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2718" w:rsidRDefault="00553FD9" w:rsidP="0094103A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-215900</wp:posOffset>
                </wp:positionV>
                <wp:extent cx="4953000" cy="323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FD9" w:rsidRPr="003D043A" w:rsidRDefault="00553FD9" w:rsidP="00553F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3D04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この</w:t>
                            </w:r>
                            <w:r w:rsidR="002065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目録は</w:t>
                            </w:r>
                            <w:r w:rsidRPr="003D043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，後見開始</w:t>
                            </w:r>
                            <w:r w:rsidRPr="003D04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Pr="003D043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申立て</w:t>
                            </w:r>
                            <w:r w:rsidRPr="003D04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Pr="003D043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場合には提出する必要はありません。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03.85pt;margin-top:-17pt;width:390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553FD9" w:rsidRPr="003D043A" w:rsidRDefault="00553FD9" w:rsidP="00553F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3D043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この</w:t>
                      </w:r>
                      <w:r w:rsidR="002065E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目録は</w:t>
                      </w:r>
                      <w:r w:rsidRPr="003D043A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，後見開始</w:t>
                      </w:r>
                      <w:r w:rsidRPr="003D043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Pr="003D043A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申立て</w:t>
                      </w:r>
                      <w:r w:rsidRPr="003D043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Pr="003D043A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場合には提出する必要はありません。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8C205B"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="008C205B"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0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480CAD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480CAD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94103A" w:rsidRDefault="00A30C7A" w:rsidP="003711E3">
      <w:pPr>
        <w:spacing w:afterLines="50" w:after="160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94103A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94103A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94103A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94103A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94103A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94103A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94103A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94103A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94103A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94103A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94103A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F661C0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sz w:val="24"/>
        </w:rPr>
      </w:pPr>
      <w:r w:rsidRPr="0094103A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E962D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725F86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="00E83F74">
        <w:rPr>
          <w:rFonts w:ascii="ＭＳ 明朝" w:hAnsi="ＭＳ 明朝" w:hint="eastAsia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093759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="001E0922"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="001E0922" w:rsidRPr="00F661C0">
        <w:rPr>
          <w:rFonts w:ascii="ＭＳ 明朝" w:hAnsi="ＭＳ 明朝" w:hint="eastAsia"/>
          <w:sz w:val="24"/>
        </w:rPr>
        <w:t>新規口座</w:t>
      </w:r>
    </w:p>
    <w:p w:rsidR="00F426B0" w:rsidRDefault="001E0922" w:rsidP="0094103A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94103A" w:rsidRDefault="00F426B0" w:rsidP="0094103A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94103A">
        <w:rPr>
          <w:rFonts w:ascii="ＭＳ 明朝" w:hAnsi="ＭＳ 明朝"/>
          <w:i/>
          <w:sz w:val="24"/>
        </w:rPr>
        <w:t xml:space="preserve">※　</w:t>
      </w:r>
      <w:r w:rsidR="00764363" w:rsidRPr="0094103A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D076C9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5878A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9B950" wp14:editId="1E2714BF">
                <wp:simplePos x="0" y="0"/>
                <wp:positionH relativeFrom="column">
                  <wp:posOffset>2471420</wp:posOffset>
                </wp:positionH>
                <wp:positionV relativeFrom="paragraph">
                  <wp:posOffset>50165</wp:posOffset>
                </wp:positionV>
                <wp:extent cx="3771900" cy="1495425"/>
                <wp:effectExtent l="0" t="0" r="19050" b="285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170" w:rsidRPr="003D3D25" w:rsidRDefault="008B2170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一部の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口座に限定した代理権の付与を求める場合</w:t>
                            </w:r>
                          </w:p>
                          <w:p w:rsidR="005878AB" w:rsidRPr="003D3D25" w:rsidRDefault="005878AB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別紙には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，対象となる口座ごとに，銀行名，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支店名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，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口座番号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口座種別，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口座名義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，取引の内容等を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記載してください。</w:t>
                            </w:r>
                          </w:p>
                          <w:p w:rsidR="005878AB" w:rsidRPr="003D3D25" w:rsidRDefault="005878AB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（例）</w:t>
                            </w:r>
                          </w:p>
                          <w:p w:rsidR="005878AB" w:rsidRPr="003D3D25" w:rsidRDefault="005878AB" w:rsidP="005878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預金に関する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○○銀行○○支店の口座（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口座番号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○○○○○○○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口座種別</w:t>
                            </w:r>
                            <w:r w:rsidR="00CD2CC6"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，口座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名義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○○○○○○○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との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一切の取引（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解約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脱退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Pr="003D3D2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含む。</w:t>
                            </w:r>
                            <w:r w:rsidRPr="003D3D2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B95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194.6pt;margin-top:3.95pt;width:297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" strokecolor="black [3213]">
                <v:stroke dashstyle="longDash" endcap="round"/>
                <v:textbox inset="5.85pt,.7pt,5.85pt,.7pt">
                  <w:txbxContent>
                    <w:p w:rsidR="008B2170" w:rsidRPr="003D3D25" w:rsidRDefault="008B2170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一部の</w:t>
                      </w:r>
                      <w:r w:rsidRPr="003D3D25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口座に限定した代理権の付与を求める場合</w:t>
                      </w:r>
                    </w:p>
                    <w:p w:rsidR="005878AB" w:rsidRPr="003D3D25" w:rsidRDefault="005878AB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別紙には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，対象となる口座ごとに，銀行名，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支店名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，</w:t>
                      </w:r>
                      <w:r w:rsidR="00CD2CC6"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口座番号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</w:t>
                      </w:r>
                      <w:r w:rsidR="00CD2CC6"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口座種別，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口座名義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，取引の内容等を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記載してください。</w:t>
                      </w:r>
                    </w:p>
                    <w:p w:rsidR="005878AB" w:rsidRPr="003D3D25" w:rsidRDefault="005878AB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（例）</w:t>
                      </w:r>
                    </w:p>
                    <w:p w:rsidR="005878AB" w:rsidRPr="003D3D25" w:rsidRDefault="005878AB" w:rsidP="005878A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預金に関する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○○銀行○○支店の口座（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口座番号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○○○○○○○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</w:t>
                      </w:r>
                      <w:r w:rsidR="00CD2CC6"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口座種別</w:t>
                      </w:r>
                      <w:r w:rsidR="00CD2CC6"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，口座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名義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○○○○○○○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）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との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一切の取引（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解約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脱退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）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 w:rsidRPr="003D3D25">
                        <w:rPr>
                          <w:rFonts w:asciiTheme="majorEastAsia" w:eastAsiaTheme="majorEastAsia" w:hAnsiTheme="majorEastAsia"/>
                          <w:szCs w:val="21"/>
                        </w:rPr>
                        <w:t>含む。</w:t>
                      </w:r>
                      <w:r w:rsidRPr="003D3D2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="001E0922"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D076C9" w:rsidP="000C02A0">
      <w:pPr>
        <w:spacing w:line="400" w:lineRule="exact"/>
        <w:ind w:left="1275" w:hangingChars="582" w:hanging="1275"/>
        <w:rPr>
          <w:rFonts w:ascii="ＭＳ 明朝" w:hAnsi="ＭＳ 明朝"/>
          <w:sz w:val="24"/>
        </w:rPr>
      </w:pPr>
      <w:r w:rsidRPr="005878A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80D84" wp14:editId="016B2C6A">
                <wp:simplePos x="0" y="0"/>
                <wp:positionH relativeFrom="column">
                  <wp:posOffset>1795145</wp:posOffset>
                </wp:positionH>
                <wp:positionV relativeFrom="paragraph">
                  <wp:posOffset>31115</wp:posOffset>
                </wp:positionV>
                <wp:extent cx="676275" cy="57150"/>
                <wp:effectExtent l="0" t="0" r="28575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57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38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41.35pt;margin-top:2.45pt;width:53.25pt;height:4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" strokecolor="black [3213]" strokeweight="1pt">
                <v:stroke dashstyle="longDash"/>
              </v:shape>
            </w:pict>
          </mc:Fallback>
        </mc:AlternateContent>
      </w:r>
      <w:r w:rsidR="0001606D">
        <w:rPr>
          <w:rFonts w:ascii="ＭＳ 明朝" w:hAnsi="ＭＳ 明朝"/>
          <w:sz w:val="24"/>
        </w:rPr>
        <w:t xml:space="preserve">　　</w:t>
      </w:r>
      <w:r w:rsidR="00093759">
        <w:rPr>
          <w:rFonts w:ascii="ＭＳ Ｐゴシック" w:eastAsia="ＭＳ Ｐゴシック" w:hAnsi="ＭＳ Ｐゴシック" w:hint="eastAsia"/>
          <w:sz w:val="24"/>
        </w:rPr>
        <w:t>☑</w:t>
      </w:r>
      <w:r w:rsidR="0001606D">
        <w:rPr>
          <w:rFonts w:ascii="ＭＳ 明朝" w:hAnsi="ＭＳ 明朝"/>
          <w:sz w:val="24"/>
        </w:rPr>
        <w:t xml:space="preserve">　</w:t>
      </w:r>
      <w:r w:rsidR="0001606D">
        <w:rPr>
          <w:rFonts w:ascii="ＭＳ 明朝" w:hAnsi="ＭＳ 明朝" w:hint="eastAsia"/>
          <w:sz w:val="24"/>
        </w:rPr>
        <w:t xml:space="preserve">③　</w:t>
      </w:r>
      <w:r w:rsidR="00B565D5" w:rsidRPr="000C02A0">
        <w:rPr>
          <w:rFonts w:ascii="メイリオ" w:eastAsia="メイリオ" w:hAnsi="メイリオ" w:hint="eastAsia"/>
          <w:b/>
          <w:sz w:val="24"/>
          <w:u w:val="single"/>
        </w:rPr>
        <w:t>別紙のとおり</w:t>
      </w:r>
      <w:r w:rsidR="0001606D" w:rsidRPr="00F661C0">
        <w:rPr>
          <w:rFonts w:ascii="ＭＳ 明朝" w:hAnsi="ＭＳ 明朝" w:hint="eastAsia"/>
          <w:sz w:val="24"/>
          <w:u w:val="single"/>
        </w:rPr>
        <w:t xml:space="preserve">　</w:t>
      </w:r>
      <w:r w:rsidR="00B565D5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="0001606D" w:rsidRPr="00F661C0">
        <w:rPr>
          <w:rFonts w:ascii="ＭＳ 明朝" w:hAnsi="ＭＳ 明朝" w:hint="eastAsia"/>
          <w:sz w:val="24"/>
          <w:u w:val="single"/>
        </w:rPr>
        <w:t xml:space="preserve">　　　</w:t>
      </w:r>
      <w:r w:rsidR="00093759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2F3E0A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646548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B340B2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2F3E0A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46548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公共料金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A512C1" w:rsidRPr="00F661C0">
        <w:rPr>
          <w:rFonts w:ascii="ＭＳ 明朝" w:hAnsi="ＭＳ 明朝"/>
          <w:sz w:val="24"/>
        </w:rPr>
        <w:t xml:space="preserve"> </w:t>
      </w:r>
      <w:r w:rsidR="00DB305B" w:rsidRPr="00F661C0">
        <w:rPr>
          <w:rFonts w:ascii="ＭＳ 明朝" w:hAnsi="ＭＳ 明朝" w:hint="eastAsia"/>
          <w:sz w:val="24"/>
        </w:rPr>
        <w:t xml:space="preserve">ローンの返済金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2F3E0A">
        <w:rPr>
          <w:rFonts w:ascii="ＭＳ Ｐゴシック" w:eastAsia="ＭＳ Ｐゴシック" w:hAnsi="ＭＳ Ｐゴシック" w:hint="eastAsia"/>
          <w:sz w:val="24"/>
        </w:rPr>
        <w:t>☑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="00186327">
        <w:rPr>
          <w:rFonts w:ascii="ＭＳ 明朝" w:hAnsi="ＭＳ 明朝" w:hint="eastAsia"/>
          <w:sz w:val="24"/>
        </w:rPr>
        <w:t>そのための調査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7C731C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0C02A0" w:rsidRDefault="000C02A0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0C02A0" w:rsidSect="00E962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680" w:left="1418" w:header="283" w:footer="283" w:gutter="0"/>
          <w:pgNumType w:start="1"/>
          <w:cols w:space="425"/>
          <w:docGrid w:type="linesAndChars" w:linePitch="320" w:charSpace="-4301"/>
        </w:sect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２　相続関係</w:t>
      </w:r>
    </w:p>
    <w:p w:rsidR="00426FC9" w:rsidRPr="0094103A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7A3DBB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94103A">
        <w:rPr>
          <w:rFonts w:ascii="ＭＳ 明朝" w:hAnsi="ＭＳ 明朝" w:hint="eastAsia"/>
          <w:i/>
          <w:sz w:val="24"/>
        </w:rPr>
        <w:t>についても</w:t>
      </w:r>
      <w:r w:rsidR="00426FC9" w:rsidRPr="0094103A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725F86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="001E0922"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B5494C">
        <w:rPr>
          <w:rFonts w:ascii="ＭＳ Ｐゴシック" w:eastAsia="ＭＳ Ｐゴシック" w:hAnsi="ＭＳ Ｐゴシック" w:hint="eastAsia"/>
          <w:sz w:val="24"/>
        </w:rPr>
        <w:t>☑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426FC9">
        <w:rPr>
          <w:rFonts w:ascii="ＭＳ 明朝" w:hAnsi="ＭＳ 明朝" w:hint="eastAsia"/>
          <w:sz w:val="24"/>
        </w:rPr>
        <w:t>又は遺留分侵害</w:t>
      </w:r>
      <w:r w:rsidR="00850303">
        <w:rPr>
          <w:rFonts w:ascii="ＭＳ 明朝" w:hAnsi="ＭＳ 明朝" w:hint="eastAsia"/>
          <w:sz w:val="24"/>
        </w:rPr>
        <w:t>額</w:t>
      </w:r>
      <w:r w:rsidR="00360218" w:rsidRPr="00426FC9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661C0">
      <w:pPr>
        <w:spacing w:line="40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2613A2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DD4D06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646548">
        <w:rPr>
          <w:rFonts w:ascii="ＭＳ 明朝" w:hAnsi="ＭＳ 明朝" w:hint="eastAsia"/>
          <w:sz w:val="24"/>
        </w:rPr>
        <w:t>の締結，</w:t>
      </w:r>
    </w:p>
    <w:p w:rsidR="006141B8" w:rsidRPr="00F661C0" w:rsidRDefault="00646548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764363" w:rsidRPr="00F661C0" w:rsidRDefault="00764363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④</w:t>
      </w:r>
      <w:r w:rsidR="00CB22E2"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64363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B22E2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CB22E2">
        <w:rPr>
          <w:rFonts w:ascii="ＭＳ 明朝" w:hAnsi="ＭＳ 明朝"/>
          <w:sz w:val="24"/>
        </w:rPr>
        <w:t>，</w:t>
      </w:r>
      <w:r w:rsidR="00CB22E2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CB22E2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426B0">
        <w:rPr>
          <w:rFonts w:ascii="ＭＳ 明朝" w:hAnsi="ＭＳ 明朝" w:hint="eastAsia"/>
          <w:sz w:val="24"/>
        </w:rPr>
        <w:t>，</w:t>
      </w:r>
      <w:r w:rsidR="00F426B0">
        <w:rPr>
          <w:rFonts w:ascii="ＭＳ 明朝" w:hAnsi="ＭＳ 明朝"/>
          <w:sz w:val="24"/>
        </w:rPr>
        <w:t>民事</w:t>
      </w:r>
      <w:r w:rsidR="00F426B0" w:rsidRPr="00F661C0">
        <w:rPr>
          <w:rFonts w:ascii="ＭＳ 明朝" w:hAnsi="ＭＳ 明朝" w:hint="eastAsia"/>
          <w:sz w:val="24"/>
        </w:rPr>
        <w:t>調停手続</w:t>
      </w:r>
      <w:r w:rsidR="00F426B0">
        <w:rPr>
          <w:rFonts w:ascii="ＭＳ 明朝" w:hAnsi="ＭＳ 明朝" w:hint="eastAsia"/>
          <w:sz w:val="24"/>
        </w:rPr>
        <w:t>（非訟事件手続法２３条２項</w:t>
      </w:r>
      <w:r w:rsidR="00196547">
        <w:rPr>
          <w:rFonts w:ascii="ＭＳ 明朝" w:hAnsi="ＭＳ 明朝" w:hint="eastAsia"/>
          <w:sz w:val="24"/>
        </w:rPr>
        <w:t>の特別委任事項</w:t>
      </w:r>
      <w:r w:rsidR="00F426B0">
        <w:rPr>
          <w:rFonts w:ascii="ＭＳ 明朝" w:hAnsi="ＭＳ 明朝" w:hint="eastAsia"/>
          <w:sz w:val="24"/>
        </w:rPr>
        <w:t>を含む。）</w:t>
      </w:r>
      <w:r w:rsidR="00CB22E2">
        <w:rPr>
          <w:rFonts w:ascii="ＭＳ 明朝" w:hAnsi="ＭＳ 明朝" w:hint="eastAsia"/>
          <w:sz w:val="24"/>
        </w:rPr>
        <w:t>及び破産手続</w:t>
      </w:r>
      <w:r w:rsidR="00EC0627">
        <w:rPr>
          <w:rFonts w:ascii="ＭＳ 明朝" w:hAnsi="ＭＳ 明朝" w:hint="eastAsia"/>
          <w:sz w:val="24"/>
        </w:rPr>
        <w:t>（免責手続を含む。）</w:t>
      </w:r>
    </w:p>
    <w:p w:rsidR="00CD3AEF" w:rsidRPr="0094103A" w:rsidRDefault="00CD3AEF" w:rsidP="0094103A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94103A">
        <w:rPr>
          <w:rFonts w:ascii="ＭＳ 明朝" w:hAnsi="ＭＳ 明朝" w:hint="eastAsia"/>
          <w:i/>
          <w:sz w:val="24"/>
        </w:rPr>
        <w:t>※</w:t>
      </w:r>
      <w:r w:rsidR="00F661C0" w:rsidRPr="0094103A">
        <w:rPr>
          <w:rFonts w:ascii="ＭＳ 明朝" w:hAnsi="ＭＳ 明朝" w:hint="eastAsia"/>
          <w:i/>
          <w:sz w:val="24"/>
        </w:rPr>
        <w:t xml:space="preserve">　</w:t>
      </w:r>
      <w:r w:rsidR="00426FC9" w:rsidRPr="0094103A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94103A">
        <w:rPr>
          <w:rFonts w:ascii="ＭＳ 明朝" w:hAnsi="ＭＳ 明朝" w:hint="eastAsia"/>
          <w:i/>
          <w:sz w:val="24"/>
        </w:rPr>
        <w:t>について</w:t>
      </w:r>
      <w:r w:rsidR="00426FC9" w:rsidRPr="0094103A">
        <w:rPr>
          <w:rFonts w:ascii="ＭＳ 明朝" w:hAnsi="ＭＳ 明朝" w:hint="eastAsia"/>
          <w:i/>
          <w:sz w:val="24"/>
        </w:rPr>
        <w:t>手続代理人</w:t>
      </w:r>
      <w:r w:rsidRPr="0094103A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426B0" w:rsidRPr="0094103A">
        <w:rPr>
          <w:rFonts w:ascii="ＭＳ 明朝" w:hAnsi="ＭＳ 明朝"/>
          <w:i/>
          <w:sz w:val="24"/>
        </w:rPr>
        <w:t>に限ります。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64363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B22E2">
        <w:rPr>
          <w:rFonts w:ascii="ＭＳ 明朝" w:hAnsi="ＭＳ 明朝" w:hint="eastAsia"/>
          <w:sz w:val="24"/>
        </w:rPr>
        <w:t>⑤</w:t>
      </w:r>
      <w:r w:rsidR="00E962DA">
        <w:rPr>
          <w:rFonts w:ascii="ＭＳ 明朝" w:hAnsi="ＭＳ 明朝" w:hint="eastAsia"/>
          <w:sz w:val="24"/>
        </w:rPr>
        <w:t>の各手続について</w:t>
      </w:r>
      <w:r w:rsidR="00426FC9">
        <w:rPr>
          <w:rFonts w:ascii="ＭＳ 明朝" w:hAnsi="ＭＳ 明朝" w:hint="eastAsia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B22E2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E74273" w:rsidRDefault="00BB5E77" w:rsidP="00E74273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E74273" w:rsidRDefault="00BB5E77" w:rsidP="00E74273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</w:t>
      </w:r>
    </w:p>
    <w:p w:rsidR="009C44C0" w:rsidRPr="00F661C0" w:rsidRDefault="00377D3F" w:rsidP="00E74273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手続等を含む。）</w:t>
      </w:r>
    </w:p>
    <w:sectPr w:rsidR="009C44C0" w:rsidRPr="00F661C0" w:rsidSect="000C02A0">
      <w:headerReference w:type="first" r:id="rId14"/>
      <w:type w:val="continuous"/>
      <w:pgSz w:w="11906" w:h="16838" w:code="9"/>
      <w:pgMar w:top="851" w:right="851" w:bottom="680" w:left="1418" w:header="454" w:footer="283" w:gutter="0"/>
      <w:cols w:space="425"/>
      <w:titlePg/>
      <w:docGrid w:type="linesAndChars" w:linePitch="32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89" w:rsidRDefault="00206F89" w:rsidP="008A095B">
      <w:r>
        <w:separator/>
      </w:r>
    </w:p>
  </w:endnote>
  <w:endnote w:type="continuationSeparator" w:id="0">
    <w:p w:rsidR="00206F89" w:rsidRDefault="00206F8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AD" w:rsidRDefault="00480C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2B1" w:rsidRPr="00D842B1">
          <w:rPr>
            <w:noProof/>
            <w:lang w:val="ja-JP"/>
          </w:rPr>
          <w:t>1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486518"/>
      <w:docPartObj>
        <w:docPartGallery w:val="Page Numbers (Bottom of Page)"/>
        <w:docPartUnique/>
      </w:docPartObj>
    </w:sdtPr>
    <w:sdtEndPr/>
    <w:sdtContent>
      <w:p w:rsidR="00B565D5" w:rsidRDefault="00B565D5" w:rsidP="000C02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2B1" w:rsidRPr="00D842B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89" w:rsidRDefault="00206F89" w:rsidP="008A095B">
      <w:r>
        <w:separator/>
      </w:r>
    </w:p>
  </w:footnote>
  <w:footnote w:type="continuationSeparator" w:id="0">
    <w:p w:rsidR="00206F89" w:rsidRDefault="00206F8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AD" w:rsidRDefault="00480C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A0" w:rsidRDefault="000C02A0" w:rsidP="00A22B54">
    <w:pPr>
      <w:pStyle w:val="a3"/>
      <w:ind w:firstLineChars="3000" w:firstLine="6000"/>
      <w:rPr>
        <w:sz w:val="20"/>
        <w:szCs w:val="20"/>
      </w:rPr>
    </w:pPr>
  </w:p>
  <w:p w:rsidR="00912E6E" w:rsidRPr="00876671" w:rsidRDefault="00912E6E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60" w:rsidRDefault="00377F60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A0" w:rsidRDefault="000C02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3759"/>
    <w:rsid w:val="00097C94"/>
    <w:rsid w:val="00097EC3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02A0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5A24"/>
    <w:rsid w:val="00156695"/>
    <w:rsid w:val="00160D11"/>
    <w:rsid w:val="001633BD"/>
    <w:rsid w:val="001641B5"/>
    <w:rsid w:val="00165D69"/>
    <w:rsid w:val="001830D5"/>
    <w:rsid w:val="00186327"/>
    <w:rsid w:val="001866A7"/>
    <w:rsid w:val="00190199"/>
    <w:rsid w:val="00190E1C"/>
    <w:rsid w:val="001931DC"/>
    <w:rsid w:val="001946A2"/>
    <w:rsid w:val="001953DE"/>
    <w:rsid w:val="00196547"/>
    <w:rsid w:val="001968C0"/>
    <w:rsid w:val="001A00C0"/>
    <w:rsid w:val="001A3D9E"/>
    <w:rsid w:val="001A4A0F"/>
    <w:rsid w:val="001A5A2F"/>
    <w:rsid w:val="001A6F11"/>
    <w:rsid w:val="001B1A11"/>
    <w:rsid w:val="001B36D6"/>
    <w:rsid w:val="001B448C"/>
    <w:rsid w:val="001B54C6"/>
    <w:rsid w:val="001C0F69"/>
    <w:rsid w:val="001C0F9F"/>
    <w:rsid w:val="001C2363"/>
    <w:rsid w:val="001C3825"/>
    <w:rsid w:val="001C3DBF"/>
    <w:rsid w:val="001C484A"/>
    <w:rsid w:val="001D1FB2"/>
    <w:rsid w:val="001D2800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65E9"/>
    <w:rsid w:val="00206F89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57F72"/>
    <w:rsid w:val="002613A2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31D4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3E0A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1151"/>
    <w:rsid w:val="00362D2D"/>
    <w:rsid w:val="003656A2"/>
    <w:rsid w:val="003711E3"/>
    <w:rsid w:val="003715DA"/>
    <w:rsid w:val="00372052"/>
    <w:rsid w:val="00372F80"/>
    <w:rsid w:val="00377D3F"/>
    <w:rsid w:val="00377F60"/>
    <w:rsid w:val="00380D7B"/>
    <w:rsid w:val="003812F6"/>
    <w:rsid w:val="0038179F"/>
    <w:rsid w:val="00382325"/>
    <w:rsid w:val="00383D23"/>
    <w:rsid w:val="00392F69"/>
    <w:rsid w:val="003930DA"/>
    <w:rsid w:val="00394DFB"/>
    <w:rsid w:val="0039680F"/>
    <w:rsid w:val="003A238B"/>
    <w:rsid w:val="003A38EA"/>
    <w:rsid w:val="003A59F1"/>
    <w:rsid w:val="003A65D8"/>
    <w:rsid w:val="003B5F93"/>
    <w:rsid w:val="003C0F1A"/>
    <w:rsid w:val="003C1AFE"/>
    <w:rsid w:val="003C2C16"/>
    <w:rsid w:val="003C4E48"/>
    <w:rsid w:val="003C6180"/>
    <w:rsid w:val="003D043A"/>
    <w:rsid w:val="003D0F92"/>
    <w:rsid w:val="003D3D25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607"/>
    <w:rsid w:val="00421F49"/>
    <w:rsid w:val="00423EAA"/>
    <w:rsid w:val="0042690D"/>
    <w:rsid w:val="00426FC9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CAD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03AF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3FD9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8AB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2A37"/>
    <w:rsid w:val="005C2D8F"/>
    <w:rsid w:val="005D2575"/>
    <w:rsid w:val="005D2708"/>
    <w:rsid w:val="005D4420"/>
    <w:rsid w:val="005E2031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6548"/>
    <w:rsid w:val="006471FD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5CBE"/>
    <w:rsid w:val="00725F86"/>
    <w:rsid w:val="00726F35"/>
    <w:rsid w:val="00732BBE"/>
    <w:rsid w:val="00733CDE"/>
    <w:rsid w:val="00740253"/>
    <w:rsid w:val="0074725D"/>
    <w:rsid w:val="00754C90"/>
    <w:rsid w:val="00764363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3DBB"/>
    <w:rsid w:val="007A5C37"/>
    <w:rsid w:val="007B10BA"/>
    <w:rsid w:val="007B504E"/>
    <w:rsid w:val="007B687A"/>
    <w:rsid w:val="007B7AD6"/>
    <w:rsid w:val="007C6D44"/>
    <w:rsid w:val="007C731C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9E1"/>
    <w:rsid w:val="00871EF9"/>
    <w:rsid w:val="00872F6D"/>
    <w:rsid w:val="00873A1B"/>
    <w:rsid w:val="00875383"/>
    <w:rsid w:val="00876671"/>
    <w:rsid w:val="00880F03"/>
    <w:rsid w:val="0089271D"/>
    <w:rsid w:val="008A095B"/>
    <w:rsid w:val="008A2509"/>
    <w:rsid w:val="008A43E4"/>
    <w:rsid w:val="008A4AE4"/>
    <w:rsid w:val="008A568C"/>
    <w:rsid w:val="008B2170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2E6E"/>
    <w:rsid w:val="00915E44"/>
    <w:rsid w:val="00917A6B"/>
    <w:rsid w:val="00920597"/>
    <w:rsid w:val="0092143F"/>
    <w:rsid w:val="009219C3"/>
    <w:rsid w:val="00926928"/>
    <w:rsid w:val="009408B4"/>
    <w:rsid w:val="0094103A"/>
    <w:rsid w:val="00941176"/>
    <w:rsid w:val="00943455"/>
    <w:rsid w:val="00944BBE"/>
    <w:rsid w:val="00947BDD"/>
    <w:rsid w:val="00950567"/>
    <w:rsid w:val="0095455B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D3A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3A98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2B54"/>
    <w:rsid w:val="00A24318"/>
    <w:rsid w:val="00A267A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5220"/>
    <w:rsid w:val="00A62F7B"/>
    <w:rsid w:val="00A65ECA"/>
    <w:rsid w:val="00A73E83"/>
    <w:rsid w:val="00A7634B"/>
    <w:rsid w:val="00A765F3"/>
    <w:rsid w:val="00A818DB"/>
    <w:rsid w:val="00A83A82"/>
    <w:rsid w:val="00A84027"/>
    <w:rsid w:val="00A864B1"/>
    <w:rsid w:val="00A87D93"/>
    <w:rsid w:val="00A93444"/>
    <w:rsid w:val="00A940BC"/>
    <w:rsid w:val="00A95927"/>
    <w:rsid w:val="00AA7FD2"/>
    <w:rsid w:val="00AB06DF"/>
    <w:rsid w:val="00AB0811"/>
    <w:rsid w:val="00AB428F"/>
    <w:rsid w:val="00AB7A9E"/>
    <w:rsid w:val="00AC41B0"/>
    <w:rsid w:val="00AC6676"/>
    <w:rsid w:val="00AD2215"/>
    <w:rsid w:val="00AD3152"/>
    <w:rsid w:val="00AD3B7F"/>
    <w:rsid w:val="00AD5714"/>
    <w:rsid w:val="00AD66F9"/>
    <w:rsid w:val="00AE2328"/>
    <w:rsid w:val="00AE384C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2169F"/>
    <w:rsid w:val="00B22700"/>
    <w:rsid w:val="00B248B3"/>
    <w:rsid w:val="00B2569F"/>
    <w:rsid w:val="00B27BDE"/>
    <w:rsid w:val="00B32DED"/>
    <w:rsid w:val="00B340B2"/>
    <w:rsid w:val="00B3441E"/>
    <w:rsid w:val="00B3778D"/>
    <w:rsid w:val="00B40C0E"/>
    <w:rsid w:val="00B42108"/>
    <w:rsid w:val="00B43021"/>
    <w:rsid w:val="00B51CE5"/>
    <w:rsid w:val="00B5494C"/>
    <w:rsid w:val="00B565D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B5E77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22E2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2CC6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6C9"/>
    <w:rsid w:val="00D078E8"/>
    <w:rsid w:val="00D123BF"/>
    <w:rsid w:val="00D140AF"/>
    <w:rsid w:val="00D149BC"/>
    <w:rsid w:val="00D22A57"/>
    <w:rsid w:val="00D31B85"/>
    <w:rsid w:val="00D3532E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B1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D06"/>
    <w:rsid w:val="00DD5B5A"/>
    <w:rsid w:val="00DE2AE5"/>
    <w:rsid w:val="00DE6242"/>
    <w:rsid w:val="00DF1A45"/>
    <w:rsid w:val="00DF4816"/>
    <w:rsid w:val="00DF66A1"/>
    <w:rsid w:val="00E04D86"/>
    <w:rsid w:val="00E06703"/>
    <w:rsid w:val="00E071B8"/>
    <w:rsid w:val="00E11590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4273"/>
    <w:rsid w:val="00E75D21"/>
    <w:rsid w:val="00E75F20"/>
    <w:rsid w:val="00E76ECE"/>
    <w:rsid w:val="00E81F3F"/>
    <w:rsid w:val="00E83F74"/>
    <w:rsid w:val="00E8641F"/>
    <w:rsid w:val="00E962DA"/>
    <w:rsid w:val="00E962F7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0627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F06697"/>
    <w:rsid w:val="00F136CF"/>
    <w:rsid w:val="00F140CF"/>
    <w:rsid w:val="00F30375"/>
    <w:rsid w:val="00F337B5"/>
    <w:rsid w:val="00F36721"/>
    <w:rsid w:val="00F36740"/>
    <w:rsid w:val="00F426B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4A42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6656"/>
    <w:rsid w:val="00FB7BA4"/>
    <w:rsid w:val="00FC0120"/>
    <w:rsid w:val="00FC68EE"/>
    <w:rsid w:val="00FD0A18"/>
    <w:rsid w:val="00FD139A"/>
    <w:rsid w:val="00FD2B1A"/>
    <w:rsid w:val="00FD3C19"/>
    <w:rsid w:val="00FD5B21"/>
    <w:rsid w:val="00FD724A"/>
    <w:rsid w:val="00FD73D2"/>
    <w:rsid w:val="00FE74B9"/>
    <w:rsid w:val="00FF1EE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3E9B-C8BD-438E-9D35-9EB47FA0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2022-04-20T07:01:00Z</dcterms:created>
  <dcterms:modified xsi:type="dcterms:W3CDTF">2022-04-20T07:02:00Z</dcterms:modified>
</cp:coreProperties>
</file>