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D3335B">
        <w:rPr>
          <w:rFonts w:ascii="ＭＳ ゴシック" w:eastAsia="ＭＳ ゴシック" w:hAnsi="ＭＳ ゴシック" w:cs="ＭＳ ゴシック" w:hint="eastAsia"/>
          <w:b/>
          <w:spacing w:val="132"/>
          <w:kern w:val="0"/>
          <w:sz w:val="32"/>
          <w:szCs w:val="32"/>
          <w:fitText w:val="3840" w:id="1926524928"/>
        </w:rPr>
        <w:t>申立事情説明</w:t>
      </w:r>
      <w:r w:rsidR="001E0922" w:rsidRPr="00D3335B">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354436"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97609D">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3291840</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B6609" id="円/楕円 1" o:spid="_x0000_s1026" style="position:absolute;left:0;text-align:left;margin-left:259.2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CC06B6">
        <w:rPr>
          <w:rFonts w:ascii="ＭＳ ゴシック" w:eastAsia="ＭＳ ゴシック" w:hAnsi="ＭＳ ゴシック" w:hint="eastAsia"/>
          <w:szCs w:val="21"/>
          <w:u w:val="single"/>
        </w:rPr>
        <w:t xml:space="preserve">　</w:t>
      </w:r>
      <w:r w:rsidR="00F04C43" w:rsidRPr="00CC06B6">
        <w:rPr>
          <w:rFonts w:ascii="HG正楷書体-PRO" w:eastAsia="HG正楷書体-PRO" w:hAnsi="ＭＳ ゴシック" w:hint="eastAsia"/>
          <w:b/>
          <w:sz w:val="22"/>
          <w:szCs w:val="22"/>
          <w:u w:val="single"/>
        </w:rPr>
        <w:t xml:space="preserve">　　</w:t>
      </w:r>
      <w:r w:rsidR="00CC06B6" w:rsidRPr="00CC06B6">
        <w:rPr>
          <w:rFonts w:ascii="HG正楷書体-PRO" w:eastAsia="HG正楷書体-PRO" w:hAnsi="ＭＳ ゴシック" w:hint="eastAsia"/>
          <w:b/>
          <w:sz w:val="22"/>
          <w:szCs w:val="22"/>
          <w:u w:val="single"/>
        </w:rPr>
        <w:t xml:space="preserve">　　　</w:t>
      </w:r>
      <w:r w:rsidR="00F04C43" w:rsidRPr="00CC06B6">
        <w:rPr>
          <w:rFonts w:ascii="HG正楷書体-PRO" w:eastAsia="HG正楷書体-PRO" w:hAnsi="ＭＳ ゴシック" w:hint="eastAsia"/>
          <w:b/>
          <w:sz w:val="22"/>
          <w:szCs w:val="22"/>
          <w:u w:val="single"/>
        </w:rPr>
        <w:t xml:space="preserve">　</w:t>
      </w:r>
      <w:r w:rsidRPr="00CC06B6">
        <w:rPr>
          <w:rFonts w:ascii="ＭＳ ゴシック" w:eastAsia="ＭＳ ゴシック" w:hAnsi="ＭＳ ゴシック" w:hint="eastAsia"/>
          <w:szCs w:val="21"/>
          <w:u w:val="single"/>
        </w:rPr>
        <w:t xml:space="preserve">　</w:t>
      </w:r>
      <w:r w:rsidR="008D4631" w:rsidRPr="00CC06B6">
        <w:rPr>
          <w:rFonts w:ascii="ＭＳ ゴシック" w:eastAsia="ＭＳ ゴシック" w:hAnsi="ＭＳ ゴシック" w:hint="eastAsia"/>
          <w:szCs w:val="21"/>
          <w:u w:val="single"/>
        </w:rPr>
        <w:t xml:space="preserve">　</w:t>
      </w:r>
      <w:r w:rsidRPr="00CC06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1D3797">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1D3797" w:rsidRPr="001D3797">
        <w:rPr>
          <w:rFonts w:ascii="ＭＳ ゴシック" w:eastAsia="ＭＳ ゴシック" w:hAnsi="ＭＳ ゴシック" w:hint="eastAsia"/>
          <w:u w:val="single"/>
        </w:rPr>
        <w:t xml:space="preserve">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00AD6B2F">
        <w:rPr>
          <w:rFonts w:asciiTheme="minorEastAsia" w:eastAsiaTheme="minorEastAsia" w:hAnsiTheme="minorEastAsia" w:hint="eastAsia"/>
          <w:szCs w:val="21"/>
        </w:rPr>
        <w:t xml:space="preserve">電話してもよい　</w:t>
      </w:r>
      <w:r w:rsidR="00354436">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CC06B6">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sidRPr="00CC06B6">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1D3797">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（入院又は入所の日：昭和・平成・令和</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年</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月</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lastRenderedPageBreak/>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00CC06B6">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C638D5" w:rsidRDefault="00B77E13" w:rsidP="00B77E13">
      <w:pPr>
        <w:spacing w:line="300" w:lineRule="exact"/>
        <w:rPr>
          <w:rFonts w:ascii="ＭＳ 明朝" w:hAnsi="ＭＳ 明朝"/>
          <w:spacing w:val="2"/>
        </w:rPr>
      </w:pPr>
      <w:r>
        <w:rPr>
          <w:rFonts w:ascii="ＭＳ 明朝" w:hAnsi="ＭＳ 明朝"/>
          <w:spacing w:val="2"/>
        </w:rPr>
        <w:t xml:space="preserve">　</w:t>
      </w:r>
    </w:p>
    <w:p w:rsidR="00B77E13" w:rsidRDefault="00B77E13" w:rsidP="005A0922">
      <w:pPr>
        <w:spacing w:line="300" w:lineRule="exact"/>
        <w:ind w:firstLineChars="100" w:firstLine="214"/>
        <w:rPr>
          <w:rFonts w:ascii="ＭＳ 明朝" w:hAnsi="ＭＳ 明朝"/>
          <w:spacing w:val="2"/>
        </w:rPr>
      </w:pPr>
      <w:r>
        <w:rPr>
          <w:rFonts w:ascii="ＭＳ 明朝" w:hAnsi="ＭＳ 明朝"/>
          <w:spacing w:val="2"/>
        </w:rPr>
        <w:t xml:space="preserve">(2)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sidR="00CC06B6">
        <w:rPr>
          <w:rFonts w:ascii="ＭＳ 明朝" w:hAnsi="ＭＳ 明朝" w:hint="eastAsia"/>
          <w:spacing w:val="2"/>
          <w:u w:val="single"/>
        </w:rPr>
        <w:t>頃</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9030A9" w:rsidRPr="009B0352" w:rsidTr="009030A9">
        <w:trPr>
          <w:trHeight w:val="255"/>
        </w:trPr>
        <w:tc>
          <w:tcPr>
            <w:tcW w:w="1163"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hint="eastAsia"/>
                <w:szCs w:val="21"/>
              </w:rPr>
              <w:t>最終学歴・主な職歴</w:t>
            </w:r>
          </w:p>
        </w:tc>
      </w:tr>
      <w:tr w:rsidR="009030A9" w:rsidRPr="009B0352" w:rsidTr="009030A9">
        <w:trPr>
          <w:trHeight w:val="681"/>
        </w:trPr>
        <w:tc>
          <w:tcPr>
            <w:tcW w:w="1163"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9030A9" w:rsidRPr="009B0352" w:rsidRDefault="009030A9" w:rsidP="009030A9">
            <w:pPr>
              <w:jc w:val="center"/>
              <w:rPr>
                <w:rFonts w:ascii="ＭＳ 明朝" w:hAnsi="ＭＳ 明朝"/>
                <w:sz w:val="20"/>
                <w:szCs w:val="20"/>
              </w:rPr>
            </w:pPr>
            <w:r w:rsidRPr="004D2133">
              <w:rPr>
                <w:rFonts w:asciiTheme="minorEastAsia" w:eastAsiaTheme="minorEastAsia" w:hAnsiTheme="minorEastAsia" w:hint="eastAsia"/>
                <w:sz w:val="20"/>
                <w:szCs w:val="20"/>
              </w:rPr>
              <w:t>出生</w:t>
            </w:r>
          </w:p>
        </w:tc>
        <w:tc>
          <w:tcPr>
            <w:tcW w:w="1162"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9030A9" w:rsidRPr="009B0352" w:rsidTr="009030A9">
        <w:trPr>
          <w:trHeight w:val="698"/>
        </w:trPr>
        <w:tc>
          <w:tcPr>
            <w:tcW w:w="1163" w:type="dxa"/>
            <w:tcBorders>
              <w:top w:val="dashed" w:sz="4" w:space="0" w:color="auto"/>
              <w:bottom w:val="dashed" w:sz="4" w:space="0" w:color="auto"/>
            </w:tcBorders>
            <w:vAlign w:val="center"/>
          </w:tcPr>
          <w:p w:rsidR="009030A9" w:rsidRPr="009B0352" w:rsidRDefault="009030A9" w:rsidP="009030A9">
            <w:pPr>
              <w:ind w:firstLineChars="50" w:firstLine="90"/>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w:t>
            </w:r>
            <w:r w:rsidR="00850F72">
              <w:rPr>
                <w:rFonts w:ascii="メイリオ" w:eastAsia="メイリオ" w:hAnsi="メイリオ" w:hint="eastAsia"/>
                <w:b/>
                <w:sz w:val="20"/>
                <w:szCs w:val="20"/>
              </w:rPr>
              <w:t>株式</w:t>
            </w:r>
            <w:r w:rsidRPr="004D2133">
              <w:rPr>
                <w:rFonts w:ascii="メイリオ" w:eastAsia="メイリオ" w:hAnsi="メイリオ" w:hint="eastAsia"/>
                <w:b/>
                <w:sz w:val="20"/>
                <w:szCs w:val="20"/>
              </w:rPr>
              <w:t>会社に就職</w:t>
            </w:r>
          </w:p>
        </w:tc>
      </w:tr>
      <w:tr w:rsidR="009030A9" w:rsidRPr="009B0352" w:rsidTr="009030A9">
        <w:trPr>
          <w:trHeight w:val="706"/>
        </w:trPr>
        <w:tc>
          <w:tcPr>
            <w:tcW w:w="1163"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100A40" w:rsidRDefault="009030A9" w:rsidP="009030A9">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平〇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9030A9" w:rsidRPr="009B0352" w:rsidTr="009030A9">
        <w:trPr>
          <w:trHeight w:val="701"/>
        </w:trPr>
        <w:tc>
          <w:tcPr>
            <w:tcW w:w="1163" w:type="dxa"/>
            <w:tcBorders>
              <w:top w:val="dashed" w:sz="4" w:space="0" w:color="auto"/>
              <w:bottom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9B0352" w:rsidRDefault="009030A9" w:rsidP="009030A9">
            <w:pPr>
              <w:rPr>
                <w:rFonts w:ascii="ＭＳ 明朝" w:hAnsi="ＭＳ 明朝"/>
                <w:sz w:val="20"/>
                <w:szCs w:val="20"/>
              </w:rPr>
            </w:pPr>
          </w:p>
        </w:tc>
        <w:tc>
          <w:tcPr>
            <w:tcW w:w="1162"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tcPr>
          <w:p w:rsidR="009030A9" w:rsidRPr="009B0352" w:rsidRDefault="009030A9" w:rsidP="009030A9">
            <w:pPr>
              <w:rPr>
                <w:rFonts w:ascii="ＭＳ 明朝" w:hAnsi="ＭＳ 明朝"/>
                <w:sz w:val="18"/>
                <w:szCs w:val="18"/>
              </w:rPr>
            </w:pPr>
          </w:p>
        </w:tc>
      </w:tr>
      <w:tr w:rsidR="009030A9" w:rsidRPr="009B0352" w:rsidTr="009030A9">
        <w:trPr>
          <w:trHeight w:val="681"/>
        </w:trPr>
        <w:tc>
          <w:tcPr>
            <w:tcW w:w="1163" w:type="dxa"/>
            <w:tcBorders>
              <w:top w:val="dashed" w:sz="4" w:space="0" w:color="auto"/>
            </w:tcBorders>
            <w:vAlign w:val="center"/>
          </w:tcPr>
          <w:p w:rsidR="009030A9" w:rsidRPr="009B0352" w:rsidRDefault="009030A9" w:rsidP="009030A9">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tcPr>
          <w:p w:rsidR="009030A9" w:rsidRPr="009B0352" w:rsidRDefault="009030A9" w:rsidP="009030A9">
            <w:pPr>
              <w:rPr>
                <w:rFonts w:ascii="ＭＳ 明朝" w:hAnsi="ＭＳ 明朝"/>
                <w:sz w:val="18"/>
                <w:szCs w:val="18"/>
              </w:rPr>
            </w:pPr>
          </w:p>
        </w:tc>
        <w:tc>
          <w:tcPr>
            <w:tcW w:w="1162" w:type="dxa"/>
            <w:tcBorders>
              <w:top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tcPr>
          <w:p w:rsidR="009030A9" w:rsidRPr="009B0352" w:rsidRDefault="009030A9" w:rsidP="009030A9">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CC06B6">
        <w:rPr>
          <w:rFonts w:ascii="ＭＳ 明朝" w:hAnsi="ＭＳ 明朝"/>
          <w:spacing w:val="2"/>
          <w:u w:val="single"/>
        </w:rPr>
        <w:t>月</w:t>
      </w:r>
      <w:r w:rsidR="00CC06B6">
        <w:rPr>
          <w:rFonts w:ascii="ＭＳ 明朝" w:hAnsi="ＭＳ 明朝" w:hint="eastAsia"/>
          <w:spacing w:val="2"/>
          <w:u w:val="single"/>
        </w:rPr>
        <w:t xml:space="preserve">頃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 xml:space="preserve">頃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sidR="00CC06B6">
        <w:rPr>
          <w:rFonts w:asciiTheme="minorEastAsia" w:eastAsiaTheme="minorEastAsia" w:hAnsiTheme="minorEastAsia"/>
          <w:bCs/>
          <w:kern w:val="0"/>
          <w:u w:val="single"/>
        </w:rPr>
        <w:t xml:space="preserve">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C06B6">
        <w:rPr>
          <w:rFonts w:ascii="ＭＳ 明朝" w:hAnsi="ＭＳ 明朝" w:hint="eastAsia"/>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sidR="00CC06B6">
        <w:rPr>
          <w:rFonts w:ascii="ＭＳ 明朝" w:hAnsi="ＭＳ 明朝"/>
          <w:spacing w:val="2"/>
          <w:u w:val="single"/>
        </w:rPr>
        <w:t xml:space="preserve">　　　年　　　月</w:t>
      </w:r>
      <w:r w:rsidR="00CC06B6">
        <w:rPr>
          <w:rFonts w:ascii="ＭＳ 明朝" w:hAnsi="ＭＳ 明朝" w:hint="eastAsia"/>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（認定日：</w:t>
      </w:r>
      <w:r w:rsidR="00405C48" w:rsidRPr="009030A9">
        <w:rPr>
          <w:rFonts w:ascii="ＭＳ ゴシック" w:hAnsi="ＭＳ ゴシック" w:cs="ＭＳ ゴシック" w:hint="eastAsia"/>
          <w:color w:val="000000"/>
          <w:u w:val="single"/>
        </w:rPr>
        <w:t xml:space="preserve">　</w:t>
      </w:r>
      <w:r w:rsidR="00405C48" w:rsidRPr="009030A9">
        <w:rPr>
          <w:rFonts w:ascii="メイリオ" w:eastAsia="メイリオ" w:hAnsi="メイリオ" w:cs="ＭＳ ゴシック" w:hint="eastAsia"/>
          <w:b/>
          <w:color w:val="000000"/>
          <w:szCs w:val="21"/>
          <w:u w:val="single"/>
        </w:rPr>
        <w:t>平成</w:t>
      </w:r>
      <w:r w:rsidR="00CC06B6">
        <w:rPr>
          <w:rFonts w:ascii="メイリオ" w:eastAsia="メイリオ" w:hAnsi="メイリオ" w:cs="ＭＳ ゴシック" w:hint="eastAsia"/>
          <w:b/>
          <w:color w:val="000000"/>
          <w:szCs w:val="21"/>
          <w:u w:val="single"/>
        </w:rPr>
        <w:t xml:space="preserve"> </w:t>
      </w:r>
      <w:r w:rsidR="00405C48" w:rsidRPr="009030A9">
        <w:rPr>
          <w:rFonts w:ascii="メイリオ" w:eastAsia="メイリオ" w:hAnsi="メイリオ" w:hint="eastAsia"/>
          <w:b/>
          <w:szCs w:val="21"/>
          <w:u w:val="single"/>
        </w:rPr>
        <w:t>〇</w:t>
      </w:r>
      <w:r w:rsidR="00CC06B6">
        <w:rPr>
          <w:rFonts w:ascii="メイリオ" w:eastAsia="メイリオ" w:hAnsi="メイリオ" w:hint="eastAsia"/>
          <w:b/>
          <w:szCs w:val="21"/>
          <w:u w:val="single"/>
        </w:rPr>
        <w:t xml:space="preserve"> </w:t>
      </w:r>
      <w:r w:rsidR="00AF0E09" w:rsidRPr="00A61A0C">
        <w:rPr>
          <w:rFonts w:ascii="ＭＳ ゴシック" w:hAnsi="ＭＳ ゴシック" w:cs="ＭＳ ゴシック" w:hint="eastAsia"/>
          <w:color w:val="000000"/>
        </w:rPr>
        <w:t>年</w:t>
      </w:r>
      <w:r w:rsidR="00AF0E09" w:rsidRPr="009030A9">
        <w:rPr>
          <w:rFonts w:ascii="ＭＳ ゴシック" w:hAnsi="ＭＳ ゴシック" w:cs="ＭＳ ゴシック" w:hint="eastAsia"/>
          <w:color w:val="000000"/>
          <w:u w:val="single"/>
        </w:rPr>
        <w:t xml:space="preserve">　</w:t>
      </w:r>
      <w:r w:rsidR="00CC06B6">
        <w:rPr>
          <w:rFonts w:ascii="ＭＳ ゴシック" w:hAnsi="ＭＳ ゴシック" w:cs="ＭＳ ゴシック" w:hint="eastAsia"/>
          <w:color w:val="000000"/>
          <w:u w:val="single"/>
        </w:rPr>
        <w:t xml:space="preserve"> </w:t>
      </w:r>
      <w:r w:rsidR="00405C48" w:rsidRPr="009030A9">
        <w:rPr>
          <w:rFonts w:ascii="メイリオ" w:eastAsia="メイリオ" w:hAnsi="メイリオ" w:hint="eastAsia"/>
          <w:b/>
          <w:szCs w:val="21"/>
          <w:u w:val="single"/>
        </w:rPr>
        <w:t>〇</w:t>
      </w:r>
      <w:r w:rsidR="00AF0E09" w:rsidRPr="009030A9">
        <w:rPr>
          <w:rFonts w:ascii="ＭＳ ゴシック" w:hAnsi="ＭＳ ゴシック" w:cs="ＭＳ ゴシック" w:hint="eastAsia"/>
          <w:color w:val="000000"/>
          <w:u w:val="single"/>
        </w:rPr>
        <w:t xml:space="preserve">　</w:t>
      </w:r>
      <w:r w:rsidR="00AF0E09" w:rsidRPr="00A61A0C">
        <w:rPr>
          <w:rFonts w:ascii="ＭＳ ゴシック" w:hAnsi="ＭＳ ゴシック" w:cs="ＭＳ ゴシック" w:hint="eastAsia"/>
          <w:color w:val="000000"/>
        </w:rPr>
        <w:t>月）</w:t>
      </w:r>
      <w:r w:rsidR="00AF0E09">
        <w:rPr>
          <w:rFonts w:ascii="ＭＳ ゴシック" w:hAnsi="ＭＳ ゴシック" w:cs="ＭＳ ゴシック" w:hint="eastAsia"/>
        </w:rPr>
        <w:t xml:space="preserve">　　</w:t>
      </w:r>
    </w:p>
    <w:p w:rsidR="00AF0E09" w:rsidRPr="007B207F" w:rsidRDefault="007B207F" w:rsidP="00833D0F">
      <w:pPr>
        <w:spacing w:line="300" w:lineRule="exact"/>
        <w:ind w:firstLineChars="250" w:firstLine="60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3310890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CC964" id="円/楕円 3" o:spid="_x0000_s1026" style="position:absolute;left:0;text-align:left;margin-left:260.7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97609D" w:rsidRDefault="0097609D" w:rsidP="00405C48">
      <w:pPr>
        <w:spacing w:line="300" w:lineRule="exact"/>
        <w:ind w:firstLineChars="300" w:firstLine="630"/>
        <w:rPr>
          <w:rFonts w:ascii="ＭＳ ゴシック" w:hAnsi="ＭＳ ゴシック" w:cs="ＭＳ ゴシック"/>
        </w:rPr>
      </w:pP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lastRenderedPageBreak/>
        <w:t>□　障害支援区分（認定日：</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w:t>
      </w:r>
      <w:r w:rsidR="009030A9">
        <w:rPr>
          <w:rFonts w:ascii="ＭＳ ゴシック" w:hAnsi="ＭＳ ゴシック" w:cs="ＭＳ ゴシック" w:hint="eastAsia"/>
        </w:rPr>
        <w:t>：</w:t>
      </w:r>
      <w:r w:rsidRPr="009030A9">
        <w:rPr>
          <w:rFonts w:ascii="ＭＳ ゴシック" w:hAnsi="ＭＳ ゴシック" w:cs="ＭＳ ゴシック"/>
          <w:u w:val="single"/>
        </w:rPr>
        <w:t xml:space="preserve">　　　　　　　　</w:t>
      </w:r>
      <w:r>
        <w:rPr>
          <w:rFonts w:ascii="ＭＳ ゴシック" w:hAnsi="ＭＳ ゴシック" w:cs="ＭＳ ゴシック"/>
        </w:rPr>
        <w:t>）（判定</w:t>
      </w:r>
      <w:r w:rsidR="009030A9">
        <w:rPr>
          <w:rFonts w:ascii="ＭＳ ゴシック" w:hAnsi="ＭＳ ゴシック" w:cs="ＭＳ ゴシック" w:hint="eastAsia"/>
        </w:rPr>
        <w:t>：</w:t>
      </w:r>
      <w:r w:rsidRPr="009030A9">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00833D0F">
        <w:rPr>
          <w:rFonts w:asciiTheme="minorEastAsia" w:eastAsiaTheme="minorEastAsia" w:hAnsiTheme="minorEastAsia" w:hint="eastAsia"/>
          <w:b/>
          <w:u w:val="wave"/>
        </w:rPr>
        <w:t>(1)から(6)</w:t>
      </w:r>
      <w:r w:rsidRPr="004D2133">
        <w:rPr>
          <w:rFonts w:asciiTheme="minorEastAsia" w:eastAsiaTheme="minorEastAsia" w:hAnsiTheme="minorEastAsia" w:hint="eastAsia"/>
          <w:b/>
          <w:u w:val="wave"/>
        </w:rPr>
        <w:t>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833D0F">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833D0F">
        <w:rPr>
          <w:rFonts w:asciiTheme="minorEastAsia" w:eastAsiaTheme="minorEastAsia" w:hAnsiTheme="minorEastAsia" w:hint="eastAsia"/>
          <w:b/>
          <w:u w:val="wave"/>
        </w:rPr>
        <w:t>(1)から(6)</w:t>
      </w:r>
      <w:r w:rsidR="00E8692C" w:rsidRPr="004D2133">
        <w:rPr>
          <w:rFonts w:asciiTheme="minorEastAsia" w:eastAsiaTheme="minorEastAsia" w:hAnsiTheme="minorEastAsia" w:hint="eastAsia"/>
          <w:b/>
          <w:u w:val="wave"/>
        </w:rPr>
        <w:t>までについて</w:t>
      </w:r>
      <w:r w:rsidR="002538A9">
        <w:rPr>
          <w:rFonts w:asciiTheme="minorEastAsia" w:eastAsiaTheme="minorEastAsia" w:hAnsiTheme="minorEastAsia" w:hint="eastAsia"/>
          <w:b/>
          <w:u w:val="wave"/>
        </w:rPr>
        <w:t>，わかる範囲で</w:t>
      </w:r>
      <w:r w:rsidR="00E8692C" w:rsidRPr="004D2133">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705703" w:rsidRDefault="00705703" w:rsidP="00154E5E">
      <w:pPr>
        <w:pStyle w:val="af"/>
        <w:spacing w:line="300" w:lineRule="exact"/>
        <w:ind w:leftChars="0" w:left="585" w:firstLineChars="200" w:firstLine="420"/>
        <w:rPr>
          <w:rFonts w:ascii="ＭＳ ゴシック" w:hAnsi="ＭＳ ゴシック" w:cs="ＭＳ ゴシック"/>
        </w:rPr>
      </w:pP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r w:rsidR="00705703">
        <w:rPr>
          <w:rFonts w:hint="eastAsia"/>
        </w:rPr>
        <w:t>く</w:t>
      </w:r>
    </w:p>
    <w:p w:rsidR="00AF0E09" w:rsidRDefault="00DF4C76" w:rsidP="007B207F">
      <w:pPr>
        <w:spacing w:line="300" w:lineRule="exact"/>
        <w:ind w:firstLineChars="400" w:firstLine="840"/>
      </w:pPr>
      <w:r>
        <w:t>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3073DF">
      <w:pPr>
        <w:pStyle w:val="af"/>
        <w:spacing w:line="300" w:lineRule="exact"/>
        <w:ind w:leftChars="300" w:hangingChars="100" w:hanging="210"/>
        <w:rPr>
          <w:color w:val="000000"/>
          <w:szCs w:val="21"/>
        </w:rPr>
      </w:pPr>
      <w:r w:rsidRPr="00B77E13">
        <w:rPr>
          <w:rFonts w:hint="eastAsia"/>
          <w:color w:val="000000"/>
          <w:szCs w:val="21"/>
        </w:rPr>
        <w:t xml:space="preserve">※　</w:t>
      </w:r>
      <w:r w:rsidR="00E60AAA">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F91D16">
        <w:rPr>
          <w:rFonts w:hint="eastAsia"/>
          <w:color w:val="000000"/>
          <w:szCs w:val="21"/>
        </w:rPr>
        <w:t>を付</w:t>
      </w:r>
      <w:r w:rsidR="00C97DAA">
        <w:rPr>
          <w:rFonts w:hint="eastAsia"/>
          <w:color w:val="000000"/>
          <w:szCs w:val="21"/>
        </w:rPr>
        <w:t>してください。</w:t>
      </w:r>
      <w:r w:rsidR="00E60AAA">
        <w:rPr>
          <w:rFonts w:hint="eastAsia"/>
          <w:color w:val="000000"/>
          <w:szCs w:val="21"/>
        </w:rPr>
        <w:t>）。</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sidRPr="00B14181">
        <w:rPr>
          <w:rFonts w:asciiTheme="minorEastAsia" w:eastAsiaTheme="minorEastAsia" w:hAnsiTheme="minorEastAsia"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CC06B6" w:rsidRPr="00CC06B6" w:rsidRDefault="00AF0E09" w:rsidP="00CC06B6">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r w:rsidR="00CC06B6">
        <w:rPr>
          <w:rFonts w:ascii="ＭＳ ゴシック" w:hAnsi="ＭＳ ゴシック" w:cs="ＭＳ ゴシック" w:hint="eastAsia"/>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Default="00AF0E09" w:rsidP="004D2133">
      <w:pPr>
        <w:spacing w:line="200" w:lineRule="exact"/>
        <w:rPr>
          <w:rFonts w:ascii="ＭＳ ゴシック" w:hAnsi="ＭＳ ゴシック" w:cs="ＭＳ ゴシック"/>
        </w:rPr>
      </w:pPr>
    </w:p>
    <w:p w:rsidR="0097609D" w:rsidRDefault="0097609D" w:rsidP="004D2133">
      <w:pPr>
        <w:spacing w:line="200" w:lineRule="exact"/>
        <w:rPr>
          <w:rFonts w:ascii="ＭＳ ゴシック" w:hAnsi="ＭＳ ゴシック" w:cs="ＭＳ ゴシック"/>
        </w:rPr>
      </w:pPr>
    </w:p>
    <w:p w:rsidR="0097609D" w:rsidRPr="00AF0E09" w:rsidRDefault="0097609D"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00833D0F">
        <w:t>日常・社会生活上支障となる</w:t>
      </w:r>
      <w:r>
        <w:t>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w:t>
      </w:r>
      <w:r w:rsidR="00354436">
        <w:rPr>
          <w:rFonts w:ascii="ＭＳ 明朝" w:hAnsi="ＭＳ 明朝"/>
        </w:rPr>
        <w:t xml:space="preserve">　「</w:t>
      </w:r>
      <w:r>
        <w:rPr>
          <w:rFonts w:ascii="ＭＳ 明朝" w:hAnsi="ＭＳ 明朝"/>
        </w:rPr>
        <w:t>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354436">
        <w:rPr>
          <w:rFonts w:ascii="ＭＳ 明朝" w:hAnsi="ＭＳ 明朝"/>
        </w:rPr>
        <w:t>大声</w:t>
      </w:r>
      <w:r w:rsidR="00EB72B7">
        <w:rPr>
          <w:rFonts w:ascii="ＭＳ 明朝" w:hAnsi="ＭＳ 明朝"/>
        </w:rPr>
        <w:t>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r w:rsidR="00C638D5" w:rsidTr="00F74AC7">
        <w:trPr>
          <w:trHeight w:val="423"/>
        </w:trPr>
        <w:tc>
          <w:tcPr>
            <w:tcW w:w="8759" w:type="dxa"/>
            <w:tcBorders>
              <w:left w:val="nil"/>
              <w:right w:val="nil"/>
            </w:tcBorders>
          </w:tcPr>
          <w:p w:rsidR="00C638D5" w:rsidRDefault="00C638D5"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B040E7" w:rsidRPr="00062D4C" w:rsidRDefault="00F82226" w:rsidP="00062D4C">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5495E" w:rsidRPr="00E5495E" w:rsidRDefault="00E5495E" w:rsidP="00E5495E">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甲野　花子</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妻</w:t>
      </w:r>
      <w:r>
        <w:rPr>
          <w:rFonts w:hint="eastAsia"/>
          <w:u w:val="single"/>
        </w:rPr>
        <w:t xml:space="preserve">　　</w:t>
      </w:r>
      <w:r w:rsidRPr="001F456E">
        <w:rPr>
          <w:rFonts w:hint="eastAsia"/>
          <w:u w:val="single"/>
        </w:rPr>
        <w:t xml:space="preserve">　　　</w:t>
      </w:r>
      <w:r>
        <w:rPr>
          <w:rFonts w:hint="eastAsia"/>
        </w:rPr>
        <w:t>）</w:t>
      </w:r>
    </w:p>
    <w:p w:rsidR="00E5495E" w:rsidRDefault="00E5495E" w:rsidP="00E5495E">
      <w:pPr>
        <w:spacing w:line="300" w:lineRule="exact"/>
        <w:rPr>
          <w:rFonts w:ascii="ＭＳ ゴシック" w:hAnsi="ＭＳ ゴシック" w:cs="ＭＳ ゴシック"/>
        </w:rPr>
      </w:pPr>
      <w:r>
        <w:rPr>
          <w:rFonts w:hint="eastAsia"/>
        </w:rPr>
        <w:t xml:space="preserve">　　　　　管理の内容（</w:t>
      </w:r>
      <w:r w:rsidRPr="00E5495E">
        <w:rPr>
          <w:rFonts w:ascii="メイリオ" w:eastAsia="メイリオ" w:hAnsi="メイリオ" w:hint="eastAsia"/>
          <w:b/>
          <w:u w:val="single"/>
        </w:rPr>
        <w:t>預貯金通帳の管理を含めて，金銭管理は私が行っている。</w:t>
      </w:r>
      <w:r>
        <w:rPr>
          <w:rFonts w:hint="eastAsia"/>
          <w:u w:val="single"/>
        </w:rPr>
        <w:t xml:space="preserve">　</w:t>
      </w:r>
      <w:r>
        <w:rPr>
          <w:rFonts w:hint="eastAsia"/>
        </w:rPr>
        <w:t>）</w:t>
      </w:r>
    </w:p>
    <w:p w:rsidR="00F74AC7" w:rsidRDefault="00F74AC7" w:rsidP="005A0922">
      <w:pPr>
        <w:pStyle w:val="af"/>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816070">
        <w:rPr>
          <w:rFonts w:ascii="ＭＳ ゴシック" w:eastAsia="ＭＳ ゴシック" w:hAnsi="ＭＳ ゴシック" w:hint="eastAsia"/>
          <w:b/>
          <w:bCs/>
        </w:rPr>
        <w:t>を利用し</w:t>
      </w:r>
      <w:r w:rsidR="00EB72B7">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sidR="009030A9">
        <w:rPr>
          <w:rFonts w:ascii="ＭＳ 明朝" w:hAnsi="ＭＳ 明朝" w:hint="eastAsia"/>
        </w:rPr>
        <w:t>月頃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9030A9">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02119B"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2B1799" w:rsidRDefault="002B1799" w:rsidP="001D5CB8">
      <w:pPr>
        <w:spacing w:line="280" w:lineRule="exact"/>
        <w:rPr>
          <w:rFonts w:ascii="ＭＳ ゴシック" w:eastAsia="ＭＳ ゴシック" w:hAnsi="ＭＳ ゴシック"/>
          <w:b/>
          <w:bCs/>
        </w:rPr>
      </w:pPr>
    </w:p>
    <w:p w:rsidR="00E45BE9" w:rsidRDefault="00DF4C76" w:rsidP="001D5CB8">
      <w:pPr>
        <w:spacing w:line="28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1D5CB8">
      <w:pPr>
        <w:spacing w:line="28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1D5CB8">
      <w:pPr>
        <w:spacing w:line="28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E45BE9" w:rsidRDefault="00354436" w:rsidP="001D5CB8">
      <w:pPr>
        <w:spacing w:line="280" w:lineRule="exact"/>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その他</w:t>
      </w:r>
      <w:r>
        <w:rPr>
          <w:rFonts w:asciiTheme="minorEastAsia" w:eastAsiaTheme="minorEastAsia" w:hAnsiTheme="minorEastAsia"/>
          <w:color w:val="000000" w:themeColor="text1"/>
        </w:rPr>
        <w:t>（</w:t>
      </w:r>
      <w:r w:rsidRPr="00705703">
        <w:rPr>
          <w:rFonts w:asciiTheme="minorEastAsia" w:eastAsiaTheme="minorEastAsia" w:hAnsiTheme="minorEastAsia"/>
          <w:color w:val="000000" w:themeColor="text1"/>
          <w:u w:val="single"/>
        </w:rPr>
        <w:t xml:space="preserve">　</w:t>
      </w:r>
      <w:r w:rsidRPr="00705703">
        <w:rPr>
          <w:rFonts w:ascii="メイリオ" w:eastAsia="メイリオ" w:hAnsi="メイリオ" w:hint="eastAsia"/>
          <w:b/>
          <w:u w:val="single"/>
        </w:rPr>
        <w:t>本人にはできる限りわかりやすい言葉や図による説明を複数回</w:t>
      </w:r>
      <w:r w:rsidR="000C76C3" w:rsidRPr="00705703">
        <w:rPr>
          <w:rFonts w:ascii="メイリオ" w:eastAsia="メイリオ" w:hAnsi="メイリオ" w:hint="eastAsia"/>
          <w:b/>
          <w:u w:val="single"/>
        </w:rPr>
        <w:t>行った</w:t>
      </w:r>
      <w:r w:rsidRPr="00705703">
        <w:rPr>
          <w:rFonts w:ascii="メイリオ" w:eastAsia="メイリオ" w:hAnsi="メイリオ" w:hint="eastAsia"/>
          <w:b/>
          <w:u w:val="single"/>
        </w:rPr>
        <w:t>が、その都度、新しい説明を聞くという印象で、説明を理解することは難しいと感じられた。</w:t>
      </w:r>
      <w:r>
        <w:rPr>
          <w:rFonts w:asciiTheme="minorEastAsia" w:eastAsiaTheme="minorEastAsia" w:hAnsiTheme="minorEastAsia"/>
          <w:color w:val="000000" w:themeColor="text1"/>
        </w:rPr>
        <w:t xml:space="preserve">　）</w:t>
      </w:r>
    </w:p>
    <w:p w:rsidR="000C76C3" w:rsidRPr="007A1518" w:rsidRDefault="000C76C3" w:rsidP="001D5CB8">
      <w:pPr>
        <w:spacing w:line="280" w:lineRule="exact"/>
        <w:ind w:leftChars="100" w:left="632" w:hangingChars="200" w:hanging="422"/>
        <w:rPr>
          <w:rFonts w:ascii="ＭＳ ゴシック" w:eastAsia="ＭＳ ゴシック" w:hAnsi="ＭＳ ゴシック"/>
          <w:b/>
          <w:bCs/>
        </w:rPr>
      </w:pPr>
    </w:p>
    <w:p w:rsidR="00333666" w:rsidRPr="009B0352" w:rsidRDefault="00DF4C76" w:rsidP="001D5CB8">
      <w:pPr>
        <w:spacing w:line="28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833D0F">
        <w:rPr>
          <w:rFonts w:ascii="ＭＳ ゴシック" w:eastAsia="ＭＳ ゴシック" w:hAnsi="ＭＳ ゴシック" w:hint="eastAsia"/>
          <w:b/>
          <w:bCs/>
        </w:rPr>
        <w:t xml:space="preserve">　本人の推定相続人について</w:t>
      </w:r>
    </w:p>
    <w:p w:rsidR="0057039F" w:rsidRDefault="00333666" w:rsidP="001D5CB8">
      <w:pPr>
        <w:spacing w:line="28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w:t>
      </w:r>
      <w:r w:rsidR="00012E49">
        <w:rPr>
          <w:rFonts w:ascii="ＭＳ 明朝" w:hAnsi="ＭＳ 明朝" w:hint="eastAsia"/>
        </w:rPr>
        <w:t>わかる範囲で</w:t>
      </w:r>
      <w:r w:rsidRPr="009B0352">
        <w:rPr>
          <w:rFonts w:ascii="ＭＳ 明朝" w:hAnsi="ＭＳ 明朝" w:hint="eastAsia"/>
        </w:rPr>
        <w:t>記載してください。</w:t>
      </w:r>
    </w:p>
    <w:p w:rsidR="00DE3805" w:rsidRPr="004D2133" w:rsidRDefault="0057039F" w:rsidP="001D5CB8">
      <w:pPr>
        <w:spacing w:line="28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w:t>
      </w:r>
      <w:r w:rsidR="00705703" w:rsidRPr="00705703">
        <w:rPr>
          <w:rFonts w:ascii="ＭＳ 明朝" w:hAnsi="ＭＳ 明朝" w:hint="eastAsia"/>
          <w:sz w:val="16"/>
          <w:szCs w:val="16"/>
        </w:rPr>
        <w:t>★</w:t>
      </w:r>
      <w:r w:rsidR="00251131" w:rsidRPr="004D2133">
        <w:rPr>
          <w:rFonts w:ascii="ＭＳ 明朝" w:hAnsi="ＭＳ 明朝" w:hint="eastAsia"/>
          <w:sz w:val="20"/>
          <w:szCs w:val="20"/>
        </w:rPr>
        <w:t>に記載してください。</w:t>
      </w:r>
      <w:r w:rsidR="00705703">
        <w:rPr>
          <w:rFonts w:ascii="ＭＳ 明朝" w:hAnsi="ＭＳ 明朝"/>
          <w:sz w:val="16"/>
          <w:szCs w:val="16"/>
        </w:rPr>
        <w:t>★Ａ４サイズの用紙をご自分で準備してください。</w:t>
      </w:r>
    </w:p>
    <w:p w:rsidR="00992332" w:rsidRPr="00DE3805" w:rsidRDefault="00DE3805"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4815D1">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4815D1">
        <w:trPr>
          <w:trHeight w:val="966"/>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4815D1">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890"/>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4815D1">
        <w:trPr>
          <w:trHeight w:val="20"/>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0C76C3" w:rsidRDefault="0097609D" w:rsidP="005A0922">
      <w:pPr>
        <w:ind w:leftChars="100" w:left="210"/>
        <w:rPr>
          <w:rFonts w:asciiTheme="minorEastAsia" w:eastAsiaTheme="minorEastAsia" w:hAnsiTheme="minorEastAsia"/>
        </w:rPr>
      </w:pPr>
      <w:r>
        <w:rPr>
          <w:rFonts w:ascii="ＭＳ ゴシック" w:eastAsia="ＭＳ ゴシック" w:hAnsi="ＭＳ ゴシック" w:hint="eastAsia"/>
          <w:b/>
        </w:rPr>
        <w:t xml:space="preserve">　</w:t>
      </w:r>
      <w:r w:rsidR="000C76C3" w:rsidRPr="00BD4030">
        <w:rPr>
          <w:rFonts w:asciiTheme="minorEastAsia" w:eastAsiaTheme="minorEastAsia" w:hAnsiTheme="minorEastAsia"/>
        </w:rPr>
        <w:t>□</w:t>
      </w:r>
      <w:r w:rsidR="000C76C3">
        <w:rPr>
          <w:rFonts w:asciiTheme="minorEastAsia" w:eastAsiaTheme="minorEastAsia" w:hAnsiTheme="minorEastAsia"/>
        </w:rPr>
        <w:t xml:space="preserve">　地域包括支援センター（名称：</w:t>
      </w:r>
      <w:r w:rsidR="000C76C3" w:rsidRPr="00062D4C">
        <w:rPr>
          <w:rFonts w:asciiTheme="minorEastAsia" w:eastAsiaTheme="minorEastAsia" w:hAnsiTheme="minorEastAsia"/>
          <w:u w:val="single"/>
        </w:rPr>
        <w:t xml:space="preserve">　　　　　　　　　　　　　　</w:t>
      </w:r>
      <w:r w:rsidR="000C76C3">
        <w:rPr>
          <w:rFonts w:asciiTheme="minorEastAsia" w:eastAsiaTheme="minorEastAsia" w:hAnsiTheme="minorEastAsia"/>
        </w:rPr>
        <w:t>）</w:t>
      </w:r>
    </w:p>
    <w:p w:rsidR="000C76C3" w:rsidRDefault="000C76C3" w:rsidP="005A0922">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0C76C3"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F91D16" w:rsidRPr="002851FC"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7609D">
        <w:rPr>
          <w:rFonts w:ascii="ＭＳ ゴシック" w:eastAsia="ＭＳ ゴシック" w:hAnsi="ＭＳ ゴシック" w:hint="eastAsia"/>
          <w:b/>
        </w:rPr>
        <w:t>記載してください。また，</w:t>
      </w:r>
      <w:r w:rsidR="00012E49">
        <w:rPr>
          <w:rFonts w:ascii="ＭＳ ゴシック" w:eastAsia="ＭＳ ゴシック" w:hAnsi="ＭＳ ゴシック" w:hint="eastAsia"/>
          <w:b/>
        </w:rPr>
        <w:t>家庭裁判所に一任</w:t>
      </w:r>
      <w:r w:rsidR="0097609D">
        <w:rPr>
          <w:rFonts w:ascii="ＭＳ ゴシック" w:eastAsia="ＭＳ ゴシック" w:hAnsi="ＭＳ ゴシック" w:hint="eastAsia"/>
          <w:b/>
        </w:rPr>
        <w:t>する</w:t>
      </w:r>
      <w:r w:rsidR="00012E49">
        <w:rPr>
          <w:rFonts w:ascii="ＭＳ ゴシック" w:eastAsia="ＭＳ ゴシック" w:hAnsi="ＭＳ ゴシック" w:hint="eastAsia"/>
          <w:b/>
        </w:rPr>
        <w:t>（家庭裁判所の判断に委ねる）場合には，その</w:t>
      </w:r>
      <w:r w:rsidR="0097609D">
        <w:rPr>
          <w:rFonts w:ascii="ＭＳ ゴシック" w:eastAsia="ＭＳ ゴシック" w:hAnsi="ＭＳ ゴシック" w:hint="eastAsia"/>
          <w:b/>
        </w:rPr>
        <w:t>理由</w:t>
      </w:r>
      <w:r w:rsidR="00012E49">
        <w:rPr>
          <w:rFonts w:ascii="ＭＳ ゴシック" w:eastAsia="ＭＳ ゴシック" w:hAnsi="ＭＳ ゴシック" w:hint="eastAsia"/>
          <w:b/>
        </w:rPr>
        <w:t>や</w:t>
      </w:r>
      <w:r w:rsidR="0097609D">
        <w:rPr>
          <w:rFonts w:ascii="ＭＳ ゴシック" w:eastAsia="ＭＳ ゴシック" w:hAnsi="ＭＳ ゴシック" w:hint="eastAsia"/>
          <w:b/>
        </w:rPr>
        <w:t>事情</w:t>
      </w:r>
      <w:r w:rsidR="00012E49">
        <w:rPr>
          <w:rFonts w:ascii="ＭＳ ゴシック" w:eastAsia="ＭＳ ゴシック" w:hAnsi="ＭＳ ゴシック" w:hint="eastAsia"/>
          <w:b/>
        </w:rPr>
        <w:t>（例：近隣に</w:t>
      </w:r>
      <w:r w:rsidR="0097609D">
        <w:rPr>
          <w:rFonts w:ascii="ＭＳ ゴシック" w:eastAsia="ＭＳ ゴシック" w:hAnsi="ＭＳ ゴシック" w:hint="eastAsia"/>
          <w:b/>
        </w:rPr>
        <w:t>候補者となる</w:t>
      </w:r>
      <w:r w:rsidR="00012E4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CC06B6">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68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59" w:rsidRDefault="007F6859" w:rsidP="008A095B">
      <w:r>
        <w:separator/>
      </w:r>
    </w:p>
  </w:endnote>
  <w:endnote w:type="continuationSeparator" w:id="0">
    <w:p w:rsidR="007F6859" w:rsidRDefault="007F6859"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5B" w:rsidRDefault="00D333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E7" w:rsidRDefault="00B040E7">
    <w:pPr>
      <w:pStyle w:val="a5"/>
      <w:jc w:val="center"/>
    </w:pPr>
    <w:r>
      <w:fldChar w:fldCharType="begin"/>
    </w:r>
    <w:r>
      <w:instrText>PAGE   \* MERGEFORMAT</w:instrText>
    </w:r>
    <w:r>
      <w:fldChar w:fldCharType="separate"/>
    </w:r>
    <w:r w:rsidR="00D3335B" w:rsidRPr="00D3335B">
      <w:rPr>
        <w:noProof/>
        <w:lang w:val="ja-JP"/>
      </w:rPr>
      <w:t>8</w:t>
    </w:r>
    <w:r>
      <w:fldChar w:fldCharType="end"/>
    </w:r>
  </w:p>
  <w:p w:rsidR="00B040E7" w:rsidRDefault="00B040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B6" w:rsidRDefault="00CC06B6" w:rsidP="00CC06B6">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59" w:rsidRDefault="007F6859" w:rsidP="008A095B">
      <w:r>
        <w:separator/>
      </w:r>
    </w:p>
  </w:footnote>
  <w:footnote w:type="continuationSeparator" w:id="0">
    <w:p w:rsidR="007F6859" w:rsidRDefault="007F6859"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5B" w:rsidRDefault="00D333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A7" w:rsidRPr="00B339A7" w:rsidRDefault="00B339A7" w:rsidP="00B339A7">
    <w:pPr>
      <w:pStyle w:val="a3"/>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2C" w:rsidRDefault="00DB7C2C" w:rsidP="00DB7C2C">
    <w:pPr>
      <w:pStyle w:val="a3"/>
      <w:jc w:val="right"/>
      <w:rPr>
        <w:sz w:val="20"/>
        <w:szCs w:val="20"/>
      </w:rPr>
    </w:pPr>
  </w:p>
  <w:p w:rsidR="006073FE" w:rsidRPr="00B339A7" w:rsidRDefault="006073FE" w:rsidP="00DB7C2C">
    <w:pPr>
      <w:pStyle w:val="a3"/>
      <w:jc w:val="right"/>
      <w:rPr>
        <w:sz w:val="20"/>
        <w:szCs w:val="20"/>
      </w:rPr>
    </w:pPr>
  </w:p>
  <w:p w:rsidR="00DB7C2C" w:rsidRDefault="00DB7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2E49"/>
    <w:rsid w:val="00016F30"/>
    <w:rsid w:val="00017AA6"/>
    <w:rsid w:val="00017F67"/>
    <w:rsid w:val="00020FF6"/>
    <w:rsid w:val="0002119B"/>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2D4C"/>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C76C3"/>
    <w:rsid w:val="000D3420"/>
    <w:rsid w:val="000D61D9"/>
    <w:rsid w:val="000D65E3"/>
    <w:rsid w:val="000D7322"/>
    <w:rsid w:val="000F13C5"/>
    <w:rsid w:val="000F1D90"/>
    <w:rsid w:val="000F4544"/>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3797"/>
    <w:rsid w:val="001D5CB8"/>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6D9"/>
    <w:rsid w:val="00202BD7"/>
    <w:rsid w:val="002139A6"/>
    <w:rsid w:val="00213C6B"/>
    <w:rsid w:val="0022062C"/>
    <w:rsid w:val="00221D6A"/>
    <w:rsid w:val="002224E7"/>
    <w:rsid w:val="00230244"/>
    <w:rsid w:val="00233714"/>
    <w:rsid w:val="00233B75"/>
    <w:rsid w:val="00234A27"/>
    <w:rsid w:val="00235B6C"/>
    <w:rsid w:val="00235CDE"/>
    <w:rsid w:val="00236DE0"/>
    <w:rsid w:val="002375D0"/>
    <w:rsid w:val="002377B9"/>
    <w:rsid w:val="00240E35"/>
    <w:rsid w:val="002444A7"/>
    <w:rsid w:val="0024651D"/>
    <w:rsid w:val="00251131"/>
    <w:rsid w:val="002517E1"/>
    <w:rsid w:val="0025270C"/>
    <w:rsid w:val="00253295"/>
    <w:rsid w:val="002538A9"/>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179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073DF"/>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4436"/>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1E33"/>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15D1"/>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31E0"/>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6836"/>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43317"/>
    <w:rsid w:val="005475CB"/>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0922"/>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073FE"/>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5F9"/>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D6F2C"/>
    <w:rsid w:val="006E006F"/>
    <w:rsid w:val="006E23F3"/>
    <w:rsid w:val="006E4426"/>
    <w:rsid w:val="006E7840"/>
    <w:rsid w:val="006F0276"/>
    <w:rsid w:val="006F1962"/>
    <w:rsid w:val="006F2645"/>
    <w:rsid w:val="006F2D15"/>
    <w:rsid w:val="00702ABF"/>
    <w:rsid w:val="00702E96"/>
    <w:rsid w:val="0070450C"/>
    <w:rsid w:val="00705703"/>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7F6859"/>
    <w:rsid w:val="0080269A"/>
    <w:rsid w:val="00811D09"/>
    <w:rsid w:val="00811FE4"/>
    <w:rsid w:val="008122AC"/>
    <w:rsid w:val="00815161"/>
    <w:rsid w:val="00816070"/>
    <w:rsid w:val="00816833"/>
    <w:rsid w:val="00816A0A"/>
    <w:rsid w:val="00817439"/>
    <w:rsid w:val="00820375"/>
    <w:rsid w:val="00821312"/>
    <w:rsid w:val="008262F5"/>
    <w:rsid w:val="00826E29"/>
    <w:rsid w:val="008275FF"/>
    <w:rsid w:val="00831B82"/>
    <w:rsid w:val="00831E44"/>
    <w:rsid w:val="008326AD"/>
    <w:rsid w:val="00833D0F"/>
    <w:rsid w:val="008344C4"/>
    <w:rsid w:val="00834BCE"/>
    <w:rsid w:val="00837CB5"/>
    <w:rsid w:val="00840A7F"/>
    <w:rsid w:val="0084225D"/>
    <w:rsid w:val="008423C3"/>
    <w:rsid w:val="00845F5F"/>
    <w:rsid w:val="0084763D"/>
    <w:rsid w:val="00847914"/>
    <w:rsid w:val="00850530"/>
    <w:rsid w:val="008507E1"/>
    <w:rsid w:val="00850F72"/>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30A9"/>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3E73"/>
    <w:rsid w:val="009448C7"/>
    <w:rsid w:val="00944BBE"/>
    <w:rsid w:val="00950567"/>
    <w:rsid w:val="0095455B"/>
    <w:rsid w:val="00960DB4"/>
    <w:rsid w:val="009641CE"/>
    <w:rsid w:val="00965442"/>
    <w:rsid w:val="00966878"/>
    <w:rsid w:val="00970FE2"/>
    <w:rsid w:val="00971E0C"/>
    <w:rsid w:val="00971F80"/>
    <w:rsid w:val="00972E46"/>
    <w:rsid w:val="0097300F"/>
    <w:rsid w:val="00975686"/>
    <w:rsid w:val="009757C8"/>
    <w:rsid w:val="0097609D"/>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4E05"/>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D6B2F"/>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81"/>
    <w:rsid w:val="00B141CB"/>
    <w:rsid w:val="00B14C4C"/>
    <w:rsid w:val="00B2169F"/>
    <w:rsid w:val="00B22400"/>
    <w:rsid w:val="00B22700"/>
    <w:rsid w:val="00B248B3"/>
    <w:rsid w:val="00B2569F"/>
    <w:rsid w:val="00B25A5A"/>
    <w:rsid w:val="00B27BDE"/>
    <w:rsid w:val="00B32DED"/>
    <w:rsid w:val="00B339A7"/>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135B"/>
    <w:rsid w:val="00C5245E"/>
    <w:rsid w:val="00C547DC"/>
    <w:rsid w:val="00C63184"/>
    <w:rsid w:val="00C638D5"/>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6B6"/>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335B"/>
    <w:rsid w:val="00D34703"/>
    <w:rsid w:val="00D3532E"/>
    <w:rsid w:val="00D45297"/>
    <w:rsid w:val="00D45A50"/>
    <w:rsid w:val="00D46FB3"/>
    <w:rsid w:val="00D50C3A"/>
    <w:rsid w:val="00D534F5"/>
    <w:rsid w:val="00D56607"/>
    <w:rsid w:val="00D56ACB"/>
    <w:rsid w:val="00D63ACE"/>
    <w:rsid w:val="00D63B5A"/>
    <w:rsid w:val="00D65B76"/>
    <w:rsid w:val="00D65EE1"/>
    <w:rsid w:val="00D674EE"/>
    <w:rsid w:val="00D70A07"/>
    <w:rsid w:val="00D71D13"/>
    <w:rsid w:val="00D73E83"/>
    <w:rsid w:val="00D74B15"/>
    <w:rsid w:val="00D760CB"/>
    <w:rsid w:val="00D76D27"/>
    <w:rsid w:val="00D77B09"/>
    <w:rsid w:val="00D77BA4"/>
    <w:rsid w:val="00D80A6E"/>
    <w:rsid w:val="00D81B7D"/>
    <w:rsid w:val="00D81F17"/>
    <w:rsid w:val="00D83A88"/>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B7C2C"/>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495E"/>
    <w:rsid w:val="00E5510C"/>
    <w:rsid w:val="00E5646A"/>
    <w:rsid w:val="00E56BC9"/>
    <w:rsid w:val="00E56F6F"/>
    <w:rsid w:val="00E60018"/>
    <w:rsid w:val="00E60AAA"/>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B23EC"/>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DC14-C1B7-4A35-B801-7001EE67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2021-11-12T05:51:00Z</dcterms:created>
  <dcterms:modified xsi:type="dcterms:W3CDTF">2022-04-20T07:03:00Z</dcterms:modified>
</cp:coreProperties>
</file>