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3C" w:rsidRPr="00B169F3" w:rsidRDefault="0027683C" w:rsidP="0027683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169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基本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</w:rPr>
        <w:t>事件番号　　平成</w:t>
      </w:r>
      <w:r w:rsidR="002B4159">
        <w:rPr>
          <w:rFonts w:ascii="Times New Roman" w:hAnsi="Times New Roman" w:hint="eastAsia"/>
          <w:color w:val="000000" w:themeColor="text1"/>
          <w:sz w:val="24"/>
          <w:szCs w:val="24"/>
        </w:rPr>
        <w:t>・令和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</w:rPr>
        <w:t>年（家）第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</w:rPr>
        <w:t>号</w:t>
      </w:r>
    </w:p>
    <w:p w:rsidR="00056023" w:rsidRDefault="00056023" w:rsidP="00056023">
      <w:pPr>
        <w:spacing w:line="320" w:lineRule="exact"/>
        <w:rPr>
          <w:rFonts w:hAnsi="Times New Roman" w:cs="Times New Roman"/>
          <w:color w:val="000000" w:themeColor="text1"/>
          <w:sz w:val="24"/>
          <w:szCs w:val="24"/>
        </w:rPr>
      </w:pPr>
    </w:p>
    <w:p w:rsidR="00056023" w:rsidRPr="00FA6D4A" w:rsidRDefault="0027683C" w:rsidP="00056023">
      <w:pPr>
        <w:spacing w:line="320" w:lineRule="exact"/>
        <w:rPr>
          <w:rFonts w:hAnsi="ＭＳ 明朝" w:cs="ＭＳ 明朝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056023" w:rsidRPr="00FA6D4A">
        <w:rPr>
          <w:rFonts w:hAnsi="ＭＳ 明朝" w:cs="ＭＳ 明朝" w:hint="eastAsia"/>
          <w:sz w:val="24"/>
          <w:szCs w:val="24"/>
        </w:rPr>
        <w:t>岐阜家庭裁判所</w:t>
      </w:r>
      <w:r w:rsidR="00056023" w:rsidRPr="00C6329F">
        <w:rPr>
          <w:rFonts w:hAnsi="ＭＳ 明朝" w:cs="ＭＳ 明朝" w:hint="eastAsia"/>
          <w:sz w:val="24"/>
          <w:szCs w:val="24"/>
          <w:u w:val="dotted"/>
        </w:rPr>
        <w:t xml:space="preserve">　　　　</w:t>
      </w:r>
      <w:r w:rsidR="00056023">
        <w:rPr>
          <w:rFonts w:hAnsi="ＭＳ 明朝" w:cs="ＭＳ 明朝" w:hint="eastAsia"/>
          <w:sz w:val="24"/>
          <w:szCs w:val="24"/>
        </w:rPr>
        <w:t>支部・出張所</w:t>
      </w:r>
      <w:r w:rsidR="00056023" w:rsidRPr="00FA6D4A">
        <w:rPr>
          <w:rFonts w:hAnsi="ＭＳ 明朝" w:cs="ＭＳ 明朝" w:hint="eastAsia"/>
          <w:sz w:val="24"/>
          <w:szCs w:val="24"/>
        </w:rPr>
        <w:t xml:space="preserve">　</w:t>
      </w:r>
      <w:r w:rsidR="00056023">
        <w:rPr>
          <w:rFonts w:hAnsi="ＭＳ 明朝" w:cs="ＭＳ 明朝" w:hint="eastAsia"/>
          <w:sz w:val="24"/>
          <w:szCs w:val="24"/>
        </w:rPr>
        <w:t>後見係</w:t>
      </w:r>
      <w:r w:rsidR="00056023" w:rsidRPr="00FA6D4A">
        <w:rPr>
          <w:rFonts w:hAnsi="ＭＳ 明朝" w:cs="ＭＳ 明朝" w:hint="eastAsia"/>
          <w:sz w:val="24"/>
          <w:szCs w:val="24"/>
        </w:rPr>
        <w:t xml:space="preserve">　御中</w:t>
      </w:r>
    </w:p>
    <w:p w:rsidR="0027683C" w:rsidRPr="00056023" w:rsidRDefault="0027683C" w:rsidP="0027683C">
      <w:pPr>
        <w:overflowPunct w:val="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</w:p>
    <w:p w:rsidR="0027683C" w:rsidRPr="00B169F3" w:rsidRDefault="0027683C" w:rsidP="0027683C">
      <w:pPr>
        <w:overflowPunct w:val="0"/>
        <w:jc w:val="center"/>
        <w:textAlignment w:val="baseline"/>
        <w:rPr>
          <w:rFonts w:hAnsi="Times New Roman" w:cs="Times New Roman"/>
          <w:b/>
          <w:color w:val="000000" w:themeColor="text1"/>
          <w:sz w:val="36"/>
          <w:szCs w:val="36"/>
        </w:rPr>
      </w:pPr>
      <w:r w:rsidRPr="00B169F3">
        <w:rPr>
          <w:rFonts w:hAnsi="Times New Roman" w:cs="Times New Roman" w:hint="eastAsia"/>
          <w:b/>
          <w:color w:val="000000" w:themeColor="text1"/>
          <w:sz w:val="36"/>
          <w:szCs w:val="36"/>
        </w:rPr>
        <w:t>連　絡　票</w:t>
      </w:r>
    </w:p>
    <w:p w:rsidR="0027683C" w:rsidRPr="00B169F3" w:rsidRDefault="002B4159" w:rsidP="0027683C">
      <w:pPr>
        <w:overflowPunct w:val="0"/>
        <w:ind w:right="1008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>
        <w:rPr>
          <w:rFonts w:hAnsi="Times New Roman" w:cs="Times New Roman" w:hint="eastAsia"/>
          <w:color w:val="000000" w:themeColor="text1"/>
          <w:sz w:val="24"/>
          <w:szCs w:val="24"/>
        </w:rPr>
        <w:t>令和</w:t>
      </w:r>
      <w:r w:rsidR="0027683C"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="0027683C" w:rsidRPr="00B169F3">
        <w:rPr>
          <w:rFonts w:hAnsi="Times New Roman" w:cs="Times New Roman" w:hint="eastAsia"/>
          <w:color w:val="000000" w:themeColor="text1"/>
          <w:sz w:val="24"/>
          <w:szCs w:val="24"/>
        </w:rPr>
        <w:t>年</w:t>
      </w:r>
      <w:r w:rsidR="0027683C"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="0027683C" w:rsidRPr="00B169F3">
        <w:rPr>
          <w:rFonts w:hAnsi="Times New Roman" w:cs="Times New Roman" w:hint="eastAsia"/>
          <w:color w:val="000000" w:themeColor="text1"/>
          <w:sz w:val="24"/>
          <w:szCs w:val="24"/>
        </w:rPr>
        <w:t>月</w:t>
      </w:r>
      <w:r w:rsidR="0027683C"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="0027683C" w:rsidRPr="00B169F3">
        <w:rPr>
          <w:rFonts w:hAnsi="Times New Roman" w:cs="Times New Roman" w:hint="eastAsia"/>
          <w:color w:val="000000" w:themeColor="text1"/>
          <w:sz w:val="24"/>
          <w:szCs w:val="24"/>
        </w:rPr>
        <w:t>日</w:t>
      </w:r>
    </w:p>
    <w:p w:rsidR="0027683C" w:rsidRPr="00B169F3" w:rsidRDefault="0027683C" w:rsidP="0027683C">
      <w:pPr>
        <w:overflowPunct w:val="0"/>
        <w:ind w:right="1008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 xml:space="preserve">　　　　　　　　　　　ご本人の氏名：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27683C" w:rsidRPr="00B169F3" w:rsidRDefault="0027683C" w:rsidP="0027683C">
      <w:pPr>
        <w:overflowPunct w:val="0"/>
        <w:ind w:right="566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後見人等の氏名：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27683C" w:rsidRPr="00B169F3" w:rsidRDefault="0027683C" w:rsidP="0027683C">
      <w:pPr>
        <w:overflowPunct w:val="0"/>
        <w:ind w:right="1008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住所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:rsidR="0027683C" w:rsidRPr="00B169F3" w:rsidRDefault="0027683C" w:rsidP="0027683C">
      <w:pPr>
        <w:overflowPunct w:val="0"/>
        <w:ind w:right="1008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 xml:space="preserve">　　　　　　　　　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:rsidR="0027683C" w:rsidRPr="00B169F3" w:rsidRDefault="0027683C" w:rsidP="0027683C">
      <w:pPr>
        <w:overflowPunct w:val="0"/>
        <w:ind w:right="140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電話番号（日中連絡がとれる電話番号をお書き下さい。）</w:t>
      </w:r>
    </w:p>
    <w:p w:rsidR="0027683C" w:rsidRPr="00B169F3" w:rsidRDefault="0027683C" w:rsidP="0027683C">
      <w:pPr>
        <w:overflowPunct w:val="0"/>
        <w:ind w:right="140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－　　　　－　　　　</w:t>
      </w:r>
    </w:p>
    <w:p w:rsidR="0027683C" w:rsidRPr="00B169F3" w:rsidRDefault="0027683C" w:rsidP="0027683C">
      <w:pPr>
        <w:overflowPunct w:val="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下記のとおり連絡いたします。</w:t>
      </w:r>
    </w:p>
    <w:p w:rsidR="0027683C" w:rsidRPr="00B169F3" w:rsidRDefault="0027683C" w:rsidP="0027683C">
      <w:pPr>
        <w:overflowPunct w:val="0"/>
        <w:jc w:val="center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記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  <w:sectPr w:rsidR="0027683C" w:rsidSect="006B2612">
          <w:headerReference w:type="default" r:id="rId8"/>
          <w:footerReference w:type="default" r:id="rId9"/>
          <w:pgSz w:w="11906" w:h="16838"/>
          <w:pgMar w:top="1560" w:right="1701" w:bottom="1701" w:left="1701" w:header="851" w:footer="992" w:gutter="0"/>
          <w:cols w:space="425"/>
          <w:docGrid w:type="lines" w:linePitch="360"/>
        </w:sect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D5D0C" w:rsidRPr="009F48BE" w:rsidRDefault="00DD5D0C" w:rsidP="00DD5D0C">
      <w:pPr>
        <w:ind w:left="240" w:hangingChars="100" w:hanging="240"/>
        <w:jc w:val="right"/>
        <w:rPr>
          <w:rFonts w:hAnsi="Times New Roman" w:cs="Times New Roman"/>
          <w:color w:val="000000" w:themeColor="text1"/>
          <w:sz w:val="24"/>
          <w:szCs w:val="24"/>
        </w:rPr>
      </w:pPr>
    </w:p>
    <w:p w:rsidR="00DD5D0C" w:rsidRPr="00DD5D0C" w:rsidRDefault="00DD5D0C" w:rsidP="00DD5D0C">
      <w:pPr>
        <w:ind w:left="281" w:hangingChars="100" w:hanging="281"/>
        <w:jc w:val="center"/>
        <w:rPr>
          <w:rFonts w:hAnsi="Times New Roman" w:cs="Times New Roman"/>
          <w:b/>
          <w:color w:val="000000" w:themeColor="text1"/>
          <w:sz w:val="28"/>
          <w:szCs w:val="28"/>
        </w:rPr>
      </w:pPr>
      <w:r w:rsidRPr="00DD5D0C">
        <w:rPr>
          <w:rFonts w:hAnsi="Times New Roman" w:cs="Times New Roman" w:hint="eastAsia"/>
          <w:b/>
          <w:color w:val="000000" w:themeColor="text1"/>
          <w:sz w:val="28"/>
          <w:szCs w:val="28"/>
        </w:rPr>
        <w:t>金銭出納帳</w:t>
      </w:r>
    </w:p>
    <w:p w:rsidR="00DD5D0C" w:rsidRDefault="00DD5D0C" w:rsidP="00DD5D0C">
      <w:pPr>
        <w:ind w:left="200" w:hangingChars="100" w:hanging="200"/>
        <w:jc w:val="center"/>
        <w:rPr>
          <w:rFonts w:hAnsi="Times New Roman" w:cs="Times New Roman"/>
          <w:color w:val="000000" w:themeColor="text1"/>
          <w:sz w:val="20"/>
          <w:szCs w:val="20"/>
        </w:rPr>
      </w:pPr>
      <w:r w:rsidRPr="00BF7906">
        <w:rPr>
          <w:rFonts w:hAnsi="Times New Roman" w:cs="Times New Roman" w:hint="eastAsia"/>
          <w:color w:val="000000" w:themeColor="text1"/>
          <w:sz w:val="20"/>
          <w:szCs w:val="20"/>
        </w:rPr>
        <w:t>※</w:t>
      </w:r>
      <w:r>
        <w:rPr>
          <w:rFonts w:hAnsi="Times New Roman" w:cs="Times New Roman" w:hint="eastAsia"/>
          <w:color w:val="000000" w:themeColor="text1"/>
          <w:sz w:val="20"/>
          <w:szCs w:val="20"/>
        </w:rPr>
        <w:t xml:space="preserve">　</w:t>
      </w:r>
      <w:r w:rsidRPr="00BF7906">
        <w:rPr>
          <w:rFonts w:hAnsi="Times New Roman" w:cs="Times New Roman" w:hint="eastAsia"/>
          <w:color w:val="000000" w:themeColor="text1"/>
          <w:sz w:val="20"/>
          <w:szCs w:val="20"/>
        </w:rPr>
        <w:t>後見人が手元で管理しているご本人の現金の額，使途について記載してください</w:t>
      </w:r>
    </w:p>
    <w:tbl>
      <w:tblPr>
        <w:tblStyle w:val="ab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144"/>
        <w:gridCol w:w="2410"/>
        <w:gridCol w:w="1701"/>
        <w:gridCol w:w="1528"/>
        <w:gridCol w:w="1697"/>
      </w:tblGrid>
      <w:tr w:rsidR="00DD5D0C" w:rsidTr="005926BB">
        <w:tc>
          <w:tcPr>
            <w:tcW w:w="1144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2410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701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収入（円）</w:t>
            </w:r>
          </w:p>
        </w:tc>
        <w:tc>
          <w:tcPr>
            <w:tcW w:w="1528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支出（円）</w:t>
            </w:r>
          </w:p>
        </w:tc>
        <w:tc>
          <w:tcPr>
            <w:tcW w:w="1697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残高（円）</w:t>
            </w: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D0C" w:rsidRDefault="00DD5D0C" w:rsidP="00DD5D0C">
      <w:pPr>
        <w:rPr>
          <w:rFonts w:hAnsi="Times New Roman" w:cs="Times New Roman"/>
          <w:color w:val="000000" w:themeColor="text1"/>
          <w:sz w:val="24"/>
          <w:szCs w:val="24"/>
        </w:rPr>
        <w:sectPr w:rsidR="00DD5D0C" w:rsidSect="005926BB">
          <w:footerReference w:type="default" r:id="rId10"/>
          <w:pgSz w:w="11906" w:h="16838"/>
          <w:pgMar w:top="1560" w:right="1701" w:bottom="1701" w:left="1701" w:header="851" w:footer="992" w:gutter="0"/>
          <w:cols w:space="425"/>
          <w:docGrid w:type="lines" w:linePitch="360"/>
        </w:sect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-208280</wp:posOffset>
                </wp:positionV>
                <wp:extent cx="3035300" cy="625475"/>
                <wp:effectExtent l="12065" t="13970" r="10160" b="8255"/>
                <wp:wrapNone/>
                <wp:docPr id="4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特別代理</w:t>
                            </w:r>
                            <w:r w:rsidRPr="00E719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人選任申立書</w:t>
                            </w:r>
                          </w:p>
                          <w:p w:rsidR="0098794A" w:rsidRPr="00FA6D61" w:rsidRDefault="0098794A" w:rsidP="0027683C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FA6D6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成年後見事件用</w:t>
                            </w:r>
                            <w:r w:rsidRPr="00FA6D6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03.15pt;margin-top:-16.4pt;width:239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特別代理</w:t>
                      </w:r>
                      <w:r w:rsidRPr="00E71952">
                        <w:rPr>
                          <w:rFonts w:hint="eastAsia"/>
                          <w:sz w:val="32"/>
                          <w:szCs w:val="32"/>
                        </w:rPr>
                        <w:t>人選任申立書</w:t>
                      </w:r>
                    </w:p>
                    <w:p w:rsidR="0098794A" w:rsidRPr="00FA6D61" w:rsidRDefault="0098794A" w:rsidP="0027683C">
                      <w:pPr>
                        <w:jc w:val="right"/>
                        <w:rPr>
                          <w:szCs w:val="21"/>
                        </w:rPr>
                      </w:pPr>
                      <w:r w:rsidRPr="00FA6D61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成年後見事件用</w:t>
                      </w:r>
                      <w:r w:rsidRPr="00FA6D6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-208280</wp:posOffset>
                </wp:positionV>
                <wp:extent cx="2428240" cy="1457960"/>
                <wp:effectExtent l="13335" t="13970" r="6350" b="13970"/>
                <wp:wrapNone/>
                <wp:docPr id="4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0;margin-top:-16.4pt;width:191.2pt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" strokecolor="gray" strokeweight=".5pt">
                <v:textbox inset="5.85pt,.7pt,5.85pt,.7pt">
                  <w:txbxContent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0</wp:posOffset>
                </wp:positionV>
                <wp:extent cx="3035300" cy="1249680"/>
                <wp:effectExtent l="12065" t="10160" r="10160" b="6985"/>
                <wp:wrapNone/>
                <wp:docPr id="45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この欄に収入印紙８００円分をはる。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B353B3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B353B3" w:rsidRDefault="0098794A" w:rsidP="0027683C">
                            <w:pPr>
                              <w:ind w:firstLineChars="694" w:firstLine="1240"/>
                              <w:rPr>
                                <w:sz w:val="18"/>
                                <w:szCs w:val="18"/>
                              </w:rPr>
                            </w:pPr>
                            <w:r w:rsidRPr="00B353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はった印紙に押印しないでください。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はった印紙に押印しないでください。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203.15pt;margin-top:0;width:239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" strokecolor="gray" strokeweight=".5pt">
                <v:textbox inset="5.85pt,.7pt,5.85pt,.7pt">
                  <w:txbxContent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この欄に収入印紙８００円分をはる。</w:t>
                      </w: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B353B3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B353B3" w:rsidRDefault="0098794A" w:rsidP="0027683C">
                      <w:pPr>
                        <w:ind w:firstLineChars="694" w:firstLine="1240"/>
                        <w:rPr>
                          <w:sz w:val="18"/>
                          <w:szCs w:val="18"/>
                        </w:rPr>
                      </w:pPr>
                      <w:r w:rsidRPr="00B353B3">
                        <w:rPr>
                          <w:rFonts w:hint="eastAsia"/>
                          <w:sz w:val="18"/>
                          <w:szCs w:val="18"/>
                        </w:rPr>
                        <w:t>はった印紙に押印しないでください。</w:t>
                      </w: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はった印紙に押印しないでください。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収入印紙　　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８００円</w: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6560"/>
                <wp:effectExtent l="13335" t="5080" r="5715" b="6985"/>
                <wp:wrapNone/>
                <wp:docPr id="45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2294" id="Line 5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lFgIAACo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" strokecolor="gray" strokeweight=".5pt"/>
            </w:pict>
          </mc:Fallback>
        </mc:AlternateConten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0</wp:posOffset>
                </wp:positionV>
                <wp:extent cx="0" cy="416560"/>
                <wp:effectExtent l="5080" t="5080" r="13970" b="6985"/>
                <wp:wrapNone/>
                <wp:docPr id="4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9DC3" id="Line 5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0" to="155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" strokecolor="gray" strokeweight=".5pt"/>
            </w:pict>
          </mc:Fallback>
        </mc:AlternateConten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0" cy="416560"/>
                <wp:effectExtent l="12700" t="5080" r="6350" b="6985"/>
                <wp:wrapNone/>
                <wp:docPr id="45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7D4A5" id="Line 8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0" to="191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" strokecolor="gray" strokeweight=".5pt"/>
            </w:pict>
          </mc:Fallback>
        </mc:AlternateContent>
      </w:r>
    </w:p>
    <w:p w:rsidR="0027683C" w:rsidRPr="00E71952" w:rsidRDefault="004B45F0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2945" cy="0"/>
                <wp:effectExtent l="13335" t="13335" r="13970" b="5715"/>
                <wp:wrapNone/>
                <wp:docPr id="45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511D" id="Line 6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5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" strokecolor="gray" strokeweight=".5pt"/>
            </w:pict>
          </mc:Fallback>
        </mc:AlternateConten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予納郵便切手　　　</w: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　</w: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円</w:t>
      </w:r>
    </w:p>
    <w:p w:rsidR="0027683C" w:rsidRPr="00E71952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104140</wp:posOffset>
                </wp:positionV>
                <wp:extent cx="0" cy="416560"/>
                <wp:effectExtent l="8255" t="11430" r="10795" b="10160"/>
                <wp:wrapNone/>
                <wp:docPr id="4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995D4" id="Line 6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8.2pt" to="95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104140</wp:posOffset>
                </wp:positionV>
                <wp:extent cx="0" cy="416560"/>
                <wp:effectExtent l="10795" t="11430" r="8255" b="10160"/>
                <wp:wrapNone/>
                <wp:docPr id="44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2A6C" id="Line 6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8.2pt" to="47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416560"/>
                <wp:effectExtent l="13335" t="11430" r="10160" b="10160"/>
                <wp:wrapNone/>
                <wp:docPr id="1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準口頭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基本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事件番号　　平成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・令和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年（家）第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0;margin-top:8.2pt;width:442.1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" strokecolor="gray" strokeweight=".5pt">
                <v:textbox inset="5.85pt,.7pt,5.85pt,.7pt">
                  <w:txbxContent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 xml:space="preserve">準口頭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基本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事件番号　　平成</w:t>
                      </w:r>
                      <w:r>
                        <w:rPr>
                          <w:rFonts w:hint="eastAsia"/>
                          <w:sz w:val="22"/>
                        </w:rPr>
                        <w:t>・令和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年（家）第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8240" cy="0"/>
                <wp:effectExtent l="13335" t="12065" r="6350" b="6985"/>
                <wp:wrapNone/>
                <wp:docPr id="1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DF96" id="Line 6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9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" strokecolor="gray" strokeweight=".5pt"/>
            </w:pict>
          </mc:Fallback>
        </mc:AlternateConten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 </w: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0</wp:posOffset>
                </wp:positionV>
                <wp:extent cx="0" cy="624840"/>
                <wp:effectExtent l="8890" t="8255" r="10160" b="5080"/>
                <wp:wrapNone/>
                <wp:docPr id="1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66382" id="Line 7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0" to="26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kmJwIAAE4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0" cy="624840"/>
                <wp:effectExtent l="12700" t="8255" r="15875" b="14605"/>
                <wp:wrapNone/>
                <wp:docPr id="1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3D43" id="Line 6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0" to="191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w0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" strokeweight="1.2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624840"/>
                <wp:effectExtent l="13335" t="8255" r="10160" b="14605"/>
                <wp:wrapNone/>
                <wp:docPr id="1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3040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岐阜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>家庭裁判所　　　　　御中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　　申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>立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の　　　　　　　　　　　　　　</w:t>
                            </w:r>
                          </w:p>
                          <w:p w:rsidR="0098794A" w:rsidRPr="0033040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署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>押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印　　　　　　　　　　　　　　　</w:t>
                            </w:r>
                            <w:r w:rsidRPr="008F0325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8794A" w:rsidRPr="00E71952" w:rsidRDefault="0098794A" w:rsidP="0027683C"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　　年　　月　　日　　　　　</w:t>
                            </w:r>
                            <w:r w:rsidRPr="003304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又は記名押印　　</w:t>
                            </w:r>
                            <w:r w:rsidRPr="00330404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0;margin-top:0;width:442.15pt;height:4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" strokeweight="1.25pt">
                <v:textbox inset="5.85pt,.7pt,5.85pt,.7pt">
                  <w:txbxContent>
                    <w:p w:rsidR="0098794A" w:rsidRPr="00330404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岐阜</w:t>
                      </w:r>
                      <w:r w:rsidRPr="00330404">
                        <w:rPr>
                          <w:rFonts w:hint="eastAsia"/>
                          <w:sz w:val="22"/>
                        </w:rPr>
                        <w:t>家庭裁判所　　　　　御中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　　申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30404">
                        <w:rPr>
                          <w:rFonts w:hint="eastAsia"/>
                          <w:sz w:val="22"/>
                        </w:rPr>
                        <w:t>立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30404">
                        <w:rPr>
                          <w:rFonts w:hint="eastAsia"/>
                          <w:sz w:val="22"/>
                        </w:rPr>
                        <w:t>人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の　　　　　　　　　　　　　　</w:t>
                      </w:r>
                    </w:p>
                    <w:p w:rsidR="0098794A" w:rsidRPr="00330404" w:rsidRDefault="0098794A" w:rsidP="0027683C">
                      <w:pPr>
                        <w:rPr>
                          <w:sz w:val="22"/>
                        </w:rPr>
                      </w:pPr>
                      <w:r w:rsidRPr="00330404">
                        <w:rPr>
                          <w:rFonts w:hint="eastAsia"/>
                          <w:sz w:val="22"/>
                        </w:rPr>
                        <w:t xml:space="preserve">　　　　　　　　　　　　　　　　　署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30404">
                        <w:rPr>
                          <w:rFonts w:hint="eastAsia"/>
                          <w:sz w:val="22"/>
                        </w:rPr>
                        <w:t>名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30404">
                        <w:rPr>
                          <w:rFonts w:hint="eastAsia"/>
                          <w:sz w:val="22"/>
                        </w:rPr>
                        <w:t>押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印　　　　　　　　　　　　　　　</w:t>
                      </w:r>
                      <w:r w:rsidRPr="008F0325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98794A" w:rsidRPr="00E71952" w:rsidRDefault="0098794A" w:rsidP="0027683C">
                      <w:r w:rsidRPr="0033040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　　年　　月　　日　　　　　</w:t>
                      </w:r>
                      <w:r w:rsidRPr="00330404">
                        <w:rPr>
                          <w:rFonts w:hint="eastAsia"/>
                          <w:sz w:val="20"/>
                          <w:szCs w:val="20"/>
                        </w:rPr>
                        <w:t xml:space="preserve">又は記名押印　　</w:t>
                      </w:r>
                      <w:r w:rsidRPr="00330404"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5295" cy="1457960"/>
                <wp:effectExtent l="13335" t="12700" r="7620" b="5715"/>
                <wp:wrapNone/>
                <wp:docPr id="1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　　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付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資</w:t>
                            </w:r>
                          </w:p>
                          <w:p w:rsidR="0098794A" w:rsidRPr="00211C30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0;margin-top:0;width:35.85pt;height:11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　　</w:t>
                      </w: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添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付</w:t>
                      </w: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資</w:t>
                      </w:r>
                    </w:p>
                    <w:p w:rsidR="0098794A" w:rsidRPr="00211C30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5160010" cy="1457960"/>
                <wp:effectExtent l="9525" t="12700" r="12065" b="5715"/>
                <wp:wrapNone/>
                <wp:docPr id="12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A8751F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7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申立人・本人の住民票写し（本籍地の記載のあるもの）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各１通</w:t>
                            </w:r>
                          </w:p>
                          <w:p w:rsidR="0098794A" w:rsidRPr="00A8751F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7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特別代理人候補者の住民票写し（本籍地の記載のあるもの）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１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  <w:p w:rsidR="0098794A" w:rsidRPr="00A8751F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（遺産分割目的の場合）遺産分割協議書案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遺産の評価額が判明する資料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各１通</w:t>
                            </w:r>
                          </w:p>
                          <w:p w:rsidR="0098794A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（抵当権設定目的の場合）抵当権設定契約書案，金銭消費貸借契約書案</w:t>
                            </w:r>
                          </w:p>
                          <w:p w:rsidR="0098794A" w:rsidRPr="005C1AA0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保証委託の場合は保証委託契約書案，不動産登記簿謄本等　 各１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通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8751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1AA0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※住民票や不動産登記簿謄本については，</w:t>
                            </w:r>
                            <w:r w:rsidRPr="005C1AA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すでに提出され，変更がない場合は添付不要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98794A" w:rsidRPr="00A8751F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C1AA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※このほかの資料の提出をお願いすることがあります。</w:t>
                            </w:r>
                            <w:r w:rsidRPr="005C1AA0"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8751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98794A" w:rsidRPr="00A8751F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8751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98794A" w:rsidRPr="00A8751F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＊このほかの資料の提出をお願いすることがあります。</w:t>
                            </w:r>
                            <w:r w:rsidRPr="00A8751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left:0;text-align:left;margin-left:35.7pt;margin-top:0;width:406.3pt;height:11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" strokecolor="gray" strokeweight=".5pt">
                <v:textbox inset="5.85pt,.7pt,5.85pt,.7pt">
                  <w:txbxContent>
                    <w:p w:rsidR="0098794A" w:rsidRPr="00A8751F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 w:rsidRPr="00A8751F">
                        <w:rPr>
                          <w:rFonts w:hint="eastAsia"/>
                          <w:sz w:val="18"/>
                          <w:szCs w:val="18"/>
                        </w:rPr>
                        <w:t>申立人・本人の住民票写し（本籍地の記載のあるもの）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各１通</w:t>
                      </w:r>
                    </w:p>
                    <w:p w:rsidR="0098794A" w:rsidRPr="00A8751F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 w:rsidRPr="00A8751F">
                        <w:rPr>
                          <w:rFonts w:hint="eastAsia"/>
                          <w:sz w:val="18"/>
                          <w:szCs w:val="18"/>
                        </w:rPr>
                        <w:t>特別代理人候補者の住民票写し（本籍地の記載のあるもの）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１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通</w:t>
                      </w:r>
                    </w:p>
                    <w:p w:rsidR="0098794A" w:rsidRPr="00A8751F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（遺産分割目的の場合）遺産分割協議書案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，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遺産の評価額が判明する資料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各１通</w:t>
                      </w:r>
                    </w:p>
                    <w:p w:rsidR="0098794A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（抵当権設定目的の場合）抵当権設定契約書案，金銭消費貸借契約書案</w:t>
                      </w:r>
                    </w:p>
                    <w:p w:rsidR="0098794A" w:rsidRPr="005C1AA0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保証委託の場合は保証委託契約書案，不動産登記簿謄本等　 各１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通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A8751F"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C1AA0">
                        <w:rPr>
                          <w:rFonts w:ascii="ＭＳ 明朝" w:hAnsi="ＭＳ 明朝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※住民票や不動産登記簿謄本については，</w:t>
                      </w:r>
                      <w:r w:rsidRPr="005C1AA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すでに提出され，変更がない場合は添付不要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です。</w:t>
                      </w:r>
                    </w:p>
                    <w:p w:rsidR="0098794A" w:rsidRPr="00A8751F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C1AA0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※このほかの資料の提出をお願いすることがあります。</w:t>
                      </w:r>
                      <w:r w:rsidRPr="005C1AA0">
                        <w:rPr>
                          <w:rFonts w:ascii="ＭＳ 明朝" w:hAnsi="ＭＳ 明朝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</w:t>
                      </w:r>
                      <w:r w:rsidRPr="00A8751F"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98794A" w:rsidRPr="00A8751F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A8751F"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                                                                          </w:t>
                      </w:r>
                    </w:p>
                    <w:p w:rsidR="0098794A" w:rsidRPr="00A8751F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＊このほかの資料の提出をお願いすることがあります。</w:t>
                      </w:r>
                      <w:r w:rsidRPr="00A8751F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3228340</wp:posOffset>
                </wp:positionV>
                <wp:extent cx="455295" cy="1562100"/>
                <wp:effectExtent l="13335" t="10795" r="7620" b="8255"/>
                <wp:wrapNone/>
                <wp:docPr id="1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33707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8794A" w:rsidRDefault="0098794A" w:rsidP="00337075">
                            <w:pPr>
                              <w:ind w:firstLineChars="50" w:firstLine="104"/>
                            </w:pPr>
                            <w:r w:rsidRPr="0017130B">
                              <w:rPr>
                                <w:rFonts w:hint="eastAsia"/>
                              </w:rPr>
                              <w:t>成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年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被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見</w:t>
                            </w:r>
                          </w:p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0;margin-top:254.2pt;width:35.8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" strokecolor="gray" strokeweight=".5pt">
                <v:textbox inset="5.85pt,.7pt,5.85pt,.7pt">
                  <w:txbxContent>
                    <w:p w:rsidR="0098794A" w:rsidRDefault="0098794A" w:rsidP="0033707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8794A" w:rsidRDefault="0098794A" w:rsidP="00337075">
                      <w:pPr>
                        <w:ind w:firstLineChars="50" w:firstLine="104"/>
                      </w:pPr>
                      <w:r w:rsidRPr="0017130B">
                        <w:rPr>
                          <w:rFonts w:hint="eastAsia"/>
                        </w:rPr>
                        <w:t>成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年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被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後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見</w:t>
                      </w:r>
                    </w:p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3228340</wp:posOffset>
                </wp:positionV>
                <wp:extent cx="4552950" cy="416560"/>
                <wp:effectExtent l="12065" t="10795" r="6985" b="10795"/>
                <wp:wrapNone/>
                <wp:docPr id="1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98794A" w:rsidRDefault="0098794A" w:rsidP="0027683C"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left:0;text-align:left;margin-left:83.15pt;margin-top:254.2pt;width:358.5pt;height:3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" strokecolor="gray" strokeweight=".5pt">
                <v:textbox inset="5.85pt,.7pt,5.85pt,.7pt">
                  <w:txbxContent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</w:t>
                      </w:r>
                    </w:p>
                    <w:p w:rsidR="0098794A" w:rsidRDefault="0098794A" w:rsidP="0027683C"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3228340</wp:posOffset>
                </wp:positionV>
                <wp:extent cx="607060" cy="416560"/>
                <wp:effectExtent l="11430" t="10795" r="10160" b="10795"/>
                <wp:wrapNone/>
                <wp:docPr id="11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本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35.85pt;margin-top:254.2pt;width:47.8pt;height:3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" strokecolor="gray" strokeweight=".5pt">
                <v:textbox inset="5.85pt,.7pt,5.85pt,.7pt">
                  <w:txbxContent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本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1463040</wp:posOffset>
                </wp:positionV>
                <wp:extent cx="455295" cy="1765300"/>
                <wp:effectExtent l="13335" t="7620" r="7620" b="8255"/>
                <wp:wrapNone/>
                <wp:docPr id="1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申</w:t>
                            </w:r>
                          </w:p>
                          <w:p w:rsidR="0098794A" w:rsidRDefault="0098794A" w:rsidP="0027683C"/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立</w:t>
                            </w:r>
                          </w:p>
                          <w:p w:rsidR="0098794A" w:rsidRDefault="0098794A" w:rsidP="0027683C"/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0;margin-top:115.2pt;width:35.85pt;height:1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申</w:t>
                      </w:r>
                    </w:p>
                    <w:p w:rsidR="0098794A" w:rsidRDefault="0098794A" w:rsidP="0027683C"/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立</w:t>
                      </w:r>
                    </w:p>
                    <w:p w:rsidR="0098794A" w:rsidRDefault="0098794A" w:rsidP="0027683C"/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1456690</wp:posOffset>
                </wp:positionV>
                <wp:extent cx="0" cy="3332480"/>
                <wp:effectExtent l="13335" t="10795" r="15240" b="9525"/>
                <wp:wrapNone/>
                <wp:docPr id="11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24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97E14" id="Line 11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7pt" to="0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1457960</wp:posOffset>
                </wp:positionV>
                <wp:extent cx="0" cy="3332480"/>
                <wp:effectExtent l="8890" t="12065" r="10160" b="8255"/>
                <wp:wrapNone/>
                <wp:docPr id="1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24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86A0" id="Line 11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114.8pt" to="442.15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1457960</wp:posOffset>
                </wp:positionV>
                <wp:extent cx="5615305" cy="0"/>
                <wp:effectExtent l="13335" t="12065" r="10160" b="16510"/>
                <wp:wrapNone/>
                <wp:docPr id="1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013A" id="Line 103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8pt" to="442.1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lFgIAAC0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c">
            <w:drawing>
              <wp:inline distT="0" distB="0" distL="0" distR="0">
                <wp:extent cx="5615305" cy="3332480"/>
                <wp:effectExtent l="22860" t="14605" r="10160" b="5715"/>
                <wp:docPr id="113" name="キャンバス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" y="1353820"/>
                            <a:ext cx="60706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7683C"/>
                            <w:p w:rsidR="0098794A" w:rsidRPr="0088780B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住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" y="2186940"/>
                            <a:ext cx="60706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88780B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ﾌﾘｶﾞﾅ</w:t>
                              </w:r>
                            </w:p>
                            <w:p w:rsidR="0098794A" w:rsidRPr="0088780B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590" y="1353820"/>
                            <a:ext cx="455295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651432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〒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－　　　　　　　　　　　　　　　　　　　　　　　　　　　　　　　　　　　　　　　　　　　　　　　　　　　　　　　</w:t>
                              </w: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p>
                            <w:p w:rsidR="0098794A" w:rsidRPr="00651432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p>
                            <w:p w:rsidR="0098794A" w:rsidRPr="00F1330F" w:rsidRDefault="0098794A" w:rsidP="0027683C">
                              <w:pPr>
                                <w:rPr>
                                  <w:szCs w:val="21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電話番号　　（　　　）　　　　携帯電話　　（　　　）　　　　　　</w:t>
                              </w:r>
                              <w:r w:rsidRPr="00F1330F"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69360" y="2186940"/>
                            <a:ext cx="182118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651432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大正・昭和・平成</w:t>
                              </w:r>
                            </w:p>
                            <w:p w:rsidR="0098794A" w:rsidRDefault="0098794A" w:rsidP="0027683C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年　　月　　日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生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  <w:p w:rsidR="0098794A" w:rsidRDefault="0098794A" w:rsidP="0027683C"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7590" y="2186940"/>
                            <a:ext cx="273177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397C54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397C54"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p>
                            <w:p w:rsidR="0098794A" w:rsidRDefault="0098794A" w:rsidP="0027683C">
                              <w:r w:rsidRPr="00397C54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36955" y="2707640"/>
                            <a:ext cx="4552950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7683C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１　後見人　　　２　利害関係人　　３　その他（　　　　　　　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95" y="2707640"/>
                            <a:ext cx="607060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7683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130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被後見人</w:t>
                              </w:r>
                            </w:p>
                            <w:p w:rsidR="0098794A" w:rsidRPr="0017130B" w:rsidRDefault="0098794A" w:rsidP="0027683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130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との関係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4" o:spid="_x0000_s1037" editas="canvas" style="width:442.15pt;height:262.4pt;mso-position-horizontal-relative:char;mso-position-vertical-relative:line" coordsize="56153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56153;height:33324;visibility:visible;mso-wrap-style:square" stroked="t" strokecolor="white">
                  <v:fill o:detectmouseclick="t"/>
                  <v:stroke dashstyle="1 1" endcap="round"/>
                  <v:path o:connecttype="none"/>
                </v:shape>
                <v:shape id="Text Box 46" o:spid="_x0000_s1039" type="#_x0000_t202" style="position:absolute;left:4305;top:13538;width:6070;height:8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" strokecolor="gray" strokeweight=".5pt">
                  <v:textbox inset="5.85pt,.7pt,5.85pt,.7pt">
                    <w:txbxContent>
                      <w:p w:rsidR="0098794A" w:rsidRDefault="0098794A" w:rsidP="0027683C"/>
                      <w:p w:rsidR="0098794A" w:rsidRPr="0088780B" w:rsidRDefault="0098794A" w:rsidP="0027683C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住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47" o:spid="_x0000_s1040" type="#_x0000_t202" style="position:absolute;left:4305;top:21869;width:60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" strokecolor="gray" strokeweight=".5pt">
                  <v:textbox inset="5.85pt,.7pt,5.85pt,.7pt">
                    <w:txbxContent>
                      <w:p w:rsidR="0098794A" w:rsidRPr="0088780B" w:rsidRDefault="0098794A" w:rsidP="0027683C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ﾌﾘｶﾞﾅ</w:t>
                        </w:r>
                      </w:p>
                      <w:p w:rsidR="0098794A" w:rsidRPr="0088780B" w:rsidRDefault="0098794A" w:rsidP="0027683C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氏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48" o:spid="_x0000_s1041" type="#_x0000_t202" style="position:absolute;left:10375;top:13538;width:45530;height:8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" strokecolor="gray" strokeweight=".5pt">
                  <v:textbox inset="5.85pt,.7pt,5.85pt,.7pt">
                    <w:txbxContent>
                      <w:p w:rsidR="0098794A" w:rsidRPr="00651432" w:rsidRDefault="0098794A" w:rsidP="0027683C">
                        <w:pPr>
                          <w:rPr>
                            <w:sz w:val="22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〒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－　　　　　　　　　　　　　　　　　　　　　　　　　　　　　　　　　　　　　　　　　　　　　　　　　　　　　　　</w:t>
                        </w: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p>
                      <w:p w:rsidR="0098794A" w:rsidRPr="00651432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p>
                      <w:p w:rsidR="0098794A" w:rsidRPr="00F1330F" w:rsidRDefault="0098794A" w:rsidP="0027683C">
                        <w:pPr>
                          <w:rPr>
                            <w:szCs w:val="21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電話番号　　（　　　）　　　　携帯電話　　（　　　）　　　　　　</w:t>
                        </w:r>
                        <w:r w:rsidRPr="00F1330F">
                          <w:rPr>
                            <w:rFonts w:hint="eastAsia"/>
                            <w:szCs w:val="21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  <v:shape id="Text Box 49" o:spid="_x0000_s1042" type="#_x0000_t202" style="position:absolute;left:37693;top:21869;width:1821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Pr="00651432" w:rsidRDefault="0098794A" w:rsidP="0027683C">
                        <w:pPr>
                          <w:rPr>
                            <w:sz w:val="22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大正・昭和・平成</w:t>
                        </w:r>
                      </w:p>
                      <w:p w:rsidR="0098794A" w:rsidRDefault="0098794A" w:rsidP="0027683C"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>年　　月　　日</w:t>
                        </w:r>
                        <w:r>
                          <w:rPr>
                            <w:rFonts w:hint="eastAsia"/>
                            <w:sz w:val="22"/>
                          </w:rPr>
                          <w:t>生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</w:t>
                        </w:r>
                      </w:p>
                      <w:p w:rsidR="0098794A" w:rsidRDefault="0098794A" w:rsidP="0027683C"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</w:t>
                        </w:r>
                      </w:p>
                    </w:txbxContent>
                  </v:textbox>
                </v:shape>
                <v:shape id="Text Box 50" o:spid="_x0000_s1043" type="#_x0000_t202" style="position:absolute;left:10375;top:21869;width:2731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" strokecolor="gray" strokeweight=".5pt">
                  <v:textbox inset="5.85pt,.7pt,5.85pt,.7pt">
                    <w:txbxContent>
                      <w:p w:rsidR="0098794A" w:rsidRPr="00397C54" w:rsidRDefault="0098794A" w:rsidP="0027683C">
                        <w:pPr>
                          <w:rPr>
                            <w:sz w:val="22"/>
                          </w:rPr>
                        </w:pPr>
                        <w:r w:rsidRPr="00397C54"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p>
                      <w:p w:rsidR="0098794A" w:rsidRDefault="0098794A" w:rsidP="0027683C">
                        <w:r w:rsidRPr="00397C54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51" o:spid="_x0000_s1044" type="#_x0000_t202" style="position:absolute;left:10369;top:27076;width:45530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27683C">
                        <w:r>
                          <w:rPr>
                            <w:rFonts w:hint="eastAsia"/>
                            <w:sz w:val="22"/>
                          </w:rPr>
                          <w:t xml:space="preserve">　１　後見人　　　２　利害関係人　　３　その他（　　　　　　　）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</w:t>
                        </w:r>
                      </w:p>
                    </w:txbxContent>
                  </v:textbox>
                </v:shape>
                <v:shape id="Text Box 52" o:spid="_x0000_s1045" type="#_x0000_t202" style="position:absolute;left:4298;top:27076;width:6071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" strokecolor="gray" strokeweight=".5pt">
                  <v:textbox inset="5.85pt,.7pt,5.85pt,.7pt">
                    <w:txbxContent>
                      <w:p w:rsidR="0098794A" w:rsidRDefault="0098794A" w:rsidP="0027683C">
                        <w:pPr>
                          <w:rPr>
                            <w:sz w:val="16"/>
                            <w:szCs w:val="16"/>
                          </w:rPr>
                        </w:pPr>
                        <w:r w:rsidRPr="0017130B">
                          <w:rPr>
                            <w:rFonts w:hint="eastAsia"/>
                            <w:sz w:val="16"/>
                            <w:szCs w:val="16"/>
                          </w:rPr>
                          <w:t>被後見人</w:t>
                        </w:r>
                      </w:p>
                      <w:p w:rsidR="0098794A" w:rsidRPr="0017130B" w:rsidRDefault="0098794A" w:rsidP="0027683C">
                        <w:pPr>
                          <w:rPr>
                            <w:sz w:val="16"/>
                            <w:szCs w:val="16"/>
                          </w:rPr>
                        </w:pPr>
                        <w:r w:rsidRPr="0017130B">
                          <w:rPr>
                            <w:rFonts w:hint="eastAsia"/>
                            <w:sz w:val="16"/>
                            <w:szCs w:val="16"/>
                          </w:rPr>
                          <w:t>との関係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83C" w:rsidRPr="00E71952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104140</wp:posOffset>
                </wp:positionV>
                <wp:extent cx="4552950" cy="624840"/>
                <wp:effectExtent l="12700" t="8255" r="6350" b="5080"/>
                <wp:wrapNone/>
                <wp:docPr id="10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－　　　　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98794A" w:rsidRPr="0089680E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left:0;text-align:left;margin-left:83.2pt;margin-top:8.2pt;width:358.5pt;height:4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 w:rsidRPr="0089680E">
                        <w:rPr>
                          <w:rFonts w:hint="eastAsia"/>
                          <w:sz w:val="22"/>
                        </w:rPr>
                        <w:t>〒</w:t>
                      </w:r>
                      <w:r w:rsidRPr="0089680E"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－　　　　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98794A" w:rsidRPr="0089680E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104140</wp:posOffset>
                </wp:positionV>
                <wp:extent cx="607060" cy="624840"/>
                <wp:effectExtent l="12065" t="8255" r="9525" b="5080"/>
                <wp:wrapNone/>
                <wp:docPr id="10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/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住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left:0;text-align:left;margin-left:35.9pt;margin-top:8.2pt;width:47.8pt;height:4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" strokecolor="gray" strokeweight=".5pt">
                <v:textbox inset="5.85pt,.7pt,5.85pt,.7pt">
                  <w:txbxContent>
                    <w:p w:rsidR="0098794A" w:rsidRDefault="0098794A" w:rsidP="0027683C"/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住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104140</wp:posOffset>
                </wp:positionV>
                <wp:extent cx="1821180" cy="520700"/>
                <wp:effectExtent l="10795" t="13970" r="6350" b="8255"/>
                <wp:wrapNone/>
                <wp:docPr id="10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651432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大正・昭和・平成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年　　月　　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8" type="#_x0000_t202" style="position:absolute;left:0;text-align:left;margin-left:298.3pt;margin-top:8.2pt;width:143.4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" strokecolor="gray" strokeweight=".5pt">
                <v:textbox inset="5.85pt,.7pt,5.85pt,.7pt">
                  <w:txbxContent>
                    <w:p w:rsidR="0098794A" w:rsidRPr="00651432" w:rsidRDefault="0098794A" w:rsidP="0027683C">
                      <w:pPr>
                        <w:rPr>
                          <w:sz w:val="22"/>
                        </w:rPr>
                      </w:pPr>
                      <w:r w:rsidRPr="00651432">
                        <w:rPr>
                          <w:rFonts w:hint="eastAsia"/>
                          <w:sz w:val="22"/>
                        </w:rPr>
                        <w:t>大正・昭和・平成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514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51432">
                        <w:rPr>
                          <w:rFonts w:hint="eastAsia"/>
                          <w:sz w:val="22"/>
                        </w:rPr>
                        <w:t>年　　月　　日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104140</wp:posOffset>
                </wp:positionV>
                <wp:extent cx="2731770" cy="523240"/>
                <wp:effectExtent l="12700" t="13970" r="8255" b="5715"/>
                <wp:wrapNone/>
                <wp:docPr id="10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98794A" w:rsidRDefault="0098794A" w:rsidP="0027683C"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left:0;text-align:left;margin-left:83.2pt;margin-top:8.2pt;width:215.1pt;height: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" strokecolor="gray" strokeweight=".5pt">
                <v:textbox inset="5.85pt,.7pt,5.85pt,.7pt">
                  <w:txbxContent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</w:t>
                      </w:r>
                    </w:p>
                    <w:p w:rsidR="0098794A" w:rsidRDefault="0098794A" w:rsidP="0027683C"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104140</wp:posOffset>
                </wp:positionV>
                <wp:extent cx="607060" cy="523240"/>
                <wp:effectExtent l="12065" t="13970" r="9525" b="5715"/>
                <wp:wrapNone/>
                <wp:docPr id="10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ﾌﾘｶﾞﾅ</w:t>
                            </w:r>
                          </w:p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0" type="#_x0000_t202" style="position:absolute;left:0;text-align:left;margin-left:35.9pt;margin-top:8.2pt;width:47.8pt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" strokecolor="gray" strokeweight=".5pt">
                <v:textbox inset="5.85pt,.7pt,5.85pt,.7pt">
                  <w:txbxContent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ﾌﾘｶﾞﾅ</w:t>
                      </w:r>
                    </w:p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氏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Pr="00736976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</w:p>
    <w:p w:rsidR="0027683C" w:rsidRPr="00736976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0"/>
                <wp:effectExtent l="13335" t="10795" r="10160" b="8255"/>
                <wp:wrapNone/>
                <wp:docPr id="9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5DEB9" id="Line 104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wsFg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" strokeweight="1.25pt"/>
            </w:pict>
          </mc:Fallback>
        </mc:AlternateContent>
      </w:r>
      <w:r w:rsidR="0027683C" w:rsidRPr="00736976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（注）太枠の中だけ記入してください。</w: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416560"/>
                <wp:effectExtent l="13335" t="12700" r="10160" b="8890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A56B7" w:rsidRDefault="0098794A" w:rsidP="002768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1" type="#_x0000_t202" style="position:absolute;left:0;text-align:left;margin-left:0;margin-top:0;width:442.1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" strokecolor="gray" strokeweight=".5pt">
                <v:textbox inset="5.85pt,.7pt,5.85pt,.7pt">
                  <w:txbxContent>
                    <w:p w:rsidR="0098794A" w:rsidRPr="001A56B7" w:rsidRDefault="0098794A" w:rsidP="002768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趣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312420"/>
                <wp:effectExtent l="13335" t="10160" r="10160" b="10795"/>
                <wp:wrapNone/>
                <wp:docPr id="9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7130B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7130B">
                              <w:rPr>
                                <w:rFonts w:hint="eastAsia"/>
                                <w:sz w:val="22"/>
                              </w:rPr>
                              <w:t>特別代理人の選任を求める。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0;margin-top:0;width:442.1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" strokecolor="gray" strokeweight=".5pt">
                <v:textbox inset="5.85pt,.7pt,5.85pt,.7pt">
                  <w:txbxContent>
                    <w:p w:rsidR="0098794A" w:rsidRPr="0017130B" w:rsidRDefault="0098794A" w:rsidP="0027683C">
                      <w:pPr>
                        <w:rPr>
                          <w:sz w:val="22"/>
                        </w:rPr>
                      </w:pPr>
                      <w:r w:rsidRPr="0017130B">
                        <w:rPr>
                          <w:rFonts w:hint="eastAsia"/>
                          <w:sz w:val="22"/>
                        </w:rPr>
                        <w:t>特別代理人の選任を求める。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0</wp:posOffset>
                </wp:positionV>
                <wp:extent cx="0" cy="5311140"/>
                <wp:effectExtent l="8890" t="17145" r="10160" b="15240"/>
                <wp:wrapNone/>
                <wp:docPr id="9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1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E721" id="Line 108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0" to="442.1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Ex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311140"/>
                <wp:effectExtent l="13335" t="17145" r="15240" b="15240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1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BC87" id="Line 10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ql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0"/>
                <wp:effectExtent l="13335" t="17145" r="10160" b="11430"/>
                <wp:wrapNone/>
                <wp:docPr id="9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487B" id="Line 10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UzFg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416560"/>
                <wp:effectExtent l="13335" t="7620" r="10160" b="13970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A56B7" w:rsidRDefault="0098794A" w:rsidP="002768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理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left:0;text-align:left;margin-left:0;margin-top:0;width:442.15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" strokecolor="gray" strokeweight=".5pt">
                <v:textbox inset="5.85pt,.7pt,5.85pt,.7pt">
                  <w:txbxContent>
                    <w:p w:rsidR="0098794A" w:rsidRPr="001A56B7" w:rsidRDefault="0098794A" w:rsidP="002768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理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2945" cy="521335"/>
                <wp:effectExtent l="13335" t="5080" r="13970" b="698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8794A" w:rsidRPr="0017130B" w:rsidRDefault="0098794A" w:rsidP="002768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7130B">
                              <w:rPr>
                                <w:rFonts w:hint="eastAsia"/>
                                <w:sz w:val="22"/>
                              </w:rPr>
                              <w:t>利益相反する者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left:0;text-align:left;margin-left:0;margin-top:0;width:155.35pt;height:4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98794A" w:rsidRPr="0017130B" w:rsidRDefault="0098794A" w:rsidP="0027683C">
                      <w:pPr>
                        <w:jc w:val="center"/>
                        <w:rPr>
                          <w:sz w:val="22"/>
                        </w:rPr>
                      </w:pPr>
                      <w:r w:rsidRPr="0017130B">
                        <w:rPr>
                          <w:rFonts w:hint="eastAsia"/>
                          <w:sz w:val="22"/>
                        </w:rPr>
                        <w:t>利益相反する者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0</wp:posOffset>
                </wp:positionV>
                <wp:extent cx="3642360" cy="521335"/>
                <wp:effectExtent l="5080" t="5080" r="10160" b="698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8794A" w:rsidRPr="0017130B" w:rsidRDefault="0098794A" w:rsidP="002768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7130B">
                              <w:rPr>
                                <w:rFonts w:hint="eastAsia"/>
                                <w:sz w:val="22"/>
                              </w:rPr>
                              <w:t>利益相反する行為の内容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left:0;text-align:left;margin-left:155.35pt;margin-top:0;width:286.8pt;height:4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98794A" w:rsidRPr="0017130B" w:rsidRDefault="0098794A" w:rsidP="0027683C">
                      <w:pPr>
                        <w:jc w:val="center"/>
                        <w:rPr>
                          <w:sz w:val="22"/>
                        </w:rPr>
                      </w:pPr>
                      <w:r w:rsidRPr="0017130B">
                        <w:rPr>
                          <w:rFonts w:hint="eastAsia"/>
                          <w:sz w:val="22"/>
                        </w:rPr>
                        <w:t>利益相反する行為の内容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972945" cy="4373880"/>
                <wp:effectExtent l="13335" t="11430" r="13970" b="5715"/>
                <wp:wrapNone/>
                <wp:docPr id="9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　後見人と被後見人との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間で利益相反する。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　その他</w:t>
                            </w:r>
                          </w:p>
                          <w:p w:rsidR="0098794A" w:rsidRPr="00AF50D4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left:0;text-align:left;margin-left:0;margin-top:8.2pt;width:155.35pt;height:34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　後見人と被後見人との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間で利益相反する。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　その他</w:t>
                      </w:r>
                    </w:p>
                    <w:p w:rsidR="0098794A" w:rsidRPr="00AF50D4" w:rsidRDefault="0098794A" w:rsidP="0027683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104140</wp:posOffset>
                </wp:positionV>
                <wp:extent cx="3642360" cy="2499360"/>
                <wp:effectExtent l="5080" t="11430" r="10160" b="13335"/>
                <wp:wrapNone/>
                <wp:docPr id="8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　被相続人</w:t>
                            </w:r>
                            <w:r w:rsidRPr="00AF50D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亡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の遺産を分割するため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（被相続人の死亡日　</w:t>
                            </w:r>
                            <w:r w:rsidRPr="00E204FC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・令和</w:t>
                            </w:r>
                            <w:r w:rsidRPr="00E204FC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　被相続人</w:t>
                            </w:r>
                            <w:r w:rsidRPr="00AF50D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亡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の遺産を放棄するため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（被相続人の死亡日　</w:t>
                            </w:r>
                            <w:r w:rsidRPr="00E204FC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・令和</w:t>
                            </w:r>
                            <w:r w:rsidRPr="00E204FC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98794A" w:rsidRPr="002B4159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被後見人の所有する物件に，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抵当権　　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根抵当権　　を設定するため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Pr="00AF50D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４　その他（　　　　　　　　　　　　　　　　　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left:0;text-align:left;margin-left:155.35pt;margin-top:8.2pt;width:286.8pt;height:19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　被相続人</w:t>
                      </w:r>
                      <w:r w:rsidRPr="00AF50D4">
                        <w:rPr>
                          <w:rFonts w:hint="eastAsia"/>
                          <w:sz w:val="22"/>
                          <w:u w:val="dotted"/>
                        </w:rPr>
                        <w:t xml:space="preserve">亡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の遺産を分割するため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（被相続人の死亡日　</w:t>
                      </w:r>
                      <w:r w:rsidRPr="00E204FC">
                        <w:rPr>
                          <w:rFonts w:hint="eastAsia"/>
                          <w:sz w:val="22"/>
                          <w:u w:val="dotted"/>
                        </w:rPr>
                        <w:t>平成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・令和</w:t>
                      </w:r>
                      <w:r w:rsidRPr="00E204FC">
                        <w:rPr>
                          <w:rFonts w:hint="eastAsia"/>
                          <w:sz w:val="22"/>
                          <w:u w:val="dotted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　被相続人</w:t>
                      </w:r>
                      <w:r w:rsidRPr="00AF50D4">
                        <w:rPr>
                          <w:rFonts w:hint="eastAsia"/>
                          <w:sz w:val="22"/>
                          <w:u w:val="dotted"/>
                        </w:rPr>
                        <w:t xml:space="preserve">亡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の遺産を放棄するため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（被相続人の死亡日　</w:t>
                      </w:r>
                      <w:r w:rsidRPr="00E204FC">
                        <w:rPr>
                          <w:rFonts w:hint="eastAsia"/>
                          <w:sz w:val="22"/>
                          <w:u w:val="dotted"/>
                        </w:rPr>
                        <w:t>平成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・令和</w:t>
                      </w:r>
                      <w:r w:rsidRPr="00E204FC">
                        <w:rPr>
                          <w:rFonts w:hint="eastAsia"/>
                          <w:sz w:val="22"/>
                          <w:u w:val="dotted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98794A" w:rsidRPr="002B4159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被後見人の所有する物件に，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抵当権　　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根抵当権　　を設定するため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Pr="00AF50D4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４　その他（　　　　　　　　　　　　　　　　　　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3436620</wp:posOffset>
                </wp:positionV>
                <wp:extent cx="5615305" cy="0"/>
                <wp:effectExtent l="13335" t="13335" r="10160" b="15240"/>
                <wp:wrapNone/>
                <wp:docPr id="8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E01A" id="Line 10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0.6pt" to="442.1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c">
            <w:drawing>
              <wp:inline distT="0" distB="0" distL="0" distR="0">
                <wp:extent cx="5615305" cy="3332480"/>
                <wp:effectExtent l="22860" t="18415" r="10160" b="11430"/>
                <wp:docPr id="87" name="キャンバス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24710" y="2082800"/>
                            <a:ext cx="333883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24710" y="2499360"/>
                            <a:ext cx="333883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24710" y="2915920"/>
                            <a:ext cx="333883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1990" y="1453515"/>
                            <a:ext cx="3642360" cy="187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（その詳細）</w:t>
                              </w: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Pr="00AF50D4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8" o:spid="_x0000_s1058" editas="canvas" style="width:442.15pt;height:262.4pt;mso-position-horizontal-relative:char;mso-position-vertical-relative:line" coordsize="56153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">
                <v:shape id="_x0000_s1059" type="#_x0000_t75" style="position:absolute;width:56153;height:33324;visibility:visible;mso-wrap-style:square" stroked="t" strokecolor="white">
                  <v:fill o:detectmouseclick="t"/>
                  <v:path o:connecttype="none"/>
                </v:shape>
                <v:line id="Line 40" o:spid="_x0000_s1060" style="position:absolute;visibility:visible;mso-wrap-style:square" from="21247,20828" to="54635,20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" strokecolor="gray" strokeweight=".5pt">
                  <v:stroke dashstyle="dash"/>
                </v:line>
                <v:line id="Line 41" o:spid="_x0000_s1061" style="position:absolute;visibility:visible;mso-wrap-style:square" from="21247,24993" to="54635,2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" strokecolor="gray" strokeweight=".5pt">
                  <v:stroke dashstyle="dash"/>
                </v:line>
                <v:line id="Line 42" o:spid="_x0000_s1062" style="position:absolute;visibility:visible;mso-wrap-style:square" from="21247,29159" to="54635,2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" strokecolor="gray" strokeweight=".5pt">
                  <v:stroke dashstyle="dash"/>
                </v:line>
                <v:shape id="Text Box 43" o:spid="_x0000_s1063" type="#_x0000_t202" style="position:absolute;left:19519;top:14535;width:36424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" filled="f" strokecolor="gray" strokeweight=".5pt">
                  <v:textbox inset="5.85pt,.7pt,5.85pt,.7pt">
                    <w:txbxContent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（その詳細）</w:t>
                        </w: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</w:p>
                      <w:p w:rsidR="0098794A" w:rsidRPr="00AF50D4" w:rsidRDefault="0098794A" w:rsidP="0027683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74520"/>
                <wp:effectExtent l="13335" t="12700" r="15240" b="8255"/>
                <wp:wrapNone/>
                <wp:docPr id="8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B80D" id="Line 106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L1FQIAACwEAAAOAAAAZHJzL2Uyb0RvYy54bWysU8GO2jAQvVfqP1i+QxIaIBs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0</wp:posOffset>
                </wp:positionV>
                <wp:extent cx="0" cy="1874520"/>
                <wp:effectExtent l="8890" t="12700" r="10160" b="8255"/>
                <wp:wrapNone/>
                <wp:docPr id="8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0898" id="Line 107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0" to="442.1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lhFQIAACwEAAAOAAAAZHJzL2Uyb0RvYy54bWysU8GO2jAQvVfqP1i+QxIaIBs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0"/>
                <wp:effectExtent l="13335" t="12700" r="10160" b="15875"/>
                <wp:wrapNone/>
                <wp:docPr id="8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E2DC" id="Line 105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607060" cy="416560"/>
                <wp:effectExtent l="9525" t="12700" r="12065" b="8890"/>
                <wp:wrapNone/>
                <wp:docPr id="7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6B73D9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left:0;text-align:left;margin-left:35.7pt;margin-top:0;width:47.8pt;height:3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" strokecolor="gray" strokeweight=".5pt">
                <v:textbox inset="5.85pt,.7pt,5.85pt,.7pt">
                  <w:txbxContent>
                    <w:p w:rsidR="0098794A" w:rsidRPr="006B73D9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4552950" cy="416560"/>
                <wp:effectExtent l="8890" t="12700" r="10160" b="8890"/>
                <wp:wrapNone/>
                <wp:docPr id="7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5" type="#_x0000_t202" style="position:absolute;left:0;text-align:left;margin-left:83.65pt;margin-top:0;width:358.5pt;height:3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" strokecolor="gray" strokeweight=".5pt">
                <v:textbox inset="5.85pt,.7pt,5.85pt,.7pt">
                  <w:txbxContent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5295" cy="1874520"/>
                <wp:effectExtent l="13335" t="12700" r="7620" b="825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別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代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理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候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補</w:t>
                            </w:r>
                          </w:p>
                          <w:p w:rsidR="0098794A" w:rsidRPr="00651432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left:0;text-align:left;margin-left:0;margin-top:0;width:35.85pt;height:1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特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別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代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理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51432">
                        <w:rPr>
                          <w:rFonts w:hint="eastAsia"/>
                          <w:sz w:val="22"/>
                        </w:rPr>
                        <w:t>候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51432">
                        <w:rPr>
                          <w:rFonts w:hint="eastAsia"/>
                          <w:sz w:val="22"/>
                        </w:rPr>
                        <w:t>補</w:t>
                      </w:r>
                    </w:p>
                    <w:p w:rsidR="0098794A" w:rsidRPr="00651432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51432">
                        <w:rPr>
                          <w:rFonts w:hint="eastAsia"/>
                          <w:sz w:val="22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4552950" cy="624205"/>
                <wp:effectExtent l="8890" t="10160" r="10160" b="13335"/>
                <wp:wrapNone/>
                <wp:docPr id="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89680E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 xml:space="preserve">－　　</w:t>
                            </w:r>
                          </w:p>
                          <w:p w:rsidR="0098794A" w:rsidRPr="0089680E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98794A" w:rsidRDefault="0098794A" w:rsidP="0027683C"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>電話番号　　（　　　）　　　　携帯電話　　（　　　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left:0;text-align:left;margin-left:83.65pt;margin-top:0;width:358.5pt;height:4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" strokecolor="gray" strokeweight=".5pt">
                <v:textbox inset="5.85pt,.7pt,5.85pt,.7pt">
                  <w:txbxContent>
                    <w:p w:rsidR="0098794A" w:rsidRPr="0089680E" w:rsidRDefault="0098794A" w:rsidP="0027683C">
                      <w:pPr>
                        <w:rPr>
                          <w:sz w:val="22"/>
                        </w:rPr>
                      </w:pPr>
                      <w:r w:rsidRPr="0089680E">
                        <w:rPr>
                          <w:rFonts w:hint="eastAsia"/>
                          <w:sz w:val="22"/>
                        </w:rPr>
                        <w:t>〒</w:t>
                      </w:r>
                      <w:r w:rsidRPr="0089680E"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9680E">
                        <w:rPr>
                          <w:rFonts w:hint="eastAsia"/>
                          <w:sz w:val="22"/>
                        </w:rPr>
                        <w:t xml:space="preserve">－　　</w:t>
                      </w:r>
                    </w:p>
                    <w:p w:rsidR="0098794A" w:rsidRPr="0089680E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98794A" w:rsidRDefault="0098794A" w:rsidP="0027683C">
                      <w:r w:rsidRPr="0089680E">
                        <w:rPr>
                          <w:rFonts w:hint="eastAsia"/>
                          <w:sz w:val="22"/>
                        </w:rPr>
                        <w:t>電話番号　　（　　　）　　　　携帯電話　　（　　　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65143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607060" cy="624840"/>
                <wp:effectExtent l="9525" t="10160" r="12065" b="12700"/>
                <wp:wrapNone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Pr="006B73D9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>住</w:t>
                            </w: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8" type="#_x0000_t202" style="position:absolute;left:0;text-align:left;margin-left:35.7pt;margin-top:0;width:47.8pt;height:4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Pr="006B73D9" w:rsidRDefault="0098794A" w:rsidP="0027683C">
                      <w:pPr>
                        <w:rPr>
                          <w:sz w:val="22"/>
                        </w:rPr>
                      </w:pPr>
                      <w:r w:rsidRPr="006B73D9">
                        <w:rPr>
                          <w:rFonts w:hint="eastAsia"/>
                          <w:sz w:val="22"/>
                        </w:rPr>
                        <w:t>住</w:t>
                      </w:r>
                      <w:r w:rsidRPr="006B73D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B73D9">
                        <w:rPr>
                          <w:rFonts w:hint="eastAsia"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0</wp:posOffset>
                </wp:positionV>
                <wp:extent cx="1821180" cy="416560"/>
                <wp:effectExtent l="6985" t="6350" r="10160" b="5715"/>
                <wp:wrapNone/>
                <wp:docPr id="7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651432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大正・昭和・平成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年　　月　　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9" type="#_x0000_t202" style="position:absolute;left:0;text-align:left;margin-left:298.75pt;margin-top:0;width:143.4pt;height:3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" strokecolor="gray" strokeweight=".5pt">
                <v:textbox inset="5.85pt,.7pt,5.85pt,.7pt">
                  <w:txbxContent>
                    <w:p w:rsidR="0098794A" w:rsidRPr="00651432" w:rsidRDefault="0098794A" w:rsidP="0027683C">
                      <w:pPr>
                        <w:rPr>
                          <w:sz w:val="22"/>
                        </w:rPr>
                      </w:pPr>
                      <w:r w:rsidRPr="00651432">
                        <w:rPr>
                          <w:rFonts w:hint="eastAsia"/>
                          <w:sz w:val="22"/>
                        </w:rPr>
                        <w:t>大正・昭和・平成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514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51432">
                        <w:rPr>
                          <w:rFonts w:hint="eastAsia"/>
                          <w:sz w:val="22"/>
                        </w:rPr>
                        <w:t>年　　月　　日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607060" cy="416560"/>
                <wp:effectExtent l="9525" t="6350" r="12065" b="5715"/>
                <wp:wrapNone/>
                <wp:docPr id="7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6B73D9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>ﾌﾘｶﾞﾅ</w:t>
                            </w:r>
                          </w:p>
                          <w:p w:rsidR="0098794A" w:rsidRPr="006B73D9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B73D9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0" type="#_x0000_t202" style="position:absolute;left:0;text-align:left;margin-left:35.7pt;margin-top:0;width:47.8pt;height:3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" strokecolor="gray" strokeweight=".5pt">
                <v:textbox inset="5.85pt,.7pt,5.85pt,.7pt">
                  <w:txbxContent>
                    <w:p w:rsidR="0098794A" w:rsidRPr="006B73D9" w:rsidRDefault="0098794A" w:rsidP="0027683C">
                      <w:pPr>
                        <w:rPr>
                          <w:sz w:val="22"/>
                        </w:rPr>
                      </w:pPr>
                      <w:r w:rsidRPr="006B73D9">
                        <w:rPr>
                          <w:rFonts w:hint="eastAsia"/>
                          <w:sz w:val="22"/>
                        </w:rPr>
                        <w:t>ﾌﾘｶﾞﾅ</w:t>
                      </w:r>
                    </w:p>
                    <w:p w:rsidR="0098794A" w:rsidRPr="006B73D9" w:rsidRDefault="0098794A" w:rsidP="0027683C">
                      <w:pPr>
                        <w:rPr>
                          <w:sz w:val="22"/>
                        </w:rPr>
                      </w:pPr>
                      <w:r w:rsidRPr="006B73D9">
                        <w:rPr>
                          <w:rFonts w:hint="eastAsia"/>
                          <w:sz w:val="22"/>
                        </w:rPr>
                        <w:t>氏</w:t>
                      </w:r>
                      <w:r w:rsidRPr="006B73D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B73D9">
                        <w:rPr>
                          <w:rFonts w:hint="eastAsia"/>
                          <w:sz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2731770" cy="416560"/>
                <wp:effectExtent l="8890" t="6350" r="12065" b="5715"/>
                <wp:wrapNone/>
                <wp:docPr id="7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left:0;text-align:left;margin-left:83.65pt;margin-top:0;width:215.1pt;height:3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" strokecolor="gray" strokeweight=".5pt">
                <v:textbox inset="5.85pt,.7pt,5.85pt,.7pt">
                  <w:txbxContent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</w:t>
                      </w:r>
                    </w:p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0</wp:posOffset>
                </wp:positionV>
                <wp:extent cx="1821180" cy="416560"/>
                <wp:effectExtent l="6985" t="13335" r="10160" b="8255"/>
                <wp:wrapNone/>
                <wp:docPr id="7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C22850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職</w:t>
                            </w:r>
                            <w:r w:rsidRPr="00C22850">
                              <w:rPr>
                                <w:rFonts w:hint="eastAsia"/>
                                <w:sz w:val="22"/>
                              </w:rPr>
                              <w:t xml:space="preserve">業　　　　　　　　　　　　　　　　　　　　　　　　　</w:t>
                            </w:r>
                          </w:p>
                          <w:p w:rsidR="0098794A" w:rsidRPr="00C22850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C22850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2" type="#_x0000_t202" style="position:absolute;left:0;text-align:left;margin-left:298.75pt;margin-top:0;width:143.4pt;height:3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" strokecolor="gray" strokeweight=".5pt">
                <v:textbox inset="5.85pt,.7pt,5.85pt,.7pt">
                  <w:txbxContent>
                    <w:p w:rsidR="0098794A" w:rsidRPr="00C22850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職</w:t>
                      </w:r>
                      <w:r w:rsidRPr="00C22850">
                        <w:rPr>
                          <w:rFonts w:hint="eastAsia"/>
                          <w:sz w:val="22"/>
                        </w:rPr>
                        <w:t xml:space="preserve">業　　　　　　　　　　　　　　　　　　　　　　　　　</w:t>
                      </w:r>
                    </w:p>
                    <w:p w:rsidR="0098794A" w:rsidRPr="00C22850" w:rsidRDefault="0098794A" w:rsidP="0027683C">
                      <w:pPr>
                        <w:rPr>
                          <w:sz w:val="22"/>
                        </w:rPr>
                      </w:pPr>
                      <w:r w:rsidRPr="00C22850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2731770" cy="416560"/>
                <wp:effectExtent l="8890" t="13335" r="12065" b="8255"/>
                <wp:wrapNone/>
                <wp:docPr id="7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3" type="#_x0000_t202" style="position:absolute;left:0;text-align:left;margin-left:83.65pt;margin-top:0;width:215.1pt;height:3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" strokecolor="gray" strokeweight=".5pt">
                <v:textbox inset="5.85pt,.7pt,5.85pt,.7pt">
                  <w:txbxContent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607060" cy="416560"/>
                <wp:effectExtent l="9525" t="13335" r="12065" b="8255"/>
                <wp:wrapNone/>
                <wp:docPr id="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8D11AE" w:rsidRDefault="0098794A" w:rsidP="00276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被後見人との関係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4" type="#_x0000_t202" style="position:absolute;left:0;text-align:left;margin-left:35.7pt;margin-top:0;width:47.8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" strokecolor="gray" strokeweight=".5pt">
                <v:textbox inset="5.85pt,.7pt,5.85pt,.7pt">
                  <w:txbxContent>
                    <w:p w:rsidR="0098794A" w:rsidRPr="008D11AE" w:rsidRDefault="0098794A" w:rsidP="002768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被後見人との関係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  <w:sectPr w:rsidR="0027683C" w:rsidSect="006B2612">
          <w:footerReference w:type="even" r:id="rId11"/>
          <w:footerReference w:type="default" r:id="rId12"/>
          <w:pgSz w:w="11906" w:h="16838" w:code="9"/>
          <w:pgMar w:top="1985" w:right="1134" w:bottom="1701" w:left="1701" w:header="851" w:footer="992" w:gutter="0"/>
          <w:cols w:space="425"/>
          <w:docGrid w:type="linesAndChars" w:linePitch="328" w:charSpace="-265"/>
        </w:sect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0"/>
                <wp:effectExtent l="13335" t="10795" r="10160" b="8255"/>
                <wp:wrapNone/>
                <wp:docPr id="6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47F6" id="Line 10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" strokeweight="1.25pt"/>
            </w:pict>
          </mc:Fallback>
        </mc:AlternateContent>
      </w:r>
      <w:r w:rsidR="0027683C"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-635</wp:posOffset>
                </wp:positionV>
                <wp:extent cx="3035300" cy="417195"/>
                <wp:effectExtent l="12065" t="12065" r="10160" b="8890"/>
                <wp:wrapNone/>
                <wp:docPr id="6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居住用不動産処分許可</w:t>
                            </w:r>
                            <w:r w:rsidRPr="00E719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申立書</w:t>
                            </w:r>
                          </w:p>
                          <w:p w:rsidR="0098794A" w:rsidRPr="00FA6D61" w:rsidRDefault="0098794A" w:rsidP="0027683C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5" type="#_x0000_t202" style="position:absolute;left:0;text-align:left;margin-left:203.15pt;margin-top:-.05pt;width:239pt;height:3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居住用不動産処分許可</w:t>
                      </w:r>
                      <w:r w:rsidRPr="00E71952">
                        <w:rPr>
                          <w:rFonts w:hint="eastAsia"/>
                          <w:sz w:val="32"/>
                          <w:szCs w:val="32"/>
                        </w:rPr>
                        <w:t>申立書</w:t>
                      </w:r>
                    </w:p>
                    <w:p w:rsidR="0098794A" w:rsidRPr="00FA6D61" w:rsidRDefault="0098794A" w:rsidP="0027683C">
                      <w:pPr>
                        <w:jc w:val="righ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8240" cy="1249680"/>
                <wp:effectExtent l="13335" t="12700" r="6350" b="13970"/>
                <wp:wrapNone/>
                <wp:docPr id="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6" type="#_x0000_t202" style="position:absolute;left:0;text-align:left;margin-left:0;margin-top:0;width:191.2pt;height:9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" strokecolor="gray" strokeweight=".5pt">
                <v:textbox inset="5.85pt,.7pt,5.85pt,.7pt">
                  <w:txbxContent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0</wp:posOffset>
                </wp:positionV>
                <wp:extent cx="3035300" cy="1249680"/>
                <wp:effectExtent l="12065" t="10160" r="10160" b="6985"/>
                <wp:wrapNone/>
                <wp:docPr id="6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この欄に収入印紙８００円分をはる。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B353B3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B353B3" w:rsidRDefault="0098794A" w:rsidP="0027683C">
                            <w:pPr>
                              <w:ind w:firstLineChars="694" w:firstLine="1240"/>
                              <w:rPr>
                                <w:sz w:val="18"/>
                                <w:szCs w:val="18"/>
                              </w:rPr>
                            </w:pPr>
                            <w:r w:rsidRPr="00B353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はった印紙に押印しないでください。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E71952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はった印紙に押印しないでください。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7" type="#_x0000_t202" style="position:absolute;left:0;text-align:left;margin-left:203.15pt;margin-top:0;width:239pt;height:9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" strokecolor="gray" strokeweight=".5pt">
                <v:textbox inset="5.85pt,.7pt,5.85pt,.7pt">
                  <w:txbxContent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この欄に収入印紙８００円分をはる。</w:t>
                      </w: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B353B3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B353B3" w:rsidRDefault="0098794A" w:rsidP="0027683C">
                      <w:pPr>
                        <w:ind w:firstLineChars="694" w:firstLine="1240"/>
                        <w:rPr>
                          <w:sz w:val="18"/>
                          <w:szCs w:val="18"/>
                        </w:rPr>
                      </w:pPr>
                      <w:r w:rsidRPr="00B353B3">
                        <w:rPr>
                          <w:rFonts w:hint="eastAsia"/>
                          <w:sz w:val="18"/>
                          <w:szCs w:val="18"/>
                        </w:rPr>
                        <w:t>はった印紙に押印しないでください。</w:t>
                      </w:r>
                    </w:p>
                    <w:p w:rsidR="0098794A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E71952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はった印紙に押印しないでください。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収入印紙　　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８００円</w: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0" cy="416560"/>
                <wp:effectExtent l="12700" t="5080" r="6350" b="6985"/>
                <wp:wrapNone/>
                <wp:docPr id="6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EE78" id="Line 14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0" to="191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" strokecolor="gray" strokeweight=".5pt"/>
            </w:pict>
          </mc:Fallback>
        </mc:AlternateConten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0</wp:posOffset>
                </wp:positionV>
                <wp:extent cx="0" cy="416560"/>
                <wp:effectExtent l="5080" t="5080" r="13970" b="6985"/>
                <wp:wrapNone/>
                <wp:docPr id="44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B759" id="Line 123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0" to="155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" strokecolor="gray" strokeweight=".5pt"/>
            </w:pict>
          </mc:Fallback>
        </mc:AlternateConten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6560"/>
                <wp:effectExtent l="13335" t="5080" r="5715" b="6985"/>
                <wp:wrapNone/>
                <wp:docPr id="44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BBD7" id="Line 124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" strokecolor="gray" strokeweight=".5pt"/>
            </w:pict>
          </mc:Fallback>
        </mc:AlternateContent>
      </w:r>
    </w:p>
    <w:p w:rsidR="0027683C" w:rsidRPr="00E71952" w:rsidRDefault="004B45F0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2945" cy="0"/>
                <wp:effectExtent l="13335" t="13335" r="13970" b="5715"/>
                <wp:wrapNone/>
                <wp:docPr id="44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E277F" id="Line 126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5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" strokecolor="gray" strokeweight=".5pt"/>
            </w:pict>
          </mc:Fallback>
        </mc:AlternateConten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予納郵便切手　　　</w: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　</w: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円</w:t>
      </w:r>
    </w:p>
    <w:p w:rsidR="0027683C" w:rsidRPr="00E71952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8240" cy="0"/>
                <wp:effectExtent l="13335" t="12065" r="6350" b="6985"/>
                <wp:wrapNone/>
                <wp:docPr id="44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B3DF" id="Line 125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9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104140</wp:posOffset>
                </wp:positionV>
                <wp:extent cx="0" cy="416560"/>
                <wp:effectExtent l="8255" t="11430" r="10795" b="10160"/>
                <wp:wrapNone/>
                <wp:docPr id="44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4A04" id="Line 134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8.2pt" to="95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104140</wp:posOffset>
                </wp:positionV>
                <wp:extent cx="0" cy="416560"/>
                <wp:effectExtent l="10795" t="11430" r="8255" b="10160"/>
                <wp:wrapNone/>
                <wp:docPr id="44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FD1A5" id="Line 133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8.2pt" to="47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416560"/>
                <wp:effectExtent l="13335" t="11430" r="10160" b="10160"/>
                <wp:wrapNone/>
                <wp:docPr id="44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D25978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準口頭　　　　　　　基本事件番号　　平成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・令和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年（家）第　　　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8" type="#_x0000_t202" style="position:absolute;left:0;text-align:left;margin-left:0;margin-top:8.2pt;width:442.15pt;height:3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" strokecolor="gray" strokeweight=".5pt">
                <v:textbox inset="5.85pt,.7pt,5.85pt,.7pt">
                  <w:txbxContent>
                    <w:p w:rsidR="0098794A" w:rsidRPr="00D25978" w:rsidRDefault="0098794A" w:rsidP="0027683C">
                      <w:pPr>
                        <w:rPr>
                          <w:sz w:val="22"/>
                        </w:rPr>
                      </w:pPr>
                      <w:r w:rsidRPr="00D25978">
                        <w:rPr>
                          <w:rFonts w:hint="eastAsia"/>
                          <w:sz w:val="22"/>
                        </w:rPr>
                        <w:t>準口頭　　　　　　　基本事件番号　　平成</w:t>
                      </w:r>
                      <w:r>
                        <w:rPr>
                          <w:rFonts w:hint="eastAsia"/>
                          <w:sz w:val="22"/>
                        </w:rPr>
                        <w:t>・令和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　年（家）第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 </w: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0</wp:posOffset>
                </wp:positionV>
                <wp:extent cx="0" cy="624840"/>
                <wp:effectExtent l="8890" t="8255" r="10160" b="5080"/>
                <wp:wrapNone/>
                <wp:docPr id="44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B4DF" id="Line 135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0" to="26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0" cy="624840"/>
                <wp:effectExtent l="12700" t="8255" r="15875" b="14605"/>
                <wp:wrapNone/>
                <wp:docPr id="4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1C46" id="Line 132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0" to="191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w5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" strokeweight="1.2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624840"/>
                <wp:effectExtent l="13335" t="8255" r="10160" b="14605"/>
                <wp:wrapNone/>
                <wp:docPr id="4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D25978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岐阜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家庭裁判所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申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立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の　　　　　　　　　　　　　　</w:t>
                            </w:r>
                          </w:p>
                          <w:p w:rsidR="0098794A" w:rsidRPr="00D25978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署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押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印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8F0325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8794A" w:rsidRPr="00E71952" w:rsidRDefault="0098794A" w:rsidP="0027683C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令和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年　　月　　日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BA06AB">
                              <w:rPr>
                                <w:rFonts w:hint="eastAsia"/>
                                <w:szCs w:val="21"/>
                              </w:rPr>
                              <w:t>又は記名押印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9" type="#_x0000_t202" style="position:absolute;left:0;text-align:left;margin-left:0;margin-top:0;width:442.15pt;height:4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" strokeweight="1.25pt">
                <v:textbox inset="5.85pt,.7pt,5.85pt,.7pt">
                  <w:txbxContent>
                    <w:p w:rsidR="0098794A" w:rsidRPr="00D25978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岐阜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家庭裁判所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御中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申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立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人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の　　　　　　　　　　　　　　</w:t>
                      </w:r>
                    </w:p>
                    <w:p w:rsidR="0098794A" w:rsidRPr="00D25978" w:rsidRDefault="0098794A" w:rsidP="0027683C">
                      <w:pPr>
                        <w:rPr>
                          <w:sz w:val="22"/>
                        </w:rPr>
                      </w:pPr>
                      <w:r w:rsidRPr="00D25978">
                        <w:rPr>
                          <w:rFonts w:hint="eastAsia"/>
                          <w:sz w:val="22"/>
                        </w:rPr>
                        <w:t xml:space="preserve">　　　　　　　　　　　　　　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署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名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押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印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8F0325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98794A" w:rsidRPr="00E71952" w:rsidRDefault="0098794A" w:rsidP="0027683C">
                      <w:r>
                        <w:rPr>
                          <w:rFonts w:hint="eastAsia"/>
                          <w:sz w:val="22"/>
                        </w:rPr>
                        <w:t xml:space="preserve">　令和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年　　月　　日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BA06AB">
                        <w:rPr>
                          <w:rFonts w:hint="eastAsia"/>
                          <w:szCs w:val="21"/>
                        </w:rPr>
                        <w:t>又は記名押印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104140</wp:posOffset>
                </wp:positionV>
                <wp:extent cx="5160010" cy="1666240"/>
                <wp:effectExtent l="9525" t="13335" r="12065" b="6350"/>
                <wp:wrapNone/>
                <wp:docPr id="43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A8751F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7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申立人・本人の住民票写し（本籍地の記載のあるもの）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各１通</w:t>
                            </w:r>
                          </w:p>
                          <w:p w:rsidR="0098794A" w:rsidRPr="00A8751F" w:rsidRDefault="0098794A" w:rsidP="002768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不動産登記事項証明書　 　　　　　　　　　　　　　　　　　　　　　　　　　　　　 １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  <w:p w:rsidR="0098794A" w:rsidRPr="00A8751F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売却の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場合）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不動産売買契約書案，処分する不動産の評価証明書，査定書　　　　　各１通</w:t>
                            </w:r>
                          </w:p>
                          <w:p w:rsidR="0098794A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（抵当権設定の場合）抵当権設定契約書案，金銭消費貸借契約書案</w:t>
                            </w:r>
                          </w:p>
                          <w:p w:rsidR="0098794A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保証委託の場合は保証委託契約書案                       　 各１</w:t>
                            </w:r>
                            <w:r w:rsidRPr="00A8751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  <w:p w:rsidR="0098794A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（建物を取り壊す場合）取壊費用の見積書など　　　　　　　　　　　　　　　　　　　１通</w:t>
                            </w:r>
                          </w:p>
                          <w:p w:rsidR="0098794A" w:rsidRPr="005C1AA0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1AA0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※住民票や不動産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登記事項証明書</w:t>
                            </w:r>
                            <w:r w:rsidRPr="005C1AA0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については，</w:t>
                            </w:r>
                            <w:r w:rsidRPr="005C1AA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すでに提出され，変更がない場合は添付不要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98794A" w:rsidRPr="00A8751F" w:rsidRDefault="0098794A" w:rsidP="0027683C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C1AA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※このほかの資料の提出をお願いすることがあります。</w:t>
                            </w:r>
                            <w:r w:rsidRPr="005C1AA0"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8751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98794A" w:rsidRPr="00A8751F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51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0" type="#_x0000_t202" style="position:absolute;left:0;text-align:left;margin-left:35.7pt;margin-top:8.2pt;width:406.3pt;height:1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" strokecolor="gray" strokeweight=".5pt">
                <v:textbox inset="5.85pt,.7pt,5.85pt,.7pt">
                  <w:txbxContent>
                    <w:p w:rsidR="0098794A" w:rsidRPr="00A8751F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 w:rsidRPr="00A8751F">
                        <w:rPr>
                          <w:rFonts w:hint="eastAsia"/>
                          <w:sz w:val="18"/>
                          <w:szCs w:val="18"/>
                        </w:rPr>
                        <w:t>申立人・本人の住民票写し（本籍地の記載のあるもの）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各１通</w:t>
                      </w:r>
                    </w:p>
                    <w:p w:rsidR="0098794A" w:rsidRPr="00A8751F" w:rsidRDefault="0098794A" w:rsidP="002768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不動産登記事項証明書　 　　　　　　　　　　　　　　　　　　　　　　　　　　　　 １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通</w:t>
                      </w:r>
                    </w:p>
                    <w:p w:rsidR="0098794A" w:rsidRPr="00A8751F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売却の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場合）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不動産売買契約書案，処分する不動産の評価証明書，査定書　　　　　各１通</w:t>
                      </w:r>
                    </w:p>
                    <w:p w:rsidR="0098794A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（抵当権設定の場合）抵当権設定契約書案，金銭消費貸借契約書案</w:t>
                      </w:r>
                    </w:p>
                    <w:p w:rsidR="0098794A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保証委託の場合は保証委託契約書案                       　 各１</w:t>
                      </w:r>
                      <w:r w:rsidRPr="00A8751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通</w:t>
                      </w:r>
                    </w:p>
                    <w:p w:rsidR="0098794A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（建物を取り壊す場合）取壊費用の見積書など　　　　　　　　　　　　　　　　　　　１通</w:t>
                      </w:r>
                    </w:p>
                    <w:p w:rsidR="0098794A" w:rsidRPr="005C1AA0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 w:rsidRPr="005C1AA0">
                        <w:rPr>
                          <w:rFonts w:ascii="ＭＳ 明朝" w:hAnsi="ＭＳ 明朝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※住民票や不動産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登記事項証明書</w:t>
                      </w:r>
                      <w:r w:rsidRPr="005C1AA0">
                        <w:rPr>
                          <w:rFonts w:ascii="ＭＳ 明朝" w:hAnsi="ＭＳ 明朝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については，</w:t>
                      </w:r>
                      <w:r w:rsidRPr="005C1AA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すでに提出され，変更がない場合は添付不要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です。</w:t>
                      </w:r>
                    </w:p>
                    <w:p w:rsidR="0098794A" w:rsidRPr="00A8751F" w:rsidRDefault="0098794A" w:rsidP="0027683C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C1AA0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※このほかの資料の提出をお願いすることがあります。</w:t>
                      </w:r>
                      <w:r w:rsidRPr="005C1AA0">
                        <w:rPr>
                          <w:rFonts w:ascii="ＭＳ 明朝" w:hAnsi="ＭＳ 明朝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</w:t>
                      </w:r>
                      <w:r w:rsidRPr="00A8751F">
                        <w:rPr>
                          <w:rFonts w:ascii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98794A" w:rsidRPr="00A8751F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A8751F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5295" cy="1666240"/>
                <wp:effectExtent l="13335" t="13335" r="7620" b="6350"/>
                <wp:wrapNone/>
                <wp:docPr id="43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資</w:t>
                            </w:r>
                          </w:p>
                          <w:p w:rsidR="0098794A" w:rsidRPr="00211C30" w:rsidRDefault="0098794A" w:rsidP="0027683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1" type="#_x0000_t202" style="position:absolute;left:0;text-align:left;margin-left:0;margin-top:8.2pt;width:35.85pt;height:13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添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付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</w:p>
                    <w:p w:rsidR="0098794A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資</w:t>
                      </w:r>
                    </w:p>
                    <w:p w:rsidR="0098794A" w:rsidRPr="00211C30" w:rsidRDefault="0098794A" w:rsidP="0027683C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3228340</wp:posOffset>
                </wp:positionV>
                <wp:extent cx="4552950" cy="416560"/>
                <wp:effectExtent l="13970" t="10795" r="5080" b="10795"/>
                <wp:wrapNone/>
                <wp:docPr id="43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98794A" w:rsidRDefault="0098794A" w:rsidP="0027683C"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2" type="#_x0000_t202" style="position:absolute;left:0;text-align:left;margin-left:83.3pt;margin-top:254.2pt;width:358.5pt;height:3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</w:t>
                      </w:r>
                    </w:p>
                    <w:p w:rsidR="0098794A" w:rsidRDefault="0098794A" w:rsidP="0027683C">
                      <w:r w:rsidRPr="00397C54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3228340</wp:posOffset>
                </wp:positionV>
                <wp:extent cx="607060" cy="416560"/>
                <wp:effectExtent l="7620" t="10795" r="13970" b="10795"/>
                <wp:wrapNone/>
                <wp:docPr id="43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本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3" type="#_x0000_t202" style="position:absolute;left:0;text-align:left;margin-left:35.55pt;margin-top:254.2pt;width:47.8pt;height:3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" strokecolor="gray" strokeweight=".5pt">
                <v:textbox inset="5.85pt,.7pt,5.85pt,.7pt">
                  <w:txbxContent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本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3228340</wp:posOffset>
                </wp:positionV>
                <wp:extent cx="455295" cy="1562735"/>
                <wp:effectExtent l="8890" t="10795" r="12065" b="7620"/>
                <wp:wrapNone/>
                <wp:docPr id="43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成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年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被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見</w:t>
                            </w:r>
                          </w:p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4" type="#_x0000_t202" style="position:absolute;left:0;text-align:left;margin-left:-.35pt;margin-top:254.2pt;width:35.85pt;height:1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" strokecolor="gray" strokeweight=".5pt">
                <v:textbox inset="5.85pt,.7pt,5.85pt,.7pt">
                  <w:txbxContent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成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年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被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後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見</w:t>
                      </w:r>
                    </w:p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1464310</wp:posOffset>
                </wp:positionV>
                <wp:extent cx="455295" cy="1764030"/>
                <wp:effectExtent l="9525" t="8890" r="11430" b="8255"/>
                <wp:wrapNone/>
                <wp:docPr id="4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申</w:t>
                            </w:r>
                          </w:p>
                          <w:p w:rsidR="0098794A" w:rsidRDefault="0098794A" w:rsidP="0027683C"/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立</w:t>
                            </w:r>
                          </w:p>
                          <w:p w:rsidR="0098794A" w:rsidRDefault="0098794A" w:rsidP="0027683C"/>
                          <w:p w:rsidR="0098794A" w:rsidRPr="0017130B" w:rsidRDefault="0098794A" w:rsidP="0027683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130B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5" type="#_x0000_t202" style="position:absolute;left:0;text-align:left;margin-left:-.3pt;margin-top:115.3pt;width:35.85pt;height:13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" strokecolor="gray" strokeweight=".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申</w:t>
                      </w:r>
                    </w:p>
                    <w:p w:rsidR="0098794A" w:rsidRDefault="0098794A" w:rsidP="0027683C"/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立</w:t>
                      </w:r>
                    </w:p>
                    <w:p w:rsidR="0098794A" w:rsidRDefault="0098794A" w:rsidP="0027683C"/>
                    <w:p w:rsidR="0098794A" w:rsidRPr="0017130B" w:rsidRDefault="0098794A" w:rsidP="0027683C"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130B"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1463040</wp:posOffset>
                </wp:positionV>
                <wp:extent cx="5615305" cy="0"/>
                <wp:effectExtent l="13335" t="17145" r="10160" b="11430"/>
                <wp:wrapNone/>
                <wp:docPr id="43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75E3" id="Line 165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5.2pt" to="442.1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bMFwIAAC0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1457960</wp:posOffset>
                </wp:positionV>
                <wp:extent cx="0" cy="3331210"/>
                <wp:effectExtent l="8890" t="12065" r="10160" b="9525"/>
                <wp:wrapNone/>
                <wp:docPr id="43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12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BEF3" id="Line 164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114.8pt" to="442.15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1457960</wp:posOffset>
                </wp:positionV>
                <wp:extent cx="0" cy="3331210"/>
                <wp:effectExtent l="13335" t="12065" r="15240" b="9525"/>
                <wp:wrapNone/>
                <wp:docPr id="42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12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468D" id="Line 163" o:spid="_x0000_s1026" style="position:absolute;left:0;text-align:lef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8pt" to="0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c">
            <w:drawing>
              <wp:inline distT="0" distB="0" distL="0" distR="0">
                <wp:extent cx="5615305" cy="3332480"/>
                <wp:effectExtent l="22860" t="14605" r="10160" b="5715"/>
                <wp:docPr id="428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353820"/>
                            <a:ext cx="60706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7683C"/>
                            <w:p w:rsidR="0098794A" w:rsidRPr="0088780B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住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186940"/>
                            <a:ext cx="60706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88780B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ﾌﾘｶﾞﾅ</w:t>
                              </w:r>
                            </w:p>
                            <w:p w:rsidR="0098794A" w:rsidRPr="0088780B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85" y="1353820"/>
                            <a:ext cx="455295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651432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〒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p>
                            <w:p w:rsidR="0098794A" w:rsidRPr="00651432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p>
                            <w:p w:rsidR="0098794A" w:rsidRPr="00F1330F" w:rsidRDefault="0098794A" w:rsidP="0027683C">
                              <w:pPr>
                                <w:rPr>
                                  <w:szCs w:val="21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電話番号　　（　　　）　　　　携帯電話　　（　　　）</w:t>
                              </w:r>
                              <w:r w:rsidRPr="00F1330F">
                                <w:rPr>
                                  <w:rFonts w:hint="eastAsia"/>
                                  <w:szCs w:val="2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67455" y="2186940"/>
                            <a:ext cx="182118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651432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大正・昭和・平成</w:t>
                              </w:r>
                            </w:p>
                            <w:p w:rsidR="0098794A" w:rsidRDefault="0098794A" w:rsidP="0027683C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年　　月　　日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98794A" w:rsidRDefault="0098794A" w:rsidP="0027683C"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85" y="2186940"/>
                            <a:ext cx="273177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Pr="00397C54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85" y="2707640"/>
                            <a:ext cx="4552950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Default="0098794A" w:rsidP="0027683C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707640"/>
                            <a:ext cx="607060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773AC4" w:rsidRDefault="0098794A" w:rsidP="0027683C">
                              <w:pPr>
                                <w:rPr>
                                  <w:sz w:val="22"/>
                                </w:rPr>
                              </w:pPr>
                              <w:r w:rsidRPr="00773AC4">
                                <w:rPr>
                                  <w:rFonts w:hint="eastAsia"/>
                                  <w:sz w:val="22"/>
                                </w:rPr>
                                <w:t>職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73AC4">
                                <w:rPr>
                                  <w:rFonts w:hint="eastAsia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2" o:spid="_x0000_s1086" editas="canvas" style="width:442.15pt;height:262.4pt;mso-position-horizontal-relative:char;mso-position-vertical-relative:line" coordsize="56153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">
                <v:shape id="_x0000_s1087" type="#_x0000_t75" style="position:absolute;width:56153;height:33324;visibility:visible;mso-wrap-style:square" stroked="t" strokecolor="white">
                  <v:fill o:detectmouseclick="t"/>
                  <v:stroke dashstyle="1 1" endcap="round"/>
                  <v:path o:connecttype="none"/>
                </v:shape>
                <v:shape id="Text Box 14" o:spid="_x0000_s1088" type="#_x0000_t202" style="position:absolute;left:4286;top:13538;width:6070;height:8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27683C"/>
                      <w:p w:rsidR="0098794A" w:rsidRPr="0088780B" w:rsidRDefault="0098794A" w:rsidP="0027683C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住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15" o:spid="_x0000_s1089" type="#_x0000_t202" style="position:absolute;left:4286;top:21869;width:60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Pr="0088780B" w:rsidRDefault="0098794A" w:rsidP="0027683C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ﾌﾘｶﾞﾅ</w:t>
                        </w:r>
                      </w:p>
                      <w:p w:rsidR="0098794A" w:rsidRPr="0088780B" w:rsidRDefault="0098794A" w:rsidP="0027683C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氏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16" o:spid="_x0000_s1090" type="#_x0000_t202" style="position:absolute;left:10356;top:13538;width:45530;height:8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" strokecolor="gray" strokeweight=".5pt">
                  <v:textbox inset="5.85pt,.7pt,5.85pt,.7pt">
                    <w:txbxContent>
                      <w:p w:rsidR="0098794A" w:rsidRPr="00651432" w:rsidRDefault="0098794A" w:rsidP="0027683C">
                        <w:pPr>
                          <w:rPr>
                            <w:sz w:val="22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〒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>－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</w:p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p>
                      <w:p w:rsidR="0098794A" w:rsidRPr="00651432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p>
                      <w:p w:rsidR="0098794A" w:rsidRPr="00F1330F" w:rsidRDefault="0098794A" w:rsidP="0027683C">
                        <w:pPr>
                          <w:rPr>
                            <w:szCs w:val="21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電話番号　　（　　　）　　　　携帯電話　　（　　　）</w:t>
                        </w:r>
                        <w:r w:rsidRPr="00F1330F">
                          <w:rPr>
                            <w:rFonts w:hint="eastAsia"/>
                            <w:szCs w:val="21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17" o:spid="_x0000_s1091" type="#_x0000_t202" style="position:absolute;left:37674;top:21869;width:1821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Pr="00651432" w:rsidRDefault="0098794A" w:rsidP="0027683C">
                        <w:pPr>
                          <w:rPr>
                            <w:sz w:val="22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大正・昭和・平成</w:t>
                        </w:r>
                      </w:p>
                      <w:p w:rsidR="0098794A" w:rsidRDefault="0098794A" w:rsidP="0027683C"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>年　　月　　日</w:t>
                        </w:r>
                        <w:r>
                          <w:rPr>
                            <w:rFonts w:hint="eastAsia"/>
                            <w:sz w:val="22"/>
                          </w:rPr>
                          <w:t>生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</w:t>
                        </w:r>
                      </w:p>
                      <w:p w:rsidR="0098794A" w:rsidRDefault="0098794A" w:rsidP="0027683C"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</w:t>
                        </w:r>
                      </w:p>
                    </w:txbxContent>
                  </v:textbox>
                </v:shape>
                <v:shape id="Text Box 18" o:spid="_x0000_s1092" type="#_x0000_t202" style="position:absolute;left:10356;top:21869;width:2731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Pr="00397C54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19" o:spid="_x0000_s1093" type="#_x0000_t202" style="position:absolute;left:10356;top:27076;width:45530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27683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Default="0098794A" w:rsidP="0027683C"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20" o:spid="_x0000_s1094" type="#_x0000_t202" style="position:absolute;left:4286;top:27076;width:6070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" strokecolor="gray" strokeweight=".5pt">
                  <v:textbox inset="5.85pt,.7pt,5.85pt,.7pt">
                    <w:txbxContent>
                      <w:p w:rsidR="0098794A" w:rsidRPr="00773AC4" w:rsidRDefault="0098794A" w:rsidP="0027683C">
                        <w:pPr>
                          <w:rPr>
                            <w:sz w:val="22"/>
                          </w:rPr>
                        </w:pPr>
                        <w:r w:rsidRPr="00773AC4">
                          <w:rPr>
                            <w:rFonts w:hint="eastAsia"/>
                            <w:sz w:val="22"/>
                          </w:rPr>
                          <w:t>職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73AC4">
                          <w:rPr>
                            <w:rFonts w:hint="eastAsia"/>
                            <w:sz w:val="22"/>
                          </w:rPr>
                          <w:t>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83C" w:rsidRPr="00E71952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104140</wp:posOffset>
                </wp:positionV>
                <wp:extent cx="4552950" cy="624840"/>
                <wp:effectExtent l="13970" t="8255" r="5080" b="5080"/>
                <wp:wrapNone/>
                <wp:docPr id="42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89680E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 xml:space="preserve">－　　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89680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98794A" w:rsidRPr="0089680E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95" type="#_x0000_t202" style="position:absolute;left:0;text-align:left;margin-left:83.3pt;margin-top:8.2pt;width:358.5pt;height:4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" strokecolor="gray" strokeweight=".5pt">
                <v:textbox inset="5.85pt,.7pt,5.85pt,.7pt">
                  <w:txbxContent>
                    <w:p w:rsidR="0098794A" w:rsidRPr="0089680E" w:rsidRDefault="0098794A" w:rsidP="0027683C">
                      <w:pPr>
                        <w:rPr>
                          <w:sz w:val="22"/>
                        </w:rPr>
                      </w:pPr>
                      <w:r w:rsidRPr="0089680E">
                        <w:rPr>
                          <w:rFonts w:hint="eastAsia"/>
                          <w:sz w:val="22"/>
                        </w:rPr>
                        <w:t>〒</w:t>
                      </w:r>
                      <w:r w:rsidRPr="0089680E"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9680E">
                        <w:rPr>
                          <w:rFonts w:hint="eastAsia"/>
                          <w:sz w:val="22"/>
                        </w:rPr>
                        <w:t xml:space="preserve">－　　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 w:rsidRPr="0089680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98794A" w:rsidRPr="0089680E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104140</wp:posOffset>
                </wp:positionV>
                <wp:extent cx="607060" cy="624840"/>
                <wp:effectExtent l="7620" t="8255" r="13970" b="5080"/>
                <wp:wrapNone/>
                <wp:docPr id="41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27683C"/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住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96" type="#_x0000_t202" style="position:absolute;left:0;text-align:left;margin-left:35.55pt;margin-top:8.2pt;width:47.8pt;height:4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" strokecolor="gray" strokeweight=".5pt">
                <v:textbox inset="5.85pt,.7pt,5.85pt,.7pt">
                  <w:txbxContent>
                    <w:p w:rsidR="0098794A" w:rsidRDefault="0098794A" w:rsidP="0027683C"/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住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104140</wp:posOffset>
                </wp:positionV>
                <wp:extent cx="1821180" cy="520700"/>
                <wp:effectExtent l="8255" t="13970" r="8890" b="8255"/>
                <wp:wrapNone/>
                <wp:docPr id="4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651432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大正・昭和・平成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51432">
                              <w:rPr>
                                <w:rFonts w:hint="eastAsia"/>
                                <w:sz w:val="22"/>
                              </w:rPr>
                              <w:t>年　　月　　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7" type="#_x0000_t202" style="position:absolute;left:0;text-align:left;margin-left:298.1pt;margin-top:8.2pt;width:143.4pt;height:4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" strokecolor="gray" strokeweight=".5pt">
                <v:textbox inset="5.85pt,.7pt,5.85pt,.7pt">
                  <w:txbxContent>
                    <w:p w:rsidR="0098794A" w:rsidRPr="00651432" w:rsidRDefault="0098794A" w:rsidP="0027683C">
                      <w:pPr>
                        <w:rPr>
                          <w:sz w:val="22"/>
                        </w:rPr>
                      </w:pPr>
                      <w:r w:rsidRPr="00651432">
                        <w:rPr>
                          <w:rFonts w:hint="eastAsia"/>
                          <w:sz w:val="22"/>
                        </w:rPr>
                        <w:t>大正・昭和・平成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514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51432">
                        <w:rPr>
                          <w:rFonts w:hint="eastAsia"/>
                          <w:sz w:val="22"/>
                        </w:rPr>
                        <w:t>年　　月　　日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104140</wp:posOffset>
                </wp:positionV>
                <wp:extent cx="2731770" cy="520700"/>
                <wp:effectExtent l="13970" t="13970" r="6985" b="8255"/>
                <wp:wrapNone/>
                <wp:docPr id="4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397C54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397C54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98794A" w:rsidRDefault="0098794A" w:rsidP="0027683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8" type="#_x0000_t202" style="position:absolute;left:0;text-align:left;margin-left:83.3pt;margin-top:8.2pt;width:215.1pt;height:4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" strokecolor="gray" strokeweight=".5pt">
                <v:textbox inset="5.85pt,.7pt,5.85pt,.7pt">
                  <w:txbxContent>
                    <w:p w:rsidR="0098794A" w:rsidRPr="00397C54" w:rsidRDefault="0098794A" w:rsidP="0027683C">
                      <w:pPr>
                        <w:rPr>
                          <w:sz w:val="22"/>
                        </w:rPr>
                      </w:pPr>
                      <w:r w:rsidRPr="00397C54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98794A" w:rsidRDefault="0098794A" w:rsidP="0027683C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104140</wp:posOffset>
                </wp:positionV>
                <wp:extent cx="607060" cy="520700"/>
                <wp:effectExtent l="7620" t="13970" r="13970" b="8255"/>
                <wp:wrapNone/>
                <wp:docPr id="4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ﾌﾘｶﾞﾅ</w:t>
                            </w:r>
                          </w:p>
                          <w:p w:rsidR="0098794A" w:rsidRPr="0014276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4276A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9" type="#_x0000_t202" style="position:absolute;left:0;text-align:left;margin-left:35.55pt;margin-top:8.2pt;width:47.8pt;height:4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" strokecolor="gray" strokeweight=".5pt">
                <v:textbox inset="5.85pt,.7pt,5.85pt,.7pt">
                  <w:txbxContent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ﾌﾘｶﾞﾅ</w:t>
                      </w:r>
                    </w:p>
                    <w:p w:rsidR="0098794A" w:rsidRPr="0014276A" w:rsidRDefault="0098794A" w:rsidP="0027683C">
                      <w:pPr>
                        <w:rPr>
                          <w:sz w:val="22"/>
                        </w:rPr>
                      </w:pPr>
                      <w:r w:rsidRPr="0014276A">
                        <w:rPr>
                          <w:rFonts w:hint="eastAsia"/>
                          <w:sz w:val="22"/>
                        </w:rPr>
                        <w:t>氏</w:t>
                      </w:r>
                      <w:r w:rsidRPr="001427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4276A">
                        <w:rPr>
                          <w:rFonts w:hint="eastAsia"/>
                          <w:sz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Pr="00F121B8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0"/>
                <wp:effectExtent l="13335" t="10795" r="10160" b="8255"/>
                <wp:wrapNone/>
                <wp:docPr id="41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6CD2" id="Line 166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" strokeweight="1.25pt"/>
            </w:pict>
          </mc:Fallback>
        </mc:AlternateContent>
      </w:r>
      <w:r w:rsidR="0027683C"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395220"/>
                <wp:effectExtent l="13335" t="12700" r="15240" b="11430"/>
                <wp:wrapNone/>
                <wp:docPr id="41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52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1D17" id="Line 171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0</wp:posOffset>
                </wp:positionV>
                <wp:extent cx="0" cy="2395220"/>
                <wp:effectExtent l="8890" t="12700" r="10160" b="11430"/>
                <wp:wrapNone/>
                <wp:docPr id="41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52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4161" id="Line 172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0" to="442.1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H6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416560"/>
                <wp:effectExtent l="13335" t="12700" r="10160" b="8890"/>
                <wp:wrapNone/>
                <wp:docPr id="4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A56B7" w:rsidRDefault="0098794A" w:rsidP="002768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00" type="#_x0000_t202" style="position:absolute;left:0;text-align:left;margin-left:0;margin-top:0;width:442.15pt;height:3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" strokecolor="gray" strokeweight=".5pt">
                <v:textbox inset="5.85pt,.7pt,5.85pt,.7pt">
                  <w:txbxContent>
                    <w:p w:rsidR="0098794A" w:rsidRPr="001A56B7" w:rsidRDefault="0098794A" w:rsidP="002768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趣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0</wp:posOffset>
                </wp:positionV>
                <wp:extent cx="151765" cy="833120"/>
                <wp:effectExtent l="9525" t="10160" r="10160" b="13970"/>
                <wp:wrapNone/>
                <wp:docPr id="41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C4A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55" o:spid="_x0000_s1026" type="#_x0000_t87" style="position:absolute;left:0;text-align:left;margin-left:427.2pt;margin-top:0;width:11.95pt;height:65.6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0</wp:posOffset>
                </wp:positionV>
                <wp:extent cx="151765" cy="833120"/>
                <wp:effectExtent l="7620" t="10160" r="12065" b="13970"/>
                <wp:wrapNone/>
                <wp:docPr id="4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015D" id="AutoShape 152" o:spid="_x0000_s1026" type="#_x0000_t87" style="position:absolute;left:0;text-align:left;margin-left:292.05pt;margin-top:0;width:11.95pt;height:6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rzhgIAAC4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0</wp:posOffset>
                </wp:positionV>
                <wp:extent cx="151765" cy="833120"/>
                <wp:effectExtent l="5080" t="10160" r="5080" b="13970"/>
                <wp:wrapNone/>
                <wp:docPr id="40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747C" id="AutoShape 161" o:spid="_x0000_s1026" type="#_x0000_t87" style="position:absolute;left:0;text-align:left;margin-left:163.6pt;margin-top:0;width:11.95pt;height:6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Gohw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151765" cy="833120"/>
                <wp:effectExtent l="10160" t="10160" r="9525" b="13970"/>
                <wp:wrapNone/>
                <wp:docPr id="40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7D28" id="AutoShape 162" o:spid="_x0000_s1026" type="#_x0000_t87" style="position:absolute;left:0;text-align:left;margin-left:242pt;margin-top:0;width:11.95pt;height:65.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0</wp:posOffset>
                </wp:positionV>
                <wp:extent cx="151765" cy="728980"/>
                <wp:effectExtent l="7620" t="10160" r="12065" b="13335"/>
                <wp:wrapNone/>
                <wp:docPr id="40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765" cy="728980"/>
                        </a:xfrm>
                        <a:prstGeom prst="leftBrace">
                          <a:avLst>
                            <a:gd name="adj1" fmla="val 40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3D99" id="AutoShape 156" o:spid="_x0000_s1026" type="#_x0000_t87" style="position:absolute;left:0;text-align:left;margin-left:103.05pt;margin-top:0;width:11.95pt;height:57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0</wp:posOffset>
                </wp:positionV>
                <wp:extent cx="151765" cy="728980"/>
                <wp:effectExtent l="10795" t="10160" r="8890" b="13335"/>
                <wp:wrapNone/>
                <wp:docPr id="40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728980"/>
                        </a:xfrm>
                        <a:prstGeom prst="leftBrace">
                          <a:avLst>
                            <a:gd name="adj1" fmla="val 40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E57C" id="AutoShape 151" o:spid="_x0000_s1026" type="#_x0000_t87" style="position:absolute;left:0;text-align:left;margin-left:47.8pt;margin-top:0;width:11.95pt;height:5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6IhgIAAC4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1978660"/>
                <wp:effectExtent l="13335" t="10160" r="10160" b="11430"/>
                <wp:wrapNone/>
                <wp:docPr id="40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97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F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□被後見人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□建物　　　　　　　　　　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□別紙売買契約書案</w:t>
                            </w:r>
                          </w:p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申立人が　□被保佐人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敷地　　　　　につき，　□</w:t>
                            </w:r>
                            <w:r w:rsidRPr="009479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Pr="009479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9479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</w:t>
                            </w:r>
                            <w:r w:rsidRPr="009479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9479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抵当権設定契約書案</w:t>
                            </w:r>
                          </w:p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□被補助人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□建物及び敷地　　　　　　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□別紙賃貸借契約書案</w:t>
                            </w:r>
                          </w:p>
                          <w:p w:rsidR="0098794A" w:rsidRPr="00464E1D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□区分建物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64E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）</w:t>
                            </w:r>
                          </w:p>
                          <w:p w:rsidR="0098794A" w:rsidRPr="009479AE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□売却　　□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根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抵当権設定</w:t>
                            </w:r>
                          </w:p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のとおり　□賃貸　　□賃貸借契約の解除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をすることを許可する旨の審判を求める。</w:t>
                            </w:r>
                          </w:p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□取り壊し</w:t>
                            </w:r>
                          </w:p>
                          <w:p w:rsidR="0098794A" w:rsidRPr="006E5E03" w:rsidRDefault="0098794A" w:rsidP="00276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□その他（　　　　　　　　　）</w:t>
                            </w:r>
                          </w:p>
                          <w:p w:rsidR="0098794A" w:rsidRPr="0017130B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01" type="#_x0000_t202" style="position:absolute;left:0;text-align:left;margin-left:0;margin-top:0;width:442.15pt;height:15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" filled="f" strokecolor="gray" strokeweight=".5pt">
                <v:textbox inset="5.85pt,.7pt,5.85pt,.7pt">
                  <w:txbxContent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872F4D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　□被後見人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□建物　　　　　　　　　　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□別紙売買契約書案</w:t>
                      </w:r>
                    </w:p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申立人が　□被保佐人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居住用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敷地　　　　　につき，　□</w:t>
                      </w:r>
                      <w:r w:rsidRPr="009479AE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 w:rsidRPr="009479A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9479AE">
                        <w:rPr>
                          <w:rFonts w:hint="eastAsia"/>
                          <w:sz w:val="18"/>
                          <w:szCs w:val="18"/>
                        </w:rPr>
                        <w:t>根</w:t>
                      </w:r>
                      <w:r w:rsidRPr="009479A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9479AE">
                        <w:rPr>
                          <w:rFonts w:hint="eastAsia"/>
                          <w:sz w:val="18"/>
                          <w:szCs w:val="18"/>
                        </w:rPr>
                        <w:t>抵当権設定契約書案</w:t>
                      </w:r>
                    </w:p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□被補助人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□建物及び敷地　　　　　　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□別紙賃貸借契約書案</w:t>
                      </w:r>
                    </w:p>
                    <w:p w:rsidR="0098794A" w:rsidRPr="00464E1D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□区分建物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64E1D">
                        <w:rPr>
                          <w:rFonts w:hint="eastAsia"/>
                          <w:sz w:val="20"/>
                          <w:szCs w:val="20"/>
                        </w:rPr>
                        <w:t>□その他（　　　　　　）</w:t>
                      </w:r>
                    </w:p>
                    <w:p w:rsidR="0098794A" w:rsidRPr="009479AE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□売却　　□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根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抵当権設定</w:t>
                      </w:r>
                    </w:p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のとおり　□賃貸　　□賃貸借契約の解除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をすることを許可する旨の審判を求める。</w:t>
                      </w:r>
                    </w:p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□取り壊し</w:t>
                      </w:r>
                    </w:p>
                    <w:p w:rsidR="0098794A" w:rsidRPr="006E5E03" w:rsidRDefault="0098794A" w:rsidP="0027683C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□その他（　　　　　　　　　）</w:t>
                      </w:r>
                    </w:p>
                    <w:p w:rsidR="0098794A" w:rsidRPr="0017130B" w:rsidRDefault="0098794A" w:rsidP="0027683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104140</wp:posOffset>
                </wp:positionV>
                <wp:extent cx="5311775" cy="0"/>
                <wp:effectExtent l="12700" t="13970" r="9525" b="5080"/>
                <wp:wrapNone/>
                <wp:docPr id="40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13A2" id="Line 149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8.2pt" to="430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" strokecolor="gray" strokeweight=".5pt">
                <v:stroke dashstyle="dash"/>
              </v:line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151765" cy="833120"/>
                <wp:effectExtent l="11430" t="13335" r="8255" b="10795"/>
                <wp:wrapNone/>
                <wp:docPr id="40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8052" id="AutoShape 154" o:spid="_x0000_s1026" type="#_x0000_t87" style="position:absolute;left:0;text-align:left;margin-left:215.1pt;margin-top:0;width:11.95pt;height:65.6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0</wp:posOffset>
                </wp:positionV>
                <wp:extent cx="151765" cy="833120"/>
                <wp:effectExtent l="10795" t="13335" r="8890" b="10795"/>
                <wp:wrapNone/>
                <wp:docPr id="40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235A" id="AutoShape 153" o:spid="_x0000_s1026" type="#_x0000_t87" style="position:absolute;left:0;text-align:left;margin-left:47.8pt;margin-top:0;width:11.95pt;height:6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">
                <v:textbox inset="5.85pt,.7pt,5.85pt,.7pt"/>
              </v:shape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-1667510</wp:posOffset>
                </wp:positionV>
                <wp:extent cx="5615305" cy="0"/>
                <wp:effectExtent l="13335" t="11430" r="10160" b="17145"/>
                <wp:wrapNone/>
                <wp:docPr id="40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4F12" id="Line 167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1.3pt" to="442.15pt,-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/FgIAAC0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" strokeweight="1.25pt"/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0"/>
                <wp:effectExtent l="13335" t="17145" r="10160" b="11430"/>
                <wp:wrapNone/>
                <wp:docPr id="40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9229F" id="Line 168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" strokeweight="1.25pt"/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104140</wp:posOffset>
                </wp:positionV>
                <wp:extent cx="0" cy="5415280"/>
                <wp:effectExtent l="8890" t="15875" r="10160" b="17145"/>
                <wp:wrapNone/>
                <wp:docPr id="39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B5D1" id="Line 174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8.2pt" to="442.1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JfFgIAAC0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0" cy="5415280"/>
                <wp:effectExtent l="13335" t="15875" r="15240" b="17145"/>
                <wp:wrapNone/>
                <wp:docPr id="39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41F3" id="Line 173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0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0"/>
                <wp:effectExtent l="13335" t="15875" r="10160" b="12700"/>
                <wp:wrapNone/>
                <wp:docPr id="39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C715B" id="Line 169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y9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416560"/>
                <wp:effectExtent l="13335" t="6350" r="10160" b="5715"/>
                <wp:wrapNone/>
                <wp:docPr id="39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A56B7" w:rsidRDefault="0098794A" w:rsidP="002768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て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理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2" type="#_x0000_t202" style="position:absolute;left:0;text-align:left;margin-left:0;margin-top:8.2pt;width:442.15pt;height:3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" strokecolor="gray" strokeweight=".5pt">
                <v:textbox inset="5.85pt,.7pt,5.85pt,.7pt">
                  <w:txbxContent>
                    <w:p w:rsidR="0098794A" w:rsidRPr="001A56B7" w:rsidRDefault="0098794A" w:rsidP="002768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立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て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理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615305" cy="4977765"/>
                <wp:effectExtent l="13335" t="13335" r="10160" b="9525"/>
                <wp:wrapNone/>
                <wp:docPr id="39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9777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2768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BE4222">
                            <w:pPr>
                              <w:spacing w:line="480" w:lineRule="auto"/>
                              <w:ind w:firstLineChars="100" w:firstLine="210"/>
                              <w:rPr>
                                <w:sz w:val="22"/>
                              </w:rPr>
                            </w:pPr>
                            <w:r w:rsidRPr="00E1422B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※注意：別紙を引用する場合は，必ず別紙を添付してください。</w:t>
                            </w:r>
                          </w:p>
                          <w:p w:rsidR="0098794A" w:rsidRPr="00AF50D4" w:rsidRDefault="0098794A" w:rsidP="00BE4222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03" type="#_x0000_t202" style="position:absolute;left:0;text-align:left;margin-left:0;margin-top:24.6pt;width:442.15pt;height:391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" filled="f" strokecolor="black [3213]" strokeweight="1.25pt">
                <v:textbox inset="5.85pt,.7pt,5.85pt,.7pt">
                  <w:txbxContent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27683C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BE4222">
                      <w:pPr>
                        <w:spacing w:line="480" w:lineRule="auto"/>
                        <w:ind w:firstLineChars="100" w:firstLine="210"/>
                        <w:rPr>
                          <w:sz w:val="22"/>
                        </w:rPr>
                      </w:pPr>
                      <w:r w:rsidRPr="00E1422B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Cs w:val="21"/>
                        </w:rPr>
                        <w:t>※注意：別紙を引用する場合は，必ず別紙を添付してください。</w:t>
                      </w:r>
                    </w:p>
                    <w:p w:rsidR="0098794A" w:rsidRPr="00AF50D4" w:rsidRDefault="0098794A" w:rsidP="00BE4222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615305" cy="3332480"/>
                <wp:effectExtent l="22860" t="15240" r="10160" b="5080"/>
                <wp:wrapNone/>
                <wp:docPr id="112" name="キャンバス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8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51765" y="72898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51765" y="114554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51765" y="156210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51765" y="197866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51765" y="239522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51765" y="281178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51765" y="3228340"/>
                            <a:ext cx="53117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7CCD5" id="キャンバス 112" o:spid="_x0000_s1026" editas="canvas" style="position:absolute;margin-left:0;margin-top:0;width:442.15pt;height:262.4pt;z-index:251720704;mso-position-horizontal-relative:char;mso-position-vertical-relative:line" coordsize="56153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">
                <v:shape id="_x0000_s1027" type="#_x0000_t75" style="position:absolute;width:56153;height:33324;visibility:visible;mso-wrap-style:square" stroked="t" strokecolor="white">
                  <v:fill o:detectmouseclick="t"/>
                  <v:path o:connecttype="none"/>
                </v:shape>
                <v:line id="Line 114" o:spid="_x0000_s1028" style="position:absolute;visibility:visible;mso-wrap-style:square" from="1517,7289" to="54635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" strokecolor="gray" strokeweight=".5pt">
                  <v:stroke dashstyle="dash"/>
                </v:line>
                <v:line id="Line 115" o:spid="_x0000_s1029" style="position:absolute;visibility:visible;mso-wrap-style:square" from="1517,11455" to="54635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" strokecolor="gray" strokeweight=".5pt">
                  <v:stroke dashstyle="dash"/>
                </v:line>
                <v:line id="Line 116" o:spid="_x0000_s1030" style="position:absolute;visibility:visible;mso-wrap-style:square" from="1517,15621" to="54635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" strokecolor="gray" strokeweight=".5pt">
                  <v:stroke dashstyle="dash"/>
                </v:line>
                <v:line id="Line 117" o:spid="_x0000_s1031" style="position:absolute;visibility:visible;mso-wrap-style:square" from="1517,19786" to="54635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" strokecolor="gray" strokeweight=".5pt">
                  <v:stroke dashstyle="dash"/>
                </v:line>
                <v:line id="Line 118" o:spid="_x0000_s1032" style="position:absolute;visibility:visible;mso-wrap-style:square" from="1517,23952" to="54635,2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" strokecolor="gray" strokeweight=".5pt">
                  <v:stroke dashstyle="dash"/>
                </v:line>
                <v:line id="Line 119" o:spid="_x0000_s1033" style="position:absolute;visibility:visible;mso-wrap-style:square" from="1517,28117" to="54635,2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" strokecolor="gray" strokeweight=".5pt">
                  <v:stroke dashstyle="dash"/>
                </v:line>
                <v:line id="Line 120" o:spid="_x0000_s1034" style="position:absolute;visibility:visible;mso-wrap-style:square" from="1517,32283" to="54635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" strokecolor="gray" strokeweight=".5pt">
                  <v:stroke dashstyle="dash"/>
                </v:line>
                <w10:wrap anchory="line"/>
              </v:group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5610225" cy="333375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022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21EA9" id="AutoShape 4" o:spid="_x0000_s1026" style="width:441.75pt;height:2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82550</wp:posOffset>
                </wp:positionV>
                <wp:extent cx="5311775" cy="635"/>
                <wp:effectExtent l="12700" t="8255" r="9525" b="10160"/>
                <wp:wrapNone/>
                <wp:docPr id="38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A6F3" id="Line 15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6.5pt" to="42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" strokecolor="gray" strokeweight=".5pt">
                <v:stroke dashstyle="dash"/>
              </v:lin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96520</wp:posOffset>
                </wp:positionV>
                <wp:extent cx="5311775" cy="635"/>
                <wp:effectExtent l="12700" t="10160" r="9525" b="8255"/>
                <wp:wrapNone/>
                <wp:docPr id="38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7A3B1" id="Line 159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7.6pt" to="43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GsIwIAAEY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" strokecolor="gray" strokeweight=".5pt">
                <v:stroke dashstyle="dash"/>
              </v:line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77470</wp:posOffset>
                </wp:positionV>
                <wp:extent cx="5311775" cy="635"/>
                <wp:effectExtent l="12700" t="7620" r="9525" b="10795"/>
                <wp:wrapNone/>
                <wp:docPr id="38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0946" id="Line 160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6.1pt" to="430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" strokecolor="gray" strokeweight=".5pt">
                <v:stroke dashstyle="dash"/>
              </v:line>
            </w:pict>
          </mc:Fallback>
        </mc:AlternateContent>
      </w:r>
    </w:p>
    <w:p w:rsidR="0027683C" w:rsidRDefault="004B45F0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5615305" cy="0"/>
                <wp:effectExtent l="13335" t="9525" r="10160" b="9525"/>
                <wp:wrapNone/>
                <wp:docPr id="6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3EFA" id="Line 170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1pt" to="44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" strokeweight="1.25pt"/>
            </w:pict>
          </mc:Fallback>
        </mc:AlternateConten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391F6E" w:rsidRDefault="00391F6E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  <w:sectPr w:rsidR="00391F6E" w:rsidSect="006B2612">
          <w:footerReference w:type="even" r:id="rId13"/>
          <w:footerReference w:type="default" r:id="rId14"/>
          <w:pgSz w:w="11906" w:h="16838" w:code="9"/>
          <w:pgMar w:top="1985" w:right="1134" w:bottom="1701" w:left="1701" w:header="851" w:footer="992" w:gutter="0"/>
          <w:cols w:space="425"/>
          <w:docGrid w:type="linesAndChars" w:linePitch="328" w:charSpace="-265"/>
        </w:sect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-635</wp:posOffset>
                </wp:positionV>
                <wp:extent cx="3035300" cy="417195"/>
                <wp:effectExtent l="12065" t="12065" r="10160" b="8890"/>
                <wp:wrapNone/>
                <wp:docPr id="6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650855" w:rsidRDefault="0098794A" w:rsidP="006508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5085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成年後見人等に対する報酬付与申立書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04" type="#_x0000_t202" style="position:absolute;left:0;text-align:left;margin-left:203.15pt;margin-top:-.05pt;width:239pt;height:32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" strokecolor="gray" strokeweight=".5pt">
                <v:textbox inset="5.85pt,.7pt,5.85pt,.7pt">
                  <w:txbxContent>
                    <w:p w:rsidR="0098794A" w:rsidRPr="00650855" w:rsidRDefault="0098794A" w:rsidP="006508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50855">
                        <w:rPr>
                          <w:rFonts w:hint="eastAsia"/>
                          <w:sz w:val="26"/>
                          <w:szCs w:val="26"/>
                        </w:rPr>
                        <w:t>成年後見人等に対する報酬付与申立書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8240" cy="1249680"/>
                <wp:effectExtent l="13335" t="12700" r="6350" b="13970"/>
                <wp:wrapNone/>
                <wp:docPr id="6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E71952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05" type="#_x0000_t202" style="position:absolute;left:0;text-align:left;margin-left:0;margin-top:0;width:191.2pt;height:98.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" strokecolor="gray" strokeweight=".5pt">
                <v:textbox inset="5.85pt,.7pt,5.85pt,.7pt">
                  <w:txbxContent>
                    <w:p w:rsidR="0098794A" w:rsidRPr="00E71952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0</wp:posOffset>
                </wp:positionV>
                <wp:extent cx="3035300" cy="1249680"/>
                <wp:effectExtent l="12065" t="10160" r="10160" b="6985"/>
                <wp:wrapNone/>
                <wp:docPr id="60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E71952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この欄に収入印紙８００円分をはる。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B353B3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B353B3" w:rsidRDefault="0098794A" w:rsidP="00650855">
                            <w:pPr>
                              <w:ind w:firstLineChars="694" w:firstLine="1240"/>
                              <w:rPr>
                                <w:sz w:val="18"/>
                                <w:szCs w:val="18"/>
                              </w:rPr>
                            </w:pPr>
                            <w:r w:rsidRPr="00B353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はった印紙に押印しないでください。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E71952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94A" w:rsidRPr="00E71952" w:rsidRDefault="0098794A" w:rsidP="00650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E71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はった印紙に押印しないでください。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06" type="#_x0000_t202" style="position:absolute;left:0;text-align:left;margin-left:203.15pt;margin-top:0;width:239pt;height:98.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" strokecolor="gray" strokeweight=".5pt">
                <v:textbox inset="5.85pt,.7pt,5.85pt,.7pt">
                  <w:txbxContent>
                    <w:p w:rsidR="0098794A" w:rsidRPr="00E71952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この欄に収入印紙８００円分をはる。</w:t>
                      </w:r>
                    </w:p>
                    <w:p w:rsidR="0098794A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B353B3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B353B3" w:rsidRDefault="0098794A" w:rsidP="00650855">
                      <w:pPr>
                        <w:ind w:firstLineChars="694" w:firstLine="1240"/>
                        <w:rPr>
                          <w:sz w:val="18"/>
                          <w:szCs w:val="18"/>
                        </w:rPr>
                      </w:pPr>
                      <w:r w:rsidRPr="00B353B3">
                        <w:rPr>
                          <w:rFonts w:hint="eastAsia"/>
                          <w:sz w:val="18"/>
                          <w:szCs w:val="18"/>
                        </w:rPr>
                        <w:t>はった印紙に押印しないでください。</w:t>
                      </w:r>
                    </w:p>
                    <w:p w:rsidR="0098794A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E71952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8794A" w:rsidRPr="00E71952" w:rsidRDefault="0098794A" w:rsidP="006508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E71952">
                        <w:rPr>
                          <w:rFonts w:hint="eastAsia"/>
                          <w:sz w:val="18"/>
                          <w:szCs w:val="18"/>
                        </w:rPr>
                        <w:t>はった印紙に押印しないでください。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収入印紙　　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８００円</w: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0" cy="416560"/>
                <wp:effectExtent l="12700" t="5080" r="6350" b="6985"/>
                <wp:wrapNone/>
                <wp:docPr id="5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1F73" id="Line 436" o:spid="_x0000_s1026" style="position:absolute;left:0;text-align:lef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0" to="191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" strokecolor="gray" strokeweight=".5pt"/>
            </w:pict>
          </mc:Fallback>
        </mc:AlternateConten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0</wp:posOffset>
                </wp:positionV>
                <wp:extent cx="0" cy="416560"/>
                <wp:effectExtent l="5080" t="5080" r="13970" b="6985"/>
                <wp:wrapNone/>
                <wp:docPr id="58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7BA6" id="Line 418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0" to="155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" strokecolor="gray" strokeweight=".5pt"/>
            </w:pict>
          </mc:Fallback>
        </mc:AlternateContent>
      </w:r>
      <w:r w:rsidR="004B45F0"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16560"/>
                <wp:effectExtent l="13335" t="5080" r="5715" b="6985"/>
                <wp:wrapNone/>
                <wp:docPr id="57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528B" id="Line 419" o:spid="_x0000_s1026" style="position:absolute;left:0;text-align:lef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fPFgIAACo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" strokecolor="gray" strokeweight=".5pt"/>
            </w:pict>
          </mc:Fallback>
        </mc:AlternateContent>
      </w:r>
    </w:p>
    <w:p w:rsidR="00650855" w:rsidRPr="00E71952" w:rsidRDefault="004B45F0" w:rsidP="00650855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2945" cy="0"/>
                <wp:effectExtent l="13335" t="13335" r="13970" b="5715"/>
                <wp:wrapNone/>
                <wp:docPr id="5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8495" id="Line 421" o:spid="_x0000_s1026" style="position:absolute;left:0;text-align:lef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5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" strokecolor="gray" strokeweight=".5pt"/>
            </w:pict>
          </mc:Fallback>
        </mc:AlternateContent>
      </w:r>
      <w:r w:rsidR="00650855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予納郵便切手　　　</w:t>
      </w:r>
      <w:r w:rsidR="00650855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　</w:t>
      </w:r>
      <w:r w:rsidR="00650855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円</w:t>
      </w:r>
    </w:p>
    <w:p w:rsidR="00650855" w:rsidRPr="00E71952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8240" cy="0"/>
                <wp:effectExtent l="13335" t="12065" r="6350" b="6985"/>
                <wp:wrapNone/>
                <wp:docPr id="55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6B1D" id="Line 420" o:spid="_x0000_s1026" style="position:absolute;left:0;text-align:lef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9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104140</wp:posOffset>
                </wp:positionV>
                <wp:extent cx="0" cy="416560"/>
                <wp:effectExtent l="8255" t="11430" r="10795" b="10160"/>
                <wp:wrapNone/>
                <wp:docPr id="54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136B" id="Line 429" o:spid="_x0000_s1026" style="position:absolute;left:0;text-align:lef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8.2pt" to="95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eBFQIAACoEAAAOAAAAZHJzL2Uyb0RvYy54bWysU8GO2jAQvVfqP1i+QxI2U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104140</wp:posOffset>
                </wp:positionV>
                <wp:extent cx="0" cy="416560"/>
                <wp:effectExtent l="10795" t="11430" r="8255" b="10160"/>
                <wp:wrapNone/>
                <wp:docPr id="53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4DEF" id="Line 428" o:spid="_x0000_s1026" style="position:absolute;left:0;text-align:lef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8.2pt" to="47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" strokecolor="gray" strokeweight=".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416560"/>
                <wp:effectExtent l="13335" t="11430" r="10160" b="10160"/>
                <wp:wrapNone/>
                <wp:docPr id="5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D25978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準口頭　　　　　　　基本事件番号　　平成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・令和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年（家）第　　　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07" type="#_x0000_t202" style="position:absolute;left:0;text-align:left;margin-left:0;margin-top:8.2pt;width:442.15pt;height:32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" strokecolor="gray" strokeweight=".5pt">
                <v:textbox inset="5.85pt,.7pt,5.85pt,.7pt">
                  <w:txbxContent>
                    <w:p w:rsidR="0098794A" w:rsidRPr="00D25978" w:rsidRDefault="0098794A" w:rsidP="00650855">
                      <w:pPr>
                        <w:rPr>
                          <w:sz w:val="22"/>
                        </w:rPr>
                      </w:pPr>
                      <w:r w:rsidRPr="00D25978">
                        <w:rPr>
                          <w:rFonts w:hint="eastAsia"/>
                          <w:sz w:val="22"/>
                        </w:rPr>
                        <w:t>準口頭　　　　　　　基本事件番号　　平成</w:t>
                      </w:r>
                      <w:r>
                        <w:rPr>
                          <w:rFonts w:hint="eastAsia"/>
                          <w:sz w:val="22"/>
                        </w:rPr>
                        <w:t>・令和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　年（家）第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650855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 </w:t>
      </w: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0</wp:posOffset>
                </wp:positionV>
                <wp:extent cx="0" cy="624840"/>
                <wp:effectExtent l="8890" t="8255" r="10160" b="5080"/>
                <wp:wrapNone/>
                <wp:docPr id="51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81F3" id="Line 430" o:spid="_x0000_s1026" style="position:absolute;left:0;text-align:lef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0" to="26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mWKAIAAE4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0" cy="624840"/>
                <wp:effectExtent l="12700" t="8255" r="15875" b="14605"/>
                <wp:wrapNone/>
                <wp:docPr id="5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BA8A" id="Line 427" o:spid="_x0000_s1026" style="position:absolute;left:0;text-align:lef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0" to="191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6R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" strokeweight="1.25pt"/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624840"/>
                <wp:effectExtent l="13335" t="8255" r="10160" b="14605"/>
                <wp:wrapNone/>
                <wp:docPr id="4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D25978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岐阜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家庭裁判所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申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立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の　　　　　　　　　　　　　　</w:t>
                            </w:r>
                          </w:p>
                          <w:p w:rsidR="0098794A" w:rsidRPr="00D25978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署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>押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印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8F0325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8794A" w:rsidRPr="00E71952" w:rsidRDefault="0098794A" w:rsidP="00650855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令和</w:t>
                            </w:r>
                            <w:r w:rsidRPr="00D25978">
                              <w:rPr>
                                <w:rFonts w:hint="eastAsia"/>
                                <w:sz w:val="22"/>
                              </w:rPr>
                              <w:t xml:space="preserve">　　年　　月　　日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BA06AB">
                              <w:rPr>
                                <w:rFonts w:hint="eastAsia"/>
                                <w:szCs w:val="21"/>
                              </w:rPr>
                              <w:t>又は記名押印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08" type="#_x0000_t202" style="position:absolute;left:0;text-align:left;margin-left:0;margin-top:0;width:442.15pt;height:49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" strokeweight="1.25pt">
                <v:textbox inset="5.85pt,.7pt,5.85pt,.7pt">
                  <w:txbxContent>
                    <w:p w:rsidR="0098794A" w:rsidRPr="00D25978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岐阜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家庭裁判所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御中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申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立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人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の　　　　　　　　　　　　　　</w:t>
                      </w:r>
                    </w:p>
                    <w:p w:rsidR="0098794A" w:rsidRPr="00D25978" w:rsidRDefault="0098794A" w:rsidP="00650855">
                      <w:pPr>
                        <w:rPr>
                          <w:sz w:val="22"/>
                        </w:rPr>
                      </w:pPr>
                      <w:r w:rsidRPr="00D25978">
                        <w:rPr>
                          <w:rFonts w:hint="eastAsia"/>
                          <w:sz w:val="22"/>
                        </w:rPr>
                        <w:t xml:space="preserve">　　　　　　　　　　　　　　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署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名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>押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印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8F0325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98794A" w:rsidRPr="00E71952" w:rsidRDefault="0098794A" w:rsidP="00650855">
                      <w:r>
                        <w:rPr>
                          <w:rFonts w:hint="eastAsia"/>
                          <w:sz w:val="22"/>
                        </w:rPr>
                        <w:t xml:space="preserve">　令和</w:t>
                      </w:r>
                      <w:r w:rsidRPr="00D25978">
                        <w:rPr>
                          <w:rFonts w:hint="eastAsia"/>
                          <w:sz w:val="22"/>
                        </w:rPr>
                        <w:t xml:space="preserve">　　年　　月　　日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BA06AB">
                        <w:rPr>
                          <w:rFonts w:hint="eastAsia"/>
                          <w:szCs w:val="21"/>
                        </w:rPr>
                        <w:t>又は記名押印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961390" cy="464185"/>
                <wp:effectExtent l="13335" t="13335" r="6350" b="8255"/>
                <wp:wrapNone/>
                <wp:docPr id="4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65085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類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資</w:t>
                            </w:r>
                          </w:p>
                          <w:p w:rsidR="0098794A" w:rsidRPr="00211C30" w:rsidRDefault="0098794A" w:rsidP="0065085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109" type="#_x0000_t202" style="position:absolute;left:0;text-align:left;margin-left:0;margin-top:8.2pt;width:75.7pt;height:36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" strokecolor="gray" strokeweight=".5pt">
                <v:textbox inset="5.85pt,.7pt,5.85pt,.7pt">
                  <w:txbxContent>
                    <w:p w:rsidR="0098794A" w:rsidRDefault="0098794A" w:rsidP="00650855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添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付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書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類</w:t>
                      </w:r>
                    </w:p>
                    <w:p w:rsidR="0098794A" w:rsidRDefault="0098794A" w:rsidP="00650855">
                      <w:pPr>
                        <w:rPr>
                          <w:szCs w:val="32"/>
                        </w:rPr>
                      </w:pPr>
                    </w:p>
                    <w:p w:rsidR="0098794A" w:rsidRDefault="0098794A" w:rsidP="00650855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添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</w:p>
                    <w:p w:rsidR="0098794A" w:rsidRDefault="0098794A" w:rsidP="00650855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付</w:t>
                      </w: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</w:p>
                    <w:p w:rsidR="0098794A" w:rsidRDefault="0098794A" w:rsidP="00650855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資</w:t>
                      </w:r>
                    </w:p>
                    <w:p w:rsidR="0098794A" w:rsidRPr="00211C30" w:rsidRDefault="0098794A" w:rsidP="00650855"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3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104140</wp:posOffset>
                </wp:positionV>
                <wp:extent cx="4652010" cy="464185"/>
                <wp:effectExtent l="12700" t="13335" r="12065" b="8255"/>
                <wp:wrapNone/>
                <wp:docPr id="4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Default="0098794A" w:rsidP="00FD0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後見等事務報告書・財産目録・年間収支状況報告書・財産に関する資料の写し</w:t>
                            </w:r>
                          </w:p>
                          <w:p w:rsidR="0098794A" w:rsidRDefault="0098794A" w:rsidP="00FD0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※必要に応じて書類の提出を求めることがあります。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10" type="#_x0000_t202" style="position:absolute;left:0;text-align:left;margin-left:75.7pt;margin-top:8.2pt;width:366.3pt;height:36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" strokecolor="gray" strokeweight=".5pt">
                <v:textbox inset="5.85pt,.7pt,5.85pt,.7pt">
                  <w:txbxContent>
                    <w:p w:rsidR="0098794A" w:rsidRDefault="0098794A" w:rsidP="00FD08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後見等事務報告書・財産目録・年間収支状況報告書・財産に関する資料の写し</w:t>
                      </w:r>
                    </w:p>
                    <w:p w:rsidR="0098794A" w:rsidRDefault="0098794A" w:rsidP="00FD08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※必要に応じて書類の提出を求めることがあります。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2E5071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c">
            <w:drawing>
              <wp:inline distT="0" distB="0" distL="0" distR="0">
                <wp:extent cx="5625465" cy="4714240"/>
                <wp:effectExtent l="22860" t="15875" r="9525" b="13335"/>
                <wp:docPr id="398" name="キャンバス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5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340360"/>
                            <a:ext cx="60706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88780B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本人との関係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90" y="1741170"/>
                            <a:ext cx="60706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88780B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ﾌﾘｶﾞﾅ</w:t>
                              </w:r>
                            </w:p>
                            <w:p w:rsidR="0098794A" w:rsidRPr="0088780B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340360"/>
                            <a:ext cx="455295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　成年後見人　　□　保佐人　　□　補助人　□未成年後見人</w:t>
                              </w:r>
                            </w:p>
                            <w:p w:rsidR="0098794A" w:rsidRPr="00F1330F" w:rsidRDefault="0098794A" w:rsidP="0065085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　成年後見監督人　　□任意後見監督人　□</w:t>
                              </w:r>
                              <w:r w:rsidRPr="00F1330F">
                                <w:rPr>
                                  <w:rFonts w:hint="eastAsia"/>
                                  <w:szCs w:val="21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777615" y="1647825"/>
                            <a:ext cx="182118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Pr="00651432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大正・昭和・平成</w:t>
                              </w:r>
                            </w:p>
                            <w:p w:rsidR="0098794A" w:rsidRDefault="0098794A" w:rsidP="00650855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年　　月　　日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98794A" w:rsidRDefault="0098794A" w:rsidP="00650855"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1647825"/>
                            <a:ext cx="273177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Pr="00397C54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2261870"/>
                            <a:ext cx="455295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Default="0098794A" w:rsidP="00650855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2261870"/>
                            <a:ext cx="580390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773AC4" w:rsidRDefault="0098794A" w:rsidP="00186849">
                              <w:pPr>
                                <w:rPr>
                                  <w:sz w:val="22"/>
                                </w:rPr>
                              </w:pPr>
                              <w:r w:rsidRPr="00773AC4">
                                <w:rPr>
                                  <w:rFonts w:hint="eastAsia"/>
                                  <w:sz w:val="22"/>
                                </w:rPr>
                                <w:t>職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73AC4">
                                <w:rPr>
                                  <w:rFonts w:hint="eastAsia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340360"/>
                            <a:ext cx="455295" cy="23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8794A" w:rsidRPr="0017130B" w:rsidRDefault="0098794A" w:rsidP="00650855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17130B">
                                <w:rPr>
                                  <w:rFonts w:hint="eastAsia"/>
                                </w:rPr>
                                <w:t>申</w:t>
                              </w:r>
                            </w:p>
                            <w:p w:rsidR="0098794A" w:rsidRDefault="0098794A" w:rsidP="00650855"/>
                            <w:p w:rsidR="0098794A" w:rsidRDefault="0098794A" w:rsidP="00650855"/>
                            <w:p w:rsidR="0098794A" w:rsidRPr="0017130B" w:rsidRDefault="0098794A" w:rsidP="00650855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17130B">
                                <w:rPr>
                                  <w:rFonts w:hint="eastAsia"/>
                                </w:rPr>
                                <w:t>立</w:t>
                              </w:r>
                            </w:p>
                            <w:p w:rsidR="0098794A" w:rsidRDefault="0098794A" w:rsidP="00650855"/>
                            <w:p w:rsidR="0098794A" w:rsidRDefault="0098794A" w:rsidP="00650855"/>
                            <w:p w:rsidR="0098794A" w:rsidRPr="0017130B" w:rsidRDefault="0098794A" w:rsidP="00650855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17130B">
                                <w:rPr>
                                  <w:rFonts w:hint="eastAsia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814705"/>
                            <a:ext cx="580390" cy="96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住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780B">
                                <w:rPr>
                                  <w:rFonts w:hint="eastAsia"/>
                                  <w:sz w:val="22"/>
                                </w:rPr>
                                <w:t>所</w:t>
                              </w: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または</w:t>
                              </w:r>
                            </w:p>
                            <w:p w:rsidR="0098794A" w:rsidRPr="0088780B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事務所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814705"/>
                            <a:ext cx="4552950" cy="96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〒　　　　－</w:t>
                              </w: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　　　　　　　　電話番号　　　　（　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" y="2707640"/>
                            <a:ext cx="455295" cy="168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2E5071">
                              <w:pPr>
                                <w:ind w:left="209" w:hangingChars="100" w:hanging="209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98794A" w:rsidRDefault="0098794A" w:rsidP="002E5071">
                              <w:pPr>
                                <w:ind w:left="209" w:hangingChars="100" w:hanging="209"/>
                              </w:pPr>
                            </w:p>
                            <w:p w:rsidR="0098794A" w:rsidRDefault="0098794A" w:rsidP="002E5071">
                              <w:pPr>
                                <w:ind w:left="209" w:hangingChars="100" w:hanging="209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本</w:t>
                              </w:r>
                            </w:p>
                            <w:p w:rsidR="0098794A" w:rsidRDefault="0098794A" w:rsidP="002E5071">
                              <w:pPr>
                                <w:ind w:left="209" w:hangingChars="100" w:hanging="209"/>
                              </w:pPr>
                            </w:p>
                            <w:p w:rsidR="0098794A" w:rsidRDefault="0098794A" w:rsidP="002E5071">
                              <w:pPr>
                                <w:ind w:left="209" w:hangingChars="100" w:hanging="209"/>
                              </w:pPr>
                            </w:p>
                            <w:p w:rsidR="0098794A" w:rsidRPr="0017130B" w:rsidRDefault="0098794A" w:rsidP="002E5071">
                              <w:pPr>
                                <w:ind w:left="209" w:hangingChars="100" w:hanging="209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2707640"/>
                            <a:ext cx="607060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8794A" w:rsidRPr="0014276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本</w:t>
                              </w: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2707640"/>
                            <a:ext cx="4552950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Pr="00397C54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  <w:r w:rsidRPr="00397C54">
                                <w:rPr>
                                  <w:rFonts w:hint="eastAsia"/>
                                  <w:sz w:val="22"/>
                                </w:rPr>
                                <w:t xml:space="preserve">　　　　　　　　　　　　　　　　　　　　　　　　　　　　　　</w:t>
                              </w:r>
                            </w:p>
                            <w:p w:rsidR="0098794A" w:rsidRDefault="0098794A" w:rsidP="00650855">
                              <w:r w:rsidRPr="00397C54">
                                <w:rPr>
                                  <w:rFonts w:hint="eastAsia"/>
                                  <w:sz w:val="22"/>
                                </w:rPr>
                                <w:t xml:space="preserve">　　　　　　　　　　　　　　　　　　　　　　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3219450"/>
                            <a:ext cx="4552950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89680E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89680E">
                                <w:rPr>
                                  <w:rFonts w:hint="eastAsia"/>
                                  <w:sz w:val="22"/>
                                </w:rPr>
                                <w:t>〒</w:t>
                              </w:r>
                              <w:r w:rsidRPr="0089680E">
                                <w:rPr>
                                  <w:rFonts w:hint="eastAsia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89680E">
                                <w:rPr>
                                  <w:rFonts w:hint="eastAsia"/>
                                  <w:sz w:val="22"/>
                                </w:rPr>
                                <w:t xml:space="preserve">－　　</w:t>
                              </w:r>
                            </w:p>
                            <w:p w:rsidR="0098794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89680E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</w:t>
                              </w:r>
                            </w:p>
                            <w:p w:rsidR="0098794A" w:rsidRPr="0089680E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3219450"/>
                            <a:ext cx="580390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Default="0098794A" w:rsidP="00650855"/>
                            <w:p w:rsidR="0098794A" w:rsidRPr="0014276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住</w:t>
                              </w: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" y="3858895"/>
                            <a:ext cx="58039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14276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ﾌﾘｶﾞﾅ</w:t>
                              </w:r>
                            </w:p>
                            <w:p w:rsidR="0098794A" w:rsidRPr="0014276A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14276A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45" y="3858895"/>
                            <a:ext cx="275844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397C54" w:rsidRDefault="0098794A" w:rsidP="00650855">
                              <w:pPr>
                                <w:rPr>
                                  <w:sz w:val="22"/>
                                </w:rPr>
                              </w:pPr>
                              <w:r w:rsidRPr="00397C54">
                                <w:rPr>
                                  <w:rFonts w:hint="eastAsia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98794A" w:rsidRDefault="0098794A" w:rsidP="00650855"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3804285" y="3858895"/>
                            <a:ext cx="179451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4A" w:rsidRPr="00651432" w:rsidRDefault="0098794A" w:rsidP="00186849">
                              <w:pPr>
                                <w:ind w:leftChars="100" w:left="209"/>
                                <w:rPr>
                                  <w:sz w:val="22"/>
                                </w:rPr>
                              </w:pP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大正・昭和・平成</w:t>
                              </w:r>
                            </w:p>
                            <w:p w:rsidR="0098794A" w:rsidRDefault="0098794A" w:rsidP="00650855"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651432">
                                <w:rPr>
                                  <w:rFonts w:hint="eastAsia"/>
                                  <w:sz w:val="22"/>
                                </w:rPr>
                                <w:t>年　　月　　日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  <w:p w:rsidR="0098794A" w:rsidRDefault="0098794A" w:rsidP="00650855"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Line 45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40360"/>
                            <a:ext cx="12065" cy="40525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5"/>
                        <wps:cNvCnPr>
                          <a:cxnSpLocks noChangeShapeType="1"/>
                        </wps:cNvCnPr>
                        <wps:spPr bwMode="auto">
                          <a:xfrm flipV="1">
                            <a:off x="5599430" y="340360"/>
                            <a:ext cx="635" cy="40525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0" y="4391660"/>
                            <a:ext cx="560006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0160" y="340360"/>
                            <a:ext cx="561530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98" o:spid="_x0000_s1111" editas="canvas" style="width:442.95pt;height:371.2pt;mso-position-horizontal-relative:char;mso-position-vertical-relative:line" coordsize="56254,4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">
                <v:shape id="_x0000_s1112" type="#_x0000_t75" style="position:absolute;width:56254;height:47142;visibility:visible;mso-wrap-style:square" stroked="t" strokecolor="white">
                  <v:fill o:detectmouseclick="t"/>
                  <v:stroke dashstyle="1 1" endcap="round"/>
                  <v:path o:connecttype="none"/>
                </v:shape>
                <v:shape id="Text Box 400" o:spid="_x0000_s1113" type="#_x0000_t202" style="position:absolute;left:4654;top:3403;width:6071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" strokecolor="gray" strokeweight=".5pt">
                  <v:textbox inset="5.85pt,.7pt,5.85pt,.7pt">
                    <w:txbxContent>
                      <w:p w:rsidR="0098794A" w:rsidRPr="0088780B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</w:rPr>
                          <w:t>本人との関係</w:t>
                        </w:r>
                      </w:p>
                    </w:txbxContent>
                  </v:textbox>
                </v:shape>
                <v:shape id="Text Box 401" o:spid="_x0000_s1114" type="#_x0000_t202" style="position:absolute;left:4660;top:17411;width:607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" strokecolor="gray" strokeweight=".5pt">
                  <v:textbox inset="5.85pt,.7pt,5.85pt,.7pt">
                    <w:txbxContent>
                      <w:p w:rsidR="0098794A" w:rsidRPr="0088780B" w:rsidRDefault="0098794A" w:rsidP="00650855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ﾌﾘｶﾞﾅ</w:t>
                        </w:r>
                      </w:p>
                      <w:p w:rsidR="0098794A" w:rsidRPr="0088780B" w:rsidRDefault="0098794A" w:rsidP="00650855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氏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402" o:spid="_x0000_s1115" type="#_x0000_t202" style="position:absolute;left:10458;top:3403;width:45529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□　成年後見人　　□　保佐人　　□　補助人　□未成年後見人</w:t>
                        </w:r>
                      </w:p>
                      <w:p w:rsidR="0098794A" w:rsidRPr="00F1330F" w:rsidRDefault="0098794A" w:rsidP="0065085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□　成年後見監督人　　□任意後見監督人　□</w:t>
                        </w:r>
                        <w:r w:rsidRPr="00F1330F"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Text Box 403" o:spid="_x0000_s1116" type="#_x0000_t202" style="position:absolute;left:37776;top:16478;width:18211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</w:p>
                      <w:p w:rsidR="0098794A" w:rsidRPr="00651432" w:rsidRDefault="0098794A" w:rsidP="00650855">
                        <w:pPr>
                          <w:rPr>
                            <w:sz w:val="22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大正・昭和・平成</w:t>
                        </w:r>
                      </w:p>
                      <w:p w:rsidR="0098794A" w:rsidRDefault="0098794A" w:rsidP="00650855"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>年　　月　　日</w:t>
                        </w:r>
                        <w:r>
                          <w:rPr>
                            <w:rFonts w:hint="eastAsia"/>
                            <w:sz w:val="22"/>
                          </w:rPr>
                          <w:t>生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</w:t>
                        </w:r>
                      </w:p>
                      <w:p w:rsidR="0098794A" w:rsidRDefault="0098794A" w:rsidP="00650855"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</w:t>
                        </w:r>
                      </w:p>
                    </w:txbxContent>
                  </v:textbox>
                </v:shape>
                <v:shape id="Text Box 404" o:spid="_x0000_s1117" type="#_x0000_t202" style="position:absolute;left:10458;top:16478;width:27318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Pr="00397C54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405" o:spid="_x0000_s1118" type="#_x0000_t202" style="position:absolute;left:10458;top:22618;width:45529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Default="0098794A" w:rsidP="00650855"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406" o:spid="_x0000_s1119" type="#_x0000_t202" style="position:absolute;left:4654;top:22618;width:5804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Pr="00773AC4" w:rsidRDefault="0098794A" w:rsidP="00186849">
                        <w:pPr>
                          <w:rPr>
                            <w:sz w:val="22"/>
                          </w:rPr>
                        </w:pPr>
                        <w:r w:rsidRPr="00773AC4">
                          <w:rPr>
                            <w:rFonts w:hint="eastAsia"/>
                            <w:sz w:val="22"/>
                          </w:rPr>
                          <w:t>職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73AC4">
                          <w:rPr>
                            <w:rFonts w:hint="eastAsia"/>
                            <w:sz w:val="22"/>
                          </w:rPr>
                          <w:t>業</w:t>
                        </w:r>
                      </w:p>
                    </w:txbxContent>
                  </v:textbox>
                </v:shape>
                <v:shape id="Text Box 424" o:spid="_x0000_s1120" type="#_x0000_t202" style="position:absolute;left:107;top:3403;width:4553;height:2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8794A" w:rsidRPr="0017130B" w:rsidRDefault="0098794A" w:rsidP="00650855"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17130B">
                          <w:rPr>
                            <w:rFonts w:hint="eastAsia"/>
                          </w:rPr>
                          <w:t>申</w:t>
                        </w:r>
                      </w:p>
                      <w:p w:rsidR="0098794A" w:rsidRDefault="0098794A" w:rsidP="00650855"/>
                      <w:p w:rsidR="0098794A" w:rsidRDefault="0098794A" w:rsidP="00650855"/>
                      <w:p w:rsidR="0098794A" w:rsidRPr="0017130B" w:rsidRDefault="0098794A" w:rsidP="00650855"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17130B">
                          <w:rPr>
                            <w:rFonts w:hint="eastAsia"/>
                          </w:rPr>
                          <w:t>立</w:t>
                        </w:r>
                      </w:p>
                      <w:p w:rsidR="0098794A" w:rsidRDefault="0098794A" w:rsidP="00650855"/>
                      <w:p w:rsidR="0098794A" w:rsidRDefault="0098794A" w:rsidP="00650855"/>
                      <w:p w:rsidR="0098794A" w:rsidRPr="0017130B" w:rsidRDefault="0098794A" w:rsidP="00650855"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17130B">
                          <w:rPr>
                            <w:rFonts w:hint="eastAsia"/>
                          </w:rPr>
                          <w:t>人</w:t>
                        </w:r>
                      </w:p>
                    </w:txbxContent>
                  </v:textbox>
                </v:shape>
                <v:shape id="Text Box 473" o:spid="_x0000_s1121" type="#_x0000_t202" style="position:absolute;left:4654;top:8147;width:5804;height:9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 w:rsidRPr="0088780B">
                          <w:rPr>
                            <w:rFonts w:hint="eastAsia"/>
                            <w:sz w:val="22"/>
                          </w:rPr>
                          <w:t>住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780B">
                          <w:rPr>
                            <w:rFonts w:hint="eastAsia"/>
                            <w:sz w:val="22"/>
                          </w:rPr>
                          <w:t>所</w:t>
                        </w: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または</w:t>
                        </w:r>
                      </w:p>
                      <w:p w:rsidR="0098794A" w:rsidRPr="0088780B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事務所</w:t>
                        </w:r>
                      </w:p>
                    </w:txbxContent>
                  </v:textbox>
                </v:shape>
                <v:shape id="Text Box 474" o:spid="_x0000_s1122" type="#_x0000_t202" style="position:absolute;left:10458;top:8147;width:45529;height:9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〒　　　　－</w:t>
                        </w: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　　　　　　　　電話番号　　　　（　　　　）</w:t>
                        </w:r>
                      </w:p>
                    </w:txbxContent>
                  </v:textbox>
                </v:shape>
                <v:shape id="Text Box 425" o:spid="_x0000_s1123" type="#_x0000_t202" style="position:absolute;left:101;top:27076;width:4553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2E5071">
                        <w:pPr>
                          <w:ind w:left="209" w:hangingChars="100" w:hanging="209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98794A" w:rsidRDefault="0098794A" w:rsidP="002E5071">
                        <w:pPr>
                          <w:ind w:left="209" w:hangingChars="100" w:hanging="209"/>
                        </w:pPr>
                      </w:p>
                      <w:p w:rsidR="0098794A" w:rsidRDefault="0098794A" w:rsidP="002E5071">
                        <w:pPr>
                          <w:ind w:left="209" w:hangingChars="100" w:hanging="209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本</w:t>
                        </w:r>
                      </w:p>
                      <w:p w:rsidR="0098794A" w:rsidRDefault="0098794A" w:rsidP="002E5071">
                        <w:pPr>
                          <w:ind w:left="209" w:hangingChars="100" w:hanging="209"/>
                        </w:pPr>
                      </w:p>
                      <w:p w:rsidR="0098794A" w:rsidRDefault="0098794A" w:rsidP="002E5071">
                        <w:pPr>
                          <w:ind w:left="209" w:hangingChars="100" w:hanging="209"/>
                        </w:pPr>
                      </w:p>
                      <w:p w:rsidR="0098794A" w:rsidRPr="0017130B" w:rsidRDefault="0098794A" w:rsidP="002E5071">
                        <w:pPr>
                          <w:ind w:left="209" w:hangingChars="100" w:hanging="209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xbxContent>
                  </v:textbox>
                </v:shape>
                <v:shape id="Text Box 439" o:spid="_x0000_s1124" type="#_x0000_t202" style="position:absolute;left:4654;top:27076;width:6071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</w:p>
                      <w:p w:rsidR="0098794A" w:rsidRPr="0014276A" w:rsidRDefault="0098794A" w:rsidP="00650855">
                        <w:pPr>
                          <w:rPr>
                            <w:sz w:val="22"/>
                          </w:rPr>
                        </w:pPr>
                        <w:r w:rsidRPr="0014276A">
                          <w:rPr>
                            <w:rFonts w:hint="eastAsia"/>
                            <w:sz w:val="22"/>
                          </w:rPr>
                          <w:t>本</w:t>
                        </w:r>
                        <w:r w:rsidRPr="0014276A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14276A">
                          <w:rPr>
                            <w:rFonts w:hint="eastAsia"/>
                            <w:sz w:val="22"/>
                          </w:rPr>
                          <w:t>籍</w:t>
                        </w:r>
                      </w:p>
                    </w:txbxContent>
                  </v:textbox>
                </v:shape>
                <v:shape id="Text Box 440" o:spid="_x0000_s1125" type="#_x0000_t202" style="position:absolute;left:10458;top:27076;width:45529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Pr="00397C54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  <w:r w:rsidRPr="00397C54">
                          <w:rPr>
                            <w:rFonts w:hint="eastAsia"/>
                            <w:sz w:val="22"/>
                          </w:rPr>
                          <w:t xml:space="preserve">　　　　　　　　　　　　　　　　　　　　　　　　　　　　　　</w:t>
                        </w:r>
                      </w:p>
                      <w:p w:rsidR="0098794A" w:rsidRDefault="0098794A" w:rsidP="00650855">
                        <w:r w:rsidRPr="00397C54">
                          <w:rPr>
                            <w:rFonts w:hint="eastAsia"/>
                            <w:sz w:val="22"/>
                          </w:rPr>
                          <w:t xml:space="preserve">　　　　　　　　　　　　　　　　　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38" o:spid="_x0000_s1126" type="#_x0000_t202" style="position:absolute;left:10458;top:32194;width:45529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" strokecolor="gray" strokeweight=".5pt">
                  <v:textbox inset="5.85pt,.7pt,5.85pt,.7pt">
                    <w:txbxContent>
                      <w:p w:rsidR="0098794A" w:rsidRPr="0089680E" w:rsidRDefault="0098794A" w:rsidP="00650855">
                        <w:pPr>
                          <w:rPr>
                            <w:sz w:val="22"/>
                          </w:rPr>
                        </w:pPr>
                        <w:r w:rsidRPr="0089680E">
                          <w:rPr>
                            <w:rFonts w:hint="eastAsia"/>
                            <w:sz w:val="22"/>
                          </w:rPr>
                          <w:t>〒</w:t>
                        </w:r>
                        <w:r w:rsidRPr="0089680E">
                          <w:rPr>
                            <w:rFonts w:hint="eastAsia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89680E">
                          <w:rPr>
                            <w:rFonts w:hint="eastAsia"/>
                            <w:sz w:val="22"/>
                          </w:rPr>
                          <w:t xml:space="preserve">－　　</w:t>
                        </w:r>
                      </w:p>
                      <w:p w:rsidR="0098794A" w:rsidRDefault="0098794A" w:rsidP="00650855">
                        <w:pPr>
                          <w:rPr>
                            <w:sz w:val="22"/>
                          </w:rPr>
                        </w:pPr>
                        <w:r w:rsidRPr="0089680E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　</w:t>
                        </w:r>
                      </w:p>
                      <w:p w:rsidR="0098794A" w:rsidRPr="0089680E" w:rsidRDefault="0098794A" w:rsidP="0065085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437" o:spid="_x0000_s1127" type="#_x0000_t202" style="position:absolute;left:4654;top:32194;width:5804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" strokecolor="gray" strokeweight=".5pt">
                  <v:textbox inset="5.85pt,.7pt,5.85pt,.7pt">
                    <w:txbxContent>
                      <w:p w:rsidR="0098794A" w:rsidRDefault="0098794A" w:rsidP="00650855"/>
                      <w:p w:rsidR="0098794A" w:rsidRPr="0014276A" w:rsidRDefault="0098794A" w:rsidP="00650855">
                        <w:pPr>
                          <w:rPr>
                            <w:sz w:val="22"/>
                          </w:rPr>
                        </w:pPr>
                        <w:r w:rsidRPr="0014276A">
                          <w:rPr>
                            <w:rFonts w:hint="eastAsia"/>
                            <w:sz w:val="22"/>
                          </w:rPr>
                          <w:t>住</w:t>
                        </w:r>
                        <w:r w:rsidRPr="0014276A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14276A">
                          <w:rPr>
                            <w:rFonts w:hint="eastAsia"/>
                            <w:sz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432" o:spid="_x0000_s1128" type="#_x0000_t202" style="position:absolute;left:4654;top:38588;width:5804;height:5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" strokecolor="gray" strokeweight=".5pt">
                  <v:textbox inset="5.85pt,.7pt,5.85pt,.7pt">
                    <w:txbxContent>
                      <w:p w:rsidR="0098794A" w:rsidRPr="0014276A" w:rsidRDefault="0098794A" w:rsidP="00650855">
                        <w:pPr>
                          <w:rPr>
                            <w:sz w:val="22"/>
                          </w:rPr>
                        </w:pPr>
                        <w:r w:rsidRPr="0014276A">
                          <w:rPr>
                            <w:rFonts w:hint="eastAsia"/>
                            <w:sz w:val="22"/>
                          </w:rPr>
                          <w:t>ﾌﾘｶﾞﾅ</w:t>
                        </w:r>
                      </w:p>
                      <w:p w:rsidR="0098794A" w:rsidRPr="0014276A" w:rsidRDefault="0098794A" w:rsidP="00650855">
                        <w:pPr>
                          <w:rPr>
                            <w:sz w:val="22"/>
                          </w:rPr>
                        </w:pPr>
                        <w:r w:rsidRPr="0014276A">
                          <w:rPr>
                            <w:rFonts w:hint="eastAsia"/>
                            <w:sz w:val="22"/>
                          </w:rPr>
                          <w:t>氏</w:t>
                        </w:r>
                        <w:r w:rsidRPr="0014276A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14276A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433" o:spid="_x0000_s1129" type="#_x0000_t202" style="position:absolute;left:10458;top:38588;width:2758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" strokecolor="gray" strokeweight=".5pt">
                  <v:textbox inset="5.85pt,.7pt,5.85pt,.7pt">
                    <w:txbxContent>
                      <w:p w:rsidR="0098794A" w:rsidRPr="00397C54" w:rsidRDefault="0098794A" w:rsidP="00650855">
                        <w:pPr>
                          <w:rPr>
                            <w:sz w:val="22"/>
                          </w:rPr>
                        </w:pPr>
                        <w:r w:rsidRPr="00397C54">
                          <w:rPr>
                            <w:rFonts w:hint="eastAsia"/>
                            <w:sz w:val="22"/>
                          </w:rPr>
                          <w:t xml:space="preserve">　　　</w:t>
                        </w:r>
                      </w:p>
                      <w:p w:rsidR="0098794A" w:rsidRDefault="0098794A" w:rsidP="00650855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431" o:spid="_x0000_s1130" type="#_x0000_t202" style="position:absolute;left:38042;top:38588;width:1794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" strokecolor="gray" strokeweight=".5pt">
                  <v:textbox inset="5.85pt,.7pt,5.85pt,.7pt">
                    <w:txbxContent>
                      <w:p w:rsidR="0098794A" w:rsidRPr="00651432" w:rsidRDefault="0098794A" w:rsidP="00186849">
                        <w:pPr>
                          <w:ind w:leftChars="100" w:left="209"/>
                          <w:rPr>
                            <w:sz w:val="22"/>
                          </w:rPr>
                        </w:pPr>
                        <w:r w:rsidRPr="00651432">
                          <w:rPr>
                            <w:rFonts w:hint="eastAsia"/>
                            <w:sz w:val="22"/>
                          </w:rPr>
                          <w:t>大正・昭和・平成</w:t>
                        </w:r>
                      </w:p>
                      <w:p w:rsidR="0098794A" w:rsidRDefault="0098794A" w:rsidP="00650855"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651432">
                          <w:rPr>
                            <w:rFonts w:hint="eastAsia"/>
                            <w:sz w:val="22"/>
                          </w:rPr>
                          <w:t>年　　月　　日</w:t>
                        </w:r>
                        <w:r>
                          <w:rPr>
                            <w:rFonts w:hint="eastAsia"/>
                            <w:sz w:val="22"/>
                          </w:rPr>
                          <w:t>生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</w:t>
                        </w:r>
                      </w:p>
                      <w:p w:rsidR="0098794A" w:rsidRDefault="0098794A" w:rsidP="00650855"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</w:t>
                        </w:r>
                      </w:p>
                    </w:txbxContent>
                  </v:textbox>
                </v:shape>
                <v:line id="Line 458" o:spid="_x0000_s1131" style="position:absolute;flip:y;visibility:visible;mso-wrap-style:square" from="0,3403" to="120,4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e+xAAAANsAAAAPAAAAZHJzL2Rvd25yZXYueG1sRI9Ba8JA&#10;FITvhf6H5Qne6sZWqk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BHdF77EAAAA2wAAAA8A&#10;AAAAAAAAAAAAAAAABwIAAGRycy9kb3ducmV2LnhtbFBLBQYAAAAAAwADALcAAAD4AgAAAAA=&#10;" strokeweight="1.25pt"/>
                <v:line id="Line 475" o:spid="_x0000_s1132" style="position:absolute;flip:y;visibility:visible;mso-wrap-style:square" from="55994,3403" to="56000,4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/KxAAAANsAAAAPAAAAZHJzL2Rvd25yZXYueG1sRI9Ba8JA&#10;FITvhf6H5RV6q5sWsT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J40j8rEAAAA2wAAAA8A&#10;AAAAAAAAAAAAAAAABwIAAGRycy9kb3ducmV2LnhtbFBLBQYAAAAAAwADALcAAAD4AgAAAAA=&#10;" strokeweight="1.25pt"/>
                <v:line id="Line 461" o:spid="_x0000_s1133" style="position:absolute;visibility:visible;mso-wrap-style:square" from="0,43916" to="56000,4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" strokeweight="1.25pt"/>
                <v:line id="Line 460" o:spid="_x0000_s1134" style="position:absolute;visibility:visible;mso-wrap-style:square" from="101,3403" to="56254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" strokeweight="1.25pt"/>
                <w10:anchorlock/>
              </v:group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1D5F1A" w:rsidRDefault="001D5F1A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0</wp:posOffset>
                </wp:positionV>
                <wp:extent cx="0" cy="1626870"/>
                <wp:effectExtent l="8890" t="11430" r="10160" b="9525"/>
                <wp:wrapNone/>
                <wp:docPr id="24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16B4F" id="Line 467" o:spid="_x0000_s1026" style="position:absolute;left:0;text-align:lef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0" to="442.1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K1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0" cy="1628140"/>
                <wp:effectExtent l="13335" t="10160" r="15240" b="9525"/>
                <wp:wrapNone/>
                <wp:docPr id="23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72FA" id="Line 466" o:spid="_x0000_s1026" style="position:absolute;left:0;text-align:lef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0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V6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305" cy="416560"/>
                <wp:effectExtent l="13335" t="11430" r="10160" b="10160"/>
                <wp:wrapNone/>
                <wp:docPr id="2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A56B7" w:rsidRDefault="0098794A" w:rsidP="006508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35" type="#_x0000_t202" style="position:absolute;left:0;text-align:left;margin-left:0;margin-top:0;width:442.15pt;height:32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" strokecolor="gray" strokeweight=".5pt">
                <v:textbox inset="5.85pt,.7pt,5.85pt,.7pt">
                  <w:txbxContent>
                    <w:p w:rsidR="0098794A" w:rsidRPr="001A56B7" w:rsidRDefault="0098794A" w:rsidP="006508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趣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615305" cy="1211580"/>
                <wp:effectExtent l="13335" t="7620" r="10160" b="9525"/>
                <wp:wrapNone/>
                <wp:docPr id="2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94A" w:rsidRPr="00823D2D" w:rsidRDefault="0098794A" w:rsidP="00823D2D">
                            <w:pPr>
                              <w:ind w:firstLineChars="900" w:firstLine="1788"/>
                              <w:rPr>
                                <w:sz w:val="20"/>
                                <w:szCs w:val="20"/>
                              </w:rPr>
                            </w:pPr>
                            <w:r w:rsidRPr="00823D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D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就職時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D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　本件申立日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申立人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に対し，　　　　平成　　　　　　　　　　　　から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　令和　　年　　月　　日</w:t>
                            </w:r>
                            <w:r w:rsidRPr="006E5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98794A" w:rsidRPr="00823D2D" w:rsidRDefault="0098794A" w:rsidP="006508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令和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終了時　</w:t>
                            </w:r>
                          </w:p>
                          <w:p w:rsidR="0098794A" w:rsidRPr="006818CB" w:rsidRDefault="0098794A" w:rsidP="006508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までの間の申立人の報酬として，本人の財産の中から相当額を与えるとの審判を求める。</w:t>
                            </w:r>
                          </w:p>
                          <w:p w:rsidR="0098794A" w:rsidRPr="0017130B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36" type="#_x0000_t202" style="position:absolute;left:0;text-align:left;margin-left:0;margin-top:16.3pt;width:442.15pt;height:95.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" filled="f" strokecolor="gray" strokeweight=".5pt">
                <v:textbox inset="5.85pt,.7pt,5.85pt,.7pt">
                  <w:txbxContent>
                    <w:p w:rsidR="0098794A" w:rsidRPr="00823D2D" w:rsidRDefault="0098794A" w:rsidP="00823D2D">
                      <w:pPr>
                        <w:ind w:firstLineChars="900" w:firstLine="1788"/>
                        <w:rPr>
                          <w:sz w:val="20"/>
                          <w:szCs w:val="20"/>
                        </w:rPr>
                      </w:pPr>
                      <w:r w:rsidRPr="00823D2D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23D2D">
                        <w:rPr>
                          <w:rFonts w:hint="eastAsia"/>
                          <w:sz w:val="20"/>
                          <w:szCs w:val="20"/>
                        </w:rPr>
                        <w:t xml:space="preserve">就職時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23D2D">
                        <w:rPr>
                          <w:rFonts w:hint="eastAsia"/>
                          <w:sz w:val="20"/>
                          <w:szCs w:val="20"/>
                        </w:rPr>
                        <w:t>□　本件申立日</w:t>
                      </w:r>
                    </w:p>
                    <w:p w:rsidR="0098794A" w:rsidRDefault="0098794A" w:rsidP="00650855">
                      <w:pPr>
                        <w:rPr>
                          <w:sz w:val="20"/>
                          <w:szCs w:val="20"/>
                        </w:rPr>
                      </w:pP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>申立人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に対し，　　　　平成　　　　　　　　　　　　から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　令和　　年　　月　　日</w:t>
                      </w:r>
                      <w:r w:rsidRPr="006E5E0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98794A" w:rsidRPr="00823D2D" w:rsidRDefault="0098794A" w:rsidP="006508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令和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終了時　</w:t>
                      </w:r>
                    </w:p>
                    <w:p w:rsidR="0098794A" w:rsidRPr="006818CB" w:rsidRDefault="0098794A" w:rsidP="0065085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までの間の申立人の報酬として，本人の財産の中から相当額を与えるとの審判を求める。</w:t>
                      </w:r>
                    </w:p>
                    <w:p w:rsidR="0098794A" w:rsidRPr="0017130B" w:rsidRDefault="0098794A" w:rsidP="006508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0</wp:posOffset>
                </wp:positionV>
                <wp:extent cx="151765" cy="833120"/>
                <wp:effectExtent l="9525" t="8890" r="10160" b="5715"/>
                <wp:wrapNone/>
                <wp:docPr id="20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765" cy="833120"/>
                        </a:xfrm>
                        <a:prstGeom prst="leftBrace">
                          <a:avLst>
                            <a:gd name="adj1" fmla="val 4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609C" id="AutoShape 450" o:spid="_x0000_s1026" type="#_x0000_t87" style="position:absolute;left:0;text-align:left;margin-left:430.2pt;margin-top:0;width:11.95pt;height:65.6pt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0</wp:posOffset>
                </wp:positionV>
                <wp:extent cx="151765" cy="720090"/>
                <wp:effectExtent l="5715" t="8890" r="13970" b="13970"/>
                <wp:wrapNone/>
                <wp:docPr id="19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720090"/>
                        </a:xfrm>
                        <a:prstGeom prst="leftBrace">
                          <a:avLst>
                            <a:gd name="adj1" fmla="val 395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13F0" id="AutoShape 476" o:spid="_x0000_s1026" type="#_x0000_t87" style="position:absolute;left:0;text-align:left;margin-left:278.4pt;margin-top:0;width:11.95pt;height:56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vUhQIAAC0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151765" cy="720090"/>
                <wp:effectExtent l="10160" t="8890" r="9525" b="13970"/>
                <wp:wrapNone/>
                <wp:docPr id="1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765" cy="720090"/>
                        </a:xfrm>
                        <a:prstGeom prst="leftBrace">
                          <a:avLst>
                            <a:gd name="adj1" fmla="val 395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43E5" id="AutoShape 457" o:spid="_x0000_s1026" type="#_x0000_t87" style="position:absolute;left:0;text-align:left;margin-left:242pt;margin-top:0;width:11.95pt;height:56.7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0</wp:posOffset>
                </wp:positionV>
                <wp:extent cx="151765" cy="720090"/>
                <wp:effectExtent l="7620" t="8890" r="12065" b="13970"/>
                <wp:wrapNone/>
                <wp:docPr id="17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720090"/>
                        </a:xfrm>
                        <a:prstGeom prst="leftBrace">
                          <a:avLst>
                            <a:gd name="adj1" fmla="val 395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29E8" id="AutoShape 456" o:spid="_x0000_s1026" type="#_x0000_t87" style="position:absolute;left:0;text-align:left;margin-left:75.3pt;margin-top:0;width:11.95pt;height:56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tWhQIAAC0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79375</wp:posOffset>
                </wp:positionV>
                <wp:extent cx="1181100" cy="229870"/>
                <wp:effectExtent l="0" t="1270" r="0" b="0"/>
                <wp:wrapNone/>
                <wp:docPr id="16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94A" w:rsidRDefault="0098794A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137" style="position:absolute;left:0;text-align:left;margin-left:150.45pt;margin-top:6.25pt;width:93pt;height:18.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w+iAIAAA8F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" stroked="f">
                <v:textbox inset="5.85pt,.7pt,5.85pt,.7pt">
                  <w:txbxContent>
                    <w:p w:rsidR="0098794A" w:rsidRDefault="0098794A"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136525</wp:posOffset>
                </wp:positionV>
                <wp:extent cx="85725" cy="90805"/>
                <wp:effectExtent l="9525" t="10795" r="9525" b="12700"/>
                <wp:wrapNone/>
                <wp:docPr id="1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FE98" id="Rectangle 506" o:spid="_x0000_s1026" style="position:absolute;left:0;text-align:left;margin-left:96.45pt;margin-top:10.75pt;width:6.75pt;height:7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">
                <v:textbox inset="5.85pt,.7pt,5.85pt,.7pt"/>
              </v:rect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615305" cy="0"/>
                <wp:effectExtent l="13335" t="9525" r="10160" b="9525"/>
                <wp:wrapNone/>
                <wp:docPr id="1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39B0" id="Line 463" o:spid="_x0000_s1026" style="position:absolute;left:0;text-align:lef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4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znFgIAACw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" strokeweight="1.25pt"/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-1667510</wp:posOffset>
                </wp:positionV>
                <wp:extent cx="5615305" cy="0"/>
                <wp:effectExtent l="13335" t="10160" r="10160" b="8890"/>
                <wp:wrapNone/>
                <wp:docPr id="13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02F71" id="Line 462" o:spid="_x0000_s1026" style="position:absolute;left:0;text-align:lef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1.3pt" to="442.15pt,-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9XFgIAACw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" strokeweight="1.25pt"/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104140</wp:posOffset>
                </wp:positionV>
                <wp:extent cx="19685" cy="5640705"/>
                <wp:effectExtent l="8890" t="8890" r="9525" b="8255"/>
                <wp:wrapNone/>
                <wp:docPr id="12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56407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DB55" id="Line 469" o:spid="_x0000_s1026" style="position:absolute;left:0;text-align:lef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8.2pt" to="443.7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9525" cy="5623560"/>
                <wp:effectExtent l="13335" t="8890" r="15240" b="15875"/>
                <wp:wrapNone/>
                <wp:docPr id="11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6235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9473" id="Line 468" o:spid="_x0000_s1026" style="position:absolute;left:0;text-align:left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2pt" to="0,4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0"/>
                <wp:effectExtent l="13335" t="8890" r="10160" b="10160"/>
                <wp:wrapNone/>
                <wp:docPr id="1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82E4" id="Line 464" o:spid="_x0000_s1026" style="position:absolute;left:0;text-align:lef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M2FQIAACwEAAAOAAAAZHJzL2Uyb0RvYy54bWysU8GO2yAQvVfqPyDfE9tZO5u1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" strokeweight="1.25pt"/>
            </w:pict>
          </mc:Fallback>
        </mc:AlternateConten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416560"/>
                <wp:effectExtent l="13335" t="8890" r="10160" b="12700"/>
                <wp:wrapNone/>
                <wp:docPr id="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4A" w:rsidRPr="001A56B7" w:rsidRDefault="0098794A" w:rsidP="006508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て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理　</w:t>
                            </w:r>
                            <w:r w:rsidRPr="001A56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38" type="#_x0000_t202" style="position:absolute;left:0;text-align:left;margin-left:0;margin-top:8.2pt;width:442.15pt;height:32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" strokecolor="gray" strokeweight=".5pt">
                <v:textbox inset="5.85pt,.7pt,5.85pt,.7pt">
                  <w:txbxContent>
                    <w:p w:rsidR="0098794A" w:rsidRPr="001A56B7" w:rsidRDefault="0098794A" w:rsidP="006508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立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て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理　</w:t>
                      </w:r>
                      <w:r w:rsidRPr="001A56B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625465" cy="5195570"/>
                <wp:effectExtent l="13335" t="6350" r="9525" b="8255"/>
                <wp:wrapNone/>
                <wp:docPr id="8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5195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申立人が行った事務の内容は，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□　　既に報告したとおりである。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□　　本日付け事務報告書のとおりである。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□　　別紙記載のとおりである。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　　申立期間において，本人のために特に行った事項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□訴訟，非訟，家事審判，調停（事件名　　　　　　　　　　　　　）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□訴訟外の示談　　　　　　□遺産分割協議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□保険金請求　　　　　　　□不動産の任意売却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□その他（　　　　　　　　　　　　　　　　　　　　　　　　　　）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その他参考となる事項</w:t>
                            </w: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94A" w:rsidRPr="00AF50D4" w:rsidRDefault="0098794A" w:rsidP="006508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39" type="#_x0000_t202" style="position:absolute;left:0;text-align:left;margin-left:0;margin-top:24.6pt;width:442.95pt;height:409.1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" filled="f" strokecolor="gray" strokeweight=".5pt">
                <v:textbox inset="5.85pt,.7pt,5.85pt,.7pt">
                  <w:txbxContent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申立人が行った事務の内容は，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□　　既に報告したとおりである。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□　　本日付け事務報告書のとおりである。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□　　別紙記載のとおりである。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　　申立期間において，本人のために特に行った事項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□訴訟，非訟，家事審判，調停（事件名　　　　　　　　　　　　　）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□訴訟外の示談　　　　　　□遺産分割協議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□保険金請求　　　　　　　□不動産の任意売却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□その他（　　　　　　　　　　　　　　　　　　　　　　　　　　）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その他参考となる事項</w:t>
                      </w: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Default="0098794A" w:rsidP="00650855">
                      <w:pPr>
                        <w:rPr>
                          <w:sz w:val="22"/>
                        </w:rPr>
                      </w:pPr>
                    </w:p>
                    <w:p w:rsidR="0098794A" w:rsidRPr="00AF50D4" w:rsidRDefault="0098794A" w:rsidP="006508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D2D">
        <w:rPr>
          <w:rFonts w:ascii="ＭＳ 明朝" w:hAnsi="ＭＳ 明朝" w:cs="ＭＳ Ｐゴシック" w:hint="eastAsia"/>
          <w:b/>
          <w:bCs/>
          <w:noProof/>
          <w:color w:val="808080"/>
          <w:kern w:val="0"/>
          <w:sz w:val="18"/>
          <w:szCs w:val="18"/>
        </w:rPr>
        <w:t>あ</w: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5610225" cy="333375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022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69E7A" id="AutoShape 6" o:spid="_x0000_s1026" style="width:441.75pt;height:2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104140</wp:posOffset>
                </wp:positionV>
                <wp:extent cx="5311775" cy="635"/>
                <wp:effectExtent l="12700" t="13335" r="9525" b="5080"/>
                <wp:wrapNone/>
                <wp:docPr id="7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96E" id="Line 452" o:spid="_x0000_s1026" style="position:absolute;left:0;text-align:lef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8.2pt" to="43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" strokecolor="gray" strokeweight=".5pt">
                <v:stroke dashstyle="dash"/>
              </v:line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104140</wp:posOffset>
                </wp:positionV>
                <wp:extent cx="5311775" cy="635"/>
                <wp:effectExtent l="12700" t="10795" r="9525" b="7620"/>
                <wp:wrapNone/>
                <wp:docPr id="6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28FC3" id="Line 453" o:spid="_x0000_s1026" style="position:absolute;left:0;text-align:lef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8.2pt" to="43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" strokecolor="gray" strokeweight=".5pt">
                <v:stroke dashstyle="dash"/>
              </v:line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104140</wp:posOffset>
                </wp:positionV>
                <wp:extent cx="5311775" cy="635"/>
                <wp:effectExtent l="12700" t="8255" r="9525" b="10160"/>
                <wp:wrapNone/>
                <wp:docPr id="5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D088" id="Line 454" o:spid="_x0000_s1026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8.2pt" to="43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" strokecolor="gray" strokeweight=".5pt">
                <v:stroke dashstyle="dash"/>
              </v:line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104140</wp:posOffset>
                </wp:positionV>
                <wp:extent cx="5311775" cy="635"/>
                <wp:effectExtent l="12700" t="5715" r="9525" b="12700"/>
                <wp:wrapNone/>
                <wp:docPr id="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E165" id="Line 455" o:spid="_x0000_s1026" style="position:absolute;left:0;text-align:lef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8.2pt" to="43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" strokecolor="gray" strokeweight=".5pt">
                <v:stroke dashstyle="dash"/>
              </v:line>
            </w:pict>
          </mc:Fallback>
        </mc:AlternateConten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B45F0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15305" cy="0"/>
                <wp:effectExtent l="13335" t="12700" r="10160" b="15875"/>
                <wp:wrapNone/>
                <wp:docPr id="3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9F1C" id="Line 465" o:spid="_x0000_s1026" style="position:absolute;left:0;text-align:lef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RsFQIAACs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" strokeweight="1.25pt"/>
            </w:pict>
          </mc:Fallback>
        </mc:AlternateContent>
      </w:r>
    </w:p>
    <w:p w:rsidR="0071075C" w:rsidRPr="001D5F1A" w:rsidRDefault="00650855" w:rsidP="001D5F1A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sectPr w:rsidR="0071075C" w:rsidRPr="001D5F1A" w:rsidSect="001D5F1A">
      <w:footerReference w:type="even" r:id="rId15"/>
      <w:footerReference w:type="default" r:id="rId16"/>
      <w:pgSz w:w="11906" w:h="16838" w:code="9"/>
      <w:pgMar w:top="1985" w:right="1134" w:bottom="1701" w:left="1701" w:header="851" w:footer="992" w:gutter="0"/>
      <w:cols w:space="425"/>
      <w:docGrid w:type="linesAndChars" w:linePitch="32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7D" w:rsidRDefault="00022F7D" w:rsidP="00854145">
      <w:r>
        <w:separator/>
      </w:r>
    </w:p>
  </w:endnote>
  <w:endnote w:type="continuationSeparator" w:id="0">
    <w:p w:rsidR="00022F7D" w:rsidRDefault="00022F7D" w:rsidP="0085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Pr="00B169F3" w:rsidRDefault="0098794A" w:rsidP="006B2612">
    <w:pPr>
      <w:pStyle w:val="a5"/>
      <w:rPr>
        <w:sz w:val="24"/>
        <w:szCs w:val="24"/>
      </w:rPr>
    </w:pPr>
    <w:r w:rsidRPr="00B169F3">
      <w:rPr>
        <w:rFonts w:hint="eastAsia"/>
        <w:sz w:val="24"/>
        <w:szCs w:val="24"/>
      </w:rPr>
      <w:t>※　この様式をコピーして使用して下さい。</w:t>
    </w:r>
  </w:p>
  <w:p w:rsidR="0098794A" w:rsidRPr="00B169F3" w:rsidRDefault="0098794A" w:rsidP="006B2612">
    <w:pPr>
      <w:pStyle w:val="a5"/>
      <w:rPr>
        <w:sz w:val="24"/>
        <w:szCs w:val="24"/>
      </w:rPr>
    </w:pPr>
    <w:r w:rsidRPr="00B169F3">
      <w:rPr>
        <w:rFonts w:hint="eastAsia"/>
        <w:sz w:val="24"/>
        <w:szCs w:val="24"/>
      </w:rPr>
      <w:t>※　提出する前に，ご自身の控え用にコピーをとり，保管しておいてください。</w:t>
    </w:r>
  </w:p>
  <w:p w:rsidR="0098794A" w:rsidRPr="00B169F3" w:rsidRDefault="0098794A" w:rsidP="006B2612">
    <w:pPr>
      <w:pStyle w:val="a5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Pr="00B169F3" w:rsidRDefault="0098794A" w:rsidP="005926BB">
    <w:pPr>
      <w:pStyle w:val="a5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 w:rsidP="006B26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794A" w:rsidRDefault="0098794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 w:rsidP="006B261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 w:rsidP="006B26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794A" w:rsidRDefault="0098794A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 w:rsidP="006B26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794A" w:rsidRDefault="0098794A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7D" w:rsidRDefault="00022F7D" w:rsidP="00854145">
      <w:r>
        <w:separator/>
      </w:r>
    </w:p>
  </w:footnote>
  <w:footnote w:type="continuationSeparator" w:id="0">
    <w:p w:rsidR="00022F7D" w:rsidRDefault="00022F7D" w:rsidP="0085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4A" w:rsidRDefault="0098794A" w:rsidP="006B2612">
    <w:pPr>
      <w:pStyle w:val="a3"/>
      <w:jc w:val="right"/>
      <w:rPr>
        <w:b/>
        <w:sz w:val="24"/>
        <w:szCs w:val="24"/>
      </w:rPr>
    </w:pPr>
  </w:p>
  <w:p w:rsidR="0098794A" w:rsidRPr="00283AC7" w:rsidRDefault="0098794A">
    <w:pPr>
      <w:pStyle w:val="a3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183"/>
    <w:multiLevelType w:val="hybridMultilevel"/>
    <w:tmpl w:val="0A583702"/>
    <w:lvl w:ilvl="0" w:tplc="2730B12A">
      <w:start w:val="2"/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1F0E01D2"/>
    <w:multiLevelType w:val="hybridMultilevel"/>
    <w:tmpl w:val="3A543004"/>
    <w:lvl w:ilvl="0" w:tplc="6B1A5C30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32739CE"/>
    <w:multiLevelType w:val="hybridMultilevel"/>
    <w:tmpl w:val="0F20835C"/>
    <w:lvl w:ilvl="0" w:tplc="8DAEC2A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5A1D1D"/>
    <w:multiLevelType w:val="hybridMultilevel"/>
    <w:tmpl w:val="F84C0560"/>
    <w:lvl w:ilvl="0" w:tplc="5C1C3C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38D323D6"/>
    <w:multiLevelType w:val="hybridMultilevel"/>
    <w:tmpl w:val="59EE7770"/>
    <w:lvl w:ilvl="0" w:tplc="996A016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D983775"/>
    <w:multiLevelType w:val="hybridMultilevel"/>
    <w:tmpl w:val="9DFA2A26"/>
    <w:lvl w:ilvl="0" w:tplc="475643E8">
      <w:start w:val="2"/>
      <w:numFmt w:val="bullet"/>
      <w:lvlText w:val="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6" w15:restartNumberingAfterBreak="0">
    <w:nsid w:val="5CE80213"/>
    <w:multiLevelType w:val="hybridMultilevel"/>
    <w:tmpl w:val="92C6298A"/>
    <w:lvl w:ilvl="0" w:tplc="E1B8DE0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73E7225"/>
    <w:multiLevelType w:val="hybridMultilevel"/>
    <w:tmpl w:val="FB36E694"/>
    <w:lvl w:ilvl="0" w:tplc="A1328926">
      <w:numFmt w:val="bullet"/>
      <w:lvlText w:val="□"/>
      <w:lvlJc w:val="left"/>
      <w:pPr>
        <w:ind w:left="28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8" w15:restartNumberingAfterBreak="0">
    <w:nsid w:val="6ED95671"/>
    <w:multiLevelType w:val="hybridMultilevel"/>
    <w:tmpl w:val="51C6B020"/>
    <w:lvl w:ilvl="0" w:tplc="B6A8D0D6">
      <w:start w:val="2"/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3C"/>
    <w:rsid w:val="00022F7D"/>
    <w:rsid w:val="00056023"/>
    <w:rsid w:val="0006776C"/>
    <w:rsid w:val="00077271"/>
    <w:rsid w:val="00081123"/>
    <w:rsid w:val="000D1456"/>
    <w:rsid w:val="00111DF2"/>
    <w:rsid w:val="001165D5"/>
    <w:rsid w:val="0012616E"/>
    <w:rsid w:val="00133D07"/>
    <w:rsid w:val="001411C3"/>
    <w:rsid w:val="00176B1B"/>
    <w:rsid w:val="00186849"/>
    <w:rsid w:val="00192A89"/>
    <w:rsid w:val="001B590D"/>
    <w:rsid w:val="001D5F1A"/>
    <w:rsid w:val="001E1FD8"/>
    <w:rsid w:val="001F409F"/>
    <w:rsid w:val="002459D0"/>
    <w:rsid w:val="00264451"/>
    <w:rsid w:val="00271179"/>
    <w:rsid w:val="0027683C"/>
    <w:rsid w:val="002B4159"/>
    <w:rsid w:val="002C6218"/>
    <w:rsid w:val="002E5071"/>
    <w:rsid w:val="00310DFC"/>
    <w:rsid w:val="00337075"/>
    <w:rsid w:val="00340D3D"/>
    <w:rsid w:val="00357B27"/>
    <w:rsid w:val="00391F6E"/>
    <w:rsid w:val="00402E49"/>
    <w:rsid w:val="00414371"/>
    <w:rsid w:val="00423B01"/>
    <w:rsid w:val="00471830"/>
    <w:rsid w:val="004A5229"/>
    <w:rsid w:val="004B45F0"/>
    <w:rsid w:val="004D0C4C"/>
    <w:rsid w:val="004E289B"/>
    <w:rsid w:val="004F060E"/>
    <w:rsid w:val="004F3A80"/>
    <w:rsid w:val="00542BED"/>
    <w:rsid w:val="005753B2"/>
    <w:rsid w:val="005926BB"/>
    <w:rsid w:val="005A2E29"/>
    <w:rsid w:val="005B0F3B"/>
    <w:rsid w:val="005F7DE4"/>
    <w:rsid w:val="00612321"/>
    <w:rsid w:val="00612DD6"/>
    <w:rsid w:val="0062354B"/>
    <w:rsid w:val="00650855"/>
    <w:rsid w:val="00652EE1"/>
    <w:rsid w:val="00675A67"/>
    <w:rsid w:val="006818CB"/>
    <w:rsid w:val="006B2612"/>
    <w:rsid w:val="00702F60"/>
    <w:rsid w:val="0071075C"/>
    <w:rsid w:val="00741773"/>
    <w:rsid w:val="00795669"/>
    <w:rsid w:val="00817724"/>
    <w:rsid w:val="00823D2D"/>
    <w:rsid w:val="00840CDC"/>
    <w:rsid w:val="00854145"/>
    <w:rsid w:val="008A71DA"/>
    <w:rsid w:val="008E7BF5"/>
    <w:rsid w:val="008F0325"/>
    <w:rsid w:val="00910406"/>
    <w:rsid w:val="00922F0A"/>
    <w:rsid w:val="0093410A"/>
    <w:rsid w:val="0098794A"/>
    <w:rsid w:val="009B3C80"/>
    <w:rsid w:val="009F2F04"/>
    <w:rsid w:val="00AA1766"/>
    <w:rsid w:val="00AC434A"/>
    <w:rsid w:val="00AD653D"/>
    <w:rsid w:val="00B04003"/>
    <w:rsid w:val="00B2553F"/>
    <w:rsid w:val="00BB6D23"/>
    <w:rsid w:val="00BC470D"/>
    <w:rsid w:val="00BE4222"/>
    <w:rsid w:val="00BF7B5C"/>
    <w:rsid w:val="00C04353"/>
    <w:rsid w:val="00C05000"/>
    <w:rsid w:val="00C115D5"/>
    <w:rsid w:val="00CA00D0"/>
    <w:rsid w:val="00CA4DDC"/>
    <w:rsid w:val="00CA7843"/>
    <w:rsid w:val="00CC24AF"/>
    <w:rsid w:val="00CE3538"/>
    <w:rsid w:val="00D454DE"/>
    <w:rsid w:val="00D9052E"/>
    <w:rsid w:val="00D90CD8"/>
    <w:rsid w:val="00DD5D0C"/>
    <w:rsid w:val="00DD5F8C"/>
    <w:rsid w:val="00DE162B"/>
    <w:rsid w:val="00E117AB"/>
    <w:rsid w:val="00E1422B"/>
    <w:rsid w:val="00E155A1"/>
    <w:rsid w:val="00E21E91"/>
    <w:rsid w:val="00EB4754"/>
    <w:rsid w:val="00EB78FC"/>
    <w:rsid w:val="00EC55B2"/>
    <w:rsid w:val="00EE6B86"/>
    <w:rsid w:val="00EF0E3B"/>
    <w:rsid w:val="00F022A8"/>
    <w:rsid w:val="00F24612"/>
    <w:rsid w:val="00F50322"/>
    <w:rsid w:val="00F6297E"/>
    <w:rsid w:val="00F902F0"/>
    <w:rsid w:val="00F911C8"/>
    <w:rsid w:val="00FB27CF"/>
    <w:rsid w:val="00FC12B9"/>
    <w:rsid w:val="00FC61E5"/>
    <w:rsid w:val="00FD0896"/>
    <w:rsid w:val="00FD714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9149CC-7B2E-4AEE-900D-7790178B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83C"/>
  </w:style>
  <w:style w:type="paragraph" w:styleId="a5">
    <w:name w:val="footer"/>
    <w:basedOn w:val="a"/>
    <w:link w:val="a6"/>
    <w:uiPriority w:val="99"/>
    <w:unhideWhenUsed/>
    <w:rsid w:val="002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83C"/>
  </w:style>
  <w:style w:type="paragraph" w:styleId="a7">
    <w:name w:val="Balloon Text"/>
    <w:basedOn w:val="a"/>
    <w:link w:val="a8"/>
    <w:uiPriority w:val="99"/>
    <w:semiHidden/>
    <w:unhideWhenUsed/>
    <w:rsid w:val="00276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8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683C"/>
    <w:pPr>
      <w:ind w:leftChars="400" w:left="840"/>
    </w:pPr>
  </w:style>
  <w:style w:type="paragraph" w:customStyle="1" w:styleId="aa">
    <w:name w:val="一太郎"/>
    <w:rsid w:val="0027683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768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27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7683C"/>
    <w:rPr>
      <w:color w:val="0000FF" w:themeColor="hyperlink"/>
      <w:u w:val="single"/>
    </w:rPr>
  </w:style>
  <w:style w:type="character" w:styleId="ad">
    <w:name w:val="page number"/>
    <w:basedOn w:val="a0"/>
    <w:rsid w:val="0027683C"/>
  </w:style>
  <w:style w:type="character" w:styleId="ae">
    <w:name w:val="FollowedHyperlink"/>
    <w:basedOn w:val="a0"/>
    <w:uiPriority w:val="99"/>
    <w:semiHidden/>
    <w:unhideWhenUsed/>
    <w:rsid w:val="0027683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276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DE22-80FF-4EF4-8ED1-630E05C4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user1</cp:lastModifiedBy>
  <cp:revision>3</cp:revision>
  <cp:lastPrinted>2016-05-21T01:35:00Z</cp:lastPrinted>
  <dcterms:created xsi:type="dcterms:W3CDTF">2019-07-08T04:57:00Z</dcterms:created>
  <dcterms:modified xsi:type="dcterms:W3CDTF">2019-07-08T04:57:00Z</dcterms:modified>
</cp:coreProperties>
</file>