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F1" w:rsidRDefault="00A52EF1" w:rsidP="008A095B">
      <w:r>
        <w:separator/>
      </w:r>
    </w:p>
  </w:endnote>
  <w:endnote w:type="continuationSeparator" w:id="0">
    <w:p w:rsidR="00A52EF1" w:rsidRDefault="00A52EF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12" w:rsidRDefault="00D25D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D12" w:rsidRPr="00D25D12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D12" w:rsidRPr="00D25D1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F1" w:rsidRDefault="00A52EF1" w:rsidP="008A095B">
      <w:r>
        <w:separator/>
      </w:r>
    </w:p>
  </w:footnote>
  <w:footnote w:type="continuationSeparator" w:id="0">
    <w:p w:rsidR="00A52EF1" w:rsidRDefault="00A52EF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12" w:rsidRDefault="00D25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25D12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526</Characters>
  <Application>Microsoft Office Word</Application>
  <DocSecurity>0</DocSecurity>
  <Lines>4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2021-03-04T01:06:00Z</dcterms:created>
  <dcterms:modified xsi:type="dcterms:W3CDTF">2021-03-04T01:06:00Z</dcterms:modified>
</cp:coreProperties>
</file>