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0CFF" w14:textId="77777777" w:rsidR="00DC5421" w:rsidRDefault="00DC54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31AB" w14:textId="77777777" w:rsidR="00DC5421" w:rsidRDefault="00DC54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0BF8" w14:textId="77777777" w:rsidR="00DC5421" w:rsidRDefault="00DC5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8867" w14:textId="77777777" w:rsidR="00DC5421" w:rsidRDefault="00DC54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9E98" w14:textId="77777777" w:rsidR="00DC5421" w:rsidRDefault="00DC5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A48C9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C5421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2020-05-21T13:06:00Z</dcterms:created>
  <dcterms:modified xsi:type="dcterms:W3CDTF">2021-03-04T01:34:00Z</dcterms:modified>
</cp:coreProperties>
</file>