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bookmarkStart w:id="0" w:name="_GoBack"/>
            <w:bookmarkEnd w:id="0"/>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D4641C">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vAlign w:val="center"/>
          </w:tcPr>
          <w:p w14:paraId="37E69C2C" w14:textId="74F5429C" w:rsidR="00A03806" w:rsidRPr="00E25C37" w:rsidRDefault="00D4641C" w:rsidP="00D4641C">
            <w:pPr>
              <w:pStyle w:val="a3"/>
              <w:spacing w:before="105" w:line="260" w:lineRule="exact"/>
              <w:jc w:val="right"/>
              <w:rPr>
                <w:rFonts w:ascii="Times New Roman" w:hAnsi="Times New Roman" w:cs="Times New Roman"/>
                <w:spacing w:val="0"/>
                <w:sz w:val="24"/>
                <w:szCs w:val="24"/>
              </w:rPr>
            </w:pPr>
            <w:r>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r>
              <w:rPr>
                <w:rFonts w:ascii="ＭＳ 明朝" w:hAnsi="ＭＳ 明朝" w:hint="eastAsia"/>
                <w:spacing w:val="0"/>
                <w:sz w:val="24"/>
                <w:szCs w:val="24"/>
              </w:rPr>
              <w:t xml:space="preserve">　</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450158">
              <w:rPr>
                <w:rFonts w:ascii="ＭＳ 明朝" w:hAnsi="ＭＳ 明朝" w:hint="eastAsia"/>
                <w:spacing w:val="200"/>
                <w:sz w:val="20"/>
                <w:szCs w:val="20"/>
                <w:fitText w:val="800" w:id="1915919616"/>
              </w:rPr>
              <w:t>住</w:t>
            </w:r>
            <w:r w:rsidRPr="00450158">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3C680916"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D4641C">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7DF69A27" w14:textId="6A5A1908" w:rsidR="00D873AD" w:rsidRPr="00F956C3" w:rsidRDefault="00D4641C" w:rsidP="0044560C">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39041632" w14:textId="7D9D66FC" w:rsidR="00D873AD" w:rsidRPr="005A5F82" w:rsidRDefault="00D4641C" w:rsidP="0044560C">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450158">
              <w:rPr>
                <w:rFonts w:ascii="ＭＳ 明朝" w:hAnsi="ＭＳ 明朝" w:hint="eastAsia"/>
                <w:spacing w:val="200"/>
                <w:sz w:val="20"/>
                <w:szCs w:val="20"/>
                <w:fitText w:val="800" w:id="1915920384"/>
              </w:rPr>
              <w:t>氏</w:t>
            </w:r>
            <w:r w:rsidRPr="00450158">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D4641C">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vAlign w:val="center"/>
          </w:tcPr>
          <w:p w14:paraId="00B1CE8A" w14:textId="00093E08" w:rsidR="003A4392" w:rsidRPr="002C6981" w:rsidRDefault="00D4641C" w:rsidP="00D4641C">
            <w:pPr>
              <w:pStyle w:val="a3"/>
              <w:spacing w:line="280" w:lineRule="exact"/>
              <w:rPr>
                <w:spacing w:val="0"/>
                <w:sz w:val="20"/>
                <w:szCs w:val="20"/>
              </w:rPr>
            </w:pPr>
            <w:r>
              <w:rPr>
                <w:rFonts w:hint="eastAsia"/>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450158">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450158">
              <w:rPr>
                <w:rFonts w:ascii="ＭＳ 明朝" w:hAnsi="ＭＳ 明朝" w:hint="eastAsia"/>
                <w:spacing w:val="200"/>
                <w:sz w:val="20"/>
                <w:szCs w:val="20"/>
                <w:fitText w:val="800" w:id="1915924736"/>
              </w:rPr>
              <w:t>関</w:t>
            </w:r>
            <w:r w:rsidRPr="00450158">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450158">
              <w:rPr>
                <w:rFonts w:ascii="ＭＳ 明朝" w:hAnsi="ＭＳ 明朝"/>
                <w:spacing w:val="200"/>
                <w:sz w:val="20"/>
                <w:szCs w:val="20"/>
                <w:fitText w:val="800" w:id="1915919872"/>
              </w:rPr>
              <w:t>住</w:t>
            </w:r>
            <w:r w:rsidRPr="00450158">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41C95E3B"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1D7F3827" w:rsidR="005E4843" w:rsidRDefault="00D4641C" w:rsidP="005E4843">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w:t>
            </w:r>
          </w:p>
          <w:p w14:paraId="689D9115" w14:textId="3499E764" w:rsidR="00C178E2" w:rsidRPr="00C178E2" w:rsidRDefault="00D4641C" w:rsidP="005E4843">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w:t>
            </w: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D4641C">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450158">
              <w:rPr>
                <w:rFonts w:ascii="ＭＳ 明朝" w:hAnsi="ＭＳ 明朝" w:hint="eastAsia"/>
                <w:spacing w:val="200"/>
                <w:sz w:val="20"/>
                <w:szCs w:val="20"/>
                <w:fitText w:val="800" w:id="1915920384"/>
              </w:rPr>
              <w:t>氏</w:t>
            </w:r>
            <w:r w:rsidRPr="00450158">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vAlign w:val="center"/>
          </w:tcPr>
          <w:p w14:paraId="50F0D4C0" w14:textId="0F4EBC26" w:rsidR="0033660F" w:rsidRPr="005A5F82" w:rsidRDefault="00D4641C" w:rsidP="00D4641C">
            <w:pPr>
              <w:pStyle w:val="a3"/>
              <w:spacing w:line="280" w:lineRule="exact"/>
              <w:rPr>
                <w:rFonts w:ascii="ＭＳ 明朝" w:hAnsi="ＭＳ 明朝"/>
                <w:spacing w:val="-4"/>
                <w:sz w:val="20"/>
                <w:szCs w:val="20"/>
              </w:rPr>
            </w:pPr>
            <w:r>
              <w:rPr>
                <w:rFonts w:ascii="ＭＳ 明朝" w:hAnsi="ＭＳ 明朝" w:hint="eastAsia"/>
                <w:spacing w:val="-4"/>
                <w:sz w:val="20"/>
                <w:szCs w:val="20"/>
              </w:rPr>
              <w:t xml:space="preserve">　</w:t>
            </w: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450158">
              <w:rPr>
                <w:rFonts w:ascii="ＭＳ 明朝" w:hAnsi="ＭＳ 明朝" w:hint="eastAsia"/>
                <w:spacing w:val="200"/>
                <w:sz w:val="20"/>
                <w:szCs w:val="20"/>
                <w:fitText w:val="800" w:id="1915910400"/>
              </w:rPr>
              <w:t>本</w:t>
            </w:r>
            <w:r w:rsidRPr="00450158">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450158">
              <w:rPr>
                <w:rFonts w:ascii="ＭＳ 明朝" w:hAnsi="ＭＳ 明朝"/>
                <w:spacing w:val="33"/>
                <w:sz w:val="20"/>
                <w:szCs w:val="20"/>
                <w:fitText w:val="1000" w:id="1915910657"/>
              </w:rPr>
              <w:t>（国籍</w:t>
            </w:r>
            <w:r w:rsidRPr="00450158">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450158">
              <w:rPr>
                <w:rFonts w:ascii="ＭＳ 明朝" w:hAnsi="ＭＳ 明朝" w:hint="eastAsia"/>
                <w:spacing w:val="16"/>
                <w:sz w:val="20"/>
                <w:szCs w:val="20"/>
                <w:fitText w:val="900" w:id="1915892736"/>
              </w:rPr>
              <w:t>住民票</w:t>
            </w:r>
            <w:r w:rsidRPr="00450158">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450158">
              <w:rPr>
                <w:rFonts w:ascii="ＭＳ 明朝" w:hAnsi="ＭＳ 明朝" w:hint="eastAsia"/>
                <w:spacing w:val="75"/>
                <w:sz w:val="20"/>
                <w:szCs w:val="20"/>
                <w:fitText w:val="900" w:id="1915892737"/>
              </w:rPr>
              <w:t>の住</w:t>
            </w:r>
            <w:r w:rsidRPr="00450158">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0C22946D"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D4641C">
              <w:rPr>
                <w:rFonts w:ascii="ＭＳ 明朝" w:hAnsi="ＭＳ 明朝" w:hint="eastAsia"/>
                <w:spacing w:val="-4"/>
                <w:sz w:val="20"/>
                <w:szCs w:val="20"/>
              </w:rPr>
              <w:t xml:space="preserve">　　　－</w:t>
            </w:r>
          </w:p>
          <w:p w14:paraId="55DFEE87" w14:textId="25A4BE9D" w:rsidR="00D873AD" w:rsidRDefault="00D4641C" w:rsidP="0044560C">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450158">
              <w:rPr>
                <w:rFonts w:ascii="ＭＳ 明朝" w:hAnsi="ＭＳ 明朝" w:hint="eastAsia"/>
                <w:spacing w:val="100"/>
                <w:sz w:val="20"/>
                <w:szCs w:val="20"/>
                <w:fitText w:val="1000" w:id="1915893504"/>
              </w:rPr>
              <w:t>実際</w:t>
            </w:r>
            <w:r w:rsidRPr="00450158">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450158">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450158">
              <w:rPr>
                <w:rFonts w:ascii="ＭＳ 明朝" w:hAnsi="ＭＳ 明朝" w:hint="eastAsia"/>
                <w:spacing w:val="300"/>
                <w:sz w:val="20"/>
                <w:szCs w:val="20"/>
                <w:fitText w:val="1000" w:id="1915893761"/>
              </w:rPr>
              <w:t>場</w:t>
            </w:r>
            <w:r w:rsidRPr="00450158">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0B35BFB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3C315C89" w:rsidR="00D873AD" w:rsidRDefault="00D4641C" w:rsidP="0044560C">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2430E56F" w14:textId="40BC9DD6" w:rsidR="00D873AD" w:rsidRDefault="00D873AD" w:rsidP="00590F6A">
            <w:pPr>
              <w:pStyle w:val="a3"/>
              <w:spacing w:line="240" w:lineRule="exact"/>
              <w:ind w:firstLineChars="100" w:firstLine="192"/>
              <w:rPr>
                <w:rFonts w:ascii="ＭＳ 明朝" w:hAnsi="ＭＳ 明朝"/>
                <w:spacing w:val="-4"/>
                <w:sz w:val="20"/>
                <w:szCs w:val="20"/>
              </w:rPr>
            </w:pPr>
          </w:p>
          <w:p w14:paraId="014DC681" w14:textId="1F0001FF" w:rsidR="00D873AD" w:rsidRPr="005A5F82" w:rsidRDefault="00D4641C" w:rsidP="0044560C">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D4641C">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vAlign w:val="center"/>
          </w:tcPr>
          <w:p w14:paraId="6917B9C8" w14:textId="2809251A" w:rsidR="00D873AD" w:rsidRPr="005A5F82" w:rsidRDefault="00D4641C" w:rsidP="00D4641C">
            <w:pPr>
              <w:pStyle w:val="a3"/>
              <w:spacing w:line="320" w:lineRule="exact"/>
              <w:rPr>
                <w:spacing w:val="0"/>
                <w:sz w:val="20"/>
                <w:szCs w:val="20"/>
              </w:rPr>
            </w:pPr>
            <w:r>
              <w:rPr>
                <w:rFonts w:hint="eastAsia"/>
                <w:spacing w:val="0"/>
                <w:sz w:val="20"/>
                <w:szCs w:val="20"/>
              </w:rPr>
              <w:t xml:space="preserve">　</w:t>
            </w: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3E0C2109"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DF1CFA">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450158">
                    <w:rPr>
                      <w:rFonts w:ascii="ＭＳ 明朝" w:hAnsi="ＭＳ 明朝"/>
                      <w:spacing w:val="0"/>
                      <w:w w:val="82"/>
                      <w:sz w:val="14"/>
                      <w:szCs w:val="14"/>
                      <w:fitText w:val="2660" w:id="2085408001"/>
                    </w:rPr>
                    <w:t>★Ａ４サイズの用紙をご自分で準備してください</w:t>
                  </w:r>
                  <w:r w:rsidR="003770D3" w:rsidRPr="00450158">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450158">
                    <w:rPr>
                      <w:rFonts w:ascii="ＭＳ 明朝" w:hAnsi="ＭＳ 明朝" w:hint="eastAsia"/>
                      <w:spacing w:val="200"/>
                      <w:sz w:val="20"/>
                      <w:szCs w:val="20"/>
                      <w:fitText w:val="800" w:id="1915923200"/>
                    </w:rPr>
                    <w:t>住</w:t>
                  </w:r>
                  <w:r w:rsidRPr="00450158">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06765673"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D4641C">
                    <w:rPr>
                      <w:rFonts w:ascii="ＭＳ 明朝" w:hAnsi="ＭＳ 明朝" w:hint="eastAsia"/>
                      <w:spacing w:val="-4"/>
                      <w:sz w:val="20"/>
                      <w:szCs w:val="20"/>
                    </w:rPr>
                    <w:t xml:space="preserve">　　　－　</w:t>
                  </w:r>
                </w:p>
                <w:p w14:paraId="2C7C0F3F" w14:textId="5E5952A6" w:rsidR="004E3783" w:rsidRPr="00F956C3" w:rsidRDefault="00D4641C" w:rsidP="004E3783">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2E61C0E0" w14:textId="496C7ECE"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62498664" w:rsidR="004E3783" w:rsidRPr="005A5F82" w:rsidRDefault="00D4641C" w:rsidP="004E3783">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450158">
                    <w:rPr>
                      <w:rFonts w:ascii="ＭＳ 明朝" w:hAnsi="ＭＳ 明朝" w:hint="eastAsia"/>
                      <w:spacing w:val="200"/>
                      <w:sz w:val="20"/>
                      <w:szCs w:val="20"/>
                      <w:fitText w:val="800" w:id="1915922176"/>
                    </w:rPr>
                    <w:t>氏</w:t>
                  </w:r>
                  <w:r w:rsidRPr="00450158">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D4641C">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vAlign w:val="center"/>
                </w:tcPr>
                <w:p w14:paraId="518870D0" w14:textId="561FF214" w:rsidR="004E3783" w:rsidRPr="005A5F82" w:rsidRDefault="004E3783" w:rsidP="00D4641C">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450158">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450158">
                    <w:rPr>
                      <w:rFonts w:ascii="ＭＳ 明朝" w:hAnsi="ＭＳ 明朝" w:hint="eastAsia"/>
                      <w:spacing w:val="200"/>
                      <w:sz w:val="20"/>
                      <w:szCs w:val="20"/>
                      <w:fitText w:val="800" w:id="1915921921"/>
                    </w:rPr>
                    <w:t>関</w:t>
                  </w:r>
                  <w:r w:rsidRPr="00450158">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450158" w:rsidRDefault="009E65EE" w:rsidP="009E65EE">
      <w:pPr>
        <w:rPr>
          <w:sz w:val="20"/>
          <w:szCs w:val="20"/>
        </w:rPr>
      </w:pPr>
    </w:p>
    <w:sectPr w:rsidR="009E65EE" w:rsidRPr="00450158"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0D2E" w14:textId="77777777" w:rsidR="00145515" w:rsidRDefault="00145515">
      <w:r>
        <w:separator/>
      </w:r>
    </w:p>
  </w:endnote>
  <w:endnote w:type="continuationSeparator" w:id="0">
    <w:p w14:paraId="7CE4B6A1" w14:textId="77777777" w:rsidR="00145515" w:rsidRDefault="0014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66D3" w14:textId="77777777" w:rsidR="00CF6D7C" w:rsidRDefault="00CF6D7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450158" w:rsidRPr="0045015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488ED" w14:textId="77777777" w:rsidR="00145515" w:rsidRDefault="00145515">
      <w:r>
        <w:separator/>
      </w:r>
    </w:p>
  </w:footnote>
  <w:footnote w:type="continuationSeparator" w:id="0">
    <w:p w14:paraId="3F8422F8" w14:textId="77777777" w:rsidR="00145515" w:rsidRDefault="0014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6A54" w14:textId="77777777" w:rsidR="00CF6D7C" w:rsidRDefault="00CF6D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7898" w14:textId="77777777" w:rsidR="00CF6D7C" w:rsidRDefault="00CF6D7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5515"/>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5015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CF6D7C"/>
    <w:rsid w:val="00D006A5"/>
    <w:rsid w:val="00D05458"/>
    <w:rsid w:val="00D13676"/>
    <w:rsid w:val="00D14C64"/>
    <w:rsid w:val="00D20D85"/>
    <w:rsid w:val="00D22966"/>
    <w:rsid w:val="00D23DA2"/>
    <w:rsid w:val="00D3371E"/>
    <w:rsid w:val="00D44A74"/>
    <w:rsid w:val="00D4641C"/>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1CFA"/>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2177</Words>
  <Characters>1058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2021-03-03T07:51:00Z</dcterms:created>
  <dcterms:modified xsi:type="dcterms:W3CDTF">2021-03-03T08:00:00Z</dcterms:modified>
</cp:coreProperties>
</file>