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</w:rPr>
      </w:pPr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候補者事情説明書</w:t>
      </w:r>
      <w:bookmarkStart w:id="0" w:name="_GoBack"/>
      <w:bookmarkEnd w:id="0"/>
    </w:p>
    <w:p w14:paraId="2D30FE35" w14:textId="0C070448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="00337543">
        <w:rPr>
          <w:rFonts w:ascii="メイリオ" w:eastAsia="メイリオ" w:hAnsi="メイリオ" w:hint="eastAsia"/>
          <w:b/>
          <w:sz w:val="28"/>
          <w:szCs w:val="28"/>
          <w:u w:val="single"/>
        </w:rPr>
        <w:t>丙山　葉</w:t>
      </w:r>
      <w:r w:rsidR="00337543" w:rsidRPr="003B0696">
        <w:rPr>
          <w:rFonts w:ascii="メイリオ" w:eastAsia="メイリオ" w:hAnsi="メイリオ" w:hint="eastAsia"/>
          <w:b/>
          <w:sz w:val="28"/>
          <w:szCs w:val="28"/>
          <w:u w:val="single"/>
        </w:rPr>
        <w:t>月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74B78A15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0820F504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37543" w:rsidRPr="003B0696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37543" w:rsidRPr="003B0696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37543" w:rsidRPr="003B0696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3E363AA7" w:rsidR="00002D32" w:rsidRPr="00EF3FB4" w:rsidRDefault="00337543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3363E4">
        <w:rPr>
          <w:rFonts w:ascii="HG正楷書体-PRO" w:eastAsia="HG正楷書体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123A" wp14:editId="5DA214FE">
                <wp:simplePos x="0" y="0"/>
                <wp:positionH relativeFrom="column">
                  <wp:posOffset>3419475</wp:posOffset>
                </wp:positionH>
                <wp:positionV relativeFrom="paragraph">
                  <wp:posOffset>101600</wp:posOffset>
                </wp:positionV>
                <wp:extent cx="342900" cy="33337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8C1E9" id="円/楕円 4" o:spid="_x0000_s1026" style="position:absolute;left:0;text-align:left;margin-left:269.25pt;margin-top:8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" filled="f" strokecolor="black [1600]" strokeweight="2.25pt">
                <v:stroke joinstyle="miter"/>
              </v:oval>
            </w:pict>
          </mc:Fallback>
        </mc:AlternateContent>
      </w:r>
    </w:p>
    <w:p w14:paraId="2869B959" w14:textId="38E1819D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</w:t>
      </w:r>
      <w:r w:rsidR="00337543" w:rsidRPr="003B0696">
        <w:rPr>
          <w:rFonts w:ascii="メイリオ" w:eastAsia="メイリオ" w:hAnsi="メイリオ" w:hint="eastAsia"/>
          <w:b/>
          <w:sz w:val="28"/>
          <w:szCs w:val="28"/>
          <w:u w:val="single"/>
        </w:rPr>
        <w:t>丁　川　　竹　子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643A9655" w:rsidR="009D4A75" w:rsidRPr="000D134E" w:rsidRDefault="00337543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1B7D96">
        <w:rPr>
          <w:rFonts w:ascii="ＭＳ ゴシック" w:eastAsia="ＭＳ ゴシック" w:hAnsi="ＭＳ ゴシック" w:hint="eastAsia"/>
          <w:sz w:val="22"/>
          <w:szCs w:val="22"/>
        </w:rPr>
        <w:t>☑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57DAD410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</w:t>
      </w:r>
      <w:r w:rsidR="00337543" w:rsidRPr="004D2133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〇〇〇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337543" w:rsidRPr="004D2133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〇〇〇〇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337543" w:rsidRPr="004D2133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〇〇〇〇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337543">
        <w:rPr>
          <w:rFonts w:ascii="ＭＳ ゴシック" w:eastAsia="ＭＳ ゴシック" w:hAnsi="ＭＳ ゴシック" w:hint="eastAsia"/>
          <w:u w:val="single" w:color="000000"/>
        </w:rPr>
        <w:t xml:space="preserve">　</w:t>
      </w:r>
    </w:p>
    <w:p w14:paraId="77640EAC" w14:textId="503370EB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</w:t>
      </w:r>
      <w:r w:rsidR="00337543" w:rsidRPr="001B7D96">
        <w:rPr>
          <w:rFonts w:ascii="ＭＳ ゴシック" w:eastAsia="ＭＳ ゴシック" w:hAnsi="ＭＳ ゴシック" w:hint="eastAsia"/>
          <w:sz w:val="22"/>
          <w:szCs w:val="22"/>
        </w:rPr>
        <w:t>☑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23A1FE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 xml:space="preserve">・　裁判所名で電話することに支障がありますか。　</w:t>
      </w:r>
      <w:r w:rsidR="00337543" w:rsidRPr="001B7D96">
        <w:rPr>
          <w:rFonts w:ascii="ＭＳ ゴシック" w:eastAsia="ＭＳ ゴシック" w:hAnsi="ＭＳ ゴシック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6551E954" w:rsidR="00330234" w:rsidRPr="00435871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</w:t>
      </w:r>
      <w:r w:rsidR="00337543" w:rsidRPr="00435871">
        <w:rPr>
          <w:rFonts w:ascii="メイリオ" w:eastAsia="メイリオ" w:hAnsi="メイリオ" w:hint="eastAsia"/>
          <w:b/>
          <w:sz w:val="22"/>
          <w:szCs w:val="22"/>
          <w:u w:val="single"/>
        </w:rPr>
        <w:t>特になし</w:t>
      </w:r>
      <w:r w:rsidRPr="00435871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A9B9B3E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不要です。）</w:t>
      </w:r>
    </w:p>
    <w:p w14:paraId="0CC911E0" w14:textId="2914AB44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646B98BC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375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37543" w:rsidRPr="00435871">
        <w:rPr>
          <w:rFonts w:ascii="メイリオ" w:eastAsia="メイリオ" w:hAnsi="メイリオ" w:hint="eastAsia"/>
          <w:b/>
          <w:sz w:val="22"/>
          <w:szCs w:val="22"/>
          <w:u w:val="single"/>
        </w:rPr>
        <w:t>無職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7EC8A4" w14:textId="77777777" w:rsidR="00FE62D9" w:rsidRDefault="00FE62D9" w:rsidP="00707618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4A507FD0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337543" w:rsidRPr="00AE457E">
        <w:rPr>
          <w:rFonts w:asciiTheme="minorEastAsia" w:eastAsiaTheme="minorEastAsia" w:hAnsiTheme="minorEastAsia" w:hint="eastAsia"/>
          <w:szCs w:val="21"/>
        </w:rPr>
        <w:t>☑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1A662500" w:rsidR="00FE62D9" w:rsidRPr="006220EE" w:rsidRDefault="00FE62D9" w:rsidP="00123B22">
      <w:pPr>
        <w:spacing w:line="276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="00337543"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丁川</w:t>
      </w:r>
      <w:r w:rsidR="00337543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 xml:space="preserve"> </w:t>
      </w:r>
      <w:r w:rsidR="00337543"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松男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 w:rsidR="00337543" w:rsidRPr="002208A1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="00337543" w:rsidRPr="00337543">
        <w:rPr>
          <w:rFonts w:ascii="メイリオ" w:eastAsia="メイリオ" w:hAnsi="メイリオ" w:hint="eastAsia"/>
          <w:b/>
          <w:spacing w:val="2"/>
          <w:u w:val="single"/>
        </w:rPr>
        <w:t>夫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02DEBF83" w:rsidR="00FE62D9" w:rsidRPr="00337543" w:rsidRDefault="00FE62D9" w:rsidP="00123B22">
      <w:pPr>
        <w:spacing w:line="276" w:lineRule="auto"/>
        <w:ind w:firstLineChars="600" w:firstLine="1284"/>
        <w:jc w:val="left"/>
        <w:rPr>
          <w:rFonts w:ascii="ＭＳ 明朝" w:hAnsi="ＭＳ 明朝"/>
          <w:spacing w:val="2"/>
          <w:u w:val="single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="00337543"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丙山</w:t>
      </w:r>
      <w:r w:rsidR="00337543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 xml:space="preserve"> </w:t>
      </w:r>
      <w:r w:rsidR="00337543"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文月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 w:rsidR="00337543" w:rsidRPr="002208A1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="00337543" w:rsidRPr="00337543">
        <w:rPr>
          <w:rFonts w:ascii="メイリオ" w:eastAsia="メイリオ" w:hAnsi="メイリオ" w:hint="eastAsia"/>
          <w:b/>
          <w:spacing w:val="2"/>
          <w:u w:val="single"/>
        </w:rPr>
        <w:t>孫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1C9B854A" w:rsidR="00FE62D9" w:rsidRPr="006220EE" w:rsidRDefault="00337543" w:rsidP="00475B71">
      <w:pPr>
        <w:spacing w:line="276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丙山</w:t>
      </w:r>
      <w:r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 xml:space="preserve"> 葉</w:t>
      </w:r>
      <w:r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月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 w:rsidRPr="002208A1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Pr="00337543">
        <w:rPr>
          <w:rFonts w:ascii="メイリオ" w:eastAsia="メイリオ" w:hAnsi="メイリオ" w:hint="eastAsia"/>
          <w:b/>
          <w:spacing w:val="2"/>
          <w:u w:val="single"/>
        </w:rPr>
        <w:t>孫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>）</w:t>
      </w:r>
    </w:p>
    <w:p w14:paraId="2B822866" w14:textId="32009D22" w:rsidR="00FE62D9" w:rsidRPr="006220EE" w:rsidRDefault="00FE62D9" w:rsidP="00475B71">
      <w:pPr>
        <w:spacing w:line="276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</w:t>
      </w:r>
      <w:r w:rsidR="00475B71"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 w:rsidR="00475B71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45118AC1" w:rsidR="001B25B3" w:rsidRPr="00475B71" w:rsidRDefault="001B25B3" w:rsidP="00475B71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42525A8B" w:rsidR="0048387C" w:rsidRDefault="00274FAF" w:rsidP="0069798D">
      <w:pPr>
        <w:spacing w:line="360" w:lineRule="exact"/>
        <w:ind w:firstLineChars="100" w:firstLine="160"/>
        <w:rPr>
          <w:rFonts w:ascii="ＭＳ 明朝" w:hAnsi="ＭＳ 明朝"/>
          <w:sz w:val="22"/>
          <w:szCs w:val="22"/>
        </w:rPr>
      </w:pPr>
      <w:r w:rsidRPr="00DE622A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74942" wp14:editId="06C5B9E5">
                <wp:simplePos x="0" y="0"/>
                <wp:positionH relativeFrom="column">
                  <wp:posOffset>3701415</wp:posOffset>
                </wp:positionH>
                <wp:positionV relativeFrom="paragraph">
                  <wp:posOffset>7620</wp:posOffset>
                </wp:positionV>
                <wp:extent cx="1819275" cy="466725"/>
                <wp:effectExtent l="0" t="0" r="28575" b="285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B40A5C" w14:textId="1FEC7A66" w:rsidR="00274FAF" w:rsidRDefault="00274FAF" w:rsidP="00274F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年金も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収入として</w:t>
                            </w:r>
                          </w:p>
                          <w:p w14:paraId="4E206323" w14:textId="3F3B2C04" w:rsidR="00274FAF" w:rsidRPr="00B11EA3" w:rsidRDefault="00274FAF" w:rsidP="00274F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記載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749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1.45pt;margin-top:.6pt;width:143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" strokecolor="windowText">
                <v:stroke dashstyle="longDash" endcap="round"/>
                <v:textbox inset="5.85pt,.7pt,5.85pt,.7pt">
                  <w:txbxContent>
                    <w:p w14:paraId="2EB40A5C" w14:textId="1FEC7A66" w:rsidR="00274FAF" w:rsidRDefault="00274FAF" w:rsidP="00274F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年金も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収入として</w:t>
                      </w:r>
                    </w:p>
                    <w:p w14:paraId="4E206323" w14:textId="3F3B2C04" w:rsidR="00274FAF" w:rsidRPr="00B11EA3" w:rsidRDefault="00274FAF" w:rsidP="00274F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記載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E622A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755BF" wp14:editId="6C6859F7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895350" cy="285750"/>
                <wp:effectExtent l="0" t="0" r="19050" b="1905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285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38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20.95pt;margin-top:.6pt;width:70.5pt;height:2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" strokecolor="windowText" strokeweight="1pt">
                <v:stroke dashstyle="dash"/>
              </v:shape>
            </w:pict>
          </mc:Fallback>
        </mc:AlternateContent>
      </w:r>
      <w:r w:rsidR="00EC3209"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="00EC3209" w:rsidRPr="00171317">
        <w:rPr>
          <w:rFonts w:ascii="ＭＳ 明朝" w:hAnsi="ＭＳ 明朝" w:hint="eastAsia"/>
          <w:sz w:val="22"/>
          <w:szCs w:val="22"/>
        </w:rPr>
        <w:t>)</w:t>
      </w:r>
      <w:r w:rsidR="00707618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5C98F066" w:rsidR="00EC3209" w:rsidRPr="00171317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E7423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〇〇〇</w:t>
      </w:r>
      <w:r w:rsidR="00435871">
        <w:rPr>
          <w:rFonts w:ascii="メイリオ" w:eastAsia="メイリオ" w:hAnsi="メイリオ" w:hint="eastAsia"/>
          <w:b/>
          <w:sz w:val="22"/>
          <w:szCs w:val="22"/>
          <w:u w:val="single"/>
        </w:rPr>
        <w:t>万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19757A3C" w14:textId="4A0FDFCC" w:rsidR="00647844" w:rsidRPr="00707618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　 </w:t>
      </w:r>
    </w:p>
    <w:p w14:paraId="6D15AB02" w14:textId="385330FE" w:rsidR="007806E6" w:rsidRDefault="00647844" w:rsidP="00EB44A6">
      <w:pPr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資産</w:t>
      </w:r>
    </w:p>
    <w:p w14:paraId="734E4ABC" w14:textId="181A3526" w:rsidR="007806E6" w:rsidRDefault="0068457F" w:rsidP="00EB44A6">
      <w:pPr>
        <w:pStyle w:val="af"/>
        <w:numPr>
          <w:ilvl w:val="0"/>
          <w:numId w:val="8"/>
        </w:numPr>
        <w:ind w:leftChars="0"/>
      </w:pPr>
      <w:r w:rsidRPr="00EB44A6">
        <w:rPr>
          <w:rFonts w:ascii="ＭＳ 明朝" w:hAnsi="ＭＳ 明朝" w:hint="eastAsia"/>
          <w:spacing w:val="165"/>
          <w:kern w:val="0"/>
          <w:sz w:val="22"/>
          <w:fitText w:val="1320" w:id="-2041933312"/>
        </w:rPr>
        <w:t>不動</w:t>
      </w:r>
      <w:r w:rsidRPr="00EB44A6">
        <w:rPr>
          <w:rFonts w:ascii="ＭＳ 明朝" w:hAnsi="ＭＳ 明朝" w:hint="eastAsia"/>
          <w:kern w:val="0"/>
          <w:sz w:val="22"/>
          <w:fitText w:val="1320" w:id="-2041933312"/>
        </w:rPr>
        <w:t>産</w:t>
      </w:r>
    </w:p>
    <w:p w14:paraId="1D95F46D" w14:textId="6717723A" w:rsidR="007806E6" w:rsidRPr="0068457F" w:rsidRDefault="0068457F" w:rsidP="00EB44A6">
      <w:pPr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☑ </w:t>
      </w:r>
      <w:r w:rsidR="007806E6" w:rsidRPr="00EB44A6">
        <w:rPr>
          <w:rFonts w:ascii="ＭＳ 明朝" w:hAnsi="ＭＳ 明朝" w:hint="eastAsia"/>
          <w:spacing w:val="165"/>
          <w:kern w:val="0"/>
          <w:sz w:val="22"/>
          <w:fitText w:val="1320" w:id="-2041933566"/>
        </w:rPr>
        <w:t>預貯</w:t>
      </w:r>
      <w:r w:rsidR="007806E6" w:rsidRPr="00EB44A6">
        <w:rPr>
          <w:rFonts w:ascii="ＭＳ 明朝" w:hAnsi="ＭＳ 明朝" w:hint="eastAsia"/>
          <w:kern w:val="0"/>
          <w:sz w:val="22"/>
          <w:fitText w:val="1320" w:id="-2041933566"/>
        </w:rPr>
        <w:t>金</w:t>
      </w:r>
      <w:r w:rsidR="007806E6" w:rsidRPr="0068457F">
        <w:rPr>
          <w:rFonts w:ascii="ＭＳ 明朝" w:hAnsi="ＭＳ 明朝" w:hint="eastAsia"/>
          <w:sz w:val="22"/>
        </w:rPr>
        <w:t>（</w:t>
      </w:r>
      <w:r w:rsidR="00707618" w:rsidRPr="0068457F">
        <w:rPr>
          <w:rFonts w:ascii="ＭＳ 明朝" w:hAnsi="ＭＳ 明朝" w:hint="eastAsia"/>
          <w:sz w:val="22"/>
          <w:u w:val="single"/>
        </w:rPr>
        <w:t xml:space="preserve">　　</w:t>
      </w:r>
      <w:r w:rsidR="007806E6" w:rsidRPr="0068457F">
        <w:rPr>
          <w:rFonts w:ascii="ＭＳ 明朝" w:hAnsi="ＭＳ 明朝" w:hint="eastAsia"/>
          <w:sz w:val="22"/>
          <w:u w:val="single"/>
        </w:rPr>
        <w:t xml:space="preserve">　　　</w:t>
      </w:r>
      <w:r w:rsidR="007806E6" w:rsidRPr="0068457F">
        <w:rPr>
          <w:rFonts w:ascii="メイリオ" w:eastAsia="メイリオ" w:hAnsi="メイリオ" w:hint="eastAsia"/>
          <w:b/>
          <w:sz w:val="22"/>
          <w:u w:val="single"/>
        </w:rPr>
        <w:t>〇〇〇</w:t>
      </w:r>
      <w:r w:rsidR="00CE0A32" w:rsidRPr="0068457F">
        <w:rPr>
          <w:rFonts w:ascii="メイリオ" w:eastAsia="メイリオ" w:hAnsi="メイリオ" w:hint="eastAsia"/>
          <w:b/>
          <w:sz w:val="22"/>
          <w:u w:val="single"/>
        </w:rPr>
        <w:t>万</w:t>
      </w:r>
      <w:r w:rsidR="007806E6" w:rsidRPr="0068457F">
        <w:rPr>
          <w:rFonts w:ascii="ＭＳ 明朝" w:hAnsi="ＭＳ 明朝" w:hint="eastAsia"/>
          <w:sz w:val="22"/>
          <w:u w:val="single"/>
        </w:rPr>
        <w:t xml:space="preserve">　</w:t>
      </w:r>
      <w:r w:rsidR="007806E6" w:rsidRPr="0068457F">
        <w:rPr>
          <w:rFonts w:ascii="ＭＳ 明朝" w:hAnsi="ＭＳ 明朝" w:hint="eastAsia"/>
          <w:sz w:val="22"/>
        </w:rPr>
        <w:t>円）</w:t>
      </w:r>
    </w:p>
    <w:p w14:paraId="1CCEC341" w14:textId="77777777" w:rsidR="007806E6" w:rsidRDefault="007806E6" w:rsidP="00EB44A6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707618">
        <w:rPr>
          <w:rFonts w:ascii="ＭＳ 明朝" w:hAnsi="ＭＳ 明朝" w:hint="eastAsia"/>
          <w:spacing w:val="73"/>
          <w:kern w:val="0"/>
          <w:sz w:val="22"/>
          <w:fitText w:val="1320" w:id="-2041933567"/>
        </w:rPr>
        <w:t>有価証</w:t>
      </w:r>
      <w:r w:rsidRPr="00707618">
        <w:rPr>
          <w:rFonts w:ascii="ＭＳ 明朝" w:hAnsi="ＭＳ 明朝" w:hint="eastAsia"/>
          <w:spacing w:val="1"/>
          <w:kern w:val="0"/>
          <w:sz w:val="22"/>
          <w:fitText w:val="1320" w:id="-2041933567"/>
        </w:rPr>
        <w:t>券</w:t>
      </w:r>
    </w:p>
    <w:p w14:paraId="59F6D351" w14:textId="01A4B678" w:rsidR="007806E6" w:rsidRPr="007806E6" w:rsidRDefault="007806E6" w:rsidP="00EB44A6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707618">
        <w:rPr>
          <w:rFonts w:ascii="ＭＳ 明朝" w:hAnsi="ＭＳ 明朝" w:hint="eastAsia"/>
          <w:spacing w:val="165"/>
          <w:kern w:val="0"/>
          <w:sz w:val="22"/>
          <w:fitText w:val="1320" w:id="-2041933568"/>
        </w:rPr>
        <w:t>その</w:t>
      </w:r>
      <w:r w:rsidRPr="00707618">
        <w:rPr>
          <w:rFonts w:ascii="ＭＳ 明朝" w:hAnsi="ＭＳ 明朝" w:hint="eastAsia"/>
          <w:kern w:val="0"/>
          <w:sz w:val="22"/>
          <w:fitText w:val="1320" w:id="-2041933568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707618">
        <w:rPr>
          <w:rFonts w:ascii="ＭＳ 明朝" w:hAnsi="ＭＳ 明朝" w:hint="eastAsia"/>
          <w:sz w:val="22"/>
          <w:u w:val="single"/>
        </w:rPr>
        <w:t xml:space="preserve">　　　　　</w:t>
      </w:r>
      <w:r w:rsidR="00CE0A32"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 w:rsidR="00707618">
        <w:rPr>
          <w:rFonts w:ascii="ＭＳ 明朝" w:hAnsi="ＭＳ 明朝" w:hint="eastAsia"/>
          <w:sz w:val="22"/>
          <w:u w:val="single"/>
        </w:rPr>
        <w:t xml:space="preserve">　</w:t>
      </w:r>
      <w:r w:rsidRPr="00707618">
        <w:rPr>
          <w:rFonts w:ascii="ＭＳ 明朝" w:hAnsi="ＭＳ 明朝" w:hint="eastAsia"/>
          <w:sz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58287E94" w:rsidR="00EC3209" w:rsidRPr="00171317" w:rsidRDefault="00EC3209" w:rsidP="008A7821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71C8BCCB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は，その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7E098B12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435871" w:rsidRPr="00435871">
        <w:rPr>
          <w:rFonts w:ascii="メイリオ" w:eastAsia="メイリオ" w:hAnsi="メイリオ" w:hint="eastAsia"/>
          <w:b/>
          <w:sz w:val="22"/>
          <w:szCs w:val="22"/>
          <w:u w:val="single"/>
        </w:rPr>
        <w:t>夫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E7423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〇〇〇</w:t>
      </w:r>
      <w:r w:rsidR="00435871" w:rsidRPr="00435871">
        <w:rPr>
          <w:rFonts w:ascii="メイリオ" w:eastAsia="メイリオ" w:hAnsi="メイリオ" w:hint="eastAsia"/>
          <w:b/>
          <w:sz w:val="22"/>
          <w:szCs w:val="22"/>
          <w:u w:val="single"/>
        </w:rPr>
        <w:t>万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6B77B7D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37C52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0CDFB213" w:rsidR="001A463B" w:rsidRPr="000D134E" w:rsidRDefault="00D838AE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1A463B">
        <w:rPr>
          <w:rFonts w:ascii="ＭＳ 明朝" w:hAnsi="ＭＳ 明朝" w:hint="eastAsia"/>
          <w:sz w:val="22"/>
          <w:szCs w:val="22"/>
        </w:rPr>
        <w:t xml:space="preserve"> </w:t>
      </w:r>
      <w:r w:rsidR="001A463B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6012582D" w:rsidR="001A463B" w:rsidRPr="000D134E" w:rsidRDefault="00D838AE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1A463B">
        <w:rPr>
          <w:rFonts w:ascii="ＭＳ 明朝" w:hAnsi="ＭＳ 明朝" w:hint="eastAsia"/>
          <w:sz w:val="22"/>
          <w:szCs w:val="22"/>
        </w:rPr>
        <w:t xml:space="preserve"> </w:t>
      </w:r>
      <w:r w:rsidR="001A463B"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="001A463B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="001A463B"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5D5E6852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="00D838AE" w:rsidRPr="00435871">
        <w:rPr>
          <w:rFonts w:ascii="ＭＳ 明朝" w:hAnsi="ＭＳ 明朝" w:hint="eastAsia"/>
          <w:sz w:val="22"/>
          <w:szCs w:val="22"/>
        </w:rPr>
        <w:t>☑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7870395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7423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〇〇〇</w:t>
      </w:r>
      <w:r w:rsidR="00D838AE" w:rsidRPr="00D838AE">
        <w:rPr>
          <w:rFonts w:ascii="メイリオ" w:eastAsia="メイリオ" w:hAnsi="メイリオ" w:hint="eastAsia"/>
          <w:b/>
          <w:sz w:val="22"/>
          <w:szCs w:val="22"/>
          <w:u w:val="single"/>
        </w:rPr>
        <w:t>症</w:t>
      </w:r>
      <w:r w:rsidR="00475B71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    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="002F42ED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731C72">
        <w:rPr>
          <w:rFonts w:ascii="メイリオ" w:eastAsia="メイリオ" w:hAnsi="メイリオ" w:hint="eastAsia"/>
          <w:b/>
          <w:sz w:val="22"/>
          <w:szCs w:val="22"/>
          <w:u w:val="single"/>
        </w:rPr>
        <w:t>１</w:t>
      </w:r>
      <w:r w:rsidR="002F42ED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="002F42ED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731C72">
        <w:rPr>
          <w:rFonts w:ascii="メイリオ" w:eastAsia="メイリオ" w:hAnsi="メイリオ" w:hint="eastAsia"/>
          <w:b/>
          <w:sz w:val="22"/>
          <w:szCs w:val="22"/>
          <w:u w:val="single"/>
        </w:rPr>
        <w:t>２</w:t>
      </w:r>
      <w:r w:rsidR="002F42ED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006FDDE6" w:rsidR="00EC3209" w:rsidRPr="000D134E" w:rsidRDefault="00EC3209" w:rsidP="00E37C52">
      <w:pPr>
        <w:spacing w:line="300" w:lineRule="exact"/>
        <w:ind w:leftChars="100" w:left="540" w:hangingChars="150" w:hanging="33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37C52">
        <w:rPr>
          <w:rFonts w:ascii="ＭＳ 明朝" w:hAnsi="ＭＳ 明朝" w:hint="eastAsia"/>
          <w:sz w:val="22"/>
          <w:szCs w:val="22"/>
        </w:rPr>
        <w:t>（差し支えない範囲で記載してください。）。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3380"/>
        <w:gridCol w:w="1076"/>
        <w:gridCol w:w="361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D74522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5F073F4E" w:rsidR="00EC3209" w:rsidRPr="000D134E" w:rsidRDefault="00317E46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2"/>
              </w:rPr>
              <w:t>昭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  <w:r w:rsidR="00435871" w:rsidRPr="002208A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3A765EE6" w:rsidR="00EC3209" w:rsidRPr="00435871" w:rsidRDefault="00435871" w:rsidP="00D7452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435871"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〇〇</w:t>
            </w:r>
            <w:r w:rsidR="00317E46"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学校を</w:t>
            </w:r>
            <w:r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卒業</w:t>
            </w:r>
          </w:p>
        </w:tc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D7452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D74522">
        <w:trPr>
          <w:trHeight w:val="56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5A40943B" w:rsidR="00EC3209" w:rsidRPr="000D134E" w:rsidRDefault="00317E4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2"/>
              </w:rPr>
              <w:t>昭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  <w:r w:rsidR="00435871" w:rsidRPr="002208A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2D2D508D" w:rsidR="00EC3209" w:rsidRPr="000D134E" w:rsidRDefault="00435871" w:rsidP="00D7452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435871"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〇〇</w:t>
            </w:r>
            <w:r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株式会社</w:t>
            </w:r>
            <w:r w:rsidR="00317E46"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に</w:t>
            </w:r>
            <w:r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就職</w:t>
            </w: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D74522">
            <w:pPr>
              <w:spacing w:line="300" w:lineRule="exact"/>
              <w:ind w:left="658" w:hangingChars="299" w:hanging="65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D74522">
        <w:trPr>
          <w:trHeight w:val="54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157A1403" w:rsidR="00EC3209" w:rsidRPr="000D134E" w:rsidRDefault="00317E4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2"/>
              </w:rPr>
              <w:t>平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  <w:r w:rsidR="00435871" w:rsidRPr="002208A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5185E6F0" w:rsidR="00EC3209" w:rsidRPr="000D134E" w:rsidRDefault="00317E46" w:rsidP="00D7452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同</w:t>
            </w:r>
            <w:r w:rsidR="00435871"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退職</w:t>
            </w: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D74522">
            <w:pPr>
              <w:spacing w:line="300" w:lineRule="exact"/>
              <w:ind w:left="658" w:hangingChars="299" w:hanging="65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D74522">
        <w:trPr>
          <w:trHeight w:val="554"/>
        </w:trPr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D74522">
            <w:pPr>
              <w:spacing w:line="300" w:lineRule="exact"/>
              <w:ind w:left="658" w:hangingChars="299" w:hanging="65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D74522">
            <w:pPr>
              <w:spacing w:line="300" w:lineRule="exact"/>
              <w:ind w:left="658" w:hangingChars="299" w:hanging="658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56F099FE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475B71">
        <w:rPr>
          <w:rFonts w:ascii="ＭＳ 明朝" w:hAnsi="ＭＳ 明朝" w:hint="eastAsia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5079DE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>□</w:t>
      </w:r>
      <w:r w:rsidR="00475B71">
        <w:rPr>
          <w:rFonts w:ascii="ＭＳ 明朝" w:hAnsi="ＭＳ 明朝" w:hint="eastAsia"/>
          <w:sz w:val="22"/>
          <w:szCs w:val="22"/>
        </w:rPr>
        <w:t xml:space="preserve"> 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15601643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475B71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家庭裁判所で成年後見人，保佐人，補助人又は未成年後見人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2242CF4D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475B71">
        <w:rPr>
          <w:rFonts w:ascii="ＭＳ 明朝" w:hAnsi="ＭＳ 明朝"/>
          <w:sz w:val="22"/>
          <w:szCs w:val="22"/>
        </w:rPr>
        <w:t xml:space="preserve"> </w:t>
      </w:r>
      <w:r w:rsidR="00E37C52">
        <w:rPr>
          <w:rFonts w:ascii="ＭＳ 明朝" w:hAnsi="ＭＳ 明朝"/>
          <w:sz w:val="22"/>
          <w:szCs w:val="22"/>
        </w:rPr>
        <w:t>家庭裁判所で親権喪失，親権停止又は管理権喪失の審判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781770F8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475B71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3655DC8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475B71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16FAA37B" w:rsidR="005E297F" w:rsidRPr="0062574A" w:rsidRDefault="00F765DA" w:rsidP="00475B71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475B71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が，現在，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2DC1DFCF" w14:textId="285E5723" w:rsidR="002D4345" w:rsidRPr="00F1220D" w:rsidRDefault="00435871" w:rsidP="00F1220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475B71">
        <w:rPr>
          <w:rFonts w:ascii="ＭＳ 明朝" w:hAnsi="ＭＳ 明朝"/>
          <w:spacing w:val="14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547B6D46" w14:textId="77777777" w:rsidR="00111F05" w:rsidRDefault="00111F05" w:rsidP="007806E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41A41C7" w:rsidR="005E297F" w:rsidRDefault="005E297F" w:rsidP="007806E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2089B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830F3E" w:rsidRPr="00830F3E">
        <w:rPr>
          <w:rFonts w:ascii="メイリオ" w:eastAsia="メイリオ" w:hAnsi="メイリオ"/>
          <w:b/>
          <w:bCs/>
          <w:sz w:val="22"/>
          <w:szCs w:val="22"/>
          <w:u w:val="single"/>
        </w:rPr>
        <w:t>祖母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0C73F2A4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と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830F3E" w:rsidRPr="00830F3E">
        <w:rPr>
          <w:rFonts w:ascii="メイリオ" w:eastAsia="メイリオ" w:hAnsi="メイリオ"/>
          <w:b/>
          <w:bCs/>
          <w:sz w:val="22"/>
          <w:szCs w:val="22"/>
          <w:u w:val="single"/>
        </w:rPr>
        <w:t>令和</w:t>
      </w:r>
      <w:r w:rsidR="00830F3E" w:rsidRPr="002208A1">
        <w:rPr>
          <w:rFonts w:ascii="メイリオ" w:eastAsia="メイリオ" w:hAnsi="メイリオ" w:hint="eastAsia"/>
          <w:b/>
          <w:spacing w:val="-4"/>
          <w:sz w:val="22"/>
          <w:szCs w:val="22"/>
          <w:u w:val="single"/>
        </w:rPr>
        <w:t>〇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830F3E" w:rsidRPr="002208A1">
        <w:rPr>
          <w:rFonts w:ascii="メイリオ" w:eastAsia="メイリオ" w:hAnsi="メイリオ" w:hint="eastAsia"/>
          <w:b/>
          <w:spacing w:val="-4"/>
          <w:sz w:val="22"/>
          <w:szCs w:val="22"/>
          <w:u w:val="single"/>
        </w:rPr>
        <w:t>〇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3265CF3D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2F162100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D7E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E984BA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5B52A0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F5E5E8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285E0F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90FF796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2F636BFF" w:rsidR="00330234" w:rsidRPr="00E86E4E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E86E4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6752EC">
        <w:rPr>
          <w:rFonts w:ascii="メイリオ" w:eastAsia="メイリオ" w:hAnsi="メイリオ"/>
          <w:b/>
          <w:sz w:val="22"/>
          <w:u w:val="single"/>
        </w:rPr>
        <w:t>私は，未成年者の母親が亡くなってから，未成年者と同居し，日頃の</w:t>
      </w:r>
      <w:r w:rsidR="00E86E4E" w:rsidRPr="00E86E4E">
        <w:rPr>
          <w:rFonts w:ascii="メイリオ" w:eastAsia="メイリオ" w:hAnsi="メイリオ"/>
          <w:b/>
          <w:sz w:val="22"/>
          <w:u w:val="single"/>
        </w:rPr>
        <w:t>世話をしている。</w:t>
      </w:r>
      <w:r w:rsidRPr="00E86E4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A34B60" w:rsidRPr="00E86E4E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E86E4E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312FA749" w:rsidR="00330234" w:rsidRPr="00E86E4E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E86E4E" w:rsidRPr="00E86E4E">
        <w:rPr>
          <w:rFonts w:ascii="メイリオ" w:eastAsia="メイリオ" w:hAnsi="メイリオ"/>
          <w:b/>
          <w:sz w:val="22"/>
          <w:u w:val="single"/>
        </w:rPr>
        <w:t>また，私と未成年者の関係は良好であることから，私が未成年者の未成年後見人にふさわ</w:t>
      </w:r>
      <w:r w:rsidRPr="00E86E4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98FD285" w:rsidR="008829B8" w:rsidRPr="00E86E4E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E86E4E" w:rsidRPr="00E86E4E">
        <w:rPr>
          <w:rFonts w:ascii="メイリオ" w:eastAsia="メイリオ" w:hAnsi="メイリオ"/>
          <w:b/>
          <w:sz w:val="22"/>
          <w:u w:val="single"/>
        </w:rPr>
        <w:t>しいと考えている。</w:t>
      </w:r>
      <w:r w:rsidRPr="00E86E4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E86E4E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07D342A4" w:rsidR="007021A1" w:rsidRPr="007021A1" w:rsidRDefault="006F6127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435871">
        <w:rPr>
          <w:rFonts w:ascii="ＭＳ 明朝" w:hAnsi="ＭＳ 明朝" w:hint="eastAsia"/>
          <w:sz w:val="22"/>
          <w:szCs w:val="22"/>
        </w:rPr>
        <w:t>☑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未成年者は，当面は</w:t>
      </w:r>
      <w:r w:rsidR="00E37C52">
        <w:rPr>
          <w:rFonts w:asciiTheme="minorEastAsia" w:eastAsiaTheme="minorEastAsia" w:hAnsiTheme="minorEastAsia" w:hint="eastAsia"/>
          <w:sz w:val="22"/>
          <w:szCs w:val="22"/>
        </w:rPr>
        <w:t>現在と同様に暮らしていく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予定である。</w:t>
      </w:r>
    </w:p>
    <w:p w14:paraId="2324ADCF" w14:textId="77777777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未成年者は，転居する予定がある。</w:t>
      </w:r>
    </w:p>
    <w:p w14:paraId="512C9FD6" w14:textId="3921A49C" w:rsidR="007021A1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8E453ED" w14:textId="45C7B1AD" w:rsidR="0063033B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/>
          <w:sz w:val="22"/>
          <w:szCs w:val="22"/>
        </w:rPr>
        <w:t>(2</w:t>
      </w:r>
      <w:r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や計画について，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52EB3CB6" w:rsidR="00A34B60" w:rsidRPr="006F6127" w:rsidRDefault="00A34B60" w:rsidP="002B0D64">
      <w:pPr>
        <w:spacing w:line="500" w:lineRule="exact"/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6F6127" w:rsidRPr="006F6127">
        <w:rPr>
          <w:rFonts w:ascii="メイリオ" w:eastAsia="メイリオ" w:hAnsi="メイリオ"/>
          <w:b/>
          <w:bCs/>
          <w:sz w:val="22"/>
          <w:szCs w:val="22"/>
          <w:u w:val="single"/>
        </w:rPr>
        <w:t>当面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は，転居などの予定はなく</w:t>
      </w:r>
      <w:r w:rsidR="006F6127" w:rsidRPr="006F6127">
        <w:rPr>
          <w:rFonts w:ascii="メイリオ" w:eastAsia="メイリオ" w:hAnsi="メイリオ"/>
          <w:b/>
          <w:bCs/>
          <w:sz w:val="22"/>
          <w:szCs w:val="22"/>
          <w:u w:val="single"/>
        </w:rPr>
        <w:t>，今までどおり生活していきたいと考えている。</w:t>
      </w:r>
      <w:r w:rsidRPr="006F6127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</w:t>
      </w:r>
      <w:r w:rsidR="00731C72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　</w:t>
      </w:r>
    </w:p>
    <w:p w14:paraId="53953BC9" w14:textId="4195A761" w:rsidR="00A34B60" w:rsidRPr="006F6127" w:rsidRDefault="00A34B60" w:rsidP="002B0D64">
      <w:pPr>
        <w:spacing w:line="500" w:lineRule="exact"/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 w:rsidRPr="006F6127">
        <w:rPr>
          <w:rFonts w:ascii="メイリオ" w:eastAsia="メイリオ" w:hAnsi="メイリオ"/>
          <w:b/>
          <w:bCs/>
          <w:sz w:val="22"/>
          <w:szCs w:val="22"/>
        </w:rPr>
        <w:t xml:space="preserve">　　　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 xml:space="preserve">　</w:t>
      </w:r>
      <w:r w:rsidR="006F6127" w:rsidRPr="006F6127">
        <w:rPr>
          <w:rFonts w:ascii="メイリオ" w:eastAsia="メイリオ" w:hAnsi="メイリオ"/>
          <w:b/>
          <w:bCs/>
          <w:sz w:val="22"/>
          <w:szCs w:val="22"/>
          <w:u w:val="single"/>
        </w:rPr>
        <w:t>未成年者は大学への進学を希望しているため，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未成年者が相続する予定の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 xml:space="preserve">財産や保険　</w:t>
      </w:r>
    </w:p>
    <w:p w14:paraId="4A748C48" w14:textId="39DE270C" w:rsidR="0063033B" w:rsidRPr="006F612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6F6127">
        <w:rPr>
          <w:rFonts w:ascii="メイリオ" w:eastAsia="メイリオ" w:hAnsi="メイリオ"/>
          <w:b/>
          <w:bCs/>
          <w:sz w:val="22"/>
          <w:szCs w:val="22"/>
        </w:rPr>
        <w:t xml:space="preserve">　　　</w:t>
      </w:r>
      <w:r w:rsidR="006752EC" w:rsidRPr="006F6127">
        <w:rPr>
          <w:rFonts w:ascii="メイリオ" w:eastAsia="メイリオ" w:hAnsi="メイリオ"/>
          <w:b/>
          <w:bCs/>
          <w:sz w:val="22"/>
          <w:szCs w:val="22"/>
          <w:u w:val="single"/>
        </w:rPr>
        <w:t>金から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大学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進学など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の費用</w:t>
      </w:r>
      <w:r w:rsidR="006F6127" w:rsidRPr="006F6127">
        <w:rPr>
          <w:rFonts w:ascii="メイリオ" w:eastAsia="メイリオ" w:hAnsi="メイリオ"/>
          <w:b/>
          <w:bCs/>
          <w:sz w:val="22"/>
          <w:szCs w:val="22"/>
          <w:u w:val="single"/>
        </w:rPr>
        <w:t>を捻出したいと考えている。</w:t>
      </w:r>
      <w:r w:rsidRPr="006F612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050A81A6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今後，未成年者の財産を適正に管理していく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，具体的に記載してください。</w:t>
      </w:r>
    </w:p>
    <w:p w14:paraId="3AED1E9C" w14:textId="215A5352" w:rsidR="00A8674B" w:rsidRPr="00D35B30" w:rsidRDefault="00A8674B" w:rsidP="002B0D64">
      <w:pPr>
        <w:spacing w:line="500" w:lineRule="exact"/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未成年者の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財産のうち，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遺族年金以外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のもの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は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使わずに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貯めておき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，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大学への進学等に</w:t>
      </w:r>
    </w:p>
    <w:p w14:paraId="35BC20F6" w14:textId="297BE6D3" w:rsidR="00A8674B" w:rsidRPr="00D35B30" w:rsidRDefault="00A8674B" w:rsidP="002B0D64">
      <w:pPr>
        <w:spacing w:line="500" w:lineRule="exact"/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731C72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利用した</w:t>
      </w:r>
      <w:r w:rsidR="006752EC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いと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考えている。日頃の生活費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や学費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等は遺族年金や</w:t>
      </w:r>
      <w:r w:rsidR="00D35B30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私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と夫</w:t>
      </w:r>
      <w:r w:rsidR="00D35B30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の年金から支出し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，</w:t>
      </w:r>
      <w:r w:rsidR="00731C72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 xml:space="preserve"> </w:t>
      </w:r>
    </w:p>
    <w:p w14:paraId="750C195A" w14:textId="41086CC2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35B30">
        <w:rPr>
          <w:rFonts w:ascii="メイリオ" w:eastAsia="メイリオ" w:hAnsi="メイリオ"/>
          <w:b/>
          <w:bCs/>
          <w:sz w:val="22"/>
          <w:szCs w:val="22"/>
        </w:rPr>
        <w:t xml:space="preserve">　　　</w:t>
      </w:r>
      <w:r w:rsidR="00731C72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未成年者のアル</w:t>
      </w:r>
      <w:r w:rsidR="006752EC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バイト収入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は</w:t>
      </w:r>
      <w:r w:rsidR="00D35B30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未成年者に管理させたいと考えている。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 xml:space="preserve">　　</w:t>
      </w:r>
      <w:r w:rsidR="006752EC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247519CA" w14:textId="77777777" w:rsidR="008A7821" w:rsidRDefault="008A7821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400C8A46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成年後見人の選任の手続について，次のことを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548A3E99" w:rsidR="002801A8" w:rsidRPr="002801A8" w:rsidRDefault="00D35B30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7C835109" w:rsidR="002801A8" w:rsidRPr="002801A8" w:rsidRDefault="00D35B30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35B21EDC" w:rsidR="004E056C" w:rsidRPr="002801A8" w:rsidRDefault="00D35B30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62395D8D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6823FD">
        <w:rPr>
          <w:rFonts w:ascii="ＭＳ 明朝" w:hAnsi="ＭＳ 明朝" w:hint="eastAsia"/>
          <w:bCs/>
          <w:sz w:val="22"/>
          <w:szCs w:val="22"/>
        </w:rPr>
        <w:t>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6823FD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E6F7E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D35B30">
        <w:rPr>
          <w:rFonts w:ascii="ＭＳ 明朝" w:hAnsi="ＭＳ 明朝" w:hint="eastAsia"/>
          <w:sz w:val="22"/>
          <w:szCs w:val="22"/>
        </w:rPr>
        <w:t xml:space="preserve"> </w:t>
      </w:r>
      <w:r w:rsidR="00D35B30" w:rsidRPr="00D35B30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C0B1D68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6823FD">
        <w:rPr>
          <w:rFonts w:ascii="ＭＳ 明朝" w:hAnsi="ＭＳ 明朝" w:hint="eastAsia"/>
          <w:bCs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6823FD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CA6FA7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363E536D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C46901">
        <w:rPr>
          <w:rFonts w:ascii="ＭＳ 明朝" w:hAnsi="ＭＳ 明朝" w:hint="eastAsia"/>
          <w:sz w:val="22"/>
          <w:szCs w:val="22"/>
        </w:rPr>
        <w:t>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643CD621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のために利用しないこと。また，投資，投機等の運用をしたり，贈与，貸付</w:t>
      </w:r>
      <w:r w:rsidR="003B2395">
        <w:rPr>
          <w:rFonts w:ascii="ＭＳ 明朝" w:hAnsi="ＭＳ 明朝" w:hint="eastAsia"/>
          <w:sz w:val="22"/>
          <w:szCs w:val="22"/>
        </w:rPr>
        <w:t>をしたり，未成年者に借金や保証（抵当権の設定を含む。）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18C73B29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未成年者の収支状況を把握し，適切に管理すること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46846A17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報告を行うなど，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4EB03A9C" w14:textId="34E77A52" w:rsidR="00E37C52" w:rsidRPr="00E37C52" w:rsidRDefault="00E37C52" w:rsidP="00E37C52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未成年者が成人した際には，</w:t>
      </w:r>
      <w:r w:rsidR="00274FAF">
        <w:rPr>
          <w:rFonts w:ascii="ＭＳ 明朝" w:hAnsi="ＭＳ 明朝" w:hint="eastAsia"/>
          <w:sz w:val="22"/>
          <w:szCs w:val="22"/>
        </w:rPr>
        <w:t>同人に管理してきた財産を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1714B10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35B30">
        <w:rPr>
          <w:rFonts w:ascii="ＭＳ 明朝" w:hAnsi="ＭＳ 明朝" w:hint="eastAsia"/>
          <w:sz w:val="22"/>
          <w:szCs w:val="22"/>
        </w:rPr>
        <w:t xml:space="preserve"> </w:t>
      </w:r>
      <w:r w:rsidR="00D35B30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FA3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CA760" w14:textId="77777777" w:rsidR="00D32310" w:rsidRDefault="00D32310" w:rsidP="008A095B">
      <w:r>
        <w:separator/>
      </w:r>
    </w:p>
  </w:endnote>
  <w:endnote w:type="continuationSeparator" w:id="0">
    <w:p w14:paraId="675358CC" w14:textId="77777777" w:rsidR="00D32310" w:rsidRDefault="00D32310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E072" w14:textId="77777777" w:rsidR="00FA3D1A" w:rsidRDefault="00FA3D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C016" w14:textId="6D488C09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2E30" w:rsidRPr="00B02E30">
      <w:rPr>
        <w:noProof/>
        <w:lang w:val="ja-JP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D1F51" w14:textId="6A516AAD" w:rsidR="00FA3D1A" w:rsidRDefault="00FA3D1A" w:rsidP="00FA3D1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F2043" w14:textId="77777777" w:rsidR="00D32310" w:rsidRDefault="00D32310" w:rsidP="008A095B">
      <w:r>
        <w:separator/>
      </w:r>
    </w:p>
  </w:footnote>
  <w:footnote w:type="continuationSeparator" w:id="0">
    <w:p w14:paraId="72AB5033" w14:textId="77777777" w:rsidR="00D32310" w:rsidRDefault="00D32310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5894D" w14:textId="77777777" w:rsidR="00FA3D1A" w:rsidRDefault="00FA3D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D2BD" w14:textId="5E896920" w:rsidR="00DC0D53" w:rsidRPr="00DC0D53" w:rsidRDefault="00DC0D53" w:rsidP="00DC0D53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2E5A9" w14:textId="77777777" w:rsidR="000A28A5" w:rsidRPr="00DC0D53" w:rsidRDefault="000A28A5" w:rsidP="000A28A5">
    <w:pPr>
      <w:pStyle w:val="a3"/>
      <w:jc w:val="right"/>
      <w:rPr>
        <w:sz w:val="20"/>
        <w:szCs w:val="20"/>
      </w:rPr>
    </w:pPr>
    <w:r w:rsidRPr="00DC0D53">
      <w:rPr>
        <w:rFonts w:hint="eastAsia"/>
        <w:sz w:val="20"/>
        <w:szCs w:val="20"/>
      </w:rPr>
      <w:t>【令和３年４月版】</w:t>
    </w:r>
  </w:p>
  <w:p w14:paraId="2C8566C1" w14:textId="77777777" w:rsidR="00DC0D53" w:rsidRDefault="00DC0D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0DCD"/>
    <w:multiLevelType w:val="hybridMultilevel"/>
    <w:tmpl w:val="BD62EA3E"/>
    <w:lvl w:ilvl="0" w:tplc="E2ACA3E2">
      <w:numFmt w:val="bullet"/>
      <w:lvlText w:val="□"/>
      <w:lvlJc w:val="left"/>
      <w:pPr>
        <w:ind w:left="150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2" w15:restartNumberingAfterBreak="0">
    <w:nsid w:val="40757EF3"/>
    <w:multiLevelType w:val="hybridMultilevel"/>
    <w:tmpl w:val="0F36F604"/>
    <w:lvl w:ilvl="0" w:tplc="F84C345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3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7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8A5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21B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1F05"/>
    <w:rsid w:val="00114150"/>
    <w:rsid w:val="00115FD1"/>
    <w:rsid w:val="00116A02"/>
    <w:rsid w:val="0012001A"/>
    <w:rsid w:val="00123B22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2635F"/>
    <w:rsid w:val="00230088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4FAF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769D"/>
    <w:rsid w:val="002C0EEE"/>
    <w:rsid w:val="002C4AFC"/>
    <w:rsid w:val="002C71B9"/>
    <w:rsid w:val="002D2128"/>
    <w:rsid w:val="002D2A14"/>
    <w:rsid w:val="002D2AF0"/>
    <w:rsid w:val="002D3E7F"/>
    <w:rsid w:val="002D4345"/>
    <w:rsid w:val="002D6850"/>
    <w:rsid w:val="002D7EC6"/>
    <w:rsid w:val="002E0E8B"/>
    <w:rsid w:val="002E1034"/>
    <w:rsid w:val="002E3057"/>
    <w:rsid w:val="002E337D"/>
    <w:rsid w:val="002E4A52"/>
    <w:rsid w:val="002E6E59"/>
    <w:rsid w:val="002F0113"/>
    <w:rsid w:val="002F08F6"/>
    <w:rsid w:val="002F0E0A"/>
    <w:rsid w:val="002F42ED"/>
    <w:rsid w:val="002F7003"/>
    <w:rsid w:val="00303950"/>
    <w:rsid w:val="00304169"/>
    <w:rsid w:val="00310DBD"/>
    <w:rsid w:val="00311619"/>
    <w:rsid w:val="00311A58"/>
    <w:rsid w:val="00311F9A"/>
    <w:rsid w:val="00314F27"/>
    <w:rsid w:val="00317E46"/>
    <w:rsid w:val="00325F95"/>
    <w:rsid w:val="00330234"/>
    <w:rsid w:val="00330C8E"/>
    <w:rsid w:val="00330EBA"/>
    <w:rsid w:val="00333816"/>
    <w:rsid w:val="003343DD"/>
    <w:rsid w:val="00334AC4"/>
    <w:rsid w:val="00337543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199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4A56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35871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5B71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4047"/>
    <w:rsid w:val="00516DB7"/>
    <w:rsid w:val="005170A1"/>
    <w:rsid w:val="005215B3"/>
    <w:rsid w:val="00525071"/>
    <w:rsid w:val="00526BCE"/>
    <w:rsid w:val="00527315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30CF"/>
    <w:rsid w:val="00547072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47844"/>
    <w:rsid w:val="006549EB"/>
    <w:rsid w:val="00655B4B"/>
    <w:rsid w:val="0066179C"/>
    <w:rsid w:val="006630F5"/>
    <w:rsid w:val="0066579A"/>
    <w:rsid w:val="00666A59"/>
    <w:rsid w:val="00673981"/>
    <w:rsid w:val="00674045"/>
    <w:rsid w:val="006752EC"/>
    <w:rsid w:val="00675302"/>
    <w:rsid w:val="00675357"/>
    <w:rsid w:val="00677F0A"/>
    <w:rsid w:val="00677FFD"/>
    <w:rsid w:val="006802CA"/>
    <w:rsid w:val="006823FD"/>
    <w:rsid w:val="0068457F"/>
    <w:rsid w:val="00692BF6"/>
    <w:rsid w:val="00696ADC"/>
    <w:rsid w:val="0069798D"/>
    <w:rsid w:val="00697CB4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6127"/>
    <w:rsid w:val="006F73B9"/>
    <w:rsid w:val="007021A1"/>
    <w:rsid w:val="00707618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1C72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06E6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0464"/>
    <w:rsid w:val="00826E29"/>
    <w:rsid w:val="008275FF"/>
    <w:rsid w:val="00830F3E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A7821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0B07"/>
    <w:rsid w:val="00953C41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D7E7D"/>
    <w:rsid w:val="009F0356"/>
    <w:rsid w:val="009F103A"/>
    <w:rsid w:val="009F5EE5"/>
    <w:rsid w:val="00A05825"/>
    <w:rsid w:val="00A07199"/>
    <w:rsid w:val="00A076A4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32D6"/>
    <w:rsid w:val="00AE4596"/>
    <w:rsid w:val="00AF1AA5"/>
    <w:rsid w:val="00AF3BF4"/>
    <w:rsid w:val="00B02E30"/>
    <w:rsid w:val="00B03870"/>
    <w:rsid w:val="00B039CF"/>
    <w:rsid w:val="00B04BE6"/>
    <w:rsid w:val="00B10C13"/>
    <w:rsid w:val="00B1161A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4081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33E6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993"/>
    <w:rsid w:val="00CD4B65"/>
    <w:rsid w:val="00CD7B2C"/>
    <w:rsid w:val="00CE0A32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310"/>
    <w:rsid w:val="00D324BF"/>
    <w:rsid w:val="00D3532E"/>
    <w:rsid w:val="00D35B30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D13"/>
    <w:rsid w:val="00D73E83"/>
    <w:rsid w:val="00D74522"/>
    <w:rsid w:val="00D74B15"/>
    <w:rsid w:val="00D75107"/>
    <w:rsid w:val="00D760CB"/>
    <w:rsid w:val="00D766B5"/>
    <w:rsid w:val="00D77B09"/>
    <w:rsid w:val="00D77BA4"/>
    <w:rsid w:val="00D80AE7"/>
    <w:rsid w:val="00D838AE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0D5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3F89"/>
    <w:rsid w:val="00E04D86"/>
    <w:rsid w:val="00E06703"/>
    <w:rsid w:val="00E071B8"/>
    <w:rsid w:val="00E11590"/>
    <w:rsid w:val="00E14A78"/>
    <w:rsid w:val="00E24012"/>
    <w:rsid w:val="00E241A7"/>
    <w:rsid w:val="00E2566F"/>
    <w:rsid w:val="00E32B3F"/>
    <w:rsid w:val="00E37C52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469F"/>
    <w:rsid w:val="00E65C59"/>
    <w:rsid w:val="00E7221D"/>
    <w:rsid w:val="00E73A25"/>
    <w:rsid w:val="00E73B99"/>
    <w:rsid w:val="00E74237"/>
    <w:rsid w:val="00E75D21"/>
    <w:rsid w:val="00E75F20"/>
    <w:rsid w:val="00E81F3F"/>
    <w:rsid w:val="00E8641F"/>
    <w:rsid w:val="00E86E4E"/>
    <w:rsid w:val="00E968CD"/>
    <w:rsid w:val="00E97E8C"/>
    <w:rsid w:val="00EA0381"/>
    <w:rsid w:val="00EA30B5"/>
    <w:rsid w:val="00EA3C65"/>
    <w:rsid w:val="00EA3D4A"/>
    <w:rsid w:val="00EA4363"/>
    <w:rsid w:val="00EA56AB"/>
    <w:rsid w:val="00EB44A6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220D"/>
    <w:rsid w:val="00F136CF"/>
    <w:rsid w:val="00F140CF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3D1A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F57D-F1D6-4292-8994-5DA8739D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3037</Words>
  <Characters>1257</Characters>
  <Application>Microsoft Office Word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2020-05-20T10:01:00Z</dcterms:created>
  <dcterms:modified xsi:type="dcterms:W3CDTF">2021-03-05T01:03:00Z</dcterms:modified>
</cp:coreProperties>
</file>