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020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29020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026D3946">
                <wp:simplePos x="0" y="0"/>
                <wp:positionH relativeFrom="margin">
                  <wp:posOffset>-5080</wp:posOffset>
                </wp:positionH>
                <wp:positionV relativeFrom="paragraph">
                  <wp:posOffset>320040</wp:posOffset>
                </wp:positionV>
                <wp:extent cx="6181725" cy="4572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9110" id="AutoShape 2" o:spid="_x0000_s1026" style="position:absolute;left:0;text-align:left;margin-left:-.4pt;margin-top:25.2pt;width:486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49047CC9" w:rsidR="004B4615" w:rsidRPr="00B970C5" w:rsidRDefault="0029020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未成年後見人選任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の未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として誰が適任なのかを判断します。</w:t>
      </w:r>
    </w:p>
    <w:p w14:paraId="2EDA600A" w14:textId="6C162008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A24A6C">
        <w:rPr>
          <w:rFonts w:ascii="ＭＳ 明朝" w:hAnsi="ＭＳ 明朝" w:hint="eastAsia"/>
          <w:sz w:val="22"/>
          <w:szCs w:val="22"/>
        </w:rPr>
        <w:t>の親族である</w:t>
      </w:r>
      <w:r w:rsidR="005C57B3">
        <w:rPr>
          <w:rFonts w:ascii="ＭＳ 明朝" w:hAnsi="ＭＳ 明朝" w:hint="eastAsia"/>
          <w:sz w:val="22"/>
          <w:szCs w:val="22"/>
        </w:rPr>
        <w:t>丁川松男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290207">
        <w:rPr>
          <w:rFonts w:ascii="ＭＳ 明朝" w:hAnsi="ＭＳ 明朝" w:hint="eastAsia"/>
          <w:sz w:val="22"/>
          <w:szCs w:val="22"/>
        </w:rPr>
        <w:t>の</w:t>
      </w:r>
      <w:r w:rsidR="005C57B3">
        <w:rPr>
          <w:rFonts w:ascii="ＭＳ 明朝" w:hAnsi="ＭＳ 明朝" w:hint="eastAsia"/>
          <w:sz w:val="22"/>
          <w:szCs w:val="22"/>
        </w:rPr>
        <w:t>祖父</w:t>
      </w:r>
      <w:r w:rsidR="00A24A6C">
        <w:rPr>
          <w:rFonts w:ascii="ＭＳ 明朝" w:hAnsi="ＭＳ 明朝" w:hint="eastAsia"/>
          <w:sz w:val="22"/>
          <w:szCs w:val="22"/>
        </w:rPr>
        <w:t>）</w:t>
      </w:r>
      <w:r w:rsidR="00AB0710" w:rsidRPr="00A06794">
        <w:rPr>
          <w:rFonts w:ascii="ＭＳ 明朝" w:hAnsi="ＭＳ 明朝" w:hint="eastAsia"/>
          <w:sz w:val="22"/>
          <w:szCs w:val="22"/>
        </w:rPr>
        <w:t>が，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C855A6">
        <w:rPr>
          <w:rFonts w:ascii="ＭＳ 明朝" w:hAnsi="ＭＳ 明朝" w:hint="eastAsia"/>
          <w:sz w:val="22"/>
          <w:szCs w:val="22"/>
        </w:rPr>
        <w:t>丙山葉</w:t>
      </w:r>
      <w:r w:rsidR="005C57B3">
        <w:rPr>
          <w:rFonts w:ascii="ＭＳ 明朝" w:hAnsi="ＭＳ 明朝" w:hint="eastAsia"/>
          <w:sz w:val="22"/>
          <w:szCs w:val="22"/>
        </w:rPr>
        <w:t>月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290207">
        <w:rPr>
          <w:rFonts w:ascii="ＭＳ 明朝" w:hAnsi="ＭＳ 明朝" w:hint="eastAsia"/>
          <w:sz w:val="22"/>
          <w:szCs w:val="22"/>
        </w:rPr>
        <w:t>未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後見人として，候補者である</w:t>
      </w:r>
      <w:r w:rsidR="005C57B3">
        <w:rPr>
          <w:rFonts w:ascii="ＭＳ 明朝" w:hAnsi="ＭＳ 明朝" w:hint="eastAsia"/>
          <w:sz w:val="22"/>
          <w:szCs w:val="22"/>
        </w:rPr>
        <w:t>丁川竹子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64A45F06">
                <wp:simplePos x="0" y="0"/>
                <wp:positionH relativeFrom="column">
                  <wp:posOffset>233045</wp:posOffset>
                </wp:positionH>
                <wp:positionV relativeFrom="paragraph">
                  <wp:posOffset>218440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39B5" id="Rectangle 3" o:spid="_x0000_s1026" style="position:absolute;left:0;text-align:left;margin-left:18.35pt;margin-top:17.2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U0aZ5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23A6EE34" w:rsidR="00923D9C" w:rsidRPr="00A7264E" w:rsidRDefault="00923D9C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</w:t>
      </w:r>
      <w:r w:rsidR="008F2F4A">
        <w:rPr>
          <w:rFonts w:hint="eastAsia"/>
          <w:b/>
          <w:bCs/>
          <w:sz w:val="20"/>
          <w:szCs w:val="20"/>
        </w:rPr>
        <w:t>未成年者</w:t>
      </w:r>
      <w:r w:rsidRPr="00A7264E">
        <w:rPr>
          <w:rFonts w:hint="eastAsia"/>
          <w:b/>
          <w:bCs/>
          <w:sz w:val="20"/>
          <w:szCs w:val="20"/>
        </w:rPr>
        <w:t>（</w:t>
      </w:r>
      <w:r w:rsidRPr="00BF675E">
        <w:rPr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541617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丙山　葉月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BF675E">
        <w:rPr>
          <w:rFonts w:hint="eastAsia"/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4959DE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祖父</w:t>
      </w:r>
      <w:r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 </w:t>
      </w:r>
      <w:r w:rsidRPr="00C855A6">
        <w:rPr>
          <w:rFonts w:ascii="メイリオ" w:eastAsia="メイリオ" w:hAnsi="メイリオ"/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BB4E7C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FA9AAB9" w14:textId="119C63E4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8F2F4A">
        <w:rPr>
          <w:rFonts w:hint="eastAsia"/>
          <w:b/>
          <w:sz w:val="20"/>
          <w:szCs w:val="20"/>
        </w:rPr>
        <w:t>未成年者</w:t>
      </w:r>
      <w:r w:rsidR="004B4615">
        <w:rPr>
          <w:rFonts w:hint="eastAsia"/>
          <w:b/>
          <w:sz w:val="20"/>
          <w:szCs w:val="20"/>
        </w:rPr>
        <w:t>の</w:t>
      </w:r>
      <w:r w:rsidR="00290207">
        <w:rPr>
          <w:rFonts w:hint="eastAsia"/>
          <w:b/>
          <w:sz w:val="20"/>
          <w:szCs w:val="20"/>
        </w:rPr>
        <w:t>未</w:t>
      </w:r>
      <w:r w:rsidR="004B4615">
        <w:rPr>
          <w:rFonts w:hint="eastAsia"/>
          <w:b/>
          <w:sz w:val="20"/>
          <w:szCs w:val="20"/>
        </w:rPr>
        <w:t>成年後見人の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7A73BC55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候補者（</w:t>
      </w:r>
      <w:r w:rsidR="00C855A6">
        <w:rPr>
          <w:rFonts w:hint="eastAsia"/>
          <w:b/>
          <w:sz w:val="20"/>
          <w:szCs w:val="20"/>
        </w:rPr>
        <w:t>氏名：</w:t>
      </w:r>
      <w:r w:rsidRPr="00C855A6">
        <w:rPr>
          <w:b/>
          <w:sz w:val="20"/>
          <w:szCs w:val="20"/>
          <w:u w:val="single"/>
        </w:rPr>
        <w:t xml:space="preserve"> 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丁川</w:t>
      </w:r>
      <w:r w:rsidR="009935A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竹子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Pr="00C855A6">
        <w:rPr>
          <w:b/>
          <w:sz w:val="20"/>
          <w:szCs w:val="20"/>
          <w:u w:val="single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513CF0E2" w14:textId="77777777" w:rsidR="00B52EFE" w:rsidRDefault="00C855A6" w:rsidP="00556E5A">
      <w:pPr>
        <w:ind w:firstLineChars="700" w:firstLine="133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理由は次のとおりである。　※　書き</w:t>
      </w:r>
      <w:r w:rsidR="008D376C">
        <w:rPr>
          <w:rFonts w:hint="eastAsia"/>
          <w:b/>
          <w:sz w:val="20"/>
          <w:szCs w:val="20"/>
        </w:rPr>
        <w:t>き</w:t>
      </w:r>
      <w:r>
        <w:rPr>
          <w:rFonts w:hint="eastAsia"/>
          <w:b/>
          <w:sz w:val="20"/>
          <w:szCs w:val="20"/>
        </w:rPr>
        <w:t>れない場合には別紙</w:t>
      </w:r>
      <w:r w:rsidR="00B52EFE" w:rsidRPr="001E7ADC">
        <w:rPr>
          <w:rFonts w:hint="eastAsia"/>
          <w:b/>
          <w:sz w:val="20"/>
          <w:szCs w:val="20"/>
        </w:rPr>
        <w:t>（</w:t>
      </w:r>
      <w:r w:rsidR="00B52EFE" w:rsidRPr="001E7ADC">
        <w:rPr>
          <w:b/>
          <w:sz w:val="20"/>
          <w:szCs w:val="20"/>
        </w:rPr>
        <w:t>A</w:t>
      </w:r>
      <w:r w:rsidR="00B52EFE" w:rsidRPr="001E7ADC">
        <w:rPr>
          <w:rFonts w:hint="eastAsia"/>
          <w:b/>
          <w:sz w:val="20"/>
          <w:szCs w:val="20"/>
        </w:rPr>
        <w:t>４サイズの用紙をご自</w:t>
      </w:r>
    </w:p>
    <w:p w14:paraId="4D0541D3" w14:textId="29F20072" w:rsidR="0043544C" w:rsidRPr="004B4615" w:rsidRDefault="00B52EFE" w:rsidP="001E7ADC">
      <w:pPr>
        <w:ind w:firstLineChars="600" w:firstLine="1140"/>
        <w:rPr>
          <w:b/>
          <w:sz w:val="20"/>
          <w:szCs w:val="20"/>
        </w:rPr>
      </w:pPr>
      <w:r w:rsidRPr="001E7ADC">
        <w:rPr>
          <w:rFonts w:hint="eastAsia"/>
          <w:b/>
          <w:sz w:val="20"/>
          <w:szCs w:val="20"/>
        </w:rPr>
        <w:t>分で準備してください。）</w:t>
      </w:r>
      <w:r w:rsidR="00C855A6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5AF84ACE" w14:textId="00B590FB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25AA505" w14:textId="3628C312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6A795EAC" w14:textId="1936D767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D31CC9F" w14:textId="77777777" w:rsidR="00290207" w:rsidRPr="004B4615" w:rsidRDefault="00290207" w:rsidP="004B4615">
      <w:pPr>
        <w:rPr>
          <w:b/>
          <w:sz w:val="20"/>
          <w:szCs w:val="20"/>
          <w:u w:val="single"/>
        </w:rPr>
      </w:pP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Pr="00BF675E" w:rsidRDefault="00556E5A" w:rsidP="00556E5A">
      <w:pPr>
        <w:spacing w:line="200" w:lineRule="exact"/>
        <w:ind w:firstLineChars="900" w:firstLine="1710"/>
        <w:rPr>
          <w:b/>
          <w:sz w:val="20"/>
          <w:szCs w:val="20"/>
        </w:rPr>
      </w:pPr>
      <w:r w:rsidRPr="00BF675E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年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月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9DFDB47" w14:textId="42B9DC6D" w:rsidR="00F564DD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AB0710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県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市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町</w:t>
      </w:r>
      <w:r w:rsid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丁目〇番〇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号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　　　　　　　　　　　　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</w:p>
    <w:p w14:paraId="0BB295FA" w14:textId="6F4A2BC5" w:rsidR="004959DE" w:rsidRPr="00BB4E7C" w:rsidRDefault="004959DE" w:rsidP="004959DE">
      <w:pPr>
        <w:spacing w:line="80" w:lineRule="exact"/>
        <w:ind w:firstLineChars="900" w:firstLine="171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7DCBF3F9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F9CCC" id="Oval 4" o:spid="_x0000_s1026" style="position:absolute;left:0;text-align:left;margin-left:258.45pt;margin-top:.2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" strokeweight="2.25pt">
                <v:textbox inset="5.85pt,.7pt,5.85pt,.7pt"/>
              </v:oval>
            </w:pict>
          </mc:Fallback>
        </mc:AlternateContent>
      </w:r>
    </w:p>
    <w:p w14:paraId="2BEC1E2B" w14:textId="1EBE759C" w:rsidR="00923D9C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丁川　松男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7970D14D" w14:textId="77777777" w:rsidR="004959DE" w:rsidRPr="00A7264E" w:rsidRDefault="004959DE" w:rsidP="004959DE">
      <w:pPr>
        <w:spacing w:line="80" w:lineRule="exact"/>
        <w:ind w:firstLineChars="900" w:firstLine="171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817F7A">
      <w:pPr>
        <w:spacing w:line="24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3866CDF7" w14:textId="77777777" w:rsidR="00290207" w:rsidRPr="00290207" w:rsidRDefault="00290207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</w:pPr>
      <w:r w:rsidRPr="00290207"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t>親族の意見書につい</w:t>
      </w: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A88B" w14:textId="77777777" w:rsidR="0008612C" w:rsidRDefault="00086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BA08" w14:textId="77777777" w:rsidR="0008612C" w:rsidRDefault="000861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8AC5" w14:textId="77777777" w:rsidR="0008612C" w:rsidRDefault="00086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FA03" w14:textId="77777777" w:rsidR="0008612C" w:rsidRDefault="00086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C020" w14:textId="77777777" w:rsidR="0008612C" w:rsidRDefault="000861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8612C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746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2021-03-05T01:27:00Z</dcterms:modified>
</cp:coreProperties>
</file>