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r w:rsidRPr="00EA0934">
        <w:rPr>
          <w:rFonts w:ascii="ＭＳ ゴシック" w:eastAsia="ＭＳ ゴシック" w:hAnsi="ＭＳ ゴシック" w:cs="ＭＳ ゴシック" w:hint="eastAsia"/>
          <w:b/>
          <w:spacing w:val="132"/>
          <w:kern w:val="0"/>
          <w:sz w:val="32"/>
          <w:szCs w:val="32"/>
          <w:fitText w:val="3840" w:id="1926524928"/>
        </w:rPr>
        <w:t>申立事情説明</w:t>
      </w:r>
      <w:r w:rsidR="001E0922" w:rsidRPr="00EA0934">
        <w:rPr>
          <w:rFonts w:ascii="ＭＳ ゴシック" w:eastAsia="ＭＳ ゴシック" w:hAnsi="ＭＳ ゴシック" w:cs="ＭＳ ゴシック" w:hint="eastAsia"/>
          <w:b/>
          <w:spacing w:val="4"/>
          <w:kern w:val="0"/>
          <w:sz w:val="32"/>
          <w:szCs w:val="32"/>
          <w:fitText w:val="3840" w:id="1926524928"/>
        </w:rPr>
        <w:t>書</w:t>
      </w:r>
      <w:bookmarkStart w:id="0" w:name="_GoBack"/>
      <w:bookmarkEnd w:id="0"/>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00702F"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w:t>
      </w:r>
      <w:r w:rsidR="001818AD">
        <w:rPr>
          <w:rFonts w:ascii="ＭＳ ゴシック" w:eastAsia="ＭＳ ゴシック" w:hAnsi="ＭＳ ゴシック" w:cs="ＭＳ 明朝" w:hint="eastAsia"/>
          <w:color w:val="000000"/>
          <w:kern w:val="0"/>
          <w:szCs w:val="21"/>
        </w:rPr>
        <w:t>が</w:t>
      </w:r>
      <w:r w:rsidR="00561153">
        <w:rPr>
          <w:rFonts w:ascii="ＭＳ ゴシック" w:eastAsia="ＭＳ ゴシック" w:hAnsi="ＭＳ ゴシック" w:cs="ＭＳ 明朝" w:hint="eastAsia"/>
          <w:color w:val="000000"/>
          <w:kern w:val="0"/>
          <w:szCs w:val="21"/>
        </w:rPr>
        <w:t>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790A3A">
      <w:pPr>
        <w:spacing w:line="280" w:lineRule="exact"/>
        <w:rPr>
          <w:rFonts w:ascii="ＭＳ ゴシック" w:eastAsia="ＭＳ ゴシック" w:hAnsi="ＭＳ ゴシック"/>
          <w:szCs w:val="21"/>
        </w:rPr>
      </w:pPr>
    </w:p>
    <w:p w:rsidR="001E0922" w:rsidRPr="009F18D1" w:rsidRDefault="00D301FA" w:rsidP="00790A3A">
      <w:pPr>
        <w:spacing w:line="28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806AC8">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806AC8">
        <w:rPr>
          <w:rFonts w:ascii="メイリオ" w:eastAsia="メイリオ" w:hAnsi="メイリオ" w:hint="eastAsia"/>
          <w:b/>
          <w:szCs w:val="21"/>
          <w:u w:val="single"/>
        </w:rPr>
        <w:t>〇</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806AC8">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806AC8" w:rsidP="00790A3A">
      <w:pPr>
        <w:spacing w:line="280" w:lineRule="exact"/>
        <w:rPr>
          <w:rFonts w:ascii="ＭＳ ゴシック" w:eastAsia="ＭＳ ゴシック" w:hAnsi="ＭＳ ゴシック"/>
          <w:spacing w:val="2"/>
          <w:szCs w:val="21"/>
        </w:rPr>
      </w:pPr>
      <w:r>
        <w:rPr>
          <w:noProof/>
        </w:rPr>
        <mc:AlternateContent>
          <mc:Choice Requires="wps">
            <w:drawing>
              <wp:anchor distT="0" distB="0" distL="114300" distR="114300" simplePos="0" relativeHeight="251659264" behindDoc="0" locked="0" layoutInCell="1" allowOverlap="1" wp14:anchorId="68F1537A" wp14:editId="1426596D">
                <wp:simplePos x="0" y="0"/>
                <wp:positionH relativeFrom="column">
                  <wp:posOffset>3409950</wp:posOffset>
                </wp:positionH>
                <wp:positionV relativeFrom="paragraph">
                  <wp:posOffset>75565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txbx>
                        <w:txbxContent>
                          <w:p w:rsidR="00806AC8" w:rsidRDefault="00806AC8" w:rsidP="00806AC8">
                            <w:pPr>
                              <w:jc w:val="center"/>
                            </w:pPr>
                            <w:r>
                              <w:rPr>
                                <w:rFonts w:hint="eastAsia"/>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F1537A" id="円/楕円 1" o:spid="_x0000_s1026" style="position:absolute;left:0;text-align:left;margin-left:268.5pt;margin-top:5.95pt;width:2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" filled="f" strokecolor="black [1600]" strokeweight="2.25pt">
                <v:stroke joinstyle="miter"/>
                <v:textbox>
                  <w:txbxContent>
                    <w:p w:rsidR="00806AC8" w:rsidRDefault="00806AC8" w:rsidP="00806AC8">
                      <w:pPr>
                        <w:jc w:val="center"/>
                      </w:pPr>
                      <w:r>
                        <w:rPr>
                          <w:rFonts w:hint="eastAsia"/>
                        </w:rPr>
                        <w:t>v</w:t>
                      </w:r>
                    </w:p>
                  </w:txbxContent>
                </v:textbox>
              </v:oval>
            </w:pict>
          </mc:Fallback>
        </mc:AlternateContent>
      </w:r>
    </w:p>
    <w:p w:rsidR="00564534" w:rsidRDefault="00091D48" w:rsidP="00790A3A">
      <w:pPr>
        <w:spacing w:line="280" w:lineRule="exact"/>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806AC8">
        <w:rPr>
          <w:rFonts w:ascii="メイリオ" w:eastAsia="メイリオ" w:hAnsi="メイリオ" w:hint="eastAsia"/>
          <w:b/>
          <w:sz w:val="24"/>
          <w:u w:val="single"/>
        </w:rPr>
        <w:t>甲　野　　花　子</w:t>
      </w:r>
      <w:r w:rsidR="001E0922" w:rsidRPr="009B0352">
        <w:rPr>
          <w:rFonts w:ascii="ＭＳ ゴシック" w:eastAsia="ＭＳ ゴシック" w:hAnsi="ＭＳ ゴシック" w:cs="ＤＦ特太ゴシック体" w:hint="eastAsia"/>
          <w:b/>
          <w:bCs/>
          <w:szCs w:val="21"/>
          <w:u w:val="single" w:color="000000"/>
        </w:rPr>
        <w:t xml:space="preserve">　 </w:t>
      </w:r>
      <w:r w:rsidR="002E2166">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790A3A">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790A3A">
      <w:pPr>
        <w:spacing w:line="280" w:lineRule="exact"/>
        <w:rPr>
          <w:rFonts w:ascii="ＭＳ ゴシック" w:eastAsia="ＭＳ ゴシック" w:hAnsi="ＭＳ ゴシック"/>
          <w:szCs w:val="21"/>
        </w:rPr>
      </w:pPr>
    </w:p>
    <w:p w:rsidR="00091D48" w:rsidRPr="00370020" w:rsidRDefault="00091D48" w:rsidP="00790A3A">
      <w:pPr>
        <w:spacing w:line="28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806AC8" w:rsidP="00790A3A">
      <w:pPr>
        <w:spacing w:line="280" w:lineRule="exact"/>
        <w:ind w:firstLineChars="300" w:firstLine="630"/>
        <w:rPr>
          <w:rFonts w:ascii="ＭＳ ゴシック" w:eastAsia="ＭＳ ゴシック" w:hAnsi="ＭＳ ゴシック"/>
        </w:rPr>
      </w:pPr>
      <w:r>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A61598" w:rsidRDefault="00091D48" w:rsidP="00A75257">
      <w:pPr>
        <w:spacing w:line="360" w:lineRule="auto"/>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Pr="00A75257" w:rsidRDefault="00091D48" w:rsidP="00A75257">
      <w:pPr>
        <w:spacing w:line="360" w:lineRule="auto"/>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091D48" w:rsidRPr="00091D48" w:rsidRDefault="00091D48" w:rsidP="00790A3A">
      <w:pPr>
        <w:spacing w:line="28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790A3A">
      <w:pPr>
        <w:spacing w:line="280" w:lineRule="exact"/>
        <w:rPr>
          <w:rFonts w:ascii="ＭＳ ゴシック" w:eastAsia="ＭＳ ゴシック" w:hAnsi="ＭＳ ゴシック"/>
        </w:rPr>
      </w:pPr>
    </w:p>
    <w:p w:rsidR="00E52C65" w:rsidRPr="00E52C65" w:rsidRDefault="00E52C65" w:rsidP="00790A3A">
      <w:pPr>
        <w:spacing w:line="28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790A3A">
      <w:pPr>
        <w:spacing w:line="28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806AC8">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806AC8">
        <w:rPr>
          <w:rFonts w:ascii="メイリオ" w:eastAsia="メイリオ" w:hAnsi="メイリオ" w:hint="eastAsia"/>
          <w:b/>
          <w:spacing w:val="-4"/>
          <w:sz w:val="20"/>
          <w:szCs w:val="20"/>
          <w:u w:val="single"/>
        </w:rPr>
        <w:t>〇〇〇〇</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00806AC8">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A635D6" w:rsidP="00790A3A">
      <w:pPr>
        <w:spacing w:line="28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w:t>
      </w:r>
      <w:r w:rsidR="00806AC8">
        <w:rPr>
          <w:rFonts w:ascii="ＭＳ Ｐゴシック" w:eastAsia="ＭＳ Ｐゴシック" w:hAnsi="ＭＳ Ｐゴシック" w:hint="eastAsia"/>
          <w:szCs w:val="21"/>
        </w:rPr>
        <w:t>☑</w:t>
      </w:r>
      <w:r w:rsidRPr="000C3BB6">
        <w:rPr>
          <w:rFonts w:ascii="ＭＳ ゴシック" w:eastAsia="ＭＳ ゴシック" w:hAnsi="ＭＳ ゴシック" w:hint="eastAsia"/>
        </w:rPr>
        <w:t xml:space="preserve">携帯・□自宅・□勤務先） </w:t>
      </w:r>
    </w:p>
    <w:p w:rsidR="00A635D6" w:rsidRPr="000F1D90" w:rsidRDefault="00A635D6" w:rsidP="00790A3A">
      <w:pPr>
        <w:spacing w:line="280" w:lineRule="exact"/>
        <w:rPr>
          <w:rFonts w:ascii="ＭＳ ゴシック" w:eastAsia="ＭＳ ゴシック" w:hAnsi="ＭＳ ゴシック"/>
        </w:rPr>
      </w:pPr>
    </w:p>
    <w:p w:rsidR="00493064" w:rsidRDefault="00A635D6" w:rsidP="00790A3A">
      <w:pPr>
        <w:spacing w:line="28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 xml:space="preserve">裁判所名で電話することに支障がありますか。　</w:t>
      </w:r>
      <w:r w:rsidR="00806AC8">
        <w:rPr>
          <w:rFonts w:ascii="ＭＳ Ｐゴシック" w:eastAsia="ＭＳ Ｐゴシック" w:hAnsi="ＭＳ Ｐゴシック" w:hint="eastAsia"/>
          <w:szCs w:val="21"/>
        </w:rPr>
        <w:t>☑</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790A3A">
      <w:pPr>
        <w:spacing w:line="28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1D2CCB" w:rsidRDefault="00AD5189" w:rsidP="00790A3A">
      <w:pPr>
        <w:spacing w:afterLines="50" w:after="120" w:line="2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806AC8">
        <w:rPr>
          <w:rFonts w:ascii="メイリオ" w:eastAsia="メイリオ" w:hAnsi="メイリオ" w:hint="eastAsia"/>
          <w:b/>
          <w:sz w:val="24"/>
          <w:u w:val="single"/>
        </w:rPr>
        <w:t>特になし</w:t>
      </w:r>
      <w:r w:rsidRPr="00E52C65">
        <w:rPr>
          <w:rFonts w:ascii="ＭＳ ゴシック" w:eastAsia="ＭＳ ゴシック" w:hAnsi="ＭＳ ゴシック"/>
          <w:szCs w:val="21"/>
          <w:u w:val="single"/>
        </w:rPr>
        <w:t xml:space="preserve">　　　　　　　　　　　　　　　　　　　　　　　　　　　　　　　　　　　</w:t>
      </w:r>
    </w:p>
    <w:p w:rsidR="00A75257" w:rsidRDefault="00A75257"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CF43E8">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1818AD">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FC458F" w:rsidP="00E85718">
      <w:pPr>
        <w:spacing w:line="300" w:lineRule="exact"/>
        <w:ind w:left="794" w:hanging="794"/>
        <w:rPr>
          <w:rFonts w:ascii="ＭＳ 明朝" w:hAnsi="ＭＳ 明朝"/>
        </w:rPr>
      </w:pPr>
      <w:r>
        <w:rPr>
          <w:noProof/>
        </w:rPr>
        <mc:AlternateContent>
          <mc:Choice Requires="wps">
            <w:drawing>
              <wp:anchor distT="0" distB="0" distL="114300" distR="114300" simplePos="0" relativeHeight="251661312" behindDoc="0" locked="0" layoutInCell="1" allowOverlap="1" wp14:anchorId="73A95AE1" wp14:editId="66E29E20">
                <wp:simplePos x="0" y="0"/>
                <wp:positionH relativeFrom="column">
                  <wp:posOffset>3000375</wp:posOffset>
                </wp:positionH>
                <wp:positionV relativeFrom="paragraph">
                  <wp:posOffset>142240</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3EF3F8" id="円/楕円 2" o:spid="_x0000_s1026" style="position:absolute;left:0;text-align:left;margin-left:236.25pt;margin-top:11.2pt;width:31.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" filled="f" strokecolor="black [1600]" strokeweight="2.25pt">
                <v:stroke joinstyle="miter"/>
              </v:oval>
            </w:pict>
          </mc:Fallback>
        </mc:AlternateContent>
      </w:r>
      <w:r w:rsidR="00E85718" w:rsidRPr="009B0352">
        <w:rPr>
          <w:rFonts w:ascii="ＭＳ 明朝" w:hAnsi="ＭＳ 明朝" w:hint="eastAsia"/>
        </w:rPr>
        <w:t xml:space="preserve">　　　  （バス）最寄りのバス停：</w:t>
      </w:r>
      <w:r w:rsidR="00E85718" w:rsidRPr="004A0CCB">
        <w:rPr>
          <w:rFonts w:ascii="ＭＳ 明朝" w:hAnsi="ＭＳ 明朝" w:hint="eastAsia"/>
          <w:u w:val="single"/>
        </w:rPr>
        <w:t xml:space="preserve">　</w:t>
      </w:r>
      <w:r w:rsidR="006B58F3">
        <w:rPr>
          <w:rFonts w:ascii="ＭＳ 明朝" w:hAnsi="ＭＳ 明朝" w:hint="eastAsia"/>
          <w:u w:val="single"/>
        </w:rPr>
        <w:t xml:space="preserve">　　　　　</w:t>
      </w:r>
      <w:r w:rsidR="00E85718" w:rsidRPr="004A0CCB">
        <w:rPr>
          <w:rFonts w:ascii="ＭＳ 明朝" w:hAnsi="ＭＳ 明朝" w:hint="eastAsia"/>
          <w:u w:val="single"/>
        </w:rPr>
        <w:t xml:space="preserve">　</w:t>
      </w:r>
      <w:r w:rsidR="00E85718" w:rsidRPr="009B0352">
        <w:rPr>
          <w:rFonts w:ascii="ＭＳ 明朝" w:hAnsi="ＭＳ 明朝" w:hint="eastAsia"/>
        </w:rPr>
        <w:t>バス（</w:t>
      </w:r>
      <w:r w:rsidR="00E85718" w:rsidRPr="005C7C4C">
        <w:rPr>
          <w:rFonts w:ascii="ＭＳ 明朝" w:hAnsi="ＭＳ 明朝" w:hint="eastAsia"/>
          <w:u w:val="single"/>
        </w:rPr>
        <w:t xml:space="preserve">　　　　</w:t>
      </w:r>
      <w:r w:rsidR="006B58F3">
        <w:rPr>
          <w:rFonts w:ascii="ＭＳ 明朝" w:hAnsi="ＭＳ 明朝" w:hint="eastAsia"/>
          <w:u w:val="single"/>
        </w:rPr>
        <w:t xml:space="preserve">　　</w:t>
      </w:r>
      <w:r w:rsidR="00E85718" w:rsidRPr="005C7C4C">
        <w:rPr>
          <w:rFonts w:ascii="ＭＳ 明朝" w:hAnsi="ＭＳ 明朝" w:hint="eastAsia"/>
          <w:u w:val="single"/>
        </w:rPr>
        <w:t xml:space="preserve">　</w:t>
      </w:r>
      <w:r w:rsidR="00E85718" w:rsidRPr="009B0352">
        <w:rPr>
          <w:rFonts w:ascii="ＭＳ 明朝" w:hAnsi="ＭＳ 明朝" w:hint="eastAsia"/>
        </w:rPr>
        <w:t>行き）</w:t>
      </w:r>
      <w:r w:rsidR="00E85718" w:rsidRPr="004A0CCB">
        <w:rPr>
          <w:rFonts w:ascii="ＭＳ 明朝" w:hAnsi="ＭＳ 明朝" w:hint="eastAsia"/>
          <w:u w:val="single"/>
        </w:rPr>
        <w:t xml:space="preserve">　　　　　</w:t>
      </w:r>
      <w:r w:rsidR="006B58F3">
        <w:rPr>
          <w:rFonts w:ascii="ＭＳ 明朝" w:hAnsi="ＭＳ 明朝" w:hint="eastAsia"/>
          <w:u w:val="single"/>
        </w:rPr>
        <w:t xml:space="preserve">　</w:t>
      </w:r>
      <w:r w:rsidR="00E85718" w:rsidRPr="004A0CCB">
        <w:rPr>
          <w:rFonts w:ascii="ＭＳ 明朝" w:hAnsi="ＭＳ 明朝" w:hint="eastAsia"/>
          <w:u w:val="single"/>
        </w:rPr>
        <w:t xml:space="preserve">　</w:t>
      </w:r>
      <w:r w:rsidR="00E85718"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sidR="00806AC8">
        <w:rPr>
          <w:rFonts w:asciiTheme="minorEastAsia" w:eastAsiaTheme="minorEastAsia" w:hAnsiTheme="minorEastAsia" w:hint="eastAsia"/>
          <w:szCs w:val="21"/>
        </w:rPr>
        <w:t>☑</w:t>
      </w:r>
      <w:r w:rsidRPr="009B0352">
        <w:rPr>
          <w:rFonts w:ascii="ＭＳ 明朝" w:hAnsi="ＭＳ 明朝" w:hint="eastAsia"/>
        </w:rPr>
        <w:t xml:space="preserve">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806AC8" w:rsidRPr="00E57DAF">
        <w:rPr>
          <w:rFonts w:ascii="メイリオ" w:eastAsia="メイリオ" w:hAnsi="メイリオ" w:hint="eastAsia"/>
          <w:b/>
          <w:spacing w:val="-4"/>
          <w:sz w:val="20"/>
          <w:szCs w:val="20"/>
          <w:u w:val="single"/>
        </w:rPr>
        <w:t>〇</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806AC8" w:rsidRPr="00E57DAF">
        <w:rPr>
          <w:rFonts w:ascii="メイリオ" w:eastAsia="メイリオ" w:hAnsi="メイリオ" w:hint="eastAsia"/>
          <w:b/>
          <w:spacing w:val="-4"/>
          <w:sz w:val="20"/>
          <w:szCs w:val="20"/>
          <w:u w:val="single"/>
        </w:rPr>
        <w:t>〇</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806AC8" w:rsidRPr="00E57DAF">
        <w:rPr>
          <w:rFonts w:ascii="メイリオ" w:eastAsia="メイリオ" w:hAnsi="メイリオ" w:hint="eastAsia"/>
          <w:b/>
          <w:spacing w:val="-4"/>
          <w:sz w:val="20"/>
          <w:szCs w:val="20"/>
          <w:u w:val="single"/>
        </w:rPr>
        <w:t>〇</w:t>
      </w:r>
      <w:r w:rsidR="00B137A0" w:rsidRPr="005C7C4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806AC8">
        <w:rPr>
          <w:rFonts w:ascii="メイリオ" w:eastAsia="メイリオ" w:hAnsi="メイリオ" w:hint="eastAsia"/>
          <w:b/>
          <w:spacing w:val="-4"/>
          <w:sz w:val="20"/>
          <w:szCs w:val="20"/>
          <w:u w:val="single"/>
        </w:rPr>
        <w:t>〇〇</w:t>
      </w:r>
      <w:r w:rsidR="0032217B">
        <w:rPr>
          <w:rFonts w:ascii="メイリオ" w:eastAsia="メイリオ" w:hAnsi="メイリオ" w:hint="eastAsia"/>
          <w:b/>
          <w:spacing w:val="-4"/>
          <w:sz w:val="20"/>
          <w:szCs w:val="20"/>
          <w:u w:val="single"/>
        </w:rPr>
        <w:t>施設</w:t>
      </w:r>
      <w:r w:rsidR="006258F9">
        <w:rPr>
          <w:rFonts w:ascii="メイリオ" w:eastAsia="メイリオ" w:hAnsi="メイリオ" w:hint="eastAsia"/>
          <w:b/>
          <w:spacing w:val="-4"/>
          <w:sz w:val="20"/>
          <w:szCs w:val="20"/>
          <w:u w:val="single"/>
        </w:rPr>
        <w:t>〇〇〇〇</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806AC8">
        <w:rPr>
          <w:rFonts w:ascii="メイリオ" w:eastAsia="メイリオ" w:hAnsi="メイリオ" w:hint="eastAsia"/>
          <w:b/>
          <w:spacing w:val="-4"/>
          <w:sz w:val="20"/>
          <w:szCs w:val="20"/>
          <w:u w:val="single"/>
        </w:rPr>
        <w:t>〇〇〇</w:t>
      </w:r>
      <w:r>
        <w:rPr>
          <w:rFonts w:ascii="ＭＳ 明朝" w:hAnsi="ＭＳ 明朝" w:hint="eastAsia"/>
        </w:rPr>
        <w:t>－</w:t>
      </w:r>
      <w:r w:rsidR="00806AC8">
        <w:rPr>
          <w:rFonts w:ascii="メイリオ" w:eastAsia="メイリオ" w:hAnsi="メイリオ" w:hint="eastAsia"/>
          <w:b/>
          <w:spacing w:val="-4"/>
          <w:sz w:val="20"/>
          <w:szCs w:val="20"/>
          <w:u w:val="single"/>
        </w:rPr>
        <w:t>〇〇〇〇</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sidR="00FC458F">
        <w:rPr>
          <w:rFonts w:ascii="メイリオ" w:eastAsia="メイリオ" w:hAnsi="メイリオ" w:hint="eastAsia"/>
          <w:b/>
          <w:spacing w:val="-4"/>
          <w:sz w:val="20"/>
          <w:szCs w:val="20"/>
          <w:u w:val="single"/>
        </w:rPr>
        <w:t>〇〇県〇〇</w:t>
      </w:r>
      <w:r w:rsidR="00FC458F">
        <w:rPr>
          <w:rFonts w:ascii="メイリオ" w:eastAsia="メイリオ" w:hAnsi="メイリオ" w:hint="eastAsia"/>
          <w:b/>
          <w:spacing w:val="2"/>
          <w:u w:val="single"/>
        </w:rPr>
        <w:t>市</w:t>
      </w:r>
      <w:r w:rsidR="00FC458F">
        <w:rPr>
          <w:rFonts w:ascii="メイリオ" w:eastAsia="メイリオ" w:hAnsi="メイリオ" w:hint="eastAsia"/>
          <w:b/>
          <w:spacing w:val="-4"/>
          <w:sz w:val="20"/>
          <w:szCs w:val="20"/>
          <w:u w:val="single"/>
        </w:rPr>
        <w:t>〇〇町〇丁目〇番〇号</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FC458F">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FC458F">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w:t>
      </w:r>
      <w:r w:rsidR="00FC458F">
        <w:rPr>
          <w:rFonts w:ascii="メイリオ" w:eastAsia="メイリオ" w:hAnsi="メイリオ" w:hint="eastAsia"/>
          <w:b/>
          <w:spacing w:val="-4"/>
          <w:sz w:val="20"/>
          <w:szCs w:val="20"/>
          <w:u w:val="single"/>
        </w:rPr>
        <w:t>〇〇</w:t>
      </w:r>
      <w:r w:rsidR="00350B3B" w:rsidRPr="00350B3B">
        <w:rPr>
          <w:rFonts w:asciiTheme="minorEastAsia" w:eastAsiaTheme="minorEastAsia" w:hAnsiTheme="minorEastAsia" w:hint="eastAsia"/>
          <w:u w:val="single"/>
        </w:rPr>
        <w:t xml:space="preserve">　（</w:t>
      </w:r>
      <w:r w:rsidR="00FC458F">
        <w:rPr>
          <w:rFonts w:ascii="メイリオ" w:eastAsia="メイリオ" w:hAnsi="メイリオ" w:hint="eastAsia"/>
          <w:b/>
          <w:spacing w:val="-4"/>
          <w:sz w:val="20"/>
          <w:szCs w:val="20"/>
          <w:u w:val="single"/>
        </w:rPr>
        <w:t>〇〇〇〇</w:t>
      </w:r>
      <w:r w:rsidR="00350B3B" w:rsidRPr="00350B3B">
        <w:rPr>
          <w:rFonts w:asciiTheme="minorEastAsia" w:eastAsiaTheme="minorEastAsia" w:hAnsiTheme="minorEastAsia" w:hint="eastAsia"/>
          <w:u w:val="single"/>
        </w:rPr>
        <w:t>）</w:t>
      </w:r>
      <w:r w:rsidR="00FC458F">
        <w:rPr>
          <w:rFonts w:ascii="メイリオ" w:eastAsia="メイリオ" w:hAnsi="メイリオ" w:hint="eastAsia"/>
          <w:b/>
          <w:spacing w:val="-4"/>
          <w:sz w:val="20"/>
          <w:szCs w:val="20"/>
          <w:u w:val="single"/>
        </w:rPr>
        <w:t>〇〇〇〇</w:t>
      </w:r>
      <w:r w:rsidR="00350B3B" w:rsidRPr="00350B3B">
        <w:rPr>
          <w:rFonts w:asciiTheme="minorEastAsia" w:eastAsiaTheme="minorEastAsia" w:hAnsiTheme="minorEastAsia" w:hint="eastAsia"/>
          <w:u w:val="single"/>
        </w:rPr>
        <w:t xml:space="preserve">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1818AD">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2E2166">
        <w:rPr>
          <w:rFonts w:ascii="ＭＳ 明朝" w:hAnsi="ＭＳ 明朝" w:hint="eastAsia"/>
          <w:u w:val="single"/>
        </w:rPr>
        <w:t xml:space="preserve">　 </w:t>
      </w:r>
      <w:r w:rsidR="00FC458F">
        <w:rPr>
          <w:rFonts w:ascii="メイリオ" w:eastAsia="メイリオ" w:hAnsi="メイリオ" w:hint="eastAsia"/>
          <w:b/>
          <w:spacing w:val="-4"/>
          <w:sz w:val="20"/>
          <w:szCs w:val="20"/>
          <w:u w:val="single"/>
        </w:rPr>
        <w:t>〇〇〇</w:t>
      </w:r>
      <w:r w:rsidR="002E2166">
        <w:rPr>
          <w:rFonts w:ascii="メイリオ" w:eastAsia="メイリオ" w:hAnsi="メイリオ"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2E2166">
        <w:rPr>
          <w:rFonts w:ascii="ＭＳ 明朝" w:hAnsi="ＭＳ 明朝" w:hint="eastAsia"/>
          <w:u w:val="single"/>
        </w:rPr>
        <w:t xml:space="preserve">　 </w:t>
      </w:r>
      <w:r w:rsidR="002E2166">
        <w:rPr>
          <w:rFonts w:ascii="メイリオ" w:eastAsia="メイリオ" w:hAnsi="メイリオ" w:hint="eastAsia"/>
          <w:b/>
          <w:spacing w:val="-4"/>
          <w:sz w:val="20"/>
          <w:szCs w:val="20"/>
          <w:u w:val="single"/>
        </w:rPr>
        <w:t>〇</w:t>
      </w:r>
      <w:r w:rsidR="00FC458F">
        <w:rPr>
          <w:rFonts w:ascii="メイリオ" w:eastAsia="メイリオ" w:hAnsi="メイリオ" w:hint="eastAsia"/>
          <w:b/>
          <w:spacing w:val="-4"/>
          <w:sz w:val="20"/>
          <w:szCs w:val="20"/>
          <w:u w:val="single"/>
        </w:rPr>
        <w:t>〇〇</w:t>
      </w:r>
      <w:r w:rsidR="002E2166">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FC458F">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1818A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A75257" w:rsidRPr="009B0352" w:rsidTr="00A75257">
        <w:trPr>
          <w:trHeight w:val="255"/>
        </w:trPr>
        <w:tc>
          <w:tcPr>
            <w:tcW w:w="1163" w:type="dxa"/>
            <w:tcBorders>
              <w:bottom w:val="double" w:sz="4" w:space="0" w:color="auto"/>
            </w:tcBorders>
            <w:vAlign w:val="center"/>
          </w:tcPr>
          <w:p w:rsidR="00A75257" w:rsidRPr="009B0352" w:rsidRDefault="00A75257" w:rsidP="00A75257">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A75257" w:rsidRPr="009B0352" w:rsidRDefault="00A75257" w:rsidP="00A75257">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hint="eastAsia"/>
                <w:szCs w:val="21"/>
              </w:rPr>
              <w:t>最終学歴・主な職歴</w:t>
            </w:r>
          </w:p>
        </w:tc>
      </w:tr>
      <w:tr w:rsidR="00A75257" w:rsidRPr="009B0352" w:rsidTr="000036E2">
        <w:trPr>
          <w:trHeight w:val="681"/>
        </w:trPr>
        <w:tc>
          <w:tcPr>
            <w:tcW w:w="1163" w:type="dxa"/>
            <w:tcBorders>
              <w:top w:val="double" w:sz="4" w:space="0" w:color="auto"/>
              <w:bottom w:val="dashed" w:sz="4" w:space="0" w:color="auto"/>
            </w:tcBorders>
            <w:vAlign w:val="center"/>
          </w:tcPr>
          <w:p w:rsidR="00A75257" w:rsidRPr="009B0352" w:rsidRDefault="000876ED" w:rsidP="00A75257">
            <w:pPr>
              <w:jc w:val="center"/>
              <w:rPr>
                <w:rFonts w:ascii="ＭＳ 明朝" w:hAnsi="ＭＳ 明朝"/>
                <w:b/>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A75257" w:rsidRPr="009B0352" w:rsidRDefault="00A75257" w:rsidP="000036E2">
            <w:pP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A75257" w:rsidRPr="007B3092" w:rsidRDefault="000876ED" w:rsidP="00A75257">
            <w:pPr>
              <w:jc w:val="center"/>
              <w:rPr>
                <w:rFonts w:ascii="ＭＳ 明朝" w:hAnsi="ＭＳ 明朝"/>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05" w:type="dxa"/>
            <w:tcBorders>
              <w:top w:val="double" w:sz="4" w:space="0" w:color="auto"/>
              <w:bottom w:val="dashed" w:sz="4" w:space="0" w:color="auto"/>
            </w:tcBorders>
            <w:vAlign w:val="center"/>
          </w:tcPr>
          <w:p w:rsidR="00A75257" w:rsidRPr="009B0352" w:rsidRDefault="00A75257" w:rsidP="000036E2">
            <w:pPr>
              <w:rPr>
                <w:rFonts w:ascii="ＭＳ 明朝" w:hAnsi="ＭＳ 明朝"/>
                <w:sz w:val="18"/>
                <w:szCs w:val="18"/>
              </w:rPr>
            </w:pPr>
            <w:r>
              <w:rPr>
                <w:rFonts w:ascii="メイリオ" w:eastAsia="メイリオ" w:hAnsi="メイリオ" w:hint="eastAsia"/>
                <w:b/>
                <w:sz w:val="20"/>
                <w:szCs w:val="20"/>
              </w:rPr>
              <w:t>〇〇学校を卒業</w:t>
            </w:r>
          </w:p>
        </w:tc>
      </w:tr>
      <w:tr w:rsidR="00A75257" w:rsidRPr="009B0352" w:rsidTr="000036E2">
        <w:trPr>
          <w:trHeight w:val="698"/>
        </w:trPr>
        <w:tc>
          <w:tcPr>
            <w:tcW w:w="1163" w:type="dxa"/>
            <w:tcBorders>
              <w:top w:val="dashed" w:sz="4" w:space="0" w:color="auto"/>
              <w:bottom w:val="dashed" w:sz="4" w:space="0" w:color="auto"/>
            </w:tcBorders>
            <w:vAlign w:val="center"/>
          </w:tcPr>
          <w:p w:rsidR="00A75257" w:rsidRPr="009B0352" w:rsidRDefault="000876ED" w:rsidP="00A75257">
            <w:pPr>
              <w:jc w:val="center"/>
              <w:rPr>
                <w:rFonts w:ascii="ＭＳ 明朝" w:hAnsi="ＭＳ 明朝"/>
                <w:b/>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14" w:type="dxa"/>
            <w:tcBorders>
              <w:top w:val="dashed" w:sz="4" w:space="0" w:color="auto"/>
              <w:bottom w:val="dashed" w:sz="4" w:space="0" w:color="auto"/>
            </w:tcBorders>
            <w:vAlign w:val="center"/>
          </w:tcPr>
          <w:p w:rsidR="00A75257" w:rsidRPr="009B0352" w:rsidRDefault="00A75257" w:rsidP="000036E2">
            <w:pPr>
              <w:rPr>
                <w:rFonts w:ascii="ＭＳ 明朝" w:hAnsi="ＭＳ 明朝"/>
                <w:sz w:val="18"/>
                <w:szCs w:val="18"/>
              </w:rPr>
            </w:pPr>
            <w:r>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A75257" w:rsidRPr="009B0352" w:rsidRDefault="000876ED" w:rsidP="00A75257">
            <w:pPr>
              <w:jc w:val="center"/>
              <w:rPr>
                <w:rFonts w:ascii="ＭＳ 明朝" w:hAnsi="ＭＳ 明朝"/>
                <w:szCs w:val="21"/>
              </w:rPr>
            </w:pPr>
            <w:r>
              <w:rPr>
                <w:rFonts w:ascii="メイリオ" w:eastAsia="メイリオ" w:hAnsi="メイリオ" w:hint="eastAsia"/>
                <w:b/>
                <w:sz w:val="18"/>
                <w:szCs w:val="18"/>
              </w:rPr>
              <w:t>昭</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05" w:type="dxa"/>
            <w:tcBorders>
              <w:top w:val="dashed" w:sz="4" w:space="0" w:color="auto"/>
              <w:bottom w:val="dashed" w:sz="4" w:space="0" w:color="auto"/>
            </w:tcBorders>
            <w:vAlign w:val="center"/>
          </w:tcPr>
          <w:p w:rsidR="00A75257" w:rsidRPr="009B0352" w:rsidRDefault="00A75257" w:rsidP="000036E2">
            <w:pPr>
              <w:rPr>
                <w:rFonts w:ascii="ＭＳ 明朝" w:hAnsi="ＭＳ 明朝"/>
                <w:sz w:val="18"/>
                <w:szCs w:val="18"/>
              </w:rPr>
            </w:pPr>
            <w:r>
              <w:rPr>
                <w:rFonts w:ascii="メイリオ" w:eastAsia="メイリオ" w:hAnsi="メイリオ" w:hint="eastAsia"/>
                <w:b/>
                <w:sz w:val="20"/>
                <w:szCs w:val="20"/>
              </w:rPr>
              <w:t>〇〇</w:t>
            </w:r>
            <w:r w:rsidR="004670E3">
              <w:rPr>
                <w:rFonts w:ascii="メイリオ" w:eastAsia="メイリオ" w:hAnsi="メイリオ" w:hint="eastAsia"/>
                <w:b/>
                <w:sz w:val="20"/>
                <w:szCs w:val="20"/>
              </w:rPr>
              <w:t>株式</w:t>
            </w:r>
            <w:r>
              <w:rPr>
                <w:rFonts w:ascii="メイリオ" w:eastAsia="メイリオ" w:hAnsi="メイリオ" w:hint="eastAsia"/>
                <w:b/>
                <w:sz w:val="20"/>
                <w:szCs w:val="20"/>
              </w:rPr>
              <w:t>会社に就職</w:t>
            </w:r>
          </w:p>
        </w:tc>
      </w:tr>
      <w:tr w:rsidR="00A75257" w:rsidRPr="009B0352" w:rsidTr="000036E2">
        <w:trPr>
          <w:trHeight w:val="706"/>
        </w:trPr>
        <w:tc>
          <w:tcPr>
            <w:tcW w:w="1163" w:type="dxa"/>
            <w:tcBorders>
              <w:top w:val="dashed" w:sz="4" w:space="0" w:color="auto"/>
              <w:bottom w:val="dashed" w:sz="4" w:space="0" w:color="auto"/>
            </w:tcBorders>
            <w:vAlign w:val="center"/>
          </w:tcPr>
          <w:p w:rsidR="00A75257" w:rsidRPr="009B0352" w:rsidRDefault="00A75257" w:rsidP="00A75257">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A75257" w:rsidRPr="009B0352" w:rsidRDefault="00A75257" w:rsidP="000036E2">
            <w:pPr>
              <w:rPr>
                <w:rFonts w:ascii="ＭＳ 明朝" w:hAnsi="ＭＳ 明朝"/>
                <w:sz w:val="20"/>
                <w:szCs w:val="20"/>
              </w:rPr>
            </w:pPr>
          </w:p>
        </w:tc>
        <w:tc>
          <w:tcPr>
            <w:tcW w:w="1162" w:type="dxa"/>
            <w:tcBorders>
              <w:top w:val="dashed" w:sz="4" w:space="0" w:color="auto"/>
              <w:bottom w:val="dashed" w:sz="4" w:space="0" w:color="auto"/>
            </w:tcBorders>
            <w:vAlign w:val="center"/>
          </w:tcPr>
          <w:p w:rsidR="00A75257" w:rsidRPr="009B0352" w:rsidRDefault="000876ED" w:rsidP="00A75257">
            <w:pPr>
              <w:jc w:val="center"/>
              <w:rPr>
                <w:rFonts w:ascii="ＭＳ 明朝" w:hAnsi="ＭＳ 明朝"/>
                <w:szCs w:val="21"/>
              </w:rPr>
            </w:pPr>
            <w:r>
              <w:rPr>
                <w:rFonts w:ascii="メイリオ" w:eastAsia="メイリオ" w:hAnsi="メイリオ" w:hint="eastAsia"/>
                <w:b/>
                <w:sz w:val="18"/>
                <w:szCs w:val="18"/>
              </w:rPr>
              <w:t>平</w:t>
            </w:r>
            <w:r w:rsidR="00A75257">
              <w:rPr>
                <w:rFonts w:ascii="メイリオ" w:eastAsia="メイリオ" w:hAnsi="メイリオ" w:hint="eastAsia"/>
                <w:b/>
                <w:sz w:val="18"/>
                <w:szCs w:val="18"/>
              </w:rPr>
              <w:t>〇</w:t>
            </w:r>
            <w:r w:rsidR="00A75257" w:rsidRPr="009B0352">
              <w:rPr>
                <w:rFonts w:ascii="ＭＳ 明朝" w:hAnsi="ＭＳ 明朝" w:hint="eastAsia"/>
                <w:b/>
                <w:szCs w:val="21"/>
              </w:rPr>
              <w:t>・</w:t>
            </w:r>
            <w:r w:rsidR="00A75257">
              <w:rPr>
                <w:rFonts w:ascii="メイリオ" w:eastAsia="メイリオ" w:hAnsi="メイリオ" w:hint="eastAsia"/>
                <w:b/>
                <w:sz w:val="18"/>
                <w:szCs w:val="18"/>
              </w:rPr>
              <w:t>〇</w:t>
            </w:r>
          </w:p>
        </w:tc>
        <w:tc>
          <w:tcPr>
            <w:tcW w:w="3505" w:type="dxa"/>
            <w:tcBorders>
              <w:top w:val="dashed" w:sz="4" w:space="0" w:color="auto"/>
              <w:bottom w:val="dashed" w:sz="4" w:space="0" w:color="auto"/>
            </w:tcBorders>
            <w:vAlign w:val="center"/>
          </w:tcPr>
          <w:p w:rsidR="00A75257" w:rsidRPr="009B0352" w:rsidRDefault="00A75257" w:rsidP="000036E2">
            <w:pPr>
              <w:rPr>
                <w:rFonts w:ascii="ＭＳ 明朝" w:hAnsi="ＭＳ 明朝"/>
                <w:sz w:val="18"/>
                <w:szCs w:val="18"/>
              </w:rPr>
            </w:pPr>
            <w:r>
              <w:rPr>
                <w:rFonts w:ascii="メイリオ" w:eastAsia="メイリオ" w:hAnsi="メイリオ" w:hint="eastAsia"/>
                <w:b/>
                <w:sz w:val="20"/>
                <w:szCs w:val="20"/>
              </w:rPr>
              <w:t>同退職</w:t>
            </w:r>
          </w:p>
        </w:tc>
      </w:tr>
      <w:tr w:rsidR="00A75257" w:rsidRPr="009B0352" w:rsidTr="000036E2">
        <w:trPr>
          <w:trHeight w:val="701"/>
        </w:trPr>
        <w:tc>
          <w:tcPr>
            <w:tcW w:w="1163" w:type="dxa"/>
            <w:tcBorders>
              <w:top w:val="dashed" w:sz="4" w:space="0" w:color="auto"/>
              <w:bottom w:val="dashed" w:sz="4" w:space="0" w:color="auto"/>
            </w:tcBorders>
            <w:vAlign w:val="center"/>
          </w:tcPr>
          <w:p w:rsidR="00A75257" w:rsidRPr="00C045DE" w:rsidRDefault="00A75257" w:rsidP="00A75257">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A75257" w:rsidRPr="009B0352" w:rsidRDefault="00A75257" w:rsidP="000036E2">
            <w:pPr>
              <w:rPr>
                <w:rFonts w:ascii="ＭＳ 明朝" w:hAnsi="ＭＳ 明朝"/>
                <w:sz w:val="20"/>
                <w:szCs w:val="20"/>
              </w:rPr>
            </w:pPr>
          </w:p>
        </w:tc>
        <w:tc>
          <w:tcPr>
            <w:tcW w:w="1162" w:type="dxa"/>
            <w:tcBorders>
              <w:top w:val="dashed" w:sz="4" w:space="0" w:color="auto"/>
              <w:bottom w:val="dashed"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vAlign w:val="center"/>
          </w:tcPr>
          <w:p w:rsidR="00A75257" w:rsidRPr="009B0352" w:rsidRDefault="00A75257" w:rsidP="000036E2">
            <w:pPr>
              <w:rPr>
                <w:rFonts w:ascii="ＭＳ 明朝" w:hAnsi="ＭＳ 明朝"/>
                <w:sz w:val="18"/>
                <w:szCs w:val="18"/>
              </w:rPr>
            </w:pPr>
          </w:p>
        </w:tc>
      </w:tr>
      <w:tr w:rsidR="00A75257" w:rsidRPr="009B0352" w:rsidTr="000036E2">
        <w:trPr>
          <w:trHeight w:val="681"/>
        </w:trPr>
        <w:tc>
          <w:tcPr>
            <w:tcW w:w="1163" w:type="dxa"/>
            <w:tcBorders>
              <w:top w:val="dashed" w:sz="4" w:space="0" w:color="auto"/>
            </w:tcBorders>
            <w:vAlign w:val="center"/>
          </w:tcPr>
          <w:p w:rsidR="00A75257" w:rsidRPr="009B0352" w:rsidRDefault="00A75257" w:rsidP="00A75257">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vAlign w:val="center"/>
          </w:tcPr>
          <w:p w:rsidR="00A75257" w:rsidRPr="009B0352" w:rsidRDefault="00A75257" w:rsidP="000036E2">
            <w:pPr>
              <w:rPr>
                <w:rFonts w:ascii="ＭＳ 明朝" w:hAnsi="ＭＳ 明朝"/>
                <w:sz w:val="18"/>
                <w:szCs w:val="18"/>
              </w:rPr>
            </w:pPr>
          </w:p>
        </w:tc>
        <w:tc>
          <w:tcPr>
            <w:tcW w:w="1162" w:type="dxa"/>
            <w:tcBorders>
              <w:top w:val="dashed" w:sz="4" w:space="0" w:color="auto"/>
            </w:tcBorders>
            <w:vAlign w:val="center"/>
          </w:tcPr>
          <w:p w:rsidR="00A75257" w:rsidRPr="009B0352" w:rsidRDefault="00A75257" w:rsidP="00A75257">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vAlign w:val="center"/>
          </w:tcPr>
          <w:p w:rsidR="00A75257" w:rsidRPr="009B0352" w:rsidRDefault="00A75257" w:rsidP="000036E2">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1818A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067651">
        <w:rPr>
          <w:rFonts w:ascii="メイリオ" w:eastAsia="メイリオ" w:hAnsi="メイリオ" w:hint="eastAsia"/>
          <w:b/>
          <w:sz w:val="20"/>
          <w:szCs w:val="20"/>
          <w:u w:val="single"/>
        </w:rPr>
        <w:t>認知症</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067651">
        <w:rPr>
          <w:rFonts w:ascii="メイリオ" w:eastAsia="メイリオ" w:hAnsi="メイリオ" w:hint="eastAsia"/>
          <w:b/>
          <w:sz w:val="18"/>
          <w:szCs w:val="18"/>
          <w:u w:val="single"/>
        </w:rPr>
        <w:t>平成</w:t>
      </w:r>
      <w:r w:rsidR="00067651">
        <w:rPr>
          <w:rFonts w:ascii="HG正楷書体-PRO" w:eastAsia="HG正楷書体-PRO" w:hAnsi="ＭＳ 明朝" w:hint="eastAsia"/>
          <w:b/>
          <w:sz w:val="18"/>
          <w:szCs w:val="18"/>
          <w:u w:val="single"/>
        </w:rPr>
        <w:t xml:space="preserve">　</w:t>
      </w:r>
      <w:r w:rsidR="00067651">
        <w:rPr>
          <w:rFonts w:ascii="メイリオ" w:eastAsia="メイリオ" w:hAnsi="メイリオ" w:hint="eastAsia"/>
          <w:b/>
          <w:sz w:val="18"/>
          <w:szCs w:val="18"/>
          <w:u w:val="single"/>
        </w:rPr>
        <w:t xml:space="preserve">〇 </w:t>
      </w:r>
      <w:r>
        <w:rPr>
          <w:rFonts w:ascii="ＭＳ 明朝" w:hAnsi="ＭＳ 明朝"/>
          <w:spacing w:val="2"/>
          <w:u w:val="single"/>
        </w:rPr>
        <w:t xml:space="preserve">年　</w:t>
      </w:r>
      <w:r w:rsidR="00067651">
        <w:rPr>
          <w:rFonts w:ascii="メイリオ" w:eastAsia="メイリオ" w:hAnsi="メイリオ" w:hint="eastAsia"/>
          <w:b/>
          <w:sz w:val="18"/>
          <w:szCs w:val="18"/>
          <w:u w:val="single"/>
        </w:rPr>
        <w:t>〇</w:t>
      </w:r>
      <w:r>
        <w:rPr>
          <w:rFonts w:ascii="ＭＳ 明朝" w:hAnsi="ＭＳ 明朝"/>
          <w:spacing w:val="2"/>
          <w:u w:val="single"/>
        </w:rPr>
        <w:t xml:space="preserve">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sidR="0032217B">
        <w:rPr>
          <w:rFonts w:ascii="メイリオ" w:eastAsia="メイリオ" w:hAnsi="メイリオ" w:hint="eastAsia"/>
          <w:b/>
          <w:sz w:val="18"/>
          <w:szCs w:val="18"/>
          <w:u w:val="single"/>
        </w:rPr>
        <w:t>平成</w:t>
      </w:r>
      <w:r w:rsidR="0032217B">
        <w:rPr>
          <w:rFonts w:ascii="HG正楷書体-PRO" w:eastAsia="HG正楷書体-PRO" w:hAnsi="ＭＳ 明朝" w:hint="eastAsia"/>
          <w:b/>
          <w:sz w:val="18"/>
          <w:szCs w:val="18"/>
          <w:u w:val="single"/>
        </w:rPr>
        <w:t xml:space="preserve">　</w:t>
      </w:r>
      <w:r w:rsidR="0032217B">
        <w:rPr>
          <w:rFonts w:ascii="メイリオ" w:eastAsia="メイリオ" w:hAnsi="メイリオ" w:hint="eastAsia"/>
          <w:b/>
          <w:sz w:val="18"/>
          <w:szCs w:val="18"/>
          <w:u w:val="single"/>
        </w:rPr>
        <w:t xml:space="preserve">〇 </w:t>
      </w:r>
      <w:r w:rsidR="0032217B">
        <w:rPr>
          <w:rFonts w:ascii="ＭＳ 明朝" w:hAnsi="ＭＳ 明朝"/>
          <w:spacing w:val="2"/>
          <w:u w:val="single"/>
        </w:rPr>
        <w:t xml:space="preserve">年　</w:t>
      </w:r>
      <w:r w:rsidR="0032217B">
        <w:rPr>
          <w:rFonts w:ascii="メイリオ" w:eastAsia="メイリオ" w:hAnsi="メイリオ" w:hint="eastAsia"/>
          <w:b/>
          <w:sz w:val="18"/>
          <w:szCs w:val="18"/>
          <w:u w:val="single"/>
        </w:rPr>
        <w:t>〇</w:t>
      </w:r>
      <w:r w:rsidR="0032217B">
        <w:rPr>
          <w:rFonts w:ascii="ＭＳ 明朝" w:hAnsi="ＭＳ 明朝"/>
          <w:spacing w:val="2"/>
          <w:u w:val="single"/>
        </w:rPr>
        <w:t xml:space="preserve">　月頃　</w:t>
      </w:r>
      <w:r>
        <w:rPr>
          <w:rFonts w:asciiTheme="minorEastAsia" w:eastAsiaTheme="minorEastAsia" w:hAnsiTheme="minorEastAsia"/>
          <w:bCs/>
          <w:kern w:val="0"/>
          <w:u w:val="single"/>
        </w:rPr>
        <w:t>～</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32217B">
        <w:rPr>
          <w:rFonts w:asciiTheme="minorEastAsia" w:eastAsiaTheme="minorEastAsia" w:hAnsiTheme="minorEastAsia"/>
          <w:bCs/>
          <w:kern w:val="0"/>
          <w:u w:val="single"/>
        </w:rPr>
        <w:t xml:space="preserve">　　　　年　　　月頃　～</w:t>
      </w:r>
      <w:r w:rsidR="0032217B">
        <w:rPr>
          <w:rFonts w:asciiTheme="minorEastAsia" w:eastAsiaTheme="minorEastAsia" w:hAnsiTheme="minorEastAsia"/>
          <w:bCs/>
          <w:kern w:val="0"/>
          <w:sz w:val="18"/>
          <w:szCs w:val="18"/>
          <w:u w:val="single"/>
        </w:rPr>
        <w:t xml:space="preserve">　</w:t>
      </w:r>
      <w:r w:rsidR="0032217B">
        <w:rPr>
          <w:rFonts w:asciiTheme="minorEastAsia" w:eastAsiaTheme="minorEastAsia" w:hAnsiTheme="minorEastAsia"/>
          <w:bCs/>
          <w:kern w:val="0"/>
          <w:u w:val="single"/>
        </w:rPr>
        <w:t xml:space="preserve">　　　年　　　月頃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CF43E8">
        <w:rPr>
          <w:rFonts w:ascii="ＭＳ ゴシック" w:eastAsia="ＭＳ ゴシック" w:hAnsi="ＭＳ ゴシック" w:hint="eastAsia"/>
          <w:b/>
        </w:rPr>
        <w:t>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00067651">
        <w:rPr>
          <w:rFonts w:asciiTheme="minorEastAsia" w:eastAsiaTheme="minorEastAsia" w:hAnsiTheme="minorEastAsia" w:hint="eastAsia"/>
          <w:szCs w:val="21"/>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00067651" w:rsidRPr="00067651">
        <w:rPr>
          <w:rFonts w:ascii="メイリオ" w:eastAsia="メイリオ" w:hAnsi="メイリオ" w:cs="ＭＳ ゴシック" w:hint="eastAsia"/>
          <w:b/>
          <w:color w:val="000000"/>
          <w:szCs w:val="21"/>
          <w:u w:val="single"/>
        </w:rPr>
        <w:t>平成</w:t>
      </w:r>
      <w:r w:rsidR="00067651" w:rsidRPr="00067651">
        <w:rPr>
          <w:rFonts w:ascii="HG正楷書体-PRO" w:eastAsia="HG正楷書体-PRO" w:hAnsi="ＭＳ ゴシック" w:cs="ＭＳ ゴシック" w:hint="eastAsia"/>
          <w:b/>
          <w:color w:val="000000"/>
          <w:szCs w:val="21"/>
          <w:u w:val="single"/>
        </w:rPr>
        <w:t xml:space="preserve">　</w:t>
      </w:r>
      <w:r w:rsidR="00067651" w:rsidRPr="00067651">
        <w:rPr>
          <w:rFonts w:ascii="メイリオ" w:eastAsia="メイリオ" w:hAnsi="メイリオ" w:hint="eastAsia"/>
          <w:b/>
          <w:szCs w:val="21"/>
          <w:u w:val="single"/>
        </w:rPr>
        <w:t>〇</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00067651" w:rsidRPr="00E57DAF">
        <w:rPr>
          <w:rFonts w:ascii="メイリオ" w:eastAsia="メイリオ" w:hAnsi="メイリオ" w:hint="eastAsia"/>
          <w:b/>
          <w:szCs w:val="21"/>
          <w:u w:val="single"/>
        </w:rPr>
        <w:t>〇</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736DED" w:rsidP="00AF0E09">
      <w:pPr>
        <w:spacing w:line="300" w:lineRule="exact"/>
        <w:ind w:firstLineChars="300" w:firstLine="630"/>
        <w:rPr>
          <w:rFonts w:ascii="ＭＳ ゴシック" w:hAnsi="ＭＳ ゴシック" w:cs="ＭＳ ゴシック"/>
        </w:rPr>
      </w:pPr>
      <w:r>
        <w:rPr>
          <w:noProof/>
        </w:rPr>
        <mc:AlternateContent>
          <mc:Choice Requires="wps">
            <w:drawing>
              <wp:anchor distT="0" distB="0" distL="114300" distR="114300" simplePos="0" relativeHeight="251663360" behindDoc="0" locked="0" layoutInCell="1" allowOverlap="1" wp14:anchorId="066331F4" wp14:editId="1A655A57">
                <wp:simplePos x="0" y="0"/>
                <wp:positionH relativeFrom="column">
                  <wp:posOffset>3314700</wp:posOffset>
                </wp:positionH>
                <wp:positionV relativeFrom="paragraph">
                  <wp:posOffset>19050</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7EA507" id="円/楕円 3" o:spid="_x0000_s1026" style="position:absolute;left:0;text-align:left;margin-left:261pt;margin-top:1.5pt;width:12.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Pr>
          <w:rFonts w:asciiTheme="minorEastAsia" w:eastAsiaTheme="minorEastAsia" w:hAnsiTheme="minorEastAsia" w:hint="eastAsia"/>
          <w:szCs w:val="21"/>
        </w:rPr>
        <w:t>☑</w:t>
      </w:r>
      <w:r w:rsidR="00AF0E09">
        <w:rPr>
          <w:rFonts w:ascii="ＭＳ ゴシック" w:hAnsi="ＭＳ ゴシック" w:cs="ＭＳ ゴシック"/>
        </w:rPr>
        <w:t xml:space="preserve">　要介護（１・２・３・４・５）　</w:t>
      </w:r>
    </w:p>
    <w:p w:rsidR="00D123F8" w:rsidRPr="003A6529" w:rsidRDefault="00AF0E09" w:rsidP="003A652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6D10CB" w:rsidRDefault="00975120" w:rsidP="006D10CB">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6D10CB" w:rsidRPr="001F456E" w:rsidRDefault="006D10CB" w:rsidP="006D10CB">
      <w:pPr>
        <w:spacing w:line="300" w:lineRule="exact"/>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6D10CB" w:rsidRPr="006D10CB" w:rsidRDefault="006D10CB" w:rsidP="006D10C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191763" w:rsidP="00975120">
      <w:pPr>
        <w:spacing w:line="300" w:lineRule="exact"/>
        <w:ind w:firstLineChars="100" w:firstLine="210"/>
        <w:rPr>
          <w:rFonts w:ascii="ＭＳ ゴシック" w:hAnsi="ＭＳ ゴシック" w:cs="ＭＳ ゴシック"/>
        </w:rPr>
      </w:pPr>
      <w:r>
        <w:rPr>
          <w:rFonts w:ascii="ＭＳ Ｐゴシック" w:eastAsia="ＭＳ Ｐゴシック" w:hAnsi="ＭＳ Ｐゴシック" w:hint="eastAsia"/>
          <w:szCs w:val="21"/>
        </w:rPr>
        <w:t>☑</w:t>
      </w:r>
      <w:r w:rsidR="00975120">
        <w:rPr>
          <w:rFonts w:ascii="ＭＳ ゴシック" w:hAnsi="ＭＳ ゴシック" w:cs="ＭＳ ゴシック"/>
        </w:rPr>
        <w:t xml:space="preserve">　</w:t>
      </w:r>
      <w:r w:rsidR="00C8221B">
        <w:rPr>
          <w:rFonts w:ascii="ＭＳ ゴシック" w:hAnsi="ＭＳ ゴシック" w:cs="ＭＳ ゴシック"/>
        </w:rPr>
        <w:t>任意後見受任者，</w:t>
      </w:r>
      <w:r w:rsidR="00975120">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6D10CB" w:rsidRPr="001F456E" w:rsidRDefault="006D10CB" w:rsidP="006D10C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sidRPr="006D10CB">
        <w:rPr>
          <w:rFonts w:ascii="メイリオ" w:eastAsia="メイリオ" w:hAnsi="メイリオ" w:hint="eastAsia"/>
          <w:b/>
          <w:u w:val="single"/>
        </w:rPr>
        <w:t>甲野　花子</w:t>
      </w:r>
      <w:r>
        <w:rPr>
          <w:rFonts w:hint="eastAsia"/>
          <w:u w:val="single"/>
        </w:rPr>
        <w:t xml:space="preserve">　</w:t>
      </w:r>
      <w:r w:rsidRPr="001F456E">
        <w:rPr>
          <w:rFonts w:hint="eastAsia"/>
          <w:u w:val="single"/>
        </w:rPr>
        <w:t xml:space="preserve">　</w:t>
      </w:r>
      <w:r>
        <w:rPr>
          <w:rFonts w:hint="eastAsia"/>
        </w:rPr>
        <w:t xml:space="preserve">　本人との関係：</w:t>
      </w:r>
      <w:r w:rsidRPr="001F456E">
        <w:rPr>
          <w:rFonts w:hint="eastAsia"/>
          <w:u w:val="single"/>
        </w:rPr>
        <w:t xml:space="preserve">　　　</w:t>
      </w:r>
      <w:r w:rsidRPr="006D10CB">
        <w:rPr>
          <w:rFonts w:ascii="メイリオ" w:eastAsia="メイリオ" w:hAnsi="メイリオ" w:hint="eastAsia"/>
          <w:b/>
          <w:u w:val="single"/>
        </w:rPr>
        <w:t>妻</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6D10CB" w:rsidRDefault="006D10CB" w:rsidP="006D10CB">
      <w:pPr>
        <w:spacing w:line="300" w:lineRule="exact"/>
        <w:rPr>
          <w:rFonts w:ascii="ＭＳ ゴシック" w:hAnsi="ＭＳ ゴシック" w:cs="ＭＳ ゴシック"/>
        </w:rPr>
      </w:pPr>
      <w:r>
        <w:rPr>
          <w:rFonts w:hint="eastAsia"/>
        </w:rPr>
        <w:t xml:space="preserve">　　　管理の内容（</w:t>
      </w:r>
      <w:r w:rsidRPr="006D10CB">
        <w:rPr>
          <w:rFonts w:ascii="メイリオ" w:eastAsia="メイリオ" w:hAnsi="メイリオ" w:hint="eastAsia"/>
          <w:b/>
          <w:u w:val="single"/>
        </w:rPr>
        <w:t>預貯金通帳の管理を含めて，金銭管理は私が行っている。</w:t>
      </w:r>
      <w:r>
        <w:rPr>
          <w:rFonts w:ascii="メイリオ" w:eastAsia="メイリオ" w:hAnsi="メイリオ" w:hint="eastAsia"/>
          <w:b/>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00191763">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191763" w:rsidP="00835312">
      <w:pPr>
        <w:spacing w:line="300" w:lineRule="exact"/>
        <w:rPr>
          <w:rFonts w:ascii="ＭＳ ゴシック" w:eastAsia="ＭＳ ゴシック" w:hAnsi="ＭＳ ゴシック"/>
          <w:spacing w:val="2"/>
        </w:rPr>
      </w:pPr>
      <w:r>
        <w:rPr>
          <w:noProof/>
        </w:rPr>
        <mc:AlternateContent>
          <mc:Choice Requires="wps">
            <w:drawing>
              <wp:anchor distT="0" distB="0" distL="114300" distR="114300" simplePos="0" relativeHeight="251665408" behindDoc="0" locked="0" layoutInCell="1" allowOverlap="1" wp14:anchorId="6EF6CF35" wp14:editId="0D78098F">
                <wp:simplePos x="0" y="0"/>
                <wp:positionH relativeFrom="column">
                  <wp:posOffset>862965</wp:posOffset>
                </wp:positionH>
                <wp:positionV relativeFrom="paragraph">
                  <wp:posOffset>145415</wp:posOffset>
                </wp:positionV>
                <wp:extent cx="400050" cy="285750"/>
                <wp:effectExtent l="19050" t="19050" r="19050" b="19050"/>
                <wp:wrapNone/>
                <wp:docPr id="4" name="円/楕円 4"/>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47441" id="円/楕円 4" o:spid="_x0000_s1026" style="position:absolute;left:0;text-align:left;margin-left:67.95pt;margin-top:11.45pt;width:31.5pt;height: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" filled="f" strokecolor="black [1600]" strokeweight="2.25pt">
                <v:stroke joinstyle="miter"/>
              </v:oval>
            </w:pict>
          </mc:Fallback>
        </mc:AlternateContent>
      </w:r>
      <w:r w:rsidR="00835312">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E4C60" w:rsidRPr="00191763">
        <w:rPr>
          <w:rFonts w:ascii="メイリオ" w:eastAsia="メイリオ" w:hAnsi="メイリオ" w:hint="eastAsia"/>
          <w:b/>
          <w:sz w:val="22"/>
          <w:szCs w:val="22"/>
          <w:u w:val="single"/>
        </w:rPr>
        <w:t>〇〇</w:t>
      </w:r>
      <w:r w:rsidR="00A76149" w:rsidRPr="00191763">
        <w:rPr>
          <w:rFonts w:asciiTheme="minorEastAsia" w:eastAsiaTheme="minorEastAsia" w:hAnsiTheme="minorEastAsia" w:hint="eastAsia"/>
          <w:bCs/>
          <w:kern w:val="0"/>
          <w:u w:val="single"/>
        </w:rPr>
        <w:t xml:space="preserve">　年　</w:t>
      </w:r>
      <w:r w:rsidR="00191763" w:rsidRPr="00191763">
        <w:rPr>
          <w:rFonts w:ascii="メイリオ" w:eastAsia="メイリオ" w:hAnsi="メイリオ" w:hint="eastAsia"/>
          <w:b/>
          <w:sz w:val="22"/>
          <w:szCs w:val="22"/>
          <w:u w:val="single"/>
        </w:rPr>
        <w:t>〇</w:t>
      </w:r>
      <w:r w:rsidR="00A76149" w:rsidRPr="00191763">
        <w:rPr>
          <w:rFonts w:asciiTheme="minorEastAsia" w:eastAsiaTheme="minorEastAsia" w:hAnsiTheme="minorEastAsia" w:hint="eastAsia"/>
          <w:bCs/>
          <w:kern w:val="0"/>
          <w:u w:val="single"/>
        </w:rPr>
        <w:t xml:space="preserve">　月　</w:t>
      </w:r>
      <w:r w:rsidR="00191763" w:rsidRPr="00191763">
        <w:rPr>
          <w:rFonts w:ascii="メイリオ" w:eastAsia="メイリオ" w:hAnsi="メイリオ" w:hint="eastAsia"/>
          <w:b/>
          <w:sz w:val="22"/>
          <w:szCs w:val="22"/>
          <w:u w:val="single"/>
        </w:rPr>
        <w:t>〇</w:t>
      </w:r>
      <w:r w:rsidR="00A76149" w:rsidRPr="00A76149">
        <w:rPr>
          <w:rFonts w:asciiTheme="minorEastAsia" w:eastAsiaTheme="minorEastAsia" w:hAnsiTheme="minorEastAsia" w:hint="eastAsia"/>
          <w:bCs/>
          <w:kern w:val="0"/>
          <w:u w:val="single"/>
        </w:rPr>
        <w:t xml:space="preserve">　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w:t>
      </w:r>
      <w:r w:rsidR="00B81D1D">
        <w:rPr>
          <w:rFonts w:ascii="ＭＳ Ｐゴシック" w:eastAsia="ＭＳ Ｐゴシック" w:hAnsi="ＭＳ Ｐゴシック" w:hint="eastAsia"/>
          <w:szCs w:val="21"/>
        </w:rPr>
        <w:t>☑</w:t>
      </w:r>
      <w:r>
        <w:rPr>
          <w:rFonts w:asciiTheme="minorEastAsia" w:eastAsiaTheme="minorEastAsia" w:hAnsiTheme="minorEastAsia" w:hint="eastAsia"/>
          <w:bCs/>
        </w:rPr>
        <w:t xml:space="preserve">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Pr="00B81D1D" w:rsidRDefault="00520170" w:rsidP="00520170">
      <w:pPr>
        <w:pStyle w:val="af"/>
        <w:spacing w:line="400" w:lineRule="exact"/>
        <w:ind w:leftChars="300" w:hangingChars="100" w:hanging="210"/>
        <w:rPr>
          <w:rFonts w:ascii="メイリオ" w:eastAsia="メイリオ" w:hAnsi="メイリオ"/>
          <w:b/>
        </w:rPr>
      </w:pPr>
      <w:r w:rsidRPr="00B81D1D">
        <w:rPr>
          <w:rFonts w:ascii="メイリオ" w:eastAsia="メイリオ" w:hAnsi="メイリオ"/>
          <w:b/>
        </w:rPr>
        <w:t xml:space="preserve">　</w:t>
      </w:r>
      <w:r w:rsidR="00B81D1D" w:rsidRPr="00B81D1D">
        <w:rPr>
          <w:rFonts w:ascii="メイリオ" w:eastAsia="メイリオ" w:hAnsi="メイリオ"/>
          <w:b/>
        </w:rPr>
        <w:t>本人の物忘れが増えてきたので，</w:t>
      </w:r>
      <w:r w:rsidR="00B81D1D">
        <w:rPr>
          <w:rFonts w:ascii="メイリオ" w:eastAsia="メイリオ" w:hAnsi="メイリオ"/>
          <w:b/>
        </w:rPr>
        <w:t>今後の生活等について</w:t>
      </w:r>
      <w:r w:rsidR="00B81D1D" w:rsidRPr="00B81D1D">
        <w:rPr>
          <w:rFonts w:ascii="メイリオ" w:eastAsia="メイリオ" w:hAnsi="メイリオ"/>
          <w:b/>
        </w:rPr>
        <w:t>家族で話し合ったところ，夏男から，</w:t>
      </w:r>
      <w:r w:rsidR="00B81D1D" w:rsidRPr="00B81D1D">
        <w:rPr>
          <w:rFonts w:ascii="メイリオ" w:eastAsia="メイリオ" w:hAnsi="メイリオ" w:hint="eastAsia"/>
          <w:b/>
        </w:rP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Pr="00B81D1D" w:rsidRDefault="00B81D1D" w:rsidP="001D38A6">
            <w:pPr>
              <w:pStyle w:val="af"/>
              <w:spacing w:line="400" w:lineRule="exact"/>
              <w:ind w:leftChars="0" w:left="0"/>
            </w:pPr>
            <w:r w:rsidRPr="00B81D1D">
              <w:rPr>
                <w:rFonts w:ascii="メイリオ" w:eastAsia="メイリオ" w:hAnsi="メイリオ"/>
                <w:b/>
              </w:rPr>
              <w:t>「将来に備えて，</w:t>
            </w:r>
            <w:r>
              <w:rPr>
                <w:rFonts w:ascii="メイリオ" w:eastAsia="メイリオ" w:hAnsi="メイリオ"/>
                <w:b/>
              </w:rPr>
              <w:t>任意後見契約を締結しておくのはどうか。」との提案があったため，任意</w:t>
            </w:r>
          </w:p>
        </w:tc>
      </w:tr>
      <w:tr w:rsidR="00520170" w:rsidTr="001D38A6">
        <w:trPr>
          <w:trHeight w:val="415"/>
        </w:trPr>
        <w:tc>
          <w:tcPr>
            <w:tcW w:w="8759" w:type="dxa"/>
            <w:tcBorders>
              <w:left w:val="nil"/>
              <w:right w:val="nil"/>
            </w:tcBorders>
          </w:tcPr>
          <w:p w:rsidR="00520170" w:rsidRPr="0020037D" w:rsidRDefault="00B81D1D" w:rsidP="001D38A6">
            <w:pPr>
              <w:pStyle w:val="af"/>
              <w:spacing w:line="400" w:lineRule="exact"/>
              <w:ind w:leftChars="0" w:left="0"/>
              <w:rPr>
                <w:rFonts w:ascii="メイリオ" w:eastAsia="メイリオ" w:hAnsi="メイリオ"/>
                <w:b/>
              </w:rPr>
            </w:pPr>
            <w:r w:rsidRPr="0020037D">
              <w:rPr>
                <w:rFonts w:ascii="メイリオ" w:eastAsia="メイリオ" w:hAnsi="メイリオ"/>
                <w:b/>
              </w:rPr>
              <w:t>後見契約を締結したものである。</w:t>
            </w:r>
          </w:p>
        </w:tc>
      </w:tr>
      <w:tr w:rsidR="00BE4F8F" w:rsidTr="00191763">
        <w:trPr>
          <w:trHeight w:val="280"/>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w:t>
      </w:r>
      <w:r w:rsidR="0020037D">
        <w:rPr>
          <w:rFonts w:ascii="ＭＳ Ｐゴシック" w:eastAsia="ＭＳ Ｐゴシック" w:hAnsi="ＭＳ Ｐゴシック" w:hint="eastAsia"/>
          <w:szCs w:val="21"/>
        </w:rPr>
        <w:t>☑</w:t>
      </w:r>
      <w:r>
        <w:rPr>
          <w:rFonts w:asciiTheme="minorEastAsia" w:eastAsiaTheme="minorEastAsia" w:hAnsiTheme="minorEastAsia"/>
          <w:bCs/>
        </w:rPr>
        <w:t xml:space="preserve">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917AB7" w:rsidRDefault="00917AB7" w:rsidP="00333666">
      <w:pPr>
        <w:spacing w:line="300" w:lineRule="exact"/>
        <w:rPr>
          <w:rFonts w:ascii="ＭＳ ゴシック" w:eastAsia="ＭＳ ゴシック" w:hAnsi="ＭＳ ゴシック"/>
          <w:b/>
          <w:bCs/>
        </w:rPr>
      </w:pPr>
    </w:p>
    <w:p w:rsidR="003A6529" w:rsidRDefault="003A6529"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4D645E" w:rsidRDefault="00E45BE9" w:rsidP="004D645E">
      <w:pPr>
        <w:spacing w:line="300" w:lineRule="exact"/>
        <w:ind w:firstLineChars="100" w:firstLine="211"/>
        <w:rPr>
          <w:rFonts w:ascii="ＭＳ ゴシック" w:eastAsia="ＭＳ ゴシック" w:hAnsi="ＭＳ ゴシック"/>
          <w:b/>
          <w:bCs/>
        </w:rPr>
      </w:pPr>
      <w:r w:rsidRPr="004D645E">
        <w:rPr>
          <w:rFonts w:ascii="ＭＳ ゴシック" w:eastAsia="ＭＳ ゴシック" w:hAnsi="ＭＳ ゴシック"/>
          <w:b/>
          <w:bCs/>
        </w:rPr>
        <w:t>※　本人が申立人の場合は記載不要です。</w:t>
      </w:r>
    </w:p>
    <w:p w:rsidR="007A1518" w:rsidRDefault="0020037D" w:rsidP="00CF4C1B">
      <w:pPr>
        <w:spacing w:line="300" w:lineRule="exact"/>
        <w:ind w:leftChars="100" w:left="210"/>
        <w:rPr>
          <w:rFonts w:asciiTheme="minorEastAsia" w:eastAsiaTheme="minorEastAsia" w:hAnsiTheme="minorEastAsia" w:cs="ＭＳ ゴシック"/>
        </w:rPr>
      </w:pPr>
      <w:r>
        <w:rPr>
          <w:rFonts w:ascii="ＭＳ Ｐゴシック" w:eastAsia="ＭＳ Ｐゴシック" w:hAnsi="ＭＳ Ｐゴシック" w:hint="eastAsia"/>
          <w:szCs w:val="21"/>
        </w:rPr>
        <w:t>☑</w:t>
      </w:r>
      <w:r w:rsidR="007A1518"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0A17D6">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0037D">
        <w:rPr>
          <w:rFonts w:ascii="ＭＳ Ｐゴシック" w:eastAsia="ＭＳ Ｐゴシック" w:hAnsi="ＭＳ Ｐゴシック" w:hint="eastAsia"/>
          <w:szCs w:val="21"/>
        </w:rPr>
        <w:t>☑</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D123F8"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Default="007C3289" w:rsidP="007C3289">
      <w:pPr>
        <w:spacing w:line="300" w:lineRule="exact"/>
        <w:ind w:leftChars="50" w:left="105" w:firstLineChars="50" w:firstLine="105"/>
        <w:rPr>
          <w:rFonts w:asciiTheme="majorEastAsia" w:eastAsiaTheme="majorEastAsia" w:hAnsiTheme="majorEastAsia"/>
          <w:b/>
        </w:rPr>
      </w:pPr>
      <w:r>
        <w:rPr>
          <w:rFonts w:asciiTheme="minorEastAsia" w:eastAsiaTheme="minorEastAsia" w:hAnsiTheme="minorEastAsia" w:hint="eastAsia"/>
          <w:bCs/>
        </w:rPr>
        <w:t xml:space="preserve">(1)  </w:t>
      </w:r>
      <w:r w:rsidR="00D123F8">
        <w:rPr>
          <w:rFonts w:asciiTheme="minorEastAsia" w:eastAsiaTheme="minorEastAsia" w:hAnsiTheme="minorEastAsia" w:hint="eastAsia"/>
          <w:bCs/>
        </w:rPr>
        <w:t>本人の推定相続人について</w:t>
      </w:r>
      <w:r w:rsidR="00D123F8" w:rsidRPr="00186603">
        <w:rPr>
          <w:rFonts w:asciiTheme="minorEastAsia" w:eastAsiaTheme="minorEastAsia" w:hAnsiTheme="minorEastAsia" w:hint="eastAsia"/>
        </w:rPr>
        <w:t>氏名，住所等をわかる範囲で記載してください</w:t>
      </w:r>
      <w:r w:rsidR="003A6529">
        <w:rPr>
          <w:rFonts w:asciiTheme="minorEastAsia" w:eastAsiaTheme="minorEastAsia" w:hAnsiTheme="minorEastAsia" w:hint="eastAsia"/>
        </w:rPr>
        <w:t>。</w:t>
      </w:r>
    </w:p>
    <w:p w:rsidR="00DE3805" w:rsidRPr="005C2066" w:rsidRDefault="00BD4030" w:rsidP="007C3289">
      <w:pPr>
        <w:spacing w:line="300" w:lineRule="exact"/>
        <w:ind w:leftChars="100" w:left="210" w:firstLineChars="150" w:firstLine="3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20037D" w:rsidRPr="00EE740E" w:rsidTr="003C7A73">
        <w:trPr>
          <w:trHeight w:val="682"/>
        </w:trPr>
        <w:tc>
          <w:tcPr>
            <w:tcW w:w="2547" w:type="dxa"/>
            <w:tcBorders>
              <w:top w:val="double"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花子</w:t>
            </w:r>
          </w:p>
        </w:tc>
        <w:tc>
          <w:tcPr>
            <w:tcW w:w="992" w:type="dxa"/>
            <w:tcBorders>
              <w:top w:val="double"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ouble"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妻</w:t>
            </w:r>
          </w:p>
        </w:tc>
        <w:tc>
          <w:tcPr>
            <w:tcW w:w="4536" w:type="dxa"/>
            <w:tcBorders>
              <w:top w:val="double"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20037D" w:rsidRPr="0020037D" w:rsidRDefault="0020037D" w:rsidP="003C7A73">
            <w:pPr>
              <w:spacing w:line="240" w:lineRule="exact"/>
              <w:rPr>
                <w:rFonts w:ascii="メイリオ" w:eastAsia="メイリオ" w:hAnsi="メイリオ"/>
                <w:b/>
                <w:sz w:val="19"/>
                <w:szCs w:val="19"/>
              </w:rPr>
            </w:pPr>
            <w:r>
              <w:rPr>
                <w:rFonts w:ascii="メイリオ" w:eastAsia="メイリオ" w:hAnsi="メイリオ" w:hint="eastAsia"/>
                <w:b/>
                <w:sz w:val="19"/>
                <w:szCs w:val="19"/>
              </w:rPr>
              <w:t>申立書に記載のとおり</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3C7A73">
        <w:trPr>
          <w:trHeight w:val="586"/>
        </w:trPr>
        <w:tc>
          <w:tcPr>
            <w:tcW w:w="2547"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夏男</w:t>
            </w:r>
          </w:p>
        </w:tc>
        <w:tc>
          <w:tcPr>
            <w:tcW w:w="992"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子</w:t>
            </w:r>
          </w:p>
        </w:tc>
        <w:tc>
          <w:tcPr>
            <w:tcW w:w="4536" w:type="dxa"/>
            <w:tcBorders>
              <w:top w:val="dashed"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20037D" w:rsidRPr="0020037D" w:rsidRDefault="0020037D" w:rsidP="003C7A73">
            <w:pPr>
              <w:spacing w:line="240" w:lineRule="exact"/>
              <w:rPr>
                <w:rFonts w:ascii="メイリオ" w:eastAsia="メイリオ" w:hAnsi="メイリオ"/>
                <w:b/>
                <w:sz w:val="19"/>
                <w:szCs w:val="19"/>
              </w:rPr>
            </w:pPr>
            <w:r>
              <w:rPr>
                <w:rFonts w:ascii="メイリオ" w:eastAsia="メイリオ" w:hAnsi="メイリオ" w:hint="eastAsia"/>
                <w:b/>
                <w:sz w:val="19"/>
                <w:szCs w:val="19"/>
              </w:rPr>
              <w:t>同上</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3C7A73">
        <w:trPr>
          <w:trHeight w:val="70"/>
        </w:trPr>
        <w:tc>
          <w:tcPr>
            <w:tcW w:w="2547"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冬子</w:t>
            </w:r>
          </w:p>
        </w:tc>
        <w:tc>
          <w:tcPr>
            <w:tcW w:w="992"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子</w:t>
            </w:r>
          </w:p>
        </w:tc>
        <w:tc>
          <w:tcPr>
            <w:tcW w:w="4536" w:type="dxa"/>
            <w:tcBorders>
              <w:top w:val="dashed"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r w:rsidRPr="0020037D">
              <w:rPr>
                <w:rFonts w:ascii="メイリオ" w:eastAsia="メイリオ" w:hAnsi="メイリオ" w:hint="eastAsia"/>
                <w:b/>
                <w:spacing w:val="-4"/>
                <w:sz w:val="18"/>
                <w:szCs w:val="18"/>
              </w:rPr>
              <w:t>〇〇〇</w:t>
            </w:r>
            <w:r w:rsidRPr="0020037D">
              <w:rPr>
                <w:rFonts w:ascii="メイリオ" w:eastAsia="メイリオ" w:hAnsi="メイリオ" w:hint="eastAsia"/>
                <w:b/>
                <w:sz w:val="18"/>
                <w:szCs w:val="18"/>
              </w:rPr>
              <w:t>－</w:t>
            </w:r>
            <w:r w:rsidRPr="0020037D">
              <w:rPr>
                <w:rFonts w:ascii="メイリオ" w:eastAsia="メイリオ" w:hAnsi="メイリオ" w:hint="eastAsia"/>
                <w:b/>
                <w:spacing w:val="-4"/>
                <w:sz w:val="18"/>
                <w:szCs w:val="18"/>
              </w:rPr>
              <w:t>〇〇〇〇</w:t>
            </w:r>
          </w:p>
          <w:p w:rsidR="0020037D" w:rsidRPr="0020037D" w:rsidRDefault="0020037D" w:rsidP="003C7A73">
            <w:pPr>
              <w:spacing w:line="240" w:lineRule="exact"/>
              <w:rPr>
                <w:rFonts w:asciiTheme="minorEastAsia" w:eastAsiaTheme="minorEastAsia" w:hAnsiTheme="minorEastAsia"/>
                <w:b/>
                <w:sz w:val="18"/>
                <w:szCs w:val="18"/>
              </w:rPr>
            </w:pPr>
            <w:r w:rsidRPr="0020037D">
              <w:rPr>
                <w:rFonts w:ascii="メイリオ" w:eastAsia="メイリオ" w:hAnsi="メイリオ" w:hint="eastAsia"/>
                <w:b/>
                <w:spacing w:val="-4"/>
                <w:sz w:val="18"/>
                <w:szCs w:val="18"/>
              </w:rPr>
              <w:t>〇〇県〇〇</w:t>
            </w:r>
            <w:r w:rsidRPr="0020037D">
              <w:rPr>
                <w:rFonts w:ascii="メイリオ" w:eastAsia="メイリオ" w:hAnsi="メイリオ" w:hint="eastAsia"/>
                <w:b/>
                <w:spacing w:val="2"/>
                <w:sz w:val="18"/>
                <w:szCs w:val="18"/>
              </w:rPr>
              <w:t>市</w:t>
            </w:r>
            <w:r w:rsidRPr="0020037D">
              <w:rPr>
                <w:rFonts w:ascii="メイリオ" w:eastAsia="メイリオ" w:hAnsi="メイリオ" w:hint="eastAsia"/>
                <w:b/>
                <w:spacing w:val="-4"/>
                <w:sz w:val="18"/>
                <w:szCs w:val="18"/>
              </w:rPr>
              <w:t>〇丁目〇番〇号</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20037D">
        <w:trPr>
          <w:trHeight w:val="706"/>
        </w:trPr>
        <w:tc>
          <w:tcPr>
            <w:tcW w:w="2547"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良男</w:t>
            </w:r>
          </w:p>
        </w:tc>
        <w:tc>
          <w:tcPr>
            <w:tcW w:w="992"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dashed"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孫</w:t>
            </w:r>
          </w:p>
        </w:tc>
        <w:tc>
          <w:tcPr>
            <w:tcW w:w="4536" w:type="dxa"/>
            <w:tcBorders>
              <w:top w:val="dashed" w:sz="4" w:space="0" w:color="auto"/>
              <w:bottom w:val="dashed"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r w:rsidRPr="0020037D">
              <w:rPr>
                <w:rFonts w:ascii="メイリオ" w:eastAsia="メイリオ" w:hAnsi="メイリオ" w:hint="eastAsia"/>
                <w:b/>
                <w:spacing w:val="-4"/>
                <w:sz w:val="18"/>
                <w:szCs w:val="18"/>
              </w:rPr>
              <w:t>〇〇〇</w:t>
            </w:r>
            <w:r w:rsidRPr="0020037D">
              <w:rPr>
                <w:rFonts w:ascii="メイリオ" w:eastAsia="メイリオ" w:hAnsi="メイリオ" w:hint="eastAsia"/>
                <w:b/>
                <w:sz w:val="18"/>
                <w:szCs w:val="18"/>
              </w:rPr>
              <w:t>－</w:t>
            </w:r>
            <w:r w:rsidRPr="0020037D">
              <w:rPr>
                <w:rFonts w:ascii="メイリオ" w:eastAsia="メイリオ" w:hAnsi="メイリオ" w:hint="eastAsia"/>
                <w:b/>
                <w:spacing w:val="-4"/>
                <w:sz w:val="18"/>
                <w:szCs w:val="18"/>
              </w:rPr>
              <w:t>〇〇〇〇</w:t>
            </w:r>
          </w:p>
          <w:p w:rsidR="0020037D" w:rsidRPr="0020037D" w:rsidRDefault="0020037D" w:rsidP="003C7A73">
            <w:pPr>
              <w:spacing w:line="240" w:lineRule="exact"/>
              <w:rPr>
                <w:rFonts w:asciiTheme="minorEastAsia" w:eastAsiaTheme="minorEastAsia" w:hAnsiTheme="minorEastAsia"/>
                <w:b/>
                <w:sz w:val="18"/>
                <w:szCs w:val="18"/>
              </w:rPr>
            </w:pPr>
            <w:r w:rsidRPr="0020037D">
              <w:rPr>
                <w:rFonts w:ascii="メイリオ" w:eastAsia="メイリオ" w:hAnsi="メイリオ" w:hint="eastAsia"/>
                <w:b/>
                <w:spacing w:val="-4"/>
                <w:sz w:val="18"/>
                <w:szCs w:val="18"/>
              </w:rPr>
              <w:t>〇〇県〇〇</w:t>
            </w:r>
            <w:r w:rsidRPr="0020037D">
              <w:rPr>
                <w:rFonts w:ascii="メイリオ" w:eastAsia="メイリオ" w:hAnsi="メイリオ" w:hint="eastAsia"/>
                <w:b/>
                <w:spacing w:val="2"/>
                <w:sz w:val="18"/>
                <w:szCs w:val="18"/>
              </w:rPr>
              <w:t>市</w:t>
            </w:r>
            <w:r w:rsidRPr="0020037D">
              <w:rPr>
                <w:rFonts w:ascii="メイリオ" w:eastAsia="メイリオ" w:hAnsi="メイリオ" w:hint="eastAsia"/>
                <w:b/>
                <w:spacing w:val="-4"/>
                <w:sz w:val="18"/>
                <w:szCs w:val="18"/>
              </w:rPr>
              <w:t>〇丁目〇番〇〇号</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20037D" w:rsidRPr="00EE740E" w:rsidTr="0020037D">
        <w:trPr>
          <w:trHeight w:val="688"/>
        </w:trPr>
        <w:tc>
          <w:tcPr>
            <w:tcW w:w="2547" w:type="dxa"/>
            <w:tcBorders>
              <w:top w:val="dashed" w:sz="4" w:space="0" w:color="auto"/>
              <w:bottom w:val="single"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甲野　良子</w:t>
            </w:r>
          </w:p>
        </w:tc>
        <w:tc>
          <w:tcPr>
            <w:tcW w:w="992" w:type="dxa"/>
            <w:tcBorders>
              <w:top w:val="dashed" w:sz="4" w:space="0" w:color="auto"/>
              <w:bottom w:val="single"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〇〇</w:t>
            </w:r>
          </w:p>
        </w:tc>
        <w:tc>
          <w:tcPr>
            <w:tcW w:w="1276" w:type="dxa"/>
            <w:tcBorders>
              <w:top w:val="dashed" w:sz="4" w:space="0" w:color="auto"/>
              <w:bottom w:val="single" w:sz="4" w:space="0" w:color="auto"/>
            </w:tcBorders>
            <w:vAlign w:val="center"/>
          </w:tcPr>
          <w:p w:rsidR="0020037D" w:rsidRDefault="0020037D" w:rsidP="0020037D">
            <w:pPr>
              <w:jc w:val="center"/>
              <w:rPr>
                <w:rFonts w:ascii="メイリオ" w:eastAsia="メイリオ" w:hAnsi="メイリオ"/>
                <w:sz w:val="20"/>
                <w:szCs w:val="20"/>
              </w:rPr>
            </w:pPr>
            <w:r>
              <w:rPr>
                <w:rFonts w:ascii="メイリオ" w:eastAsia="メイリオ" w:hAnsi="メイリオ" w:hint="eastAsia"/>
                <w:b/>
                <w:sz w:val="24"/>
              </w:rPr>
              <w:t>孫</w:t>
            </w:r>
          </w:p>
        </w:tc>
        <w:tc>
          <w:tcPr>
            <w:tcW w:w="4536" w:type="dxa"/>
            <w:tcBorders>
              <w:top w:val="dashed" w:sz="4" w:space="0" w:color="auto"/>
              <w:bottom w:val="single" w:sz="4" w:space="0" w:color="auto"/>
            </w:tcBorders>
          </w:tcPr>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r w:rsidRPr="0020037D">
              <w:rPr>
                <w:rFonts w:ascii="メイリオ" w:eastAsia="メイリオ" w:hAnsi="メイリオ" w:hint="eastAsia"/>
                <w:b/>
                <w:spacing w:val="-4"/>
                <w:sz w:val="18"/>
                <w:szCs w:val="18"/>
              </w:rPr>
              <w:t>〇〇〇</w:t>
            </w:r>
            <w:r w:rsidRPr="0020037D">
              <w:rPr>
                <w:rFonts w:ascii="メイリオ" w:eastAsia="メイリオ" w:hAnsi="メイリオ" w:hint="eastAsia"/>
                <w:b/>
                <w:sz w:val="18"/>
                <w:szCs w:val="18"/>
              </w:rPr>
              <w:t>－</w:t>
            </w:r>
            <w:r w:rsidRPr="0020037D">
              <w:rPr>
                <w:rFonts w:ascii="メイリオ" w:eastAsia="メイリオ" w:hAnsi="メイリオ" w:hint="eastAsia"/>
                <w:b/>
                <w:spacing w:val="-4"/>
                <w:sz w:val="18"/>
                <w:szCs w:val="18"/>
              </w:rPr>
              <w:t>〇〇〇〇</w:t>
            </w:r>
          </w:p>
          <w:p w:rsidR="0020037D" w:rsidRPr="0020037D" w:rsidRDefault="0020037D" w:rsidP="003C7A73">
            <w:pPr>
              <w:spacing w:line="240" w:lineRule="exact"/>
              <w:rPr>
                <w:rFonts w:asciiTheme="minorEastAsia" w:eastAsiaTheme="minorEastAsia" w:hAnsiTheme="minorEastAsia"/>
                <w:b/>
                <w:sz w:val="18"/>
                <w:szCs w:val="18"/>
              </w:rPr>
            </w:pPr>
            <w:r w:rsidRPr="0020037D">
              <w:rPr>
                <w:rFonts w:ascii="メイリオ" w:eastAsia="メイリオ" w:hAnsi="メイリオ" w:hint="eastAsia"/>
                <w:b/>
                <w:spacing w:val="-4"/>
                <w:sz w:val="18"/>
                <w:szCs w:val="18"/>
              </w:rPr>
              <w:t>〇〇県〇〇</w:t>
            </w:r>
            <w:r w:rsidRPr="0020037D">
              <w:rPr>
                <w:rFonts w:ascii="メイリオ" w:eastAsia="メイリオ" w:hAnsi="メイリオ" w:hint="eastAsia"/>
                <w:b/>
                <w:spacing w:val="2"/>
                <w:sz w:val="18"/>
                <w:szCs w:val="18"/>
              </w:rPr>
              <w:t>市</w:t>
            </w:r>
            <w:r w:rsidRPr="0020037D">
              <w:rPr>
                <w:rFonts w:ascii="メイリオ" w:eastAsia="メイリオ" w:hAnsi="メイリオ" w:hint="eastAsia"/>
                <w:b/>
                <w:spacing w:val="-4"/>
                <w:sz w:val="18"/>
                <w:szCs w:val="18"/>
              </w:rPr>
              <w:t>〇丁目〇〇番〇号</w:t>
            </w:r>
          </w:p>
          <w:p w:rsidR="0020037D" w:rsidRPr="009F18D1" w:rsidRDefault="0020037D" w:rsidP="003C7A73">
            <w:pPr>
              <w:spacing w:line="240" w:lineRule="exact"/>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7C3289">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D123F8" w:rsidRDefault="00D123F8" w:rsidP="00D123F8">
      <w:pPr>
        <w:widowControl/>
        <w:jc w:val="left"/>
        <w:rPr>
          <w:rFonts w:ascii="ＭＳ 明朝" w:hAnsi="ＭＳ 明朝"/>
          <w:sz w:val="20"/>
          <w:szCs w:val="20"/>
        </w:rPr>
      </w:pPr>
    </w:p>
    <w:p w:rsidR="00D123F8" w:rsidRDefault="007C3289" w:rsidP="007C3289">
      <w:pPr>
        <w:widowControl/>
        <w:ind w:leftChars="50" w:left="405" w:hangingChars="150" w:hanging="300"/>
        <w:jc w:val="left"/>
        <w:rPr>
          <w:rFonts w:ascii="ＭＳ 明朝" w:hAnsi="ＭＳ 明朝"/>
          <w:szCs w:val="21"/>
        </w:rPr>
      </w:pPr>
      <w:r>
        <w:rPr>
          <w:rFonts w:ascii="ＭＳ 明朝" w:hAnsi="ＭＳ 明朝"/>
          <w:sz w:val="20"/>
          <w:szCs w:val="20"/>
        </w:rPr>
        <w:t>(2)</w:t>
      </w:r>
      <w:r>
        <w:rPr>
          <w:rFonts w:ascii="ＭＳ 明朝" w:hAnsi="ＭＳ 明朝" w:hint="eastAsia"/>
          <w:szCs w:val="21"/>
        </w:rPr>
        <w:t xml:space="preserve"> (1)</w:t>
      </w:r>
      <w:r w:rsidR="00D123F8">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D123F8" w:rsidRPr="009F18D1" w:rsidTr="00491AB3">
        <w:trPr>
          <w:trHeight w:val="210"/>
        </w:trPr>
        <w:tc>
          <w:tcPr>
            <w:tcW w:w="992" w:type="dxa"/>
            <w:tcBorders>
              <w:bottom w:val="double" w:sz="4" w:space="0" w:color="auto"/>
            </w:tcBorders>
            <w:vAlign w:val="center"/>
          </w:tcPr>
          <w:p w:rsidR="00D123F8" w:rsidRPr="009F18D1" w:rsidRDefault="00D123F8" w:rsidP="00491AB3">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D123F8" w:rsidRPr="009F18D1" w:rsidRDefault="00D123F8" w:rsidP="00491AB3">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D123F8" w:rsidRPr="009F18D1" w:rsidTr="00491AB3">
        <w:trPr>
          <w:trHeight w:val="674"/>
        </w:trPr>
        <w:tc>
          <w:tcPr>
            <w:tcW w:w="992" w:type="dxa"/>
            <w:tcBorders>
              <w:top w:val="double"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0A17D6">
        <w:trPr>
          <w:trHeight w:val="697"/>
        </w:trPr>
        <w:tc>
          <w:tcPr>
            <w:tcW w:w="992"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491AB3">
        <w:trPr>
          <w:trHeight w:val="706"/>
        </w:trPr>
        <w:tc>
          <w:tcPr>
            <w:tcW w:w="992"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491AB3">
        <w:trPr>
          <w:trHeight w:val="706"/>
        </w:trPr>
        <w:tc>
          <w:tcPr>
            <w:tcW w:w="992"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D123F8" w:rsidRPr="009F18D1" w:rsidRDefault="00D123F8" w:rsidP="00491AB3">
            <w:pPr>
              <w:rPr>
                <w:rFonts w:asciiTheme="minorEastAsia" w:eastAsiaTheme="minorEastAsia" w:hAnsiTheme="minorEastAsia"/>
                <w:sz w:val="20"/>
                <w:szCs w:val="20"/>
              </w:rPr>
            </w:pPr>
          </w:p>
        </w:tc>
      </w:tr>
      <w:tr w:rsidR="00D123F8" w:rsidRPr="009F18D1" w:rsidTr="00491AB3">
        <w:trPr>
          <w:trHeight w:val="688"/>
        </w:trPr>
        <w:tc>
          <w:tcPr>
            <w:tcW w:w="992" w:type="dxa"/>
            <w:tcBorders>
              <w:top w:val="dashed" w:sz="4" w:space="0" w:color="auto"/>
              <w:bottom w:val="single" w:sz="4" w:space="0" w:color="auto"/>
            </w:tcBorders>
            <w:vAlign w:val="center"/>
          </w:tcPr>
          <w:p w:rsidR="00D123F8" w:rsidRPr="009F18D1" w:rsidRDefault="00D123F8" w:rsidP="00491AB3">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D123F8" w:rsidRPr="009F18D1" w:rsidRDefault="00D123F8" w:rsidP="00491AB3">
            <w:pPr>
              <w:rPr>
                <w:rFonts w:asciiTheme="minorEastAsia" w:eastAsiaTheme="minorEastAsia" w:hAnsiTheme="minorEastAsia"/>
                <w:sz w:val="20"/>
                <w:szCs w:val="20"/>
              </w:rPr>
            </w:pPr>
          </w:p>
        </w:tc>
      </w:tr>
    </w:tbl>
    <w:p w:rsidR="00D123F8" w:rsidRDefault="00D123F8" w:rsidP="00D123F8">
      <w:pPr>
        <w:widowControl/>
        <w:jc w:val="left"/>
        <w:rPr>
          <w:rFonts w:ascii="ＭＳ 明朝" w:hAnsi="ＭＳ 明朝"/>
          <w:sz w:val="20"/>
          <w:szCs w:val="20"/>
        </w:rPr>
      </w:pPr>
    </w:p>
    <w:p w:rsidR="00D123F8" w:rsidRDefault="00D123F8" w:rsidP="00D123F8">
      <w:pPr>
        <w:ind w:left="211" w:hangingChars="100" w:hanging="211"/>
        <w:rPr>
          <w:rFonts w:ascii="ＭＳ ゴシック" w:eastAsia="ＭＳ ゴシック" w:hAnsi="ＭＳ ゴシック"/>
          <w:b/>
        </w:rPr>
      </w:pPr>
    </w:p>
    <w:p w:rsidR="00BE4F8F" w:rsidRDefault="00BE4F8F">
      <w:pPr>
        <w:widowControl/>
        <w:jc w:val="left"/>
        <w:rPr>
          <w:rFonts w:ascii="ＭＳ 明朝" w:hAnsi="ＭＳ 明朝"/>
          <w:sz w:val="20"/>
          <w:szCs w:val="20"/>
        </w:rPr>
      </w:pPr>
    </w:p>
    <w:p w:rsidR="00D123F8" w:rsidRDefault="00D123F8">
      <w:pPr>
        <w:widowControl/>
        <w:jc w:val="left"/>
        <w:rPr>
          <w:rFonts w:ascii="ＭＳ 明朝" w:hAnsi="ＭＳ 明朝"/>
          <w:sz w:val="20"/>
          <w:szCs w:val="20"/>
        </w:rPr>
      </w:pPr>
    </w:p>
    <w:p w:rsidR="00D123F8" w:rsidRDefault="00D123F8">
      <w:pPr>
        <w:widowControl/>
        <w:jc w:val="left"/>
        <w:rPr>
          <w:rFonts w:ascii="ＭＳ 明朝" w:hAnsi="ＭＳ 明朝"/>
          <w:sz w:val="20"/>
          <w:szCs w:val="20"/>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D123F8" w:rsidRDefault="00D123F8" w:rsidP="00D123F8">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D123F8" w:rsidRDefault="00D123F8" w:rsidP="00D123F8">
      <w:pPr>
        <w:ind w:firstLineChars="100" w:firstLine="210"/>
        <w:rPr>
          <w:rFonts w:asciiTheme="minorEastAsia" w:eastAsiaTheme="minorEastAsia" w:hAnsiTheme="minorEastAsia"/>
        </w:rPr>
      </w:pPr>
      <w:r>
        <w:rPr>
          <w:rFonts w:asciiTheme="minorEastAsia" w:eastAsiaTheme="minorEastAsia" w:hAnsiTheme="minorEastAsia"/>
        </w:rPr>
        <w:t>□　権利擁護センター　　（名称：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D123F8" w:rsidRDefault="00D123F8" w:rsidP="00D123F8">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D123F8" w:rsidRPr="00FC722A" w:rsidRDefault="00D123F8" w:rsidP="00D123F8">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3C7A73">
        <w:rPr>
          <w:rFonts w:ascii="ＭＳ Ｐゴシック" w:eastAsia="ＭＳ Ｐゴシック" w:hAnsi="ＭＳ Ｐゴシック" w:hint="eastAsia"/>
          <w:szCs w:val="21"/>
        </w:rPr>
        <w:t>☑</w:t>
      </w:r>
      <w:r>
        <w:rPr>
          <w:rFonts w:asciiTheme="minorEastAsia" w:eastAsiaTheme="minorEastAsia" w:hAnsiTheme="minorEastAsia"/>
        </w:rPr>
        <w:t xml:space="preserve">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w:t>
      </w:r>
      <w:r w:rsidR="003C7A73">
        <w:rPr>
          <w:rFonts w:ascii="ＭＳ Ｐゴシック" w:eastAsia="ＭＳ Ｐゴシック" w:hAnsi="ＭＳ Ｐゴシック" w:hint="eastAsia"/>
          <w:szCs w:val="21"/>
        </w:rPr>
        <w:t>☑</w:t>
      </w:r>
      <w:r w:rsidRPr="009B0352">
        <w:rPr>
          <w:rFonts w:ascii="ＭＳ 明朝" w:hAnsi="ＭＳ 明朝" w:hint="eastAsia"/>
        </w:rPr>
        <w:t xml:space="preserve">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r w:rsidR="003C7A73">
        <w:rPr>
          <w:rFonts w:ascii="メイリオ" w:eastAsia="メイリオ" w:hAnsi="メイリオ" w:hint="eastAsia"/>
          <w:b/>
          <w:szCs w:val="21"/>
        </w:rPr>
        <w:t>日程調整については，本人の入</w:t>
      </w:r>
      <w:r w:rsidR="006A0996">
        <w:rPr>
          <w:rFonts w:ascii="メイリオ" w:eastAsia="メイリオ" w:hAnsi="メイリオ" w:hint="eastAsia"/>
          <w:b/>
          <w:szCs w:val="21"/>
        </w:rPr>
        <w:t>所</w:t>
      </w:r>
      <w:r w:rsidR="003C7A73">
        <w:rPr>
          <w:rFonts w:ascii="メイリオ" w:eastAsia="メイリオ" w:hAnsi="メイリオ" w:hint="eastAsia"/>
          <w:b/>
          <w:szCs w:val="21"/>
        </w:rPr>
        <w:t>先</w:t>
      </w:r>
      <w:r w:rsidR="008E4C60">
        <w:rPr>
          <w:rFonts w:ascii="メイリオ" w:eastAsia="メイリオ" w:hAnsi="メイリオ" w:hint="eastAsia"/>
          <w:b/>
          <w:szCs w:val="21"/>
        </w:rPr>
        <w:t>施設</w:t>
      </w:r>
      <w:r w:rsidR="003C7A73">
        <w:rPr>
          <w:rFonts w:ascii="メイリオ" w:eastAsia="メイリオ" w:hAnsi="メイリオ" w:hint="eastAsia"/>
          <w:b/>
          <w:szCs w:val="21"/>
        </w:rPr>
        <w:t>の担当〇〇さん（電話番号〇〇－〇〇〇〇－〇〇〇</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8E4C60" w:rsidP="00DF31C1">
            <w:pPr>
              <w:pStyle w:val="af"/>
              <w:spacing w:line="380" w:lineRule="exact"/>
              <w:ind w:leftChars="0" w:left="0"/>
            </w:pPr>
            <w:r>
              <w:rPr>
                <w:rFonts w:ascii="メイリオ" w:eastAsia="メイリオ" w:hAnsi="メイリオ" w:hint="eastAsia"/>
                <w:b/>
                <w:szCs w:val="21"/>
              </w:rPr>
              <w:t>〇）</w:t>
            </w:r>
            <w:r w:rsidR="003C7A73">
              <w:rPr>
                <w:rFonts w:ascii="メイリオ" w:eastAsia="メイリオ" w:hAnsi="メイリオ" w:hint="eastAsia"/>
                <w:b/>
              </w:rPr>
              <w:t>に連絡してください。</w:t>
            </w:r>
          </w:p>
        </w:tc>
      </w:tr>
      <w:tr w:rsidR="007C3289" w:rsidTr="00515260">
        <w:tc>
          <w:tcPr>
            <w:tcW w:w="8759" w:type="dxa"/>
            <w:tcBorders>
              <w:left w:val="nil"/>
              <w:right w:val="nil"/>
            </w:tcBorders>
          </w:tcPr>
          <w:p w:rsidR="007C3289" w:rsidRDefault="007C3289" w:rsidP="00DF31C1">
            <w:pPr>
              <w:pStyle w:val="af"/>
              <w:spacing w:line="380" w:lineRule="exact"/>
              <w:ind w:leftChars="0" w:left="0"/>
              <w:rPr>
                <w:rFonts w:ascii="メイリオ" w:eastAsia="メイリオ" w:hAnsi="メイリオ"/>
                <w:b/>
                <w:szCs w:val="21"/>
              </w:rPr>
            </w:pPr>
          </w:p>
        </w:tc>
      </w:tr>
    </w:tbl>
    <w:p w:rsidR="00495EB6" w:rsidRPr="009B0352" w:rsidRDefault="00495EB6" w:rsidP="00E0253D">
      <w:pPr>
        <w:spacing w:line="20" w:lineRule="exact"/>
        <w:jc w:val="left"/>
        <w:rPr>
          <w:rFonts w:ascii="ＭＳ 明朝" w:hAnsi="ＭＳ 明朝"/>
        </w:rPr>
      </w:pPr>
    </w:p>
    <w:sectPr w:rsidR="00495EB6" w:rsidRPr="009B0352" w:rsidSect="002E2166">
      <w:headerReference w:type="even" r:id="rId8"/>
      <w:headerReference w:type="default" r:id="rId9"/>
      <w:footerReference w:type="even" r:id="rId10"/>
      <w:footerReference w:type="default" r:id="rId11"/>
      <w:headerReference w:type="first" r:id="rId12"/>
      <w:footerReference w:type="first" r:id="rId13"/>
      <w:pgSz w:w="11906" w:h="16838" w:code="9"/>
      <w:pgMar w:top="1701" w:right="851" w:bottom="1134"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702" w:rsidRDefault="00FF0702" w:rsidP="008A095B">
      <w:r>
        <w:separator/>
      </w:r>
    </w:p>
  </w:endnote>
  <w:endnote w:type="continuationSeparator" w:id="0">
    <w:p w:rsidR="00FF0702" w:rsidRDefault="00FF0702"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34" w:rsidRDefault="00EA09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EA0934" w:rsidRPr="00EA0934">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66" w:rsidRDefault="002E2166" w:rsidP="002E2166">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702" w:rsidRDefault="00FF0702" w:rsidP="008A095B">
      <w:r>
        <w:separator/>
      </w:r>
    </w:p>
  </w:footnote>
  <w:footnote w:type="continuationSeparator" w:id="0">
    <w:p w:rsidR="00FF0702" w:rsidRDefault="00FF0702"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934" w:rsidRDefault="00EA09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B3" w:rsidRPr="000D3EB3" w:rsidRDefault="000D3EB3" w:rsidP="000D3EB3">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DAF" w:rsidRPr="000D3EB3" w:rsidRDefault="00E57DAF" w:rsidP="00E57DAF">
    <w:pPr>
      <w:pStyle w:val="a3"/>
      <w:jc w:val="right"/>
      <w:rPr>
        <w:sz w:val="20"/>
        <w:szCs w:val="20"/>
      </w:rPr>
    </w:pPr>
    <w:r w:rsidRPr="000D3EB3">
      <w:rPr>
        <w:rFonts w:hint="eastAsia"/>
        <w:sz w:val="20"/>
        <w:szCs w:val="20"/>
      </w:rPr>
      <w:t>【令和３年４月版】</w:t>
    </w:r>
  </w:p>
  <w:p w:rsidR="000D3EB3" w:rsidRDefault="000D3EB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36E2"/>
    <w:rsid w:val="000049A4"/>
    <w:rsid w:val="00006BB2"/>
    <w:rsid w:val="00006BF1"/>
    <w:rsid w:val="0000702F"/>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67651"/>
    <w:rsid w:val="00071AFD"/>
    <w:rsid w:val="0007582A"/>
    <w:rsid w:val="00077B4F"/>
    <w:rsid w:val="00081870"/>
    <w:rsid w:val="00083FF2"/>
    <w:rsid w:val="00085A71"/>
    <w:rsid w:val="00086D40"/>
    <w:rsid w:val="000876ED"/>
    <w:rsid w:val="00091D48"/>
    <w:rsid w:val="00092127"/>
    <w:rsid w:val="00093C44"/>
    <w:rsid w:val="00097C94"/>
    <w:rsid w:val="000A17D6"/>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3EB3"/>
    <w:rsid w:val="000D61D9"/>
    <w:rsid w:val="000D65E3"/>
    <w:rsid w:val="000D68E1"/>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18AD"/>
    <w:rsid w:val="00182FD5"/>
    <w:rsid w:val="001830D5"/>
    <w:rsid w:val="00185F70"/>
    <w:rsid w:val="00190199"/>
    <w:rsid w:val="00190E1C"/>
    <w:rsid w:val="00191763"/>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2CCB"/>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037D"/>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396A"/>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87823"/>
    <w:rsid w:val="002878F2"/>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166"/>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217B"/>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29"/>
    <w:rsid w:val="003A65D8"/>
    <w:rsid w:val="003B2CA8"/>
    <w:rsid w:val="003B49C9"/>
    <w:rsid w:val="003B5F93"/>
    <w:rsid w:val="003B70A9"/>
    <w:rsid w:val="003B776B"/>
    <w:rsid w:val="003C0F1A"/>
    <w:rsid w:val="003C1AFE"/>
    <w:rsid w:val="003C2C16"/>
    <w:rsid w:val="003C6180"/>
    <w:rsid w:val="003C7A73"/>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3A1"/>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70E3"/>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645E"/>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7058"/>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58F9"/>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16CA"/>
    <w:rsid w:val="00696ADC"/>
    <w:rsid w:val="00697600"/>
    <w:rsid w:val="00697CB4"/>
    <w:rsid w:val="006A0996"/>
    <w:rsid w:val="006A1EDB"/>
    <w:rsid w:val="006A57D2"/>
    <w:rsid w:val="006A6212"/>
    <w:rsid w:val="006A764F"/>
    <w:rsid w:val="006B0CAF"/>
    <w:rsid w:val="006B3643"/>
    <w:rsid w:val="006B3D5A"/>
    <w:rsid w:val="006B42C9"/>
    <w:rsid w:val="006B4D71"/>
    <w:rsid w:val="006B58F3"/>
    <w:rsid w:val="006B7395"/>
    <w:rsid w:val="006B7814"/>
    <w:rsid w:val="006C6014"/>
    <w:rsid w:val="006D02BD"/>
    <w:rsid w:val="006D10CB"/>
    <w:rsid w:val="006D1A10"/>
    <w:rsid w:val="006D1F75"/>
    <w:rsid w:val="006D2476"/>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395E"/>
    <w:rsid w:val="00725CBE"/>
    <w:rsid w:val="00726F35"/>
    <w:rsid w:val="0072756A"/>
    <w:rsid w:val="00732BBE"/>
    <w:rsid w:val="00732E50"/>
    <w:rsid w:val="00733CDE"/>
    <w:rsid w:val="00736A7C"/>
    <w:rsid w:val="00736DED"/>
    <w:rsid w:val="00737840"/>
    <w:rsid w:val="007401E7"/>
    <w:rsid w:val="00754C90"/>
    <w:rsid w:val="00764A64"/>
    <w:rsid w:val="007666F4"/>
    <w:rsid w:val="0076723A"/>
    <w:rsid w:val="00767D90"/>
    <w:rsid w:val="00774D60"/>
    <w:rsid w:val="0077670E"/>
    <w:rsid w:val="00777149"/>
    <w:rsid w:val="00781BA0"/>
    <w:rsid w:val="00782608"/>
    <w:rsid w:val="00782654"/>
    <w:rsid w:val="00790A24"/>
    <w:rsid w:val="00790A3A"/>
    <w:rsid w:val="0079266A"/>
    <w:rsid w:val="00794D76"/>
    <w:rsid w:val="007A0684"/>
    <w:rsid w:val="007A1518"/>
    <w:rsid w:val="007A5C37"/>
    <w:rsid w:val="007B10BA"/>
    <w:rsid w:val="007B1A02"/>
    <w:rsid w:val="007B3092"/>
    <w:rsid w:val="007B33E5"/>
    <w:rsid w:val="007B504E"/>
    <w:rsid w:val="007B687A"/>
    <w:rsid w:val="007B7AD6"/>
    <w:rsid w:val="007C31A5"/>
    <w:rsid w:val="007C3289"/>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06AC8"/>
    <w:rsid w:val="00811D09"/>
    <w:rsid w:val="00811FE4"/>
    <w:rsid w:val="008122AC"/>
    <w:rsid w:val="00815161"/>
    <w:rsid w:val="00816833"/>
    <w:rsid w:val="00817439"/>
    <w:rsid w:val="00820375"/>
    <w:rsid w:val="00821312"/>
    <w:rsid w:val="0082445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4F7E"/>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C60"/>
    <w:rsid w:val="008E4EB9"/>
    <w:rsid w:val="008E660A"/>
    <w:rsid w:val="008E75AD"/>
    <w:rsid w:val="008F0A44"/>
    <w:rsid w:val="008F29A6"/>
    <w:rsid w:val="008F74A2"/>
    <w:rsid w:val="00904BB7"/>
    <w:rsid w:val="00906CE0"/>
    <w:rsid w:val="0091115E"/>
    <w:rsid w:val="00915E44"/>
    <w:rsid w:val="00917A6B"/>
    <w:rsid w:val="00917AB7"/>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4BB8"/>
    <w:rsid w:val="00975120"/>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5257"/>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1D1D"/>
    <w:rsid w:val="00B82952"/>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3E8"/>
    <w:rsid w:val="00CF4C1B"/>
    <w:rsid w:val="00CF7EED"/>
    <w:rsid w:val="00D01A8F"/>
    <w:rsid w:val="00D02D38"/>
    <w:rsid w:val="00D04D2B"/>
    <w:rsid w:val="00D078E8"/>
    <w:rsid w:val="00D105A1"/>
    <w:rsid w:val="00D123BF"/>
    <w:rsid w:val="00D123F8"/>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D86"/>
    <w:rsid w:val="00E06703"/>
    <w:rsid w:val="00E071B8"/>
    <w:rsid w:val="00E11590"/>
    <w:rsid w:val="00E130F3"/>
    <w:rsid w:val="00E241A7"/>
    <w:rsid w:val="00E24978"/>
    <w:rsid w:val="00E2566F"/>
    <w:rsid w:val="00E26391"/>
    <w:rsid w:val="00E2698F"/>
    <w:rsid w:val="00E40E7F"/>
    <w:rsid w:val="00E41042"/>
    <w:rsid w:val="00E43AC4"/>
    <w:rsid w:val="00E45BE9"/>
    <w:rsid w:val="00E468E1"/>
    <w:rsid w:val="00E47665"/>
    <w:rsid w:val="00E51756"/>
    <w:rsid w:val="00E524D6"/>
    <w:rsid w:val="00E52928"/>
    <w:rsid w:val="00E52C65"/>
    <w:rsid w:val="00E53BB6"/>
    <w:rsid w:val="00E541A8"/>
    <w:rsid w:val="00E5510C"/>
    <w:rsid w:val="00E5646A"/>
    <w:rsid w:val="00E564B5"/>
    <w:rsid w:val="00E56BC9"/>
    <w:rsid w:val="00E57DAF"/>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0934"/>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069A"/>
    <w:rsid w:val="00F427A4"/>
    <w:rsid w:val="00F441FC"/>
    <w:rsid w:val="00F4502C"/>
    <w:rsid w:val="00F46181"/>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DA6"/>
    <w:rsid w:val="00FA5F25"/>
    <w:rsid w:val="00FA7361"/>
    <w:rsid w:val="00FB0BD2"/>
    <w:rsid w:val="00FC0120"/>
    <w:rsid w:val="00FC458F"/>
    <w:rsid w:val="00FC5088"/>
    <w:rsid w:val="00FC68EE"/>
    <w:rsid w:val="00FC722A"/>
    <w:rsid w:val="00FD0A18"/>
    <w:rsid w:val="00FD139A"/>
    <w:rsid w:val="00FD3C19"/>
    <w:rsid w:val="00FD5B21"/>
    <w:rsid w:val="00FD73D2"/>
    <w:rsid w:val="00FD7F9A"/>
    <w:rsid w:val="00FE2726"/>
    <w:rsid w:val="00FE6213"/>
    <w:rsid w:val="00FE6F00"/>
    <w:rsid w:val="00FE74B9"/>
    <w:rsid w:val="00FF0702"/>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5969">
      <w:bodyDiv w:val="1"/>
      <w:marLeft w:val="0"/>
      <w:marRight w:val="0"/>
      <w:marTop w:val="0"/>
      <w:marBottom w:val="0"/>
      <w:divBdr>
        <w:top w:val="none" w:sz="0" w:space="0" w:color="auto"/>
        <w:left w:val="none" w:sz="0" w:space="0" w:color="auto"/>
        <w:bottom w:val="none" w:sz="0" w:space="0" w:color="auto"/>
        <w:right w:val="none" w:sz="0" w:space="0" w:color="auto"/>
      </w:divBdr>
    </w:div>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54117288">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03658984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1022-D992-4C72-A98C-8413EAEA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2711</Words>
  <Characters>1401</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2020-05-21T05:49:00Z</dcterms:created>
  <dcterms:modified xsi:type="dcterms:W3CDTF">2021-03-04T06:20:00Z</dcterms:modified>
</cp:coreProperties>
</file>