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D45109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70E406B6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4955D8DB" w:rsidR="00002D32" w:rsidRPr="00EF3FB4" w:rsidRDefault="005F5897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3363E4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613E" wp14:editId="5F10906F">
                <wp:simplePos x="0" y="0"/>
                <wp:positionH relativeFrom="column">
                  <wp:posOffset>3648075</wp:posOffset>
                </wp:positionH>
                <wp:positionV relativeFrom="paragraph">
                  <wp:posOffset>101600</wp:posOffset>
                </wp:positionV>
                <wp:extent cx="276225" cy="285750"/>
                <wp:effectExtent l="19050" t="1905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586AD" id="円/楕円 1" o:spid="_x0000_s1026" style="position:absolute;left:0;text-align:left;margin-left:287.25pt;margin-top:8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" filled="f" strokecolor="black [1600]" strokeweight="2.25pt">
                <v:stroke joinstyle="miter"/>
              </v:oval>
            </w:pict>
          </mc:Fallback>
        </mc:AlternateContent>
      </w:r>
    </w:p>
    <w:p w14:paraId="2869B959" w14:textId="170581EB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883667" w:rsidRPr="005700D4">
        <w:rPr>
          <w:rFonts w:ascii="メイリオ" w:eastAsia="メイリオ" w:hAnsi="メイリオ" w:hint="eastAsia"/>
          <w:b/>
          <w:sz w:val="24"/>
          <w:u w:val="single"/>
        </w:rPr>
        <w:t>甲　野　　夏　男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D42D34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1AE63E6" w:rsidR="009D4A75" w:rsidRPr="000D134E" w:rsidRDefault="00883667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D4A75"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6FC5CF5B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</w:p>
    <w:p w14:paraId="77640EAC" w14:textId="7AC3FF2F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0010FF81" w:rsidR="003868C7" w:rsidRPr="000D134E" w:rsidRDefault="001E4D84" w:rsidP="00142DAC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 xml:space="preserve">・　裁判所名で電話することに支障がありますか。　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42DAC">
        <w:rPr>
          <w:rFonts w:asciiTheme="minorEastAsia" w:eastAsiaTheme="minorEastAsia" w:hAnsiTheme="minorEastAsia" w:hint="eastAsia"/>
          <w:sz w:val="22"/>
          <w:szCs w:val="22"/>
        </w:rPr>
        <w:t xml:space="preserve">電話してもよい　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18EB11A3" w14:textId="17FAD01E" w:rsidR="003868C7" w:rsidRPr="00B0653E" w:rsidRDefault="00330234" w:rsidP="00B0653E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</w:t>
      </w:r>
      <w:r w:rsidR="00883667" w:rsidRPr="005700D4">
        <w:rPr>
          <w:rFonts w:ascii="メイリオ" w:eastAsia="メイリオ" w:hAnsi="メイリオ" w:hint="eastAsia"/>
          <w:b/>
          <w:sz w:val="24"/>
          <w:u w:val="single"/>
        </w:rPr>
        <w:t>特になし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69195B1B" w14:textId="62628C28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8AC63E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会社員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D42D34">
        <w:rPr>
          <w:rFonts w:ascii="メイリオ" w:eastAsia="メイリオ" w:hAnsi="メイリオ" w:hint="eastAsia"/>
          <w:b/>
          <w:sz w:val="22"/>
          <w:szCs w:val="22"/>
          <w:u w:val="single"/>
        </w:rPr>
        <w:t>株式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会社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42D3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2AB58C55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883667">
        <w:rPr>
          <w:rFonts w:ascii="ＭＳ 明朝" w:hAnsi="ＭＳ 明朝" w:hint="eastAsia"/>
        </w:rPr>
        <w:t xml:space="preserve">　同居者あり 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746ADB5C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花子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母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1BAA2223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海子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妻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4DF7112B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海人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長男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0ED4D4D4" w14:textId="678AFF99" w:rsidR="00BE1CC3" w:rsidRDefault="00BE1CC3" w:rsidP="006220EE">
      <w:pPr>
        <w:tabs>
          <w:tab w:val="left" w:pos="851"/>
        </w:tabs>
        <w:spacing w:line="360" w:lineRule="exact"/>
        <w:ind w:firstLineChars="100" w:firstLine="21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      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      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 xml:space="preserve"> 年齢：</w:t>
      </w:r>
      <w:r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 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   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E43EC80" w:rsidR="00445FE2" w:rsidRDefault="00BE1CC3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 </w:t>
      </w:r>
      <w:r w:rsidR="00EC3209"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="00EC3209"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0DE84F0F" w:rsidR="00EC3209" w:rsidRPr="00171317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3CB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〇〇〇万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74418FD4" w14:textId="1DCCEAF8" w:rsidR="00B0653E" w:rsidRDefault="00B0653E" w:rsidP="00B0653E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1237A650" w14:textId="17DB7C5D" w:rsidR="00B0653E" w:rsidRDefault="00DB4032" w:rsidP="00DB4032">
      <w:pPr>
        <w:pStyle w:val="af"/>
        <w:numPr>
          <w:ilvl w:val="0"/>
          <w:numId w:val="7"/>
        </w:numPr>
        <w:ind w:leftChars="0"/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DB4032">
        <w:rPr>
          <w:rFonts w:ascii="ＭＳ 明朝" w:hAnsi="ＭＳ 明朝" w:hint="eastAsia"/>
          <w:spacing w:val="165"/>
          <w:kern w:val="0"/>
          <w:sz w:val="22"/>
          <w:fitText w:val="1320" w:id="-2041928192"/>
        </w:rPr>
        <w:t>不動</w:t>
      </w:r>
      <w:r w:rsidR="00B0653E" w:rsidRPr="00DB4032">
        <w:rPr>
          <w:rFonts w:ascii="ＭＳ 明朝" w:hAnsi="ＭＳ 明朝" w:hint="eastAsia"/>
          <w:kern w:val="0"/>
          <w:sz w:val="22"/>
          <w:fitText w:val="1320" w:id="-2041928192"/>
        </w:rPr>
        <w:t>産</w:t>
      </w:r>
    </w:p>
    <w:p w14:paraId="7BF40CEC" w14:textId="1973FD0B" w:rsidR="00B0653E" w:rsidRPr="00DB4032" w:rsidRDefault="00DB4032" w:rsidP="00DB4032">
      <w:pPr>
        <w:spacing w:line="360" w:lineRule="exact"/>
        <w:ind w:left="775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☑　</w:t>
      </w:r>
      <w:r w:rsidR="00B0653E" w:rsidRPr="00DB4032">
        <w:rPr>
          <w:rFonts w:ascii="ＭＳ 明朝" w:hAnsi="ＭＳ 明朝" w:hint="eastAsia"/>
          <w:spacing w:val="165"/>
          <w:kern w:val="0"/>
          <w:sz w:val="22"/>
          <w:fitText w:val="1320" w:id="-2041928191"/>
        </w:rPr>
        <w:t>預貯</w:t>
      </w:r>
      <w:r w:rsidR="00B0653E" w:rsidRPr="00DB4032">
        <w:rPr>
          <w:rFonts w:ascii="ＭＳ 明朝" w:hAnsi="ＭＳ 明朝" w:hint="eastAsia"/>
          <w:kern w:val="0"/>
          <w:sz w:val="22"/>
          <w:fitText w:val="1320" w:id="-2041928191"/>
        </w:rPr>
        <w:t>金</w:t>
      </w:r>
      <w:r w:rsidR="00B0653E" w:rsidRPr="00DB4032">
        <w:rPr>
          <w:rFonts w:ascii="ＭＳ 明朝" w:hAnsi="ＭＳ 明朝" w:hint="eastAsia"/>
          <w:sz w:val="22"/>
        </w:rPr>
        <w:t>（</w:t>
      </w:r>
      <w:r w:rsidR="00B0653E" w:rsidRPr="00DB4032">
        <w:rPr>
          <w:rFonts w:ascii="ＭＳ 明朝" w:hAnsi="ＭＳ 明朝" w:hint="eastAsia"/>
          <w:sz w:val="22"/>
          <w:u w:val="single"/>
        </w:rPr>
        <w:t xml:space="preserve">　　</w:t>
      </w:r>
      <w:r w:rsidR="00B0653E" w:rsidRPr="00DB4032">
        <w:rPr>
          <w:rFonts w:ascii="メイリオ" w:eastAsia="メイリオ" w:hAnsi="メイリオ" w:hint="eastAsia"/>
          <w:b/>
          <w:sz w:val="22"/>
          <w:u w:val="single"/>
        </w:rPr>
        <w:t>〇〇〇</w:t>
      </w:r>
      <w:r w:rsidR="0021236C" w:rsidRPr="00DB4032">
        <w:rPr>
          <w:rFonts w:ascii="メイリオ" w:eastAsia="メイリオ" w:hAnsi="メイリオ" w:hint="eastAsia"/>
          <w:b/>
          <w:sz w:val="22"/>
          <w:u w:val="single"/>
        </w:rPr>
        <w:t>万</w:t>
      </w:r>
      <w:r>
        <w:rPr>
          <w:rFonts w:ascii="メイリオ" w:eastAsia="メイリオ" w:hAnsi="メイリオ" w:hint="eastAsia"/>
          <w:b/>
          <w:sz w:val="22"/>
          <w:u w:val="single"/>
        </w:rPr>
        <w:t xml:space="preserve">　</w:t>
      </w:r>
      <w:r w:rsidRPr="00DB403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DB4032">
        <w:rPr>
          <w:rFonts w:asciiTheme="minorEastAsia" w:eastAsiaTheme="minorEastAsia" w:hAnsiTheme="minorEastAsia" w:hint="eastAsia"/>
          <w:sz w:val="22"/>
        </w:rPr>
        <w:t>円）</w:t>
      </w:r>
    </w:p>
    <w:p w14:paraId="5CA0ACF9" w14:textId="5A3EB242" w:rsidR="00B0653E" w:rsidRDefault="00DB4032" w:rsidP="00B0653E">
      <w:pPr>
        <w:pStyle w:val="af"/>
        <w:numPr>
          <w:ilvl w:val="0"/>
          <w:numId w:val="5"/>
        </w:numPr>
        <w:spacing w:line="360" w:lineRule="exact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DB4032">
        <w:rPr>
          <w:rFonts w:ascii="ＭＳ 明朝" w:hAnsi="ＭＳ 明朝" w:hint="eastAsia"/>
          <w:spacing w:val="73"/>
          <w:kern w:val="0"/>
          <w:sz w:val="22"/>
          <w:fitText w:val="1320" w:id="-2041928190"/>
        </w:rPr>
        <w:t>有価証</w:t>
      </w:r>
      <w:r w:rsidR="00B0653E" w:rsidRPr="00DB4032">
        <w:rPr>
          <w:rFonts w:ascii="ＭＳ 明朝" w:hAnsi="ＭＳ 明朝" w:hint="eastAsia"/>
          <w:spacing w:val="1"/>
          <w:kern w:val="0"/>
          <w:sz w:val="22"/>
          <w:fitText w:val="1320" w:id="-2041928190"/>
        </w:rPr>
        <w:t>券</w:t>
      </w:r>
    </w:p>
    <w:p w14:paraId="79A7BF28" w14:textId="44F8FB99" w:rsidR="00B0653E" w:rsidRPr="003D4E5E" w:rsidRDefault="00DB4032" w:rsidP="003D4E5E">
      <w:pPr>
        <w:pStyle w:val="af"/>
        <w:numPr>
          <w:ilvl w:val="0"/>
          <w:numId w:val="5"/>
        </w:numPr>
        <w:spacing w:line="360" w:lineRule="exact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21236C">
        <w:rPr>
          <w:rFonts w:ascii="ＭＳ 明朝" w:hAnsi="ＭＳ 明朝" w:hint="eastAsia"/>
          <w:spacing w:val="165"/>
          <w:kern w:val="0"/>
          <w:sz w:val="22"/>
          <w:fitText w:val="1320" w:id="-2041927936"/>
        </w:rPr>
        <w:t>その</w:t>
      </w:r>
      <w:r w:rsidR="00B0653E" w:rsidRPr="0021236C">
        <w:rPr>
          <w:rFonts w:ascii="ＭＳ 明朝" w:hAnsi="ＭＳ 明朝" w:hint="eastAsia"/>
          <w:kern w:val="0"/>
          <w:sz w:val="22"/>
          <w:fitText w:val="1320" w:id="-2041927936"/>
        </w:rPr>
        <w:t>他</w:t>
      </w:r>
      <w:r w:rsidR="00B0653E">
        <w:rPr>
          <w:rFonts w:ascii="ＭＳ 明朝" w:hAnsi="ＭＳ 明朝" w:hint="eastAsia"/>
          <w:sz w:val="22"/>
        </w:rPr>
        <w:t>（内容：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　　　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　　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　</w:t>
      </w:r>
      <w:r w:rsidR="00B0653E">
        <w:rPr>
          <w:rFonts w:ascii="ＭＳ 明朝" w:hAnsi="ＭＳ 明朝" w:hint="eastAsia"/>
          <w:sz w:val="22"/>
        </w:rPr>
        <w:t>）</w:t>
      </w:r>
    </w:p>
    <w:p w14:paraId="084FE1ED" w14:textId="50C5C5D5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 </w:t>
      </w:r>
      <w:r w:rsidR="002658BE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負債（借金）</w:t>
      </w:r>
    </w:p>
    <w:p w14:paraId="4BEE886E" w14:textId="05F3614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4AADBB33" w:rsidR="001C6EA2" w:rsidRPr="00171317" w:rsidRDefault="00B93CB7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EC3209"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〇〇万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64E8B5A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8DB2881" w14:textId="77777777" w:rsidR="00B55FCD" w:rsidRDefault="00B55FCD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7AC92E3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93CB7" w:rsidRPr="00B93CB7">
        <w:rPr>
          <w:rFonts w:ascii="メイリオ" w:eastAsia="メイリオ" w:hAnsi="メイリオ" w:hint="eastAsia"/>
          <w:b/>
          <w:sz w:val="22"/>
          <w:szCs w:val="22"/>
          <w:u w:val="single"/>
        </w:rPr>
        <w:t>妻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3CB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〇〇〇万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2673E8E3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D45109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0152AEC2" w:rsidR="001C6EA2" w:rsidRPr="000D134E" w:rsidRDefault="00B93CB7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D710C">
        <w:rPr>
          <w:rFonts w:ascii="ＭＳ 明朝" w:hAnsi="ＭＳ 明朝" w:hint="eastAsia"/>
          <w:sz w:val="22"/>
          <w:szCs w:val="22"/>
        </w:rPr>
        <w:t xml:space="preserve">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5703954E" w14:textId="35B3F71D" w:rsidR="00D45109" w:rsidRPr="000D134E" w:rsidRDefault="00D45109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4318F619" w14:textId="77777777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11C99CA0" w:rsidR="00EA475A" w:rsidRPr="0062574A" w:rsidRDefault="00EA475A" w:rsidP="00D84637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D84637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 w:rsidR="00D45109">
        <w:rPr>
          <w:rFonts w:ascii="ＭＳ 明朝" w:hAnsi="ＭＳ 明朝" w:hint="eastAsia"/>
          <w:sz w:val="22"/>
          <w:szCs w:val="22"/>
        </w:rPr>
        <w:t>が，現在，本人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37AF4D5D" w:rsidR="005E297F" w:rsidRPr="000D134E" w:rsidRDefault="00B93CB7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E297F"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087EE849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5869BB71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3F1D1465" w14:textId="5F09A15E" w:rsidR="00A85589" w:rsidRPr="000D134E" w:rsidRDefault="00A85589" w:rsidP="000206CE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64DB50C3" w14:textId="77777777" w:rsidR="00687976" w:rsidRDefault="00687976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1389BDB3" w14:textId="1F7EF962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8463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 </w:t>
      </w:r>
      <w:r w:rsidR="00B93CB7" w:rsidRPr="00B93CB7">
        <w:rPr>
          <w:rFonts w:ascii="メイリオ" w:eastAsia="メイリオ" w:hAnsi="メイリオ"/>
          <w:b/>
          <w:bCs/>
          <w:sz w:val="22"/>
          <w:szCs w:val="22"/>
          <w:u w:val="single"/>
        </w:rPr>
        <w:t>子</w:t>
      </w:r>
      <w:r w:rsidR="00D8463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0F806FD7" w14:textId="77777777" w:rsidR="000206C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3F57ED73" w14:textId="4D4F32AB" w:rsidR="000E64C5" w:rsidRPr="000D134E" w:rsidRDefault="000E64C5" w:rsidP="000206CE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0FB045D2" w14:textId="26AFEC40" w:rsidR="00A6217F" w:rsidRDefault="000E64C5" w:rsidP="000206CE">
      <w:pPr>
        <w:spacing w:line="300" w:lineRule="exact"/>
        <w:ind w:leftChars="350" w:left="2385" w:hangingChars="750" w:hanging="165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</w:t>
      </w:r>
      <w:r w:rsidR="00BF7E06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39CA16B9" w14:textId="77777777" w:rsidR="00D84B52" w:rsidRDefault="00D84B52" w:rsidP="00A6217F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7873423B" w:rsidR="00692BF6" w:rsidRPr="000D134E" w:rsidRDefault="00445FE2" w:rsidP="00A6217F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6E634461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7975441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本人との面会の状況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月に（</w:t>
      </w:r>
      <w:r w:rsidR="00B93CB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 </w:t>
      </w:r>
      <w:r w:rsidR="00B93CB7" w:rsidRPr="00B93CB7">
        <w:rPr>
          <w:rFonts w:ascii="メイリオ" w:eastAsia="メイリオ" w:hAnsi="メイリオ"/>
          <w:b/>
          <w:bCs/>
          <w:sz w:val="22"/>
          <w:szCs w:val="22"/>
          <w:u w:val="single"/>
        </w:rPr>
        <w:t>４</w:t>
      </w:r>
      <w:r w:rsidR="00B93CB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1ED90928" w14:textId="18D6940C" w:rsidR="003D4E5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1225D534" w14:textId="77777777" w:rsidR="000C2F0F" w:rsidRDefault="00330234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本人が入所してから</w:t>
      </w:r>
      <w:r w:rsidR="00B93CB7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，週１回，面会に</w:t>
      </w:r>
      <w:r w:rsidR="00BF7E0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行っており，その際に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施設の方からも本人の様</w:t>
      </w:r>
    </w:p>
    <w:p w14:paraId="34EB3858" w14:textId="3EDD50E0" w:rsidR="00D23C5E" w:rsidRDefault="000C2F0F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0C2F0F">
        <w:rPr>
          <w:rFonts w:ascii="メイリオ" w:eastAsia="メイリオ" w:hAnsi="メイリオ"/>
          <w:b/>
          <w:bCs/>
          <w:sz w:val="22"/>
          <w:szCs w:val="22"/>
        </w:rPr>
        <w:t xml:space="preserve">　　　　</w:t>
      </w:r>
      <w:r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子を聞いている。　　　　　　　　　　　　　　　　　　　　　　　　　　　　　　</w:t>
      </w:r>
    </w:p>
    <w:p w14:paraId="738FC071" w14:textId="7679F6BE" w:rsidR="00D23C5E" w:rsidRPr="00D23C5E" w:rsidRDefault="00D23C5E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　</w:t>
      </w:r>
      <w:r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CB63629" w14:textId="77777777" w:rsidR="00687976" w:rsidRDefault="00687976" w:rsidP="0021236C">
      <w:pPr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0CE9D18" w:rsidR="005E297F" w:rsidRPr="000D134E" w:rsidRDefault="002453D1" w:rsidP="0021236C">
      <w:pPr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C061F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6B3FE2E2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AF372A7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5CC6E87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F9D4C5C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41586F17" w:rsidR="00FE6DCC" w:rsidRPr="00B0653E" w:rsidRDefault="002453D1" w:rsidP="00B0653E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B065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を記載してください。また，任意後見契約のほかに，本人と締結している</w:t>
      </w:r>
      <w:r w:rsidR="002C5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B065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1B6A1F01" w:rsidR="00330234" w:rsidRPr="000D134E" w:rsidRDefault="00330234" w:rsidP="000206C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B93CB7"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任意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後見契約について家族で話し合った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際，本人から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任意後見受任者になってもらい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たいと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の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意向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があったことから，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本人の状況を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よく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把握している私が任意後見受任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</w:t>
      </w:r>
    </w:p>
    <w:p w14:paraId="6832030C" w14:textId="66B0A135" w:rsidR="00330234" w:rsidRPr="00B90381" w:rsidRDefault="00330234" w:rsidP="000206CE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者と</w:t>
      </w:r>
      <w:r w:rsidR="00A6217F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なった。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="00B90381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</w:t>
      </w:r>
      <w:r w:rsidR="00A6217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</w:t>
      </w:r>
      <w:r w:rsidR="000C2F0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</w:t>
      </w:r>
      <w:r w:rsidR="00A6217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="000C2F0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</w:t>
      </w:r>
      <w:r w:rsidR="00B90381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46DF6B98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535E8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27DB86BD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535E84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09A350FA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0D134E">
        <w:rPr>
          <w:rFonts w:ascii="ＭＳ 明朝" w:hAnsi="ＭＳ 明朝" w:hint="eastAsia"/>
          <w:sz w:val="22"/>
          <w:szCs w:val="22"/>
        </w:rPr>
        <w:t xml:space="preserve">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6C298401" w:rsidR="00CA605D" w:rsidRPr="000D134E" w:rsidRDefault="00CA605D" w:rsidP="000206CE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7504C8"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本人の弟である甲野次郎が令和〇年〇月に亡くなり，遺産分割手続が行われる予定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</w:t>
      </w:r>
    </w:p>
    <w:p w14:paraId="1F75EB38" w14:textId="626F5B50" w:rsidR="00CA605D" w:rsidRPr="000D134E" w:rsidRDefault="00CA605D" w:rsidP="000206CE">
      <w:pPr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で，財産を取得する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見込みで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ある。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</w:t>
      </w:r>
      <w:r w:rsidR="007504C8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</w:t>
      </w:r>
    </w:p>
    <w:p w14:paraId="07EC80CF" w14:textId="0D2A5E93" w:rsidR="005029A9" w:rsidRPr="000D134E" w:rsidRDefault="007504C8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029A9" w:rsidRPr="000D134E">
        <w:rPr>
          <w:rFonts w:ascii="ＭＳ 明朝" w:hAnsi="ＭＳ 明朝" w:hint="eastAsia"/>
          <w:sz w:val="22"/>
          <w:szCs w:val="22"/>
        </w:rPr>
        <w:t xml:space="preserve"> 以下のとおり，</w:t>
      </w:r>
      <w:r w:rsidR="00535E84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="005029A9"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="005029A9"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0F42B465" w14:textId="77777777" w:rsidR="000206CE" w:rsidRDefault="003B798A" w:rsidP="000206CE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C96668E" w14:textId="2435E8B5" w:rsidR="00D45109" w:rsidRDefault="00CA605D" w:rsidP="0021236C">
      <w:pPr>
        <w:ind w:leftChars="202" w:left="424" w:firstLineChars="6" w:firstLine="13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7504C8" w:rsidRPr="00D81E3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81E32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の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希望により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，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他の施設への入所を検討している。　　　　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　　　</w:t>
      </w:r>
    </w:p>
    <w:p w14:paraId="49CBA7A1" w14:textId="392E5433" w:rsidR="000206CE" w:rsidRPr="00D81E32" w:rsidRDefault="000206CE" w:rsidP="0021236C">
      <w:pPr>
        <w:ind w:leftChars="202" w:left="424" w:firstLineChars="6" w:firstLine="13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0206CE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                                                                           </w:t>
      </w:r>
      <w:r w:rsidR="00D81E32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</w:p>
    <w:p w14:paraId="21ED7B24" w14:textId="77777777" w:rsidR="0021236C" w:rsidRPr="000206CE" w:rsidRDefault="0021236C" w:rsidP="0021236C">
      <w:pPr>
        <w:ind w:leftChars="202" w:left="424" w:firstLineChars="6" w:firstLine="13"/>
        <w:rPr>
          <w:rFonts w:ascii="ＭＳ 明朝" w:hAnsi="ＭＳ 明朝"/>
          <w:sz w:val="22"/>
          <w:szCs w:val="22"/>
          <w:u w:val="single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6DE341E8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30DAA0D1" w14:textId="77777777" w:rsidR="00934BA9" w:rsidRDefault="00934B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8E0149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2658BE">
        <w:rPr>
          <w:rFonts w:ascii="ＭＳ 明朝" w:hAnsi="ＭＳ 明朝" w:hint="eastAsia"/>
          <w:sz w:val="22"/>
          <w:szCs w:val="22"/>
        </w:rPr>
        <w:t>裁判所ウェブサイトの後見ポータルサイト又はその他の説明資料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2005437C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1C0DF04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658BE">
        <w:rPr>
          <w:rFonts w:ascii="ＭＳ 明朝" w:hAnsi="ＭＳ 明朝" w:hint="eastAsia"/>
          <w:bCs/>
          <w:sz w:val="22"/>
          <w:szCs w:val="22"/>
        </w:rPr>
        <w:t>又はその他の説明資料など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B55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4E5D" w14:textId="77777777" w:rsidR="00905342" w:rsidRDefault="00905342" w:rsidP="008A095B">
      <w:r>
        <w:separator/>
      </w:r>
    </w:p>
  </w:endnote>
  <w:endnote w:type="continuationSeparator" w:id="0">
    <w:p w14:paraId="6EC2E13A" w14:textId="77777777" w:rsidR="00905342" w:rsidRDefault="00905342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AB18" w14:textId="77777777" w:rsidR="00844EF2" w:rsidRDefault="00844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4EF2" w:rsidRPr="00844EF2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0EFD" w14:textId="3536A79F" w:rsidR="00B55FCD" w:rsidRDefault="00B55FCD" w:rsidP="00B55FCD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057C3" w14:textId="77777777" w:rsidR="00905342" w:rsidRDefault="00905342" w:rsidP="008A095B">
      <w:r>
        <w:separator/>
      </w:r>
    </w:p>
  </w:footnote>
  <w:footnote w:type="continuationSeparator" w:id="0">
    <w:p w14:paraId="5F20A922" w14:textId="77777777" w:rsidR="00905342" w:rsidRDefault="00905342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4A2D" w14:textId="77777777" w:rsidR="00844EF2" w:rsidRDefault="00844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69F9" w14:textId="3A382CF7" w:rsidR="00542F9E" w:rsidRPr="00542F9E" w:rsidRDefault="00542F9E" w:rsidP="00542F9E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454" w14:textId="77777777" w:rsidR="00687976" w:rsidRPr="00542F9E" w:rsidRDefault="00687976" w:rsidP="00687976">
    <w:pPr>
      <w:pStyle w:val="a3"/>
      <w:jc w:val="right"/>
      <w:rPr>
        <w:sz w:val="20"/>
        <w:szCs w:val="20"/>
      </w:rPr>
    </w:pPr>
    <w:r w:rsidRPr="00542F9E">
      <w:rPr>
        <w:rFonts w:hint="eastAsia"/>
        <w:sz w:val="20"/>
        <w:szCs w:val="20"/>
      </w:rPr>
      <w:t>【令和３年４月版】</w:t>
    </w:r>
  </w:p>
  <w:p w14:paraId="78EA8B50" w14:textId="77777777" w:rsidR="00687976" w:rsidRDefault="00687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9C17252"/>
    <w:multiLevelType w:val="hybridMultilevel"/>
    <w:tmpl w:val="635642AA"/>
    <w:lvl w:ilvl="0" w:tplc="568C99F8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06CE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2F0F"/>
    <w:rsid w:val="000C4EA1"/>
    <w:rsid w:val="000D134E"/>
    <w:rsid w:val="000D65E3"/>
    <w:rsid w:val="000E5659"/>
    <w:rsid w:val="000E64C5"/>
    <w:rsid w:val="000F13C5"/>
    <w:rsid w:val="000F1FD3"/>
    <w:rsid w:val="00101893"/>
    <w:rsid w:val="00102B98"/>
    <w:rsid w:val="0010745B"/>
    <w:rsid w:val="001078DD"/>
    <w:rsid w:val="00107A67"/>
    <w:rsid w:val="00110A9E"/>
    <w:rsid w:val="00114150"/>
    <w:rsid w:val="00115FD1"/>
    <w:rsid w:val="00116A02"/>
    <w:rsid w:val="0012001A"/>
    <w:rsid w:val="0012099F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2DAC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980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236C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53D1"/>
    <w:rsid w:val="00246320"/>
    <w:rsid w:val="0024651D"/>
    <w:rsid w:val="002517E1"/>
    <w:rsid w:val="00253295"/>
    <w:rsid w:val="0026278A"/>
    <w:rsid w:val="00262EE1"/>
    <w:rsid w:val="002651A3"/>
    <w:rsid w:val="002658BE"/>
    <w:rsid w:val="00265D45"/>
    <w:rsid w:val="00267ADA"/>
    <w:rsid w:val="00267FC4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5C6B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D4E5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5E84"/>
    <w:rsid w:val="005377BE"/>
    <w:rsid w:val="00537FF8"/>
    <w:rsid w:val="00540126"/>
    <w:rsid w:val="00541383"/>
    <w:rsid w:val="0054195F"/>
    <w:rsid w:val="00542F9E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5897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301C"/>
    <w:rsid w:val="006549EB"/>
    <w:rsid w:val="00655B4B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87976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04C8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4407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4EF2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83667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5342"/>
    <w:rsid w:val="00906CE0"/>
    <w:rsid w:val="00907C40"/>
    <w:rsid w:val="0091115E"/>
    <w:rsid w:val="00915E44"/>
    <w:rsid w:val="00917A6B"/>
    <w:rsid w:val="00920597"/>
    <w:rsid w:val="0092143F"/>
    <w:rsid w:val="00926928"/>
    <w:rsid w:val="00934BA9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17F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6087"/>
    <w:rsid w:val="00AA7FD2"/>
    <w:rsid w:val="00AB06DF"/>
    <w:rsid w:val="00AB1833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0653E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5FCD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3CB7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CC3"/>
    <w:rsid w:val="00BE1D8C"/>
    <w:rsid w:val="00BE5582"/>
    <w:rsid w:val="00BF374F"/>
    <w:rsid w:val="00BF4057"/>
    <w:rsid w:val="00BF7E06"/>
    <w:rsid w:val="00C01A14"/>
    <w:rsid w:val="00C02AFA"/>
    <w:rsid w:val="00C05442"/>
    <w:rsid w:val="00C061F5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2555B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23C5E"/>
    <w:rsid w:val="00D324BF"/>
    <w:rsid w:val="00D3532E"/>
    <w:rsid w:val="00D376C0"/>
    <w:rsid w:val="00D42D34"/>
    <w:rsid w:val="00D45109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1E32"/>
    <w:rsid w:val="00D842DB"/>
    <w:rsid w:val="00D84637"/>
    <w:rsid w:val="00D84B52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032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3EC3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2469</Words>
  <Characters>1231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2020-05-21T05:54:00Z</dcterms:created>
  <dcterms:modified xsi:type="dcterms:W3CDTF">2021-03-04T06:23:00Z</dcterms:modified>
</cp:coreProperties>
</file>