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2205EB">
        <w:rPr>
          <w:spacing w:val="6"/>
          <w:kern w:val="0"/>
          <w:fitText w:val="1040" w:id="1648011264"/>
        </w:rPr>
        <w:t>職業</w:t>
      </w:r>
      <w:r w:rsidRPr="002205EB">
        <w:rPr>
          <w:rFonts w:hint="eastAsia"/>
          <w:spacing w:val="6"/>
          <w:kern w:val="0"/>
          <w:fitText w:val="1040" w:id="1648011264"/>
        </w:rPr>
        <w:t>(</w:t>
      </w:r>
      <w:r w:rsidRPr="002205EB">
        <w:rPr>
          <w:spacing w:val="6"/>
          <w:kern w:val="0"/>
          <w:fitText w:val="1040" w:id="1648011264"/>
        </w:rPr>
        <w:t>資格</w:t>
      </w:r>
      <w:r w:rsidRPr="002205EB">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2205EB">
        <w:rPr>
          <w:w w:val="99"/>
          <w:kern w:val="0"/>
          <w:fitText w:val="1040" w:id="1648011265"/>
        </w:rPr>
        <w:t xml:space="preserve">連　絡　</w:t>
      </w:r>
      <w:r w:rsidR="000A7B82" w:rsidRPr="002205EB">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2205EB">
        <w:rPr>
          <w:w w:val="84"/>
          <w:kern w:val="0"/>
          <w:fitText w:val="1071" w:id="1648011266"/>
        </w:rPr>
        <w:t>本人との関</w:t>
      </w:r>
      <w:r w:rsidRPr="002205EB">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w:t>
      </w:r>
      <w:bookmarkStart w:id="2" w:name="_GoBack"/>
      <w:bookmarkEnd w:id="2"/>
      <w:r w:rsidR="008F3B9F">
        <w:rPr>
          <w:rFonts w:hint="eastAsia"/>
        </w:rPr>
        <w:t>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205EB"/>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A406-FBDE-48BA-BC1E-90BA23C2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2022-06-13T05:04:00Z</dcterms:created>
  <dcterms:modified xsi:type="dcterms:W3CDTF">2022-09-15T01:07:00Z</dcterms:modified>
</cp:coreProperties>
</file>