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F" w:rsidRDefault="00DF6D84" w:rsidP="007723FF">
      <w:pPr>
        <w:ind w:rightChars="205" w:right="580"/>
        <w:jc w:val="right"/>
      </w:pPr>
      <w:r>
        <w:rPr>
          <w:rFonts w:hint="eastAsia"/>
        </w:rPr>
        <w:t>令和</w:t>
      </w:r>
      <w:r w:rsidR="00F33109">
        <w:rPr>
          <w:rFonts w:hint="eastAsia"/>
        </w:rPr>
        <w:t xml:space="preserve">　　年　　月　　日</w:t>
      </w:r>
    </w:p>
    <w:p w:rsidR="00F33109" w:rsidRDefault="00DF6D84" w:rsidP="000C7541">
      <w:pPr>
        <w:ind w:rightChars="205" w:right="580" w:firstLineChars="100" w:firstLine="283"/>
      </w:pPr>
      <w:r>
        <w:rPr>
          <w:rFonts w:hint="eastAsia"/>
        </w:rPr>
        <w:t>令和</w:t>
      </w:r>
      <w:r w:rsidR="00F33109">
        <w:rPr>
          <w:rFonts w:hint="eastAsia"/>
        </w:rPr>
        <w:t xml:space="preserve">　　年（う）第　　　号</w:t>
      </w:r>
    </w:p>
    <w:p w:rsidR="007723FF" w:rsidRPr="00DF6D84" w:rsidRDefault="007723FF" w:rsidP="007723FF">
      <w:pPr>
        <w:ind w:rightChars="205" w:right="580"/>
      </w:pPr>
    </w:p>
    <w:p w:rsidR="00F33109" w:rsidRDefault="00F33109" w:rsidP="00F33109">
      <w:pPr>
        <w:ind w:rightChars="205" w:right="580"/>
        <w:jc w:val="center"/>
        <w:rPr>
          <w:sz w:val="28"/>
          <w:szCs w:val="28"/>
        </w:rPr>
      </w:pPr>
      <w:r w:rsidRPr="00F33109">
        <w:rPr>
          <w:rFonts w:hint="eastAsia"/>
          <w:sz w:val="28"/>
          <w:szCs w:val="28"/>
        </w:rPr>
        <w:t>控訴趣意書</w:t>
      </w:r>
    </w:p>
    <w:p w:rsidR="00F33109" w:rsidRDefault="00F33109" w:rsidP="00F33109">
      <w:pPr>
        <w:ind w:rightChars="205" w:right="580"/>
        <w:jc w:val="center"/>
        <w:rPr>
          <w:sz w:val="28"/>
          <w:szCs w:val="28"/>
        </w:rPr>
      </w:pPr>
    </w:p>
    <w:p w:rsidR="00F33109" w:rsidRPr="007723FF" w:rsidRDefault="00F33109" w:rsidP="000C7541">
      <w:pPr>
        <w:ind w:rightChars="205" w:right="580" w:firstLineChars="100" w:firstLine="283"/>
      </w:pPr>
      <w:r w:rsidRPr="007723FF">
        <w:rPr>
          <w:rFonts w:hint="eastAsia"/>
        </w:rPr>
        <w:t>広島高等裁判所第１部　御中</w:t>
      </w:r>
    </w:p>
    <w:p w:rsidR="007723FF" w:rsidRDefault="007723FF" w:rsidP="007723FF">
      <w:pPr>
        <w:ind w:rightChars="305" w:right="863"/>
        <w:jc w:val="right"/>
      </w:pPr>
      <w:r w:rsidRPr="007723FF">
        <w:rPr>
          <w:rFonts w:hint="eastAsia"/>
        </w:rPr>
        <w:t xml:space="preserve">被告人　</w:t>
      </w:r>
      <w:r w:rsidR="003913F9">
        <w:rPr>
          <w:rFonts w:hint="eastAsia"/>
        </w:rPr>
        <w:t xml:space="preserve">　</w:t>
      </w:r>
      <w:r w:rsidR="00077BD6">
        <w:rPr>
          <w:rFonts w:hint="eastAsia"/>
        </w:rPr>
        <w:t xml:space="preserve">　　　　　　</w:t>
      </w:r>
      <w:r w:rsidRPr="007723FF">
        <w:rPr>
          <w:rFonts w:hint="eastAsia"/>
        </w:rPr>
        <w:t xml:space="preserve">　　印</w:t>
      </w:r>
    </w:p>
    <w:p w:rsidR="00077BD6" w:rsidRDefault="007723FF" w:rsidP="00A64028">
      <w:pPr>
        <w:ind w:rightChars="5" w:right="14" w:firstLineChars="100" w:firstLine="283"/>
      </w:pPr>
      <w:r>
        <w:rPr>
          <w:rFonts w:hint="eastAsia"/>
        </w:rPr>
        <w:t>私に対する　　　　　被告事件について，</w:t>
      </w:r>
      <w:r w:rsidR="00DF6D84">
        <w:rPr>
          <w:rFonts w:hint="eastAsia"/>
        </w:rPr>
        <w:t>令和</w:t>
      </w:r>
      <w:r>
        <w:rPr>
          <w:rFonts w:hint="eastAsia"/>
        </w:rPr>
        <w:t xml:space="preserve">　　年　　月　　日，</w:t>
      </w:r>
    </w:p>
    <w:p w:rsidR="007723FF" w:rsidRDefault="007723FF" w:rsidP="00077BD6">
      <w:pPr>
        <w:ind w:rightChars="5" w:right="14" w:firstLineChars="597" w:firstLine="1688"/>
      </w:pPr>
      <w:r>
        <w:rPr>
          <w:rFonts w:hint="eastAsia"/>
        </w:rPr>
        <w:t>地方裁判所が言い渡した判決に対する控訴の理由は</w:t>
      </w:r>
      <w:r w:rsidR="00A64028">
        <w:rPr>
          <w:rFonts w:hint="eastAsia"/>
        </w:rPr>
        <w:t>下記のとおりです</w:t>
      </w:r>
      <w:r>
        <w:rPr>
          <w:rFonts w:hint="eastAsia"/>
        </w:rPr>
        <w:t>。</w:t>
      </w:r>
    </w:p>
    <w:p w:rsidR="006F106F" w:rsidRDefault="007723FF" w:rsidP="006F106F">
      <w:pPr>
        <w:pStyle w:val="a3"/>
      </w:pPr>
      <w:r>
        <w:rPr>
          <w:rFonts w:hint="eastAsia"/>
        </w:rPr>
        <w:t>記</w:t>
      </w:r>
    </w:p>
    <w:p w:rsidR="007723FF" w:rsidRDefault="006F106F" w:rsidP="00077BD6">
      <w:pPr>
        <w:ind w:firstLineChars="100" w:firstLine="283"/>
      </w:pPr>
      <w:r>
        <w:rPr>
          <w:rFonts w:hint="eastAsia"/>
        </w:rPr>
        <w:t xml:space="preserve">第１　</w:t>
      </w:r>
    </w:p>
    <w:p w:rsidR="006F106F" w:rsidRPr="007723FF" w:rsidRDefault="006F106F" w:rsidP="006F106F">
      <w:bookmarkStart w:id="0" w:name="_GoBack"/>
      <w:bookmarkEnd w:id="0"/>
    </w:p>
    <w:sectPr w:rsidR="006F106F" w:rsidRPr="007723FF" w:rsidSect="00F33109">
      <w:pgSz w:w="11906" w:h="16838" w:code="9"/>
      <w:pgMar w:top="1985" w:right="851" w:bottom="1021" w:left="1701" w:header="851" w:footer="992" w:gutter="0"/>
      <w:cols w:space="425"/>
      <w:docGrid w:type="linesAndChars" w:linePitch="532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09"/>
    <w:rsid w:val="00077BD6"/>
    <w:rsid w:val="000C7541"/>
    <w:rsid w:val="001042C9"/>
    <w:rsid w:val="003913F9"/>
    <w:rsid w:val="006F106F"/>
    <w:rsid w:val="007723FF"/>
    <w:rsid w:val="00A64028"/>
    <w:rsid w:val="00B47C8F"/>
    <w:rsid w:val="00CC2D35"/>
    <w:rsid w:val="00DF6D84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84CDD-B06D-46F2-9D33-9481D045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106F"/>
    <w:pPr>
      <w:jc w:val="center"/>
    </w:pPr>
  </w:style>
  <w:style w:type="paragraph" w:styleId="a4">
    <w:name w:val="Closing"/>
    <w:basedOn w:val="a"/>
    <w:rsid w:val="006F106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最高裁判所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最高裁判所</dc:creator>
  <cp:keywords/>
  <dc:description/>
  <cp:lastModifiedBy>山本哲也</cp:lastModifiedBy>
  <cp:revision>3</cp:revision>
  <dcterms:created xsi:type="dcterms:W3CDTF">2019-04-18T02:01:00Z</dcterms:created>
  <dcterms:modified xsi:type="dcterms:W3CDTF">2019-04-18T02:02:00Z</dcterms:modified>
</cp:coreProperties>
</file>