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7534"/>
      </w:tblGrid>
      <w:tr w:rsidR="00134D7B" w:rsidRPr="008B0AC6" w:rsidTr="00134D7B">
        <w:trPr>
          <w:trHeight w:val="421"/>
        </w:trPr>
        <w:tc>
          <w:tcPr>
            <w:tcW w:w="8891" w:type="dxa"/>
            <w:gridSpan w:val="2"/>
            <w:tcBorders>
              <w:bottom w:val="single" w:sz="4" w:space="0" w:color="auto"/>
            </w:tcBorders>
          </w:tcPr>
          <w:p w:rsidR="00134D7B" w:rsidRPr="008B0AC6" w:rsidRDefault="00134D7B" w:rsidP="00134D7B">
            <w:pPr>
              <w:pStyle w:val="a3"/>
              <w:spacing w:line="240" w:lineRule="auto"/>
              <w:ind w:left="-57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bookmarkStart w:id="0" w:name="_GoBack"/>
            <w:bookmarkEnd w:id="0"/>
            <w:r w:rsidRPr="008B0AC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保　存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期 間</w:t>
            </w:r>
            <w:r w:rsidRPr="008B0AC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延 長 </w:t>
            </w:r>
            <w:r w:rsidRPr="008B0AC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要　望　書</w:t>
            </w:r>
          </w:p>
        </w:tc>
      </w:tr>
      <w:tr w:rsidR="00134D7B" w:rsidRPr="008B0AC6" w:rsidTr="00134D7B">
        <w:trPr>
          <w:trHeight w:val="2384"/>
        </w:trPr>
        <w:tc>
          <w:tcPr>
            <w:tcW w:w="8891" w:type="dxa"/>
            <w:gridSpan w:val="2"/>
            <w:tcBorders>
              <w:bottom w:val="nil"/>
            </w:tcBorders>
          </w:tcPr>
          <w:p w:rsidR="00134D7B" w:rsidRPr="008B0AC6" w:rsidRDefault="00134D7B" w:rsidP="00134D7B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     </w:t>
            </w:r>
            <w:r w:rsidRPr="008B0AC6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8B0AC6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  <w:p w:rsidR="00E9450D" w:rsidRDefault="00E9450D" w:rsidP="00232825">
            <w:pPr>
              <w:pStyle w:val="a3"/>
              <w:ind w:left="-57" w:firstLineChars="300" w:firstLine="660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□広島高等</w:t>
            </w:r>
            <w:r w:rsidR="00134D7B" w:rsidRPr="001061A8">
              <w:rPr>
                <w:rFonts w:ascii="ＭＳ Ｐゴシック" w:eastAsia="ＭＳ Ｐゴシック" w:hAnsi="ＭＳ Ｐゴシック" w:hint="eastAsia"/>
                <w:spacing w:val="0"/>
              </w:rPr>
              <w:t>裁判所</w:t>
            </w:r>
          </w:p>
          <w:p w:rsidR="00E9450D" w:rsidRPr="00232825" w:rsidRDefault="00E9450D" w:rsidP="00232825">
            <w:pPr>
              <w:pStyle w:val="a3"/>
              <w:ind w:left="-57" w:firstLineChars="300" w:firstLine="678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□広島高等裁判所岡山支部　　</w:t>
            </w:r>
            <w:r w:rsidR="00134D7B" w:rsidRPr="008B0AC6">
              <w:rPr>
                <w:rFonts w:ascii="ＭＳ Ｐゴシック" w:eastAsia="ＭＳ Ｐゴシック" w:hAnsi="ＭＳ Ｐゴシック" w:hint="eastAsia"/>
              </w:rPr>
              <w:t>御中</w:t>
            </w:r>
          </w:p>
          <w:p w:rsidR="00134D7B" w:rsidRPr="008B0AC6" w:rsidRDefault="00E9450D" w:rsidP="00232825">
            <w:pPr>
              <w:pStyle w:val="a3"/>
              <w:ind w:left="-57" w:firstLineChars="300" w:firstLine="67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□広島高等裁判所松江支部　　御中</w:t>
            </w:r>
          </w:p>
          <w:p w:rsidR="00134D7B" w:rsidRPr="008B0AC6" w:rsidRDefault="00134D7B" w:rsidP="00134D7B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B0AC6">
              <w:rPr>
                <w:rFonts w:ascii="ＭＳ Ｐゴシック" w:eastAsia="ＭＳ Ｐゴシック" w:hAnsi="ＭＳ Ｐゴシック" w:hint="eastAsia"/>
              </w:rPr>
              <w:t xml:space="preserve">住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B0AC6">
              <w:rPr>
                <w:rFonts w:ascii="ＭＳ Ｐゴシック" w:eastAsia="ＭＳ Ｐゴシック" w:hAnsi="ＭＳ Ｐゴシック" w:hint="eastAsia"/>
              </w:rPr>
              <w:t>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134D7B" w:rsidRPr="008B0AC6" w:rsidRDefault="00134D7B" w:rsidP="00134D7B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B0AC6">
              <w:rPr>
                <w:rFonts w:ascii="ＭＳ Ｐゴシック" w:eastAsia="ＭＳ Ｐゴシック" w:hAnsi="ＭＳ Ｐゴシック" w:hint="eastAsia"/>
              </w:rPr>
              <w:t xml:space="preserve">職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B0AC6">
              <w:rPr>
                <w:rFonts w:ascii="ＭＳ Ｐゴシック" w:eastAsia="ＭＳ Ｐゴシック" w:hAnsi="ＭＳ Ｐゴシック" w:hint="eastAsia"/>
              </w:rPr>
              <w:t>業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134D7B" w:rsidRPr="008B0AC6" w:rsidRDefault="00134D7B" w:rsidP="00134D7B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B0AC6">
              <w:rPr>
                <w:rFonts w:ascii="ＭＳ Ｐゴシック" w:eastAsia="ＭＳ Ｐゴシック" w:hAnsi="ＭＳ Ｐゴシック" w:hint="eastAsia"/>
              </w:rPr>
              <w:t xml:space="preserve">氏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B0AC6">
              <w:rPr>
                <w:rFonts w:ascii="ＭＳ Ｐゴシック" w:eastAsia="ＭＳ Ｐゴシック" w:hAnsi="ＭＳ Ｐゴシック" w:hint="eastAsia"/>
              </w:rPr>
              <w:t xml:space="preserve">名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  <w:p w:rsidR="00134D7B" w:rsidRDefault="00134D7B" w:rsidP="00134D7B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電話番号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（　　　　　　　　－　　　　　　－　　　　　　　　）</w:t>
            </w:r>
          </w:p>
          <w:p w:rsidR="006E1505" w:rsidRPr="008B0AC6" w:rsidRDefault="006E1505" w:rsidP="00134D7B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</w:p>
          <w:p w:rsidR="00134D7B" w:rsidRPr="008B0AC6" w:rsidRDefault="00134D7B" w:rsidP="00134D7B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下記記録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 w:rsidRPr="008B0AC6">
              <w:rPr>
                <w:rFonts w:ascii="ＭＳ Ｐゴシック" w:eastAsia="ＭＳ Ｐゴシック" w:hAnsi="ＭＳ Ｐゴシック" w:hint="eastAsia"/>
              </w:rPr>
              <w:t>の保存</w:t>
            </w:r>
            <w:r>
              <w:rPr>
                <w:rFonts w:ascii="ＭＳ Ｐゴシック" w:eastAsia="ＭＳ Ｐゴシック" w:hAnsi="ＭＳ Ｐゴシック" w:hint="eastAsia"/>
              </w:rPr>
              <w:t>期間の延長</w:t>
            </w:r>
            <w:r w:rsidRPr="008B0AC6">
              <w:rPr>
                <w:rFonts w:ascii="ＭＳ Ｐゴシック" w:eastAsia="ＭＳ Ｐゴシック" w:hAnsi="ＭＳ Ｐゴシック" w:hint="eastAsia"/>
              </w:rPr>
              <w:t>を要望します。</w:t>
            </w:r>
          </w:p>
          <w:p w:rsidR="00134D7B" w:rsidRPr="008B0AC6" w:rsidRDefault="00134D7B" w:rsidP="00134D7B">
            <w:pPr>
              <w:pStyle w:val="a3"/>
              <w:spacing w:line="110" w:lineRule="exact"/>
              <w:ind w:left="-57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134D7B" w:rsidRPr="008B0AC6" w:rsidTr="006E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039"/>
        </w:trPr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D7B" w:rsidRPr="008B0AC6" w:rsidRDefault="00134D7B" w:rsidP="00134D7B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34D7B" w:rsidRDefault="00134D7B" w:rsidP="00134D7B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34D7B" w:rsidRDefault="00134D7B" w:rsidP="00134D7B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34D7B" w:rsidRDefault="00134D7B" w:rsidP="005D09A9">
            <w:pPr>
              <w:pStyle w:val="a3"/>
              <w:spacing w:line="197" w:lineRule="exact"/>
              <w:ind w:firstLineChars="50" w:firstLine="110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0"/>
              </w:rPr>
              <w:t>対象事件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の</w:t>
            </w:r>
          </w:p>
          <w:p w:rsidR="00134D7B" w:rsidRDefault="00134D7B" w:rsidP="00134D7B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6E1505" w:rsidRPr="006E1505" w:rsidRDefault="00134D7B" w:rsidP="006E1505">
            <w:pPr>
              <w:pStyle w:val="a3"/>
              <w:spacing w:before="87" w:line="197" w:lineRule="exact"/>
              <w:ind w:firstLineChars="50" w:firstLine="110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表示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34D7B" w:rsidRPr="001061A8" w:rsidRDefault="00134D7B" w:rsidP="00134D7B">
            <w:pPr>
              <w:pStyle w:val="a3"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4259A5">
              <w:rPr>
                <w:rFonts w:ascii="ＭＳ Ｐゴシック" w:eastAsia="ＭＳ Ｐゴシック" w:hAnsi="ＭＳ Ｐゴシック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6DB57" wp14:editId="33595F44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37465</wp:posOffset>
                      </wp:positionV>
                      <wp:extent cx="47625" cy="554990"/>
                      <wp:effectExtent l="0" t="0" r="28575" b="1651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54990"/>
                              </a:xfrm>
                              <a:prstGeom prst="rightBrace">
                                <a:avLst>
                                  <a:gd name="adj1" fmla="val 116667"/>
                                  <a:gd name="adj2" fmla="val 5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7BFE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96.9pt;margin-top:2.95pt;width:3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" adj="2162" strokeweight=".25pt">
                      <v:textbox inset="5.85pt,.7pt,5.85pt,.7pt"/>
                    </v:shape>
                  </w:pict>
                </mc:Fallback>
              </mc:AlternateContent>
            </w:r>
            <w:r w:rsidRPr="004259A5">
              <w:rPr>
                <w:rFonts w:ascii="ＭＳ Ｐゴシック" w:eastAsia="ＭＳ Ｐゴシック" w:hAnsi="ＭＳ Ｐゴシック" w:hint="eastAsia"/>
                <w:spacing w:val="0"/>
              </w:rPr>
              <w:t>□</w:t>
            </w:r>
            <w:r w:rsidR="00E9450D">
              <w:rPr>
                <w:rFonts w:ascii="ＭＳ Ｐゴシック" w:eastAsia="ＭＳ Ｐゴシック" w:hAnsi="ＭＳ Ｐゴシック" w:hint="eastAsia"/>
                <w:spacing w:val="0"/>
              </w:rPr>
              <w:t>広島高等</w:t>
            </w:r>
            <w:r w:rsidR="00E9450D" w:rsidRPr="001061A8">
              <w:rPr>
                <w:rFonts w:ascii="ＭＳ Ｐゴシック" w:eastAsia="ＭＳ Ｐゴシック" w:hAnsi="ＭＳ Ｐゴシック" w:hint="eastAsia"/>
                <w:spacing w:val="0"/>
              </w:rPr>
              <w:t>裁判所</w:t>
            </w:r>
            <w:r w:rsidR="00E9450D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           </w:t>
            </w:r>
            <w:r w:rsidRPr="001061A8">
              <w:rPr>
                <w:rFonts w:ascii="ＭＳ Ｐゴシック" w:eastAsia="ＭＳ Ｐゴシック" w:hAnsi="ＭＳ Ｐゴシック" w:hint="eastAsia"/>
                <w:spacing w:val="0"/>
              </w:rPr>
              <w:t>□平成</w:t>
            </w:r>
          </w:p>
          <w:p w:rsidR="00134D7B" w:rsidRPr="00AE74DE" w:rsidRDefault="00134D7B" w:rsidP="00134D7B">
            <w:pPr>
              <w:pStyle w:val="a3"/>
              <w:spacing w:line="240" w:lineRule="auto"/>
              <w:ind w:firstLineChars="100" w:firstLine="226"/>
              <w:rPr>
                <w:rFonts w:ascii="ＭＳ Ｐゴシック" w:eastAsia="ＭＳ Ｐゴシック" w:hAnsi="ＭＳ Ｐゴシック"/>
              </w:rPr>
            </w:pPr>
            <w:r w:rsidRPr="001061A8">
              <w:rPr>
                <w:rFonts w:ascii="ＭＳ Ｐゴシック" w:eastAsia="ＭＳ Ｐゴシック" w:hAnsi="ＭＳ Ｐゴシック" w:hint="eastAsia"/>
              </w:rPr>
              <w:t>□</w:t>
            </w:r>
            <w:r w:rsidR="00E9450D">
              <w:rPr>
                <w:rFonts w:ascii="ＭＳ Ｐゴシック" w:eastAsia="ＭＳ Ｐゴシック" w:hAnsi="ＭＳ Ｐゴシック" w:hint="eastAsia"/>
                <w:spacing w:val="0"/>
              </w:rPr>
              <w:t>広島高等</w:t>
            </w:r>
            <w:r w:rsidR="00E9450D" w:rsidRPr="001061A8">
              <w:rPr>
                <w:rFonts w:ascii="ＭＳ Ｐゴシック" w:eastAsia="ＭＳ Ｐゴシック" w:hAnsi="ＭＳ Ｐゴシック" w:hint="eastAsia"/>
                <w:spacing w:val="0"/>
              </w:rPr>
              <w:t>裁判所</w:t>
            </w:r>
            <w:r w:rsidR="00E9450D">
              <w:rPr>
                <w:rFonts w:ascii="ＭＳ Ｐゴシック" w:eastAsia="ＭＳ Ｐゴシック" w:hAnsi="ＭＳ Ｐゴシック" w:hint="eastAsia"/>
                <w:spacing w:val="0"/>
              </w:rPr>
              <w:t xml:space="preserve">岡山支部            </w:t>
            </w:r>
            <w:r w:rsidRPr="004259A5">
              <w:rPr>
                <w:rFonts w:ascii="ＭＳ Ｐゴシック" w:eastAsia="ＭＳ Ｐゴシック" w:hAnsi="ＭＳ Ｐゴシック" w:hint="eastAsia"/>
                <w:spacing w:val="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令和　　　　　年（　　　）　　　　　</w:t>
            </w:r>
            <w:r w:rsidRPr="004259A5">
              <w:rPr>
                <w:rFonts w:ascii="ＭＳ Ｐゴシック" w:eastAsia="ＭＳ Ｐゴシック" w:hAnsi="ＭＳ Ｐゴシック" w:hint="eastAsia"/>
                <w:spacing w:val="0"/>
              </w:rPr>
              <w:t>号</w:t>
            </w:r>
          </w:p>
          <w:p w:rsidR="00134D7B" w:rsidRPr="00AE74DE" w:rsidRDefault="00134D7B" w:rsidP="00232825">
            <w:pPr>
              <w:pStyle w:val="a3"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1061A8">
              <w:rPr>
                <w:rFonts w:ascii="ＭＳ Ｐゴシック" w:eastAsia="ＭＳ Ｐゴシック" w:hAnsi="ＭＳ Ｐゴシック" w:hint="eastAsia"/>
                <w:spacing w:val="0"/>
              </w:rPr>
              <w:t>□</w:t>
            </w:r>
            <w:r w:rsidR="00E9450D">
              <w:rPr>
                <w:rFonts w:ascii="ＭＳ Ｐゴシック" w:eastAsia="ＭＳ Ｐゴシック" w:hAnsi="ＭＳ Ｐゴシック" w:hint="eastAsia"/>
                <w:spacing w:val="0"/>
              </w:rPr>
              <w:t>広島高等</w:t>
            </w:r>
            <w:r w:rsidR="00E9450D" w:rsidRPr="001061A8">
              <w:rPr>
                <w:rFonts w:ascii="ＭＳ Ｐゴシック" w:eastAsia="ＭＳ Ｐゴシック" w:hAnsi="ＭＳ Ｐゴシック" w:hint="eastAsia"/>
                <w:spacing w:val="0"/>
              </w:rPr>
              <w:t>裁判所</w:t>
            </w:r>
            <w:r w:rsidR="00E9450D">
              <w:rPr>
                <w:rFonts w:ascii="ＭＳ Ｐゴシック" w:eastAsia="ＭＳ Ｐゴシック" w:hAnsi="ＭＳ Ｐゴシック" w:hint="eastAsia"/>
                <w:spacing w:val="0"/>
              </w:rPr>
              <w:t>松江支部</w:t>
            </w:r>
            <w:r w:rsidR="00E9450D">
              <w:rPr>
                <w:rFonts w:ascii="ＭＳ Ｐゴシック" w:eastAsia="ＭＳ Ｐゴシック" w:hAnsi="ＭＳ Ｐゴシック"/>
              </w:rPr>
              <w:t xml:space="preserve">            </w:t>
            </w:r>
            <w:r w:rsidRPr="004259A5"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134D7B" w:rsidRDefault="00134D7B" w:rsidP="009E1598">
            <w:pPr>
              <w:pStyle w:val="a3"/>
              <w:spacing w:line="240" w:lineRule="auto"/>
              <w:ind w:firstLineChars="100" w:firstLine="226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>【事件に関する情報】</w:t>
            </w:r>
          </w:p>
          <w:p w:rsidR="006E1505" w:rsidRPr="009E1598" w:rsidRDefault="009E1598" w:rsidP="009E1598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6E1505" w:rsidRDefault="006E1505" w:rsidP="006E1505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6E1505" w:rsidRPr="00BA34EC" w:rsidRDefault="006E1505" w:rsidP="006E1505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6E1505" w:rsidRPr="005D7B0F" w:rsidRDefault="006E1505" w:rsidP="006E1505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34D7B" w:rsidRPr="008B0AC6" w:rsidTr="009E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266"/>
        </w:trPr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7B" w:rsidRDefault="00134D7B" w:rsidP="00134D7B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34D7B" w:rsidRDefault="00134D7B" w:rsidP="00134D7B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34D7B" w:rsidRPr="008B0AC6" w:rsidRDefault="00134D7B" w:rsidP="00134D7B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34D7B" w:rsidRDefault="00134D7B" w:rsidP="00134D7B">
            <w:pPr>
              <w:pStyle w:val="a3"/>
              <w:spacing w:before="87" w:line="197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延長の対象</w:t>
            </w:r>
          </w:p>
          <w:p w:rsidR="00134D7B" w:rsidRDefault="00134D7B" w:rsidP="00134D7B">
            <w:pPr>
              <w:pStyle w:val="a3"/>
              <w:spacing w:before="87" w:line="197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34D7B" w:rsidRPr="00C63A8A" w:rsidRDefault="00134D7B" w:rsidP="00134D7B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  <w:r w:rsidRPr="00BB511D">
              <w:rPr>
                <w:rFonts w:ascii="ＭＳ Ｐゴシック" w:eastAsia="ＭＳ Ｐゴシック" w:hAnsi="ＭＳ Ｐゴシック" w:hint="eastAsia"/>
              </w:rPr>
              <w:t>（複数選択可）</w:t>
            </w:r>
          </w:p>
          <w:p w:rsidR="00134D7B" w:rsidRDefault="00134D7B" w:rsidP="00134D7B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noProof/>
                <w:kern w:val="0"/>
                <w:sz w:val="22"/>
                <w:szCs w:val="22"/>
              </w:rPr>
              <w:t>□　事件記録（□全部　・　□一部）</w:t>
            </w:r>
          </w:p>
          <w:p w:rsidR="00134D7B" w:rsidRDefault="00134D7B" w:rsidP="00232825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noProof/>
                <w:kern w:val="0"/>
                <w:sz w:val="22"/>
                <w:szCs w:val="22"/>
              </w:rPr>
              <w:t xml:space="preserve">□　</w:t>
            </w:r>
            <w:r w:rsidRPr="00271FB5">
              <w:rPr>
                <w:rFonts w:ascii="ＭＳ Ｐゴシック" w:eastAsia="ＭＳ Ｐゴシック" w:hAnsi="ＭＳ Ｐゴシック" w:cs="ＭＳ 明朝" w:hint="eastAsia"/>
                <w:noProof/>
                <w:kern w:val="0"/>
                <w:sz w:val="22"/>
                <w:szCs w:val="22"/>
              </w:rPr>
              <w:t xml:space="preserve">事件書類 （名称：　　　　　　 　　</w:t>
            </w:r>
            <w:r>
              <w:rPr>
                <w:rFonts w:ascii="ＭＳ Ｐゴシック" w:eastAsia="ＭＳ Ｐゴシック" w:hAnsi="ＭＳ Ｐゴシック" w:cs="ＭＳ 明朝" w:hint="eastAsia"/>
                <w:noProof/>
                <w:kern w:val="0"/>
                <w:sz w:val="22"/>
                <w:szCs w:val="22"/>
              </w:rPr>
              <w:t xml:space="preserve">　　　</w:t>
            </w:r>
            <w:r w:rsidRPr="00271FB5">
              <w:rPr>
                <w:rFonts w:ascii="ＭＳ Ｐゴシック" w:eastAsia="ＭＳ Ｐゴシック" w:hAnsi="ＭＳ Ｐゴシック" w:cs="ＭＳ 明朝" w:hint="eastAsia"/>
                <w:noProof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明朝" w:hint="eastAsia"/>
                <w:noProof/>
                <w:kern w:val="0"/>
                <w:sz w:val="22"/>
                <w:szCs w:val="22"/>
              </w:rPr>
              <w:t>）</w:t>
            </w:r>
          </w:p>
          <w:p w:rsidR="00134D7B" w:rsidRDefault="00134D7B" w:rsidP="00134D7B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</w:p>
          <w:p w:rsidR="00134D7B" w:rsidRDefault="00134D7B" w:rsidP="00134D7B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noProof/>
                <w:kern w:val="0"/>
                <w:sz w:val="22"/>
                <w:szCs w:val="22"/>
              </w:rPr>
              <w:t>（一部の場合には以下にその範囲を記載してください。）</w:t>
            </w:r>
          </w:p>
          <w:p w:rsidR="006E1505" w:rsidRDefault="006E1505" w:rsidP="00134D7B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</w:p>
          <w:p w:rsidR="006E1505" w:rsidRDefault="006E1505" w:rsidP="00134D7B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</w:p>
          <w:p w:rsidR="006E1505" w:rsidRDefault="006E1505" w:rsidP="00134D7B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</w:p>
          <w:p w:rsidR="00134D7B" w:rsidRDefault="00134D7B" w:rsidP="00134D7B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</w:p>
          <w:p w:rsidR="00134D7B" w:rsidRPr="004259A5" w:rsidRDefault="00134D7B" w:rsidP="00134D7B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</w:p>
        </w:tc>
      </w:tr>
      <w:tr w:rsidR="00134D7B" w:rsidRPr="008B0AC6" w:rsidTr="006E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hRule="exact" w:val="6078"/>
        </w:trPr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D7B" w:rsidRDefault="00134D7B" w:rsidP="00134D7B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134D7B" w:rsidRDefault="00134D7B" w:rsidP="00134D7B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134D7B" w:rsidRDefault="00134D7B" w:rsidP="00134D7B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134D7B" w:rsidRDefault="00134D7B" w:rsidP="00134D7B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134D7B" w:rsidRDefault="00134D7B" w:rsidP="00134D7B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134D7B" w:rsidRDefault="00134D7B" w:rsidP="00134D7B">
            <w:pPr>
              <w:pStyle w:val="a3"/>
              <w:spacing w:before="87" w:line="197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延長の理由</w:t>
            </w:r>
          </w:p>
          <w:p w:rsidR="00134D7B" w:rsidRDefault="00134D7B" w:rsidP="00134D7B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134D7B" w:rsidRPr="008B0AC6" w:rsidRDefault="00134D7B" w:rsidP="00134D7B">
            <w:pPr>
              <w:pStyle w:val="a3"/>
              <w:spacing w:before="87" w:line="197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</w:p>
        </w:tc>
        <w:tc>
          <w:tcPr>
            <w:tcW w:w="753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D7B" w:rsidRDefault="00134D7B" w:rsidP="00134D7B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該当するもの（複数選択可）の符号に○</w:t>
            </w:r>
            <w:r w:rsidRPr="008B0AC6">
              <w:rPr>
                <w:rFonts w:ascii="ＭＳ Ｐゴシック" w:eastAsia="ＭＳ Ｐゴシック" w:hAnsi="ＭＳ Ｐゴシック" w:hint="eastAsia"/>
              </w:rPr>
              <w:t>をつけてください。</w:t>
            </w:r>
          </w:p>
          <w:p w:rsidR="00134D7B" w:rsidRDefault="00134D7B" w:rsidP="00134D7B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  <w:p w:rsidR="00134D7B" w:rsidRPr="008008A3" w:rsidRDefault="00134D7B" w:rsidP="00134D7B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  <w:r w:rsidRPr="008008A3">
              <w:rPr>
                <w:rFonts w:ascii="ＭＳ Ｐゴシック" w:eastAsia="ＭＳ Ｐゴシック" w:hAnsi="ＭＳ Ｐゴシック" w:hint="eastAsia"/>
              </w:rPr>
              <w:t>（事件記録・事件書類）</w:t>
            </w:r>
          </w:p>
          <w:p w:rsidR="00134D7B" w:rsidRPr="008008A3" w:rsidRDefault="00134D7B" w:rsidP="00134D7B">
            <w:pPr>
              <w:wordWrap w:val="0"/>
              <w:autoSpaceDE w:val="0"/>
              <w:autoSpaceDN w:val="0"/>
              <w:adjustRightInd w:val="0"/>
              <w:spacing w:before="87" w:line="176" w:lineRule="exact"/>
              <w:ind w:firstLineChars="100" w:firstLine="222"/>
              <w:rPr>
                <w:rFonts w:ascii="ＭＳ Ｐゴシック" w:eastAsia="ＭＳ Ｐゴシック" w:hAnsi="ＭＳ Ｐゴシック" w:cs="ＭＳ 明朝"/>
                <w:spacing w:val="1"/>
                <w:kern w:val="0"/>
                <w:sz w:val="22"/>
                <w:szCs w:val="22"/>
              </w:rPr>
            </w:pPr>
            <w:r w:rsidRPr="008008A3">
              <w:rPr>
                <w:rFonts w:ascii="ＭＳ Ｐゴシック" w:eastAsia="ＭＳ Ｐゴシック" w:hAnsi="ＭＳ Ｐゴシック" w:cs="ＭＳ 明朝" w:hint="eastAsia"/>
                <w:spacing w:val="1"/>
                <w:kern w:val="0"/>
                <w:sz w:val="22"/>
                <w:szCs w:val="22"/>
              </w:rPr>
              <w:t>ア　保存期間満了後に当該債務名義に係る債務の履行期が到来する。</w:t>
            </w:r>
          </w:p>
          <w:p w:rsidR="00134D7B" w:rsidRPr="008008A3" w:rsidRDefault="00134D7B" w:rsidP="00134D7B">
            <w:pPr>
              <w:wordWrap w:val="0"/>
              <w:autoSpaceDE w:val="0"/>
              <w:autoSpaceDN w:val="0"/>
              <w:adjustRightInd w:val="0"/>
              <w:spacing w:line="296" w:lineRule="exact"/>
              <w:ind w:leftChars="100" w:left="436" w:hangingChars="100" w:hanging="226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8008A3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イ　再審又は和解無効確認等の事件が現に係属し（事件番号：　　　　裁判所　　　　　年（　　）第　　　　　号）、又は係属することが予想される。</w:t>
            </w:r>
          </w:p>
          <w:p w:rsidR="00134D7B" w:rsidRPr="008008A3" w:rsidRDefault="00134D7B" w:rsidP="00232825">
            <w:pPr>
              <w:wordWrap w:val="0"/>
              <w:autoSpaceDE w:val="0"/>
              <w:autoSpaceDN w:val="0"/>
              <w:adjustRightInd w:val="0"/>
              <w:spacing w:line="296" w:lineRule="exact"/>
              <w:ind w:leftChars="100" w:left="436" w:hangingChars="100" w:hanging="226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  <w:r w:rsidRPr="008008A3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ウ　関連する事件が現に係属し（事件番号：　　　　　裁判所　　　　　年（　　）　第　　　　　号）、又は係属することが予想される。</w:t>
            </w:r>
          </w:p>
          <w:p w:rsidR="00134D7B" w:rsidRPr="008008A3" w:rsidRDefault="00134D7B" w:rsidP="00134D7B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00" w:firstLine="226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8008A3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エ　その他</w:t>
            </w:r>
          </w:p>
          <w:p w:rsidR="00134D7B" w:rsidRPr="000F5A6C" w:rsidRDefault="00134D7B" w:rsidP="00134D7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</w:p>
          <w:p w:rsidR="00134D7B" w:rsidRDefault="00134D7B" w:rsidP="00134D7B">
            <w:pPr>
              <w:pStyle w:val="a3"/>
              <w:ind w:firstLineChars="100" w:firstLine="222"/>
              <w:rPr>
                <w:rFonts w:ascii="ＭＳ Ｐゴシック" w:eastAsia="ＭＳ Ｐゴシック" w:hAnsi="ＭＳ Ｐゴシック"/>
                <w:spacing w:val="1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1"/>
              </w:rPr>
              <w:t>【理由の概要】</w:t>
            </w:r>
            <w:r>
              <w:rPr>
                <w:rFonts w:ascii="ＭＳ Ｐゴシック" w:eastAsia="ＭＳ Ｐゴシック" w:hAnsi="ＭＳ Ｐゴシック" w:hint="eastAsia"/>
                <w:spacing w:val="1"/>
              </w:rPr>
              <w:t xml:space="preserve">　（上記ア～エ</w:t>
            </w:r>
            <w:r w:rsidRPr="008B0AC6">
              <w:rPr>
                <w:rFonts w:ascii="ＭＳ Ｐゴシック" w:eastAsia="ＭＳ Ｐゴシック" w:hAnsi="ＭＳ Ｐゴシック" w:hint="eastAsia"/>
                <w:spacing w:val="1"/>
              </w:rPr>
              <w:t>のいずれの場合も記載してください。）</w:t>
            </w:r>
          </w:p>
          <w:p w:rsidR="006E1505" w:rsidRDefault="006E1505" w:rsidP="00134D7B">
            <w:pPr>
              <w:pStyle w:val="a3"/>
              <w:ind w:firstLineChars="100" w:firstLine="222"/>
              <w:rPr>
                <w:rFonts w:ascii="ＭＳ Ｐゴシック" w:eastAsia="ＭＳ Ｐゴシック" w:hAnsi="ＭＳ Ｐゴシック"/>
                <w:spacing w:val="1"/>
              </w:rPr>
            </w:pPr>
          </w:p>
          <w:p w:rsidR="006E1505" w:rsidRDefault="006E1505" w:rsidP="00134D7B">
            <w:pPr>
              <w:pStyle w:val="a3"/>
              <w:ind w:firstLineChars="100" w:firstLine="222"/>
              <w:rPr>
                <w:rFonts w:ascii="ＭＳ Ｐゴシック" w:eastAsia="ＭＳ Ｐゴシック" w:hAnsi="ＭＳ Ｐゴシック"/>
                <w:spacing w:val="1"/>
              </w:rPr>
            </w:pPr>
          </w:p>
          <w:p w:rsidR="006E1505" w:rsidRDefault="006E1505" w:rsidP="00134D7B">
            <w:pPr>
              <w:pStyle w:val="a3"/>
              <w:ind w:firstLineChars="100" w:firstLine="222"/>
              <w:rPr>
                <w:rFonts w:ascii="ＭＳ Ｐゴシック" w:eastAsia="ＭＳ Ｐゴシック" w:hAnsi="ＭＳ Ｐゴシック"/>
                <w:spacing w:val="1"/>
              </w:rPr>
            </w:pPr>
          </w:p>
          <w:p w:rsidR="006E1505" w:rsidRPr="008B0AC6" w:rsidRDefault="006E1505" w:rsidP="00134D7B">
            <w:pPr>
              <w:pStyle w:val="a3"/>
              <w:ind w:firstLineChars="100" w:firstLine="222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134D7B" w:rsidRPr="008B0AC6" w:rsidTr="00232825">
        <w:tblPrEx>
          <w:tblCellMar>
            <w:left w:w="14" w:type="dxa"/>
            <w:right w:w="14" w:type="dxa"/>
          </w:tblCellMar>
        </w:tblPrEx>
        <w:trPr>
          <w:cantSplit/>
          <w:trHeight w:hRule="exact" w:val="578"/>
        </w:trPr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D7B" w:rsidRPr="008B0AC6" w:rsidRDefault="00134D7B" w:rsidP="00134D7B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134D7B" w:rsidRPr="008B0AC6" w:rsidRDefault="00134D7B" w:rsidP="00134D7B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Pr="008B0AC6">
              <w:rPr>
                <w:rFonts w:ascii="ＭＳ Ｐゴシック" w:eastAsia="ＭＳ Ｐゴシック" w:hAnsi="ＭＳ Ｐゴシック" w:hint="eastAsia"/>
                <w:spacing w:val="0"/>
              </w:rPr>
              <w:t xml:space="preserve">備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Pr="008B0AC6">
              <w:rPr>
                <w:rFonts w:ascii="ＭＳ Ｐゴシック" w:eastAsia="ＭＳ Ｐゴシック" w:hAnsi="ＭＳ Ｐゴシック" w:hint="eastAsia"/>
                <w:spacing w:val="0"/>
              </w:rPr>
              <w:t>考</w:t>
            </w: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D7B" w:rsidRPr="008B0AC6" w:rsidRDefault="00134D7B" w:rsidP="00134D7B">
            <w:pPr>
              <w:pStyle w:val="a3"/>
              <w:spacing w:before="87" w:line="176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134D7B" w:rsidRPr="008B0AC6" w:rsidTr="00134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90"/>
        </w:trPr>
        <w:tc>
          <w:tcPr>
            <w:tcW w:w="8891" w:type="dxa"/>
            <w:gridSpan w:val="2"/>
            <w:tcBorders>
              <w:top w:val="single" w:sz="4" w:space="0" w:color="000000"/>
              <w:bottom w:val="nil"/>
            </w:tcBorders>
          </w:tcPr>
          <w:p w:rsidR="00134D7B" w:rsidRPr="008B0AC6" w:rsidRDefault="00134D7B" w:rsidP="00134D7B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4259A5" w:rsidRPr="00AE74DE" w:rsidRDefault="00E94650" w:rsidP="00AE74DE">
      <w:pPr>
        <w:pStyle w:val="a3"/>
        <w:rPr>
          <w:rFonts w:ascii="ＭＳ Ｐゴシック" w:eastAsia="ＭＳ Ｐゴシック" w:hAnsi="ＭＳ Ｐゴシック"/>
          <w:sz w:val="20"/>
          <w:szCs w:val="20"/>
        </w:rPr>
      </w:pPr>
      <w:r w:rsidRPr="00CB3485">
        <w:rPr>
          <w:rFonts w:ascii="ＭＳ Ｐゴシック" w:eastAsia="ＭＳ Ｐゴシック" w:hAnsi="ＭＳ Ｐゴシック" w:hint="eastAsia"/>
          <w:sz w:val="20"/>
          <w:szCs w:val="20"/>
        </w:rPr>
        <w:t>（注）　該当する事項の□にレを付する。</w:t>
      </w:r>
    </w:p>
    <w:sectPr w:rsidR="004259A5" w:rsidRPr="00AE74DE" w:rsidSect="006E1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75" w:rsidRDefault="002B5F75" w:rsidP="00B34E77">
      <w:r>
        <w:separator/>
      </w:r>
    </w:p>
  </w:endnote>
  <w:endnote w:type="continuationSeparator" w:id="0">
    <w:p w:rsidR="002B5F75" w:rsidRDefault="002B5F75" w:rsidP="00B3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9" w:rsidRDefault="004C64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9" w:rsidRDefault="004C64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9" w:rsidRDefault="004C64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75" w:rsidRDefault="002B5F75" w:rsidP="00B34E77">
      <w:r>
        <w:separator/>
      </w:r>
    </w:p>
  </w:footnote>
  <w:footnote w:type="continuationSeparator" w:id="0">
    <w:p w:rsidR="002B5F75" w:rsidRDefault="002B5F75" w:rsidP="00B3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9" w:rsidRDefault="004C64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9" w:rsidRDefault="004C64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9" w:rsidRDefault="004C64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007"/>
    <w:multiLevelType w:val="hybridMultilevel"/>
    <w:tmpl w:val="FE465026"/>
    <w:lvl w:ilvl="0" w:tplc="C838B994"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70722178"/>
    <w:multiLevelType w:val="hybridMultilevel"/>
    <w:tmpl w:val="9064B0B4"/>
    <w:lvl w:ilvl="0" w:tplc="39BAE666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85"/>
    <w:rsid w:val="000567BD"/>
    <w:rsid w:val="000871B6"/>
    <w:rsid w:val="000873EE"/>
    <w:rsid w:val="00087F34"/>
    <w:rsid w:val="00090CF0"/>
    <w:rsid w:val="000977F3"/>
    <w:rsid w:val="000A31D1"/>
    <w:rsid w:val="000B00E7"/>
    <w:rsid w:val="000B6584"/>
    <w:rsid w:val="000C527D"/>
    <w:rsid w:val="000C6CCA"/>
    <w:rsid w:val="000E3A40"/>
    <w:rsid w:val="000E48DB"/>
    <w:rsid w:val="000F3FB0"/>
    <w:rsid w:val="000F5A6C"/>
    <w:rsid w:val="001061A8"/>
    <w:rsid w:val="00126FAC"/>
    <w:rsid w:val="001313E3"/>
    <w:rsid w:val="00134D7B"/>
    <w:rsid w:val="001677F5"/>
    <w:rsid w:val="001B3E81"/>
    <w:rsid w:val="001C3FFD"/>
    <w:rsid w:val="002108EF"/>
    <w:rsid w:val="00232825"/>
    <w:rsid w:val="002374C4"/>
    <w:rsid w:val="00240DAF"/>
    <w:rsid w:val="002459A3"/>
    <w:rsid w:val="002563AA"/>
    <w:rsid w:val="00262EDB"/>
    <w:rsid w:val="002640D5"/>
    <w:rsid w:val="00271FB5"/>
    <w:rsid w:val="002730C6"/>
    <w:rsid w:val="00277590"/>
    <w:rsid w:val="00285018"/>
    <w:rsid w:val="00296503"/>
    <w:rsid w:val="002B1D9C"/>
    <w:rsid w:val="002B5F75"/>
    <w:rsid w:val="002C28A0"/>
    <w:rsid w:val="002C6C68"/>
    <w:rsid w:val="002D1ABF"/>
    <w:rsid w:val="002E5267"/>
    <w:rsid w:val="002F2CE0"/>
    <w:rsid w:val="00332F6A"/>
    <w:rsid w:val="00346655"/>
    <w:rsid w:val="003552B0"/>
    <w:rsid w:val="003612E6"/>
    <w:rsid w:val="00361CEF"/>
    <w:rsid w:val="00384F5F"/>
    <w:rsid w:val="003C699A"/>
    <w:rsid w:val="003E371C"/>
    <w:rsid w:val="00401BDD"/>
    <w:rsid w:val="004259A5"/>
    <w:rsid w:val="004501CF"/>
    <w:rsid w:val="00452885"/>
    <w:rsid w:val="004712E3"/>
    <w:rsid w:val="00471E77"/>
    <w:rsid w:val="0048748B"/>
    <w:rsid w:val="004C64E9"/>
    <w:rsid w:val="004C69ED"/>
    <w:rsid w:val="004C7766"/>
    <w:rsid w:val="004D2ABF"/>
    <w:rsid w:val="004F6550"/>
    <w:rsid w:val="00525C48"/>
    <w:rsid w:val="00527990"/>
    <w:rsid w:val="005308D7"/>
    <w:rsid w:val="00540C18"/>
    <w:rsid w:val="00562E6C"/>
    <w:rsid w:val="00562EF1"/>
    <w:rsid w:val="005737E6"/>
    <w:rsid w:val="00585353"/>
    <w:rsid w:val="005A6D18"/>
    <w:rsid w:val="005D09A9"/>
    <w:rsid w:val="005D0A3E"/>
    <w:rsid w:val="005D7B0F"/>
    <w:rsid w:val="005E1775"/>
    <w:rsid w:val="00601945"/>
    <w:rsid w:val="006104B4"/>
    <w:rsid w:val="00611493"/>
    <w:rsid w:val="00637A64"/>
    <w:rsid w:val="00647C7A"/>
    <w:rsid w:val="00655BAA"/>
    <w:rsid w:val="0066045C"/>
    <w:rsid w:val="00662E7B"/>
    <w:rsid w:val="006860D4"/>
    <w:rsid w:val="0069330C"/>
    <w:rsid w:val="006E1505"/>
    <w:rsid w:val="006E151B"/>
    <w:rsid w:val="00700146"/>
    <w:rsid w:val="007069B0"/>
    <w:rsid w:val="00707B23"/>
    <w:rsid w:val="007348DD"/>
    <w:rsid w:val="00761038"/>
    <w:rsid w:val="00777F13"/>
    <w:rsid w:val="007A1928"/>
    <w:rsid w:val="007D2251"/>
    <w:rsid w:val="007E6D42"/>
    <w:rsid w:val="008008A3"/>
    <w:rsid w:val="00805F7E"/>
    <w:rsid w:val="008125AC"/>
    <w:rsid w:val="00814093"/>
    <w:rsid w:val="00831C30"/>
    <w:rsid w:val="00840328"/>
    <w:rsid w:val="00853C86"/>
    <w:rsid w:val="00864715"/>
    <w:rsid w:val="008947E4"/>
    <w:rsid w:val="008A145D"/>
    <w:rsid w:val="008A4156"/>
    <w:rsid w:val="008A7F22"/>
    <w:rsid w:val="008B0AC6"/>
    <w:rsid w:val="008C781E"/>
    <w:rsid w:val="00905ED6"/>
    <w:rsid w:val="00941CFF"/>
    <w:rsid w:val="00950D71"/>
    <w:rsid w:val="00957CFD"/>
    <w:rsid w:val="00996085"/>
    <w:rsid w:val="009B0047"/>
    <w:rsid w:val="009B6B81"/>
    <w:rsid w:val="009C1186"/>
    <w:rsid w:val="009E1598"/>
    <w:rsid w:val="00A11586"/>
    <w:rsid w:val="00A337DB"/>
    <w:rsid w:val="00A41545"/>
    <w:rsid w:val="00A4229A"/>
    <w:rsid w:val="00A854AF"/>
    <w:rsid w:val="00A86C97"/>
    <w:rsid w:val="00A93CEE"/>
    <w:rsid w:val="00A95AC4"/>
    <w:rsid w:val="00AA6DC0"/>
    <w:rsid w:val="00AC5861"/>
    <w:rsid w:val="00AE74DE"/>
    <w:rsid w:val="00AE78EB"/>
    <w:rsid w:val="00AF4A1A"/>
    <w:rsid w:val="00B13C2F"/>
    <w:rsid w:val="00B176C9"/>
    <w:rsid w:val="00B2696A"/>
    <w:rsid w:val="00B32E52"/>
    <w:rsid w:val="00B34E77"/>
    <w:rsid w:val="00B5277B"/>
    <w:rsid w:val="00BA34EC"/>
    <w:rsid w:val="00BB511D"/>
    <w:rsid w:val="00BC1ACE"/>
    <w:rsid w:val="00BC2DE4"/>
    <w:rsid w:val="00BD3FD6"/>
    <w:rsid w:val="00BD7249"/>
    <w:rsid w:val="00BF1FB7"/>
    <w:rsid w:val="00BF515A"/>
    <w:rsid w:val="00BF52AB"/>
    <w:rsid w:val="00C02E53"/>
    <w:rsid w:val="00C11F73"/>
    <w:rsid w:val="00C17AE0"/>
    <w:rsid w:val="00C3585C"/>
    <w:rsid w:val="00C63A8A"/>
    <w:rsid w:val="00CB3485"/>
    <w:rsid w:val="00CB79B3"/>
    <w:rsid w:val="00CC02AB"/>
    <w:rsid w:val="00CC4647"/>
    <w:rsid w:val="00CC4AB5"/>
    <w:rsid w:val="00CF3BDD"/>
    <w:rsid w:val="00D01F60"/>
    <w:rsid w:val="00D066BB"/>
    <w:rsid w:val="00D3628E"/>
    <w:rsid w:val="00D4695E"/>
    <w:rsid w:val="00D5056A"/>
    <w:rsid w:val="00D679A3"/>
    <w:rsid w:val="00D7422F"/>
    <w:rsid w:val="00D9385E"/>
    <w:rsid w:val="00DD4A66"/>
    <w:rsid w:val="00DF1DAF"/>
    <w:rsid w:val="00DF4A49"/>
    <w:rsid w:val="00DF538D"/>
    <w:rsid w:val="00DF6590"/>
    <w:rsid w:val="00E237AB"/>
    <w:rsid w:val="00E23B81"/>
    <w:rsid w:val="00E24DAD"/>
    <w:rsid w:val="00E92BAF"/>
    <w:rsid w:val="00E93730"/>
    <w:rsid w:val="00E9450D"/>
    <w:rsid w:val="00E94650"/>
    <w:rsid w:val="00EA3C69"/>
    <w:rsid w:val="00EE25C1"/>
    <w:rsid w:val="00F147EE"/>
    <w:rsid w:val="00F27CE9"/>
    <w:rsid w:val="00F36DA0"/>
    <w:rsid w:val="00F421BB"/>
    <w:rsid w:val="00F47D93"/>
    <w:rsid w:val="00F7589B"/>
    <w:rsid w:val="00F97E08"/>
    <w:rsid w:val="00FB1E3E"/>
    <w:rsid w:val="00FD5619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paragraph" w:styleId="a4">
    <w:name w:val="header"/>
    <w:basedOn w:val="a"/>
    <w:link w:val="a5"/>
    <w:rsid w:val="00B34E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4E77"/>
    <w:rPr>
      <w:kern w:val="2"/>
      <w:sz w:val="21"/>
      <w:szCs w:val="24"/>
    </w:rPr>
  </w:style>
  <w:style w:type="paragraph" w:styleId="a6">
    <w:name w:val="footer"/>
    <w:basedOn w:val="a"/>
    <w:link w:val="a7"/>
    <w:rsid w:val="00B34E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4E77"/>
    <w:rPr>
      <w:kern w:val="2"/>
      <w:sz w:val="21"/>
      <w:szCs w:val="24"/>
    </w:rPr>
  </w:style>
  <w:style w:type="paragraph" w:styleId="a8">
    <w:name w:val="Balloon Text"/>
    <w:basedOn w:val="a"/>
    <w:link w:val="a9"/>
    <w:rsid w:val="00FB1E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1E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23B81"/>
    <w:rPr>
      <w:sz w:val="18"/>
      <w:szCs w:val="18"/>
    </w:rPr>
  </w:style>
  <w:style w:type="paragraph" w:styleId="ab">
    <w:name w:val="annotation text"/>
    <w:basedOn w:val="a"/>
    <w:link w:val="ac"/>
    <w:rsid w:val="00E23B81"/>
    <w:pPr>
      <w:jc w:val="left"/>
    </w:pPr>
  </w:style>
  <w:style w:type="character" w:customStyle="1" w:styleId="ac">
    <w:name w:val="コメント文字列 (文字)"/>
    <w:link w:val="ab"/>
    <w:rsid w:val="00E23B8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23B81"/>
    <w:rPr>
      <w:b/>
      <w:bCs/>
    </w:rPr>
  </w:style>
  <w:style w:type="character" w:customStyle="1" w:styleId="ae">
    <w:name w:val="コメント内容 (文字)"/>
    <w:link w:val="ad"/>
    <w:rsid w:val="00E23B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2024-01-29T04:10:00Z</dcterms:created>
  <dcterms:modified xsi:type="dcterms:W3CDTF">2024-01-29T04:11:00Z</dcterms:modified>
</cp:coreProperties>
</file>