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7534"/>
      </w:tblGrid>
      <w:tr w:rsidR="00AC5861" w:rsidRPr="008B0AC6" w:rsidTr="00D4695E">
        <w:trPr>
          <w:trHeight w:val="699"/>
        </w:trPr>
        <w:tc>
          <w:tcPr>
            <w:tcW w:w="9030" w:type="dxa"/>
            <w:gridSpan w:val="2"/>
            <w:tcBorders>
              <w:bottom w:val="single" w:sz="4" w:space="0" w:color="auto"/>
            </w:tcBorders>
          </w:tcPr>
          <w:p w:rsidR="00AC5861" w:rsidRPr="008B0AC6" w:rsidRDefault="00D4695E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  <w:spacing w:val="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</w:p>
          <w:p w:rsidR="00805F7E" w:rsidRPr="008B0AC6" w:rsidRDefault="00AC5861" w:rsidP="002E5267">
            <w:pPr>
              <w:pStyle w:val="a3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8B0AC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特　別　保　存　要　望　書</w:t>
            </w:r>
          </w:p>
        </w:tc>
      </w:tr>
      <w:tr w:rsidR="00AC5861" w:rsidRPr="008B0AC6" w:rsidTr="00D4695E">
        <w:trPr>
          <w:trHeight w:val="1824"/>
        </w:trPr>
        <w:tc>
          <w:tcPr>
            <w:tcW w:w="9030" w:type="dxa"/>
            <w:gridSpan w:val="2"/>
            <w:tcBorders>
              <w:bottom w:val="nil"/>
            </w:tcBorders>
          </w:tcPr>
          <w:p w:rsidR="00B176C9" w:rsidRPr="008B0AC6" w:rsidRDefault="00B34E77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                 </w:t>
            </w:r>
            <w:r w:rsidRPr="008B0AC6">
              <w:rPr>
                <w:rFonts w:ascii="ＭＳ Ｐゴシック" w:eastAsia="ＭＳ Ｐゴシック" w:hAnsi="ＭＳ Ｐゴシック" w:hint="eastAsia"/>
              </w:rPr>
              <w:t>令和</w:t>
            </w:r>
            <w:r w:rsidR="00DF65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84F5F">
              <w:rPr>
                <w:rFonts w:ascii="ＭＳ Ｐゴシック" w:eastAsia="ＭＳ Ｐゴシック" w:hAnsi="ＭＳ Ｐゴシック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年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F659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384F5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A31D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B176C9" w:rsidRPr="008B0AC6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F5A6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17AE0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 w:rsidR="00092D5A">
              <w:rPr>
                <w:rFonts w:ascii="ＭＳ Ｐゴシック" w:eastAsia="ＭＳ Ｐゴシック" w:hAnsi="ＭＳ Ｐゴシック" w:hint="eastAsia"/>
                <w:spacing w:val="0"/>
              </w:rPr>
              <w:t>広島高等</w:t>
            </w:r>
            <w:r w:rsidRPr="001061A8">
              <w:rPr>
                <w:rFonts w:ascii="ＭＳ Ｐゴシック" w:eastAsia="ＭＳ Ｐゴシック" w:hAnsi="ＭＳ Ｐゴシック" w:hint="eastAsia"/>
                <w:spacing w:val="0"/>
              </w:rPr>
              <w:t>裁判所</w:t>
            </w:r>
            <w:r w:rsidR="00B176C9" w:rsidRPr="008B0AC6">
              <w:rPr>
                <w:rFonts w:ascii="ＭＳ Ｐゴシック" w:eastAsia="ＭＳ Ｐゴシック" w:hAnsi="ＭＳ Ｐゴシック" w:hint="eastAsia"/>
              </w:rPr>
              <w:t xml:space="preserve">　　御中</w:t>
            </w:r>
          </w:p>
          <w:p w:rsidR="00AC5861" w:rsidRPr="008B0AC6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Pr="008B0AC6" w:rsidRDefault="00F147EE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住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AC5861" w:rsidRPr="008B0AC6" w:rsidRDefault="00F147EE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職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業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AC5861" w:rsidRPr="008B0AC6" w:rsidRDefault="00F147EE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 xml:space="preserve">名　　　　　　　　　　　　　　　　　　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AC5861" w:rsidRDefault="00AC5861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電話番号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－　　　　　　－　　　　</w:t>
            </w:r>
            <w:r w:rsidR="00DF4A4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4695E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</w:p>
          <w:p w:rsidR="00C63A8A" w:rsidRPr="008B0AC6" w:rsidRDefault="00C63A8A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</w:p>
          <w:p w:rsidR="00AC5861" w:rsidRPr="008B0AC6" w:rsidRDefault="00B34E77" w:rsidP="00D4695E">
            <w:pPr>
              <w:pStyle w:val="a3"/>
              <w:ind w:left="-57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下記記録</w:t>
            </w:r>
            <w:r w:rsidR="005308D7">
              <w:rPr>
                <w:rFonts w:ascii="ＭＳ Ｐゴシック" w:eastAsia="ＭＳ Ｐゴシック" w:hAnsi="ＭＳ Ｐゴシック" w:hint="eastAsia"/>
              </w:rPr>
              <w:t>等</w:t>
            </w:r>
            <w:r w:rsidR="00AC5861" w:rsidRPr="008B0AC6">
              <w:rPr>
                <w:rFonts w:ascii="ＭＳ Ｐゴシック" w:eastAsia="ＭＳ Ｐゴシック" w:hAnsi="ＭＳ Ｐゴシック" w:hint="eastAsia"/>
              </w:rPr>
              <w:t>の特別保存を要望します。</w:t>
            </w:r>
          </w:p>
          <w:p w:rsidR="00AC5861" w:rsidRPr="008B0AC6" w:rsidRDefault="00AC5861" w:rsidP="00D4695E">
            <w:pPr>
              <w:pStyle w:val="a3"/>
              <w:spacing w:line="110" w:lineRule="exact"/>
              <w:ind w:left="-57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452885" w:rsidRPr="008B0AC6" w:rsidTr="0010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626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E77" w:rsidRPr="008B0AC6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BB511D" w:rsidRDefault="00BB511D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BB511D" w:rsidRPr="008B0AC6" w:rsidRDefault="00BB511D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471E77" w:rsidRDefault="00AF4A1A" w:rsidP="00471E77">
            <w:pPr>
              <w:pStyle w:val="a3"/>
              <w:spacing w:line="197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0"/>
              </w:rPr>
              <w:t>対象</w:t>
            </w:r>
            <w:r w:rsidR="00562E6C" w:rsidRPr="008B0AC6">
              <w:rPr>
                <w:rFonts w:ascii="ＭＳ Ｐゴシック" w:eastAsia="ＭＳ Ｐゴシック" w:hAnsi="ＭＳ Ｐゴシック" w:hint="eastAsia"/>
                <w:spacing w:val="0"/>
              </w:rPr>
              <w:t>事件</w:t>
            </w:r>
            <w:r w:rsidR="00471E77">
              <w:rPr>
                <w:rFonts w:ascii="ＭＳ Ｐゴシック" w:eastAsia="ＭＳ Ｐゴシック" w:hAnsi="ＭＳ Ｐゴシック" w:hint="eastAsia"/>
                <w:spacing w:val="0"/>
              </w:rPr>
              <w:t>の</w:t>
            </w:r>
          </w:p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6860D4" w:rsidRPr="008B0AC6" w:rsidRDefault="00471E77" w:rsidP="00471E77">
            <w:pPr>
              <w:pStyle w:val="a3"/>
              <w:spacing w:before="87"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表示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52885" w:rsidRPr="00092D5A" w:rsidRDefault="003218D5" w:rsidP="00D4695E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092D5A">
              <w:rPr>
                <w:rFonts w:ascii="ＭＳ Ｐゴシック" w:eastAsia="ＭＳ Ｐゴシック" w:hAnsi="ＭＳ Ｐゴシック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36830</wp:posOffset>
                      </wp:positionV>
                      <wp:extent cx="47625" cy="554990"/>
                      <wp:effectExtent l="0" t="0" r="28575" b="1651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54990"/>
                              </a:xfrm>
                              <a:prstGeom prst="rightBrace">
                                <a:avLst>
                                  <a:gd name="adj1" fmla="val 116667"/>
                                  <a:gd name="adj2" fmla="val 50000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EA2B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92.4pt;margin-top:2.9pt;width:3.7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" adj="2162" strokeweight=".25pt">
                      <v:textbox inset="5.85pt,.7pt,5.85pt,.7pt"/>
                    </v:shape>
                  </w:pict>
                </mc:Fallback>
              </mc:AlternateContent>
            </w:r>
            <w:r w:rsidR="00A337DB" w:rsidRPr="00092D5A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="00092D5A" w:rsidRPr="00092D5A">
              <w:rPr>
                <w:rFonts w:ascii="ＭＳ Ｐゴシック" w:eastAsia="ＭＳ Ｐゴシック" w:hAnsi="ＭＳ Ｐゴシック" w:hint="eastAsia"/>
                <w:spacing w:val="0"/>
              </w:rPr>
              <w:t>広島高等</w:t>
            </w:r>
            <w:r w:rsidR="00805F7E" w:rsidRPr="00092D5A">
              <w:rPr>
                <w:rFonts w:ascii="ＭＳ Ｐゴシック" w:eastAsia="ＭＳ Ｐゴシック" w:hAnsi="ＭＳ Ｐゴシック" w:hint="eastAsia"/>
                <w:spacing w:val="0"/>
              </w:rPr>
              <w:t>裁判所</w:t>
            </w:r>
            <w:r w:rsidR="00C17AE0" w:rsidRPr="00092D5A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</w:t>
            </w:r>
            <w:r w:rsidR="00662E7B" w:rsidRPr="00092D5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="00C17AE0" w:rsidRPr="00092D5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="00662E7B" w:rsidRPr="00092D5A"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="00092D5A" w:rsidRPr="00092D5A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　</w:t>
            </w:r>
            <w:r w:rsidR="00092D5A">
              <w:rPr>
                <w:rFonts w:ascii="ＭＳ Ｐゴシック" w:eastAsia="ＭＳ Ｐゴシック" w:hAnsi="ＭＳ Ｐゴシック"/>
                <w:spacing w:val="0"/>
              </w:rPr>
              <w:t xml:space="preserve">      </w:t>
            </w:r>
            <w:r w:rsidR="00CC02AB" w:rsidRPr="00092D5A">
              <w:rPr>
                <w:rFonts w:ascii="ＭＳ Ｐゴシック" w:eastAsia="ＭＳ Ｐゴシック" w:hAnsi="ＭＳ Ｐゴシック" w:hint="eastAsia"/>
                <w:spacing w:val="0"/>
              </w:rPr>
              <w:t>□平成</w:t>
            </w:r>
          </w:p>
          <w:p w:rsidR="007D2251" w:rsidRPr="00092D5A" w:rsidRDefault="00DF6590" w:rsidP="00D4695E">
            <w:pPr>
              <w:pStyle w:val="a3"/>
              <w:spacing w:line="240" w:lineRule="auto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092D5A">
              <w:rPr>
                <w:rFonts w:ascii="ＭＳ Ｐゴシック" w:eastAsia="ＭＳ Ｐゴシック" w:hAnsi="ＭＳ Ｐゴシック" w:hint="eastAsia"/>
              </w:rPr>
              <w:t>□</w:t>
            </w:r>
            <w:r w:rsidR="00092D5A" w:rsidRPr="00092D5A">
              <w:rPr>
                <w:rFonts w:ascii="ＭＳ Ｐゴシック" w:eastAsia="ＭＳ Ｐゴシック" w:hAnsi="ＭＳ Ｐゴシック" w:hint="eastAsia"/>
                <w:spacing w:val="0"/>
              </w:rPr>
              <w:t>広島高等裁判所岡山</w:t>
            </w:r>
            <w:r w:rsidR="00CC02AB" w:rsidRPr="00092D5A">
              <w:rPr>
                <w:rFonts w:ascii="ＭＳ Ｐゴシック" w:eastAsia="ＭＳ Ｐゴシック" w:hAnsi="ＭＳ Ｐゴシック" w:hint="eastAsia"/>
                <w:spacing w:val="0"/>
              </w:rPr>
              <w:t>支部</w:t>
            </w:r>
            <w:r w:rsidR="00092D5A">
              <w:rPr>
                <w:rFonts w:ascii="ＭＳ Ｐゴシック" w:eastAsia="ＭＳ Ｐゴシック" w:hAnsi="ＭＳ Ｐゴシック"/>
                <w:spacing w:val="0"/>
              </w:rPr>
              <w:t xml:space="preserve">           </w:t>
            </w:r>
            <w:r w:rsidR="00CC02AB" w:rsidRPr="00092D5A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="00662E7B" w:rsidRPr="00092D5A">
              <w:rPr>
                <w:rFonts w:ascii="ＭＳ Ｐゴシック" w:eastAsia="ＭＳ Ｐゴシック" w:hAnsi="ＭＳ Ｐゴシック" w:hint="eastAsia"/>
                <w:spacing w:val="0"/>
              </w:rPr>
              <w:t xml:space="preserve">令和　　　　　年（　　　）　　　　</w:t>
            </w:r>
            <w:r w:rsidR="00CC02AB" w:rsidRPr="00092D5A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号</w:t>
            </w:r>
          </w:p>
          <w:p w:rsidR="00C17AE0" w:rsidRPr="00092D5A" w:rsidRDefault="007D2251" w:rsidP="001F3653">
            <w:pPr>
              <w:pStyle w:val="a3"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092D5A">
              <w:rPr>
                <w:rFonts w:ascii="ＭＳ Ｐゴシック" w:eastAsia="ＭＳ Ｐゴシック" w:hAnsi="ＭＳ Ｐゴシック" w:hint="eastAsia"/>
                <w:spacing w:val="0"/>
              </w:rPr>
              <w:t>□</w:t>
            </w:r>
            <w:r w:rsidR="00092D5A" w:rsidRPr="00092D5A">
              <w:rPr>
                <w:rFonts w:ascii="ＭＳ Ｐゴシック" w:eastAsia="ＭＳ Ｐゴシック" w:hAnsi="ＭＳ Ｐゴシック" w:hint="eastAsia"/>
              </w:rPr>
              <w:t>広島高等</w:t>
            </w:r>
            <w:r w:rsidR="00CC02AB" w:rsidRPr="00092D5A">
              <w:rPr>
                <w:rFonts w:ascii="ＭＳ Ｐゴシック" w:eastAsia="ＭＳ Ｐゴシック" w:hAnsi="ＭＳ Ｐゴシック" w:hint="eastAsia"/>
              </w:rPr>
              <w:t>裁判所</w:t>
            </w:r>
            <w:r w:rsidR="00092D5A" w:rsidRPr="00092D5A">
              <w:rPr>
                <w:rFonts w:ascii="ＭＳ Ｐゴシック" w:eastAsia="ＭＳ Ｐゴシック" w:hAnsi="ＭＳ Ｐゴシック" w:hint="eastAsia"/>
              </w:rPr>
              <w:t>松江支部</w:t>
            </w:r>
            <w:r w:rsidR="00CC02AB" w:rsidRPr="00092D5A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662E7B" w:rsidRPr="00092D5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92D5A">
              <w:rPr>
                <w:rFonts w:ascii="ＭＳ Ｐゴシック" w:eastAsia="ＭＳ Ｐゴシック" w:hAnsi="ＭＳ Ｐゴシック"/>
              </w:rPr>
              <w:t xml:space="preserve"> </w:t>
            </w:r>
            <w:r w:rsidR="00CC02AB" w:rsidRPr="00092D5A"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562E6C" w:rsidRPr="008B0AC6" w:rsidRDefault="00AF4A1A" w:rsidP="00D4695E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  <w:p w:rsidR="00562E6C" w:rsidRPr="008B0AC6" w:rsidRDefault="00562E6C" w:rsidP="00DF4A49">
            <w:pPr>
              <w:pStyle w:val="a3"/>
              <w:spacing w:line="197" w:lineRule="exact"/>
              <w:ind w:firstLineChars="100" w:firstLine="226"/>
              <w:rPr>
                <w:rFonts w:ascii="ＭＳ Ｐゴシック" w:eastAsia="ＭＳ Ｐゴシック" w:hAnsi="ＭＳ Ｐゴシック"/>
              </w:rPr>
            </w:pPr>
            <w:r w:rsidRPr="008B0AC6">
              <w:rPr>
                <w:rFonts w:ascii="ＭＳ Ｐゴシック" w:eastAsia="ＭＳ Ｐゴシック" w:hAnsi="ＭＳ Ｐゴシック" w:hint="eastAsia"/>
              </w:rPr>
              <w:t>【事件</w:t>
            </w:r>
            <w:r w:rsidR="00A337DB" w:rsidRPr="008B0AC6">
              <w:rPr>
                <w:rFonts w:ascii="ＭＳ Ｐゴシック" w:eastAsia="ＭＳ Ｐゴシック" w:hAnsi="ＭＳ Ｐゴシック" w:hint="eastAsia"/>
              </w:rPr>
              <w:t>に関する情報</w:t>
            </w:r>
            <w:r w:rsidRPr="008B0AC6">
              <w:rPr>
                <w:rFonts w:ascii="ＭＳ Ｐゴシック" w:eastAsia="ＭＳ Ｐゴシック" w:hAnsi="ＭＳ Ｐゴシック" w:hint="eastAsia"/>
              </w:rPr>
              <w:t>】</w:t>
            </w:r>
          </w:p>
          <w:p w:rsidR="00126FAC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C02E53" w:rsidRDefault="00C02E53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C02E53" w:rsidRPr="008B0AC6" w:rsidRDefault="00C02E53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126FAC" w:rsidRDefault="00126FAC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C02E53" w:rsidRPr="008B0AC6" w:rsidRDefault="00C02E53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4695E" w:rsidRPr="008B0AC6" w:rsidTr="00902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406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77" w:rsidRDefault="00471E77" w:rsidP="00471E77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</w:rPr>
            </w:pPr>
          </w:p>
          <w:p w:rsidR="00902884" w:rsidRDefault="00902884" w:rsidP="00902884">
            <w:pPr>
              <w:pStyle w:val="a3"/>
              <w:spacing w:before="87"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C63A8A" w:rsidRDefault="00471E77" w:rsidP="00902884">
            <w:pPr>
              <w:pStyle w:val="a3"/>
              <w:spacing w:before="87" w:line="197" w:lineRule="exact"/>
              <w:ind w:firstLineChars="50" w:firstLine="110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保存の対象</w:t>
            </w:r>
          </w:p>
          <w:p w:rsidR="00471E77" w:rsidRDefault="00471E77" w:rsidP="00471E77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02884" w:rsidRDefault="00902884" w:rsidP="00902884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C17AE0" w:rsidRPr="004259A5" w:rsidRDefault="00726066" w:rsidP="00902884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保存の対象には、事件記録、判決書原本等の事件書類が含まれます。</w:t>
            </w:r>
          </w:p>
        </w:tc>
      </w:tr>
      <w:tr w:rsidR="009B0047" w:rsidRPr="008B0AC6" w:rsidTr="00471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5228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0047" w:rsidRDefault="009B0047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62EDB" w:rsidRDefault="00262EDB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3E371C" w:rsidRDefault="003E371C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3E371C" w:rsidRDefault="003E371C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3E371C" w:rsidRDefault="003E371C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62EDB" w:rsidRDefault="00262EDB" w:rsidP="00662E7B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特別保存の</w:t>
            </w:r>
          </w:p>
          <w:p w:rsidR="003E371C" w:rsidRDefault="003E371C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62EDB" w:rsidRPr="008B0AC6" w:rsidRDefault="00262EDB" w:rsidP="00662E7B">
            <w:pPr>
              <w:pStyle w:val="a3"/>
              <w:spacing w:before="87" w:line="197" w:lineRule="exact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>理由</w:t>
            </w:r>
            <w:r w:rsidR="00662E7B"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　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7E08" w:rsidRPr="00BB511D" w:rsidRDefault="00262EDB" w:rsidP="00BB511D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noProof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</w:t>
            </w:r>
            <w:r w:rsidR="000E48DB">
              <w:rPr>
                <w:rFonts w:ascii="ＭＳ Ｐゴシック" w:eastAsia="ＭＳ Ｐゴシック" w:hAnsi="ＭＳ Ｐゴシック" w:hint="eastAsia"/>
              </w:rPr>
              <w:t>もの</w:t>
            </w:r>
            <w:r w:rsidR="00F97E08">
              <w:rPr>
                <w:rFonts w:ascii="ＭＳ Ｐゴシック" w:eastAsia="ＭＳ Ｐゴシック" w:hAnsi="ＭＳ Ｐゴシック" w:hint="eastAsia"/>
              </w:rPr>
              <w:t>（複数選択可）</w:t>
            </w:r>
            <w:r>
              <w:rPr>
                <w:rFonts w:ascii="ＭＳ Ｐゴシック" w:eastAsia="ＭＳ Ｐゴシック" w:hAnsi="ＭＳ Ｐゴシック" w:hint="eastAsia"/>
              </w:rPr>
              <w:t>の符号</w:t>
            </w:r>
            <w:r w:rsidR="00F97E08">
              <w:rPr>
                <w:rFonts w:ascii="ＭＳ Ｐゴシック" w:eastAsia="ＭＳ Ｐゴシック" w:hAnsi="ＭＳ Ｐゴシック" w:hint="eastAsia"/>
              </w:rPr>
              <w:t>に○</w:t>
            </w:r>
            <w:r w:rsidR="00F97E08" w:rsidRPr="008B0AC6">
              <w:rPr>
                <w:rFonts w:ascii="ＭＳ Ｐゴシック" w:eastAsia="ＭＳ Ｐゴシック" w:hAnsi="ＭＳ Ｐゴシック" w:hint="eastAsia"/>
              </w:rPr>
              <w:t>をつけてください。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before="87" w:line="176" w:lineRule="exact"/>
              <w:ind w:firstLineChars="100" w:firstLine="222"/>
              <w:rPr>
                <w:rFonts w:ascii="ＭＳ Ｐゴシック" w:eastAsia="ＭＳ Ｐゴシック" w:hAnsi="ＭＳ Ｐゴシック" w:cs="ＭＳ 明朝"/>
                <w:spacing w:val="1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ア　重要な憲法判断が示された。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イ　法令の解釈運用上特に参考になる判断が示された。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ウ　訴訟運営上特に参考になる審理方法により処理された。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エ　世相を反映した事件で史料的価値が高い。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leftChars="100" w:left="436" w:hangingChars="100" w:hanging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オ　全国的に社会の耳目を集めた又は当該地方において特殊な意義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50" w:firstLine="339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を有する。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0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カ</w:t>
            </w: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 xml:space="preserve">　調査研究の重要な参考資料となる。</w:t>
            </w:r>
          </w:p>
          <w:p w:rsid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 w:rsidRPr="000F5A6C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 xml:space="preserve">キ </w:t>
            </w:r>
            <w:r w:rsidR="004712E3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少</w:t>
            </w:r>
            <w:r w:rsidR="00540C18"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年保護事件の調査上特に参考になる調査を行った。</w:t>
            </w:r>
          </w:p>
          <w:p w:rsidR="004712E3" w:rsidRPr="000F5A6C" w:rsidRDefault="004712E3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00" w:firstLine="226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3"/>
                <w:kern w:val="0"/>
                <w:sz w:val="22"/>
                <w:szCs w:val="22"/>
              </w:rPr>
              <w:t>ク　その他</w:t>
            </w:r>
          </w:p>
          <w:p w:rsidR="000F5A6C" w:rsidRPr="000F5A6C" w:rsidRDefault="000F5A6C" w:rsidP="000F5A6C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="ＭＳ Ｐゴシック" w:eastAsia="ＭＳ Ｐゴシック" w:hAnsi="ＭＳ Ｐゴシック" w:cs="ＭＳ 明朝"/>
                <w:spacing w:val="3"/>
                <w:kern w:val="0"/>
                <w:sz w:val="22"/>
                <w:szCs w:val="22"/>
              </w:rPr>
            </w:pPr>
          </w:p>
          <w:p w:rsidR="00A337DB" w:rsidRPr="008B0AC6" w:rsidRDefault="00A337DB" w:rsidP="00DF4A49">
            <w:pPr>
              <w:pStyle w:val="a3"/>
              <w:ind w:firstLineChars="100" w:firstLine="222"/>
              <w:rPr>
                <w:rFonts w:ascii="ＭＳ Ｐゴシック" w:eastAsia="ＭＳ Ｐゴシック" w:hAnsi="ＭＳ Ｐゴシック"/>
                <w:spacing w:val="1"/>
              </w:rPr>
            </w:pPr>
            <w:r w:rsidRPr="008B0AC6">
              <w:rPr>
                <w:rFonts w:ascii="ＭＳ Ｐゴシック" w:eastAsia="ＭＳ Ｐゴシック" w:hAnsi="ＭＳ Ｐゴシック" w:hint="eastAsia"/>
                <w:spacing w:val="1"/>
              </w:rPr>
              <w:t>【理由の概要】</w:t>
            </w:r>
            <w:r w:rsidR="00DF4A49">
              <w:rPr>
                <w:rFonts w:ascii="ＭＳ Ｐゴシック" w:eastAsia="ＭＳ Ｐゴシック" w:hAnsi="ＭＳ Ｐゴシック" w:hint="eastAsia"/>
                <w:spacing w:val="1"/>
              </w:rPr>
              <w:t xml:space="preserve">　</w:t>
            </w:r>
            <w:r w:rsidR="000F5A6C">
              <w:rPr>
                <w:rFonts w:ascii="ＭＳ Ｐゴシック" w:eastAsia="ＭＳ Ｐゴシック" w:hAnsi="ＭＳ Ｐゴシック" w:hint="eastAsia"/>
                <w:spacing w:val="1"/>
              </w:rPr>
              <w:t>（上記ア～</w:t>
            </w:r>
            <w:r w:rsidR="004712E3">
              <w:rPr>
                <w:rFonts w:ascii="ＭＳ Ｐゴシック" w:eastAsia="ＭＳ Ｐゴシック" w:hAnsi="ＭＳ Ｐゴシック" w:hint="eastAsia"/>
                <w:spacing w:val="1"/>
              </w:rPr>
              <w:t>ク</w:t>
            </w:r>
            <w:r w:rsidR="00B13C2F" w:rsidRPr="008B0AC6">
              <w:rPr>
                <w:rFonts w:ascii="ＭＳ Ｐゴシック" w:eastAsia="ＭＳ Ｐゴシック" w:hAnsi="ＭＳ Ｐゴシック" w:hint="eastAsia"/>
                <w:spacing w:val="1"/>
              </w:rPr>
              <w:t>のいずれの場合も記載してください。）</w:t>
            </w:r>
          </w:p>
          <w:p w:rsidR="00A337DB" w:rsidRPr="008B0AC6" w:rsidRDefault="00A337DB" w:rsidP="00D4695E">
            <w:pPr>
              <w:pStyle w:val="a3"/>
              <w:rPr>
                <w:rFonts w:ascii="ＭＳ Ｐゴシック" w:eastAsia="ＭＳ Ｐゴシック" w:hAnsi="ＭＳ Ｐゴシック"/>
                <w:spacing w:val="1"/>
              </w:rPr>
            </w:pPr>
          </w:p>
          <w:p w:rsidR="00A337DB" w:rsidRPr="008B0AC6" w:rsidRDefault="00A337DB" w:rsidP="00D4695E">
            <w:pPr>
              <w:pStyle w:val="a3"/>
              <w:rPr>
                <w:rFonts w:ascii="ＭＳ Ｐゴシック" w:eastAsia="ＭＳ Ｐゴシック" w:hAnsi="ＭＳ Ｐゴシック"/>
                <w:spacing w:val="1"/>
              </w:rPr>
            </w:pPr>
          </w:p>
        </w:tc>
      </w:tr>
      <w:tr w:rsidR="00B34E77" w:rsidRPr="008B0AC6" w:rsidTr="001061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cantSplit/>
          <w:trHeight w:hRule="exact" w:val="1135"/>
        </w:trPr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E77" w:rsidRPr="008B0AC6" w:rsidRDefault="00B34E77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2F2CE0" w:rsidRPr="008B0AC6" w:rsidRDefault="00DF4A49" w:rsidP="00D4695E">
            <w:pPr>
              <w:pStyle w:val="a3"/>
              <w:spacing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</w:t>
            </w:r>
            <w:r w:rsidR="002F2CE0" w:rsidRPr="008B0AC6">
              <w:rPr>
                <w:rFonts w:ascii="ＭＳ Ｐゴシック" w:eastAsia="ＭＳ Ｐゴシック" w:hAnsi="ＭＳ Ｐゴシック" w:hint="eastAsia"/>
                <w:spacing w:val="0"/>
              </w:rPr>
              <w:t xml:space="preserve">備　</w:t>
            </w:r>
            <w:r>
              <w:rPr>
                <w:rFonts w:ascii="ＭＳ Ｐゴシック" w:eastAsia="ＭＳ Ｐゴシック" w:hAnsi="ＭＳ Ｐゴシック" w:hint="eastAsia"/>
                <w:spacing w:val="0"/>
              </w:rPr>
              <w:t xml:space="preserve">　　　</w:t>
            </w:r>
            <w:r w:rsidR="002F2CE0" w:rsidRPr="008B0AC6">
              <w:rPr>
                <w:rFonts w:ascii="ＭＳ Ｐゴシック" w:eastAsia="ＭＳ Ｐゴシック" w:hAnsi="ＭＳ Ｐゴシック" w:hint="eastAsia"/>
                <w:spacing w:val="0"/>
              </w:rPr>
              <w:t>考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E77" w:rsidRPr="008B0AC6" w:rsidRDefault="00B34E77" w:rsidP="00D4695E">
            <w:pPr>
              <w:pStyle w:val="a3"/>
              <w:spacing w:before="87" w:line="176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E3A40" w:rsidRPr="008B0AC6" w:rsidTr="00D46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90"/>
        </w:trPr>
        <w:tc>
          <w:tcPr>
            <w:tcW w:w="9030" w:type="dxa"/>
            <w:gridSpan w:val="2"/>
            <w:tcBorders>
              <w:top w:val="single" w:sz="4" w:space="0" w:color="000000"/>
              <w:bottom w:val="nil"/>
            </w:tcBorders>
          </w:tcPr>
          <w:p w:rsidR="000E3A40" w:rsidRPr="008B0AC6" w:rsidRDefault="000E3A40" w:rsidP="00D4695E">
            <w:pPr>
              <w:pStyle w:val="a3"/>
              <w:spacing w:before="87" w:line="197" w:lineRule="exact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:rsidR="004259A5" w:rsidRPr="00AE74DE" w:rsidRDefault="00E94650" w:rsidP="00AE74DE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CB3485">
        <w:rPr>
          <w:rFonts w:ascii="ＭＳ Ｐゴシック" w:eastAsia="ＭＳ Ｐゴシック" w:hAnsi="ＭＳ Ｐゴシック" w:hint="eastAsia"/>
          <w:sz w:val="20"/>
          <w:szCs w:val="20"/>
        </w:rPr>
        <w:t>（注）　該当する事項の□にレを付する。</w:t>
      </w:r>
    </w:p>
    <w:sectPr w:rsidR="004259A5" w:rsidRPr="00AE74DE" w:rsidSect="00452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30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BC" w:rsidRDefault="009060BC" w:rsidP="00B34E77">
      <w:r>
        <w:separator/>
      </w:r>
    </w:p>
  </w:endnote>
  <w:endnote w:type="continuationSeparator" w:id="0">
    <w:p w:rsidR="009060BC" w:rsidRDefault="009060BC" w:rsidP="00B3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D5" w:rsidRDefault="002B27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D5" w:rsidRDefault="002B27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D5" w:rsidRDefault="002B27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BC" w:rsidRDefault="009060BC" w:rsidP="00B34E77">
      <w:r>
        <w:separator/>
      </w:r>
    </w:p>
  </w:footnote>
  <w:footnote w:type="continuationSeparator" w:id="0">
    <w:p w:rsidR="009060BC" w:rsidRDefault="009060BC" w:rsidP="00B3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D5" w:rsidRDefault="002B27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D5" w:rsidRDefault="002B27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7D5" w:rsidRDefault="002B27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007"/>
    <w:multiLevelType w:val="hybridMultilevel"/>
    <w:tmpl w:val="FE465026"/>
    <w:lvl w:ilvl="0" w:tplc="C838B994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70722178"/>
    <w:multiLevelType w:val="hybridMultilevel"/>
    <w:tmpl w:val="9064B0B4"/>
    <w:lvl w:ilvl="0" w:tplc="39BAE666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85"/>
    <w:rsid w:val="000567BD"/>
    <w:rsid w:val="000871B6"/>
    <w:rsid w:val="000873EE"/>
    <w:rsid w:val="00087F34"/>
    <w:rsid w:val="00090CF0"/>
    <w:rsid w:val="00092D5A"/>
    <w:rsid w:val="000977F3"/>
    <w:rsid w:val="000A31D1"/>
    <w:rsid w:val="000B6584"/>
    <w:rsid w:val="000C527D"/>
    <w:rsid w:val="000C6CCA"/>
    <w:rsid w:val="000E3A40"/>
    <w:rsid w:val="000E48DB"/>
    <w:rsid w:val="000F3FB0"/>
    <w:rsid w:val="000F5A6C"/>
    <w:rsid w:val="001061A8"/>
    <w:rsid w:val="00126FAC"/>
    <w:rsid w:val="001313E3"/>
    <w:rsid w:val="001545D8"/>
    <w:rsid w:val="001677F5"/>
    <w:rsid w:val="001B3E81"/>
    <w:rsid w:val="001C3FFD"/>
    <w:rsid w:val="001F3653"/>
    <w:rsid w:val="002108EF"/>
    <w:rsid w:val="002374C4"/>
    <w:rsid w:val="00240DAF"/>
    <w:rsid w:val="002459A3"/>
    <w:rsid w:val="00262EDB"/>
    <w:rsid w:val="002640D5"/>
    <w:rsid w:val="00271FB5"/>
    <w:rsid w:val="00277590"/>
    <w:rsid w:val="00285018"/>
    <w:rsid w:val="002A0DE9"/>
    <w:rsid w:val="002A7DB4"/>
    <w:rsid w:val="002B1D9C"/>
    <w:rsid w:val="002B27D5"/>
    <w:rsid w:val="002C28A0"/>
    <w:rsid w:val="002C6C68"/>
    <w:rsid w:val="002D1ABF"/>
    <w:rsid w:val="002E5267"/>
    <w:rsid w:val="002F2CE0"/>
    <w:rsid w:val="003218D5"/>
    <w:rsid w:val="00332F6A"/>
    <w:rsid w:val="00346655"/>
    <w:rsid w:val="003552B0"/>
    <w:rsid w:val="003612E6"/>
    <w:rsid w:val="00361CEF"/>
    <w:rsid w:val="00384F5F"/>
    <w:rsid w:val="003C699A"/>
    <w:rsid w:val="003E371C"/>
    <w:rsid w:val="00401BDD"/>
    <w:rsid w:val="004259A5"/>
    <w:rsid w:val="004501CF"/>
    <w:rsid w:val="00452885"/>
    <w:rsid w:val="004712E3"/>
    <w:rsid w:val="00471E77"/>
    <w:rsid w:val="0048748B"/>
    <w:rsid w:val="004F6550"/>
    <w:rsid w:val="00525C48"/>
    <w:rsid w:val="00527990"/>
    <w:rsid w:val="005308D7"/>
    <w:rsid w:val="00540C18"/>
    <w:rsid w:val="00562E6C"/>
    <w:rsid w:val="00562EF1"/>
    <w:rsid w:val="005737E6"/>
    <w:rsid w:val="00585353"/>
    <w:rsid w:val="005A6D18"/>
    <w:rsid w:val="005D0A3E"/>
    <w:rsid w:val="005E1775"/>
    <w:rsid w:val="00611493"/>
    <w:rsid w:val="00637A64"/>
    <w:rsid w:val="00647C7A"/>
    <w:rsid w:val="00655BAA"/>
    <w:rsid w:val="0066045C"/>
    <w:rsid w:val="00662E7B"/>
    <w:rsid w:val="006860D4"/>
    <w:rsid w:val="0069330C"/>
    <w:rsid w:val="006E151B"/>
    <w:rsid w:val="00700146"/>
    <w:rsid w:val="007069B0"/>
    <w:rsid w:val="00707B23"/>
    <w:rsid w:val="00726066"/>
    <w:rsid w:val="007348DD"/>
    <w:rsid w:val="00761038"/>
    <w:rsid w:val="007A1928"/>
    <w:rsid w:val="007D2251"/>
    <w:rsid w:val="007E6D42"/>
    <w:rsid w:val="00805F7E"/>
    <w:rsid w:val="008125AC"/>
    <w:rsid w:val="00831C30"/>
    <w:rsid w:val="00840328"/>
    <w:rsid w:val="00853C86"/>
    <w:rsid w:val="00864715"/>
    <w:rsid w:val="008947E4"/>
    <w:rsid w:val="008A145D"/>
    <w:rsid w:val="008A4156"/>
    <w:rsid w:val="008A7F22"/>
    <w:rsid w:val="008B0AC6"/>
    <w:rsid w:val="008C781E"/>
    <w:rsid w:val="00902884"/>
    <w:rsid w:val="00905ED6"/>
    <w:rsid w:val="009060BC"/>
    <w:rsid w:val="0092198F"/>
    <w:rsid w:val="00941CFF"/>
    <w:rsid w:val="00950D71"/>
    <w:rsid w:val="0095367D"/>
    <w:rsid w:val="00957CFD"/>
    <w:rsid w:val="00996085"/>
    <w:rsid w:val="009B0047"/>
    <w:rsid w:val="009B6B81"/>
    <w:rsid w:val="009C1186"/>
    <w:rsid w:val="00A11586"/>
    <w:rsid w:val="00A337DB"/>
    <w:rsid w:val="00A854AF"/>
    <w:rsid w:val="00A86C97"/>
    <w:rsid w:val="00A93CEE"/>
    <w:rsid w:val="00A95AC4"/>
    <w:rsid w:val="00AA3111"/>
    <w:rsid w:val="00AA6DC0"/>
    <w:rsid w:val="00AC5861"/>
    <w:rsid w:val="00AE74DE"/>
    <w:rsid w:val="00AE78EB"/>
    <w:rsid w:val="00AF4A1A"/>
    <w:rsid w:val="00B13C2F"/>
    <w:rsid w:val="00B176C9"/>
    <w:rsid w:val="00B2696A"/>
    <w:rsid w:val="00B32E52"/>
    <w:rsid w:val="00B34E77"/>
    <w:rsid w:val="00B5277B"/>
    <w:rsid w:val="00B772C9"/>
    <w:rsid w:val="00BB511D"/>
    <w:rsid w:val="00BC1ACE"/>
    <w:rsid w:val="00BC2DE4"/>
    <w:rsid w:val="00BD3FD6"/>
    <w:rsid w:val="00BD7249"/>
    <w:rsid w:val="00BE77DC"/>
    <w:rsid w:val="00BF1FB7"/>
    <w:rsid w:val="00BF515A"/>
    <w:rsid w:val="00BF52AB"/>
    <w:rsid w:val="00C02E53"/>
    <w:rsid w:val="00C07AA6"/>
    <w:rsid w:val="00C11F73"/>
    <w:rsid w:val="00C17AE0"/>
    <w:rsid w:val="00C3585C"/>
    <w:rsid w:val="00C63A8A"/>
    <w:rsid w:val="00CB3485"/>
    <w:rsid w:val="00CB79B3"/>
    <w:rsid w:val="00CC02AB"/>
    <w:rsid w:val="00CC4647"/>
    <w:rsid w:val="00CC4AB5"/>
    <w:rsid w:val="00CF3BDD"/>
    <w:rsid w:val="00D066BB"/>
    <w:rsid w:val="00D4158D"/>
    <w:rsid w:val="00D44BE4"/>
    <w:rsid w:val="00D4695E"/>
    <w:rsid w:val="00D5056A"/>
    <w:rsid w:val="00D7422F"/>
    <w:rsid w:val="00D9385E"/>
    <w:rsid w:val="00D96122"/>
    <w:rsid w:val="00DD4A66"/>
    <w:rsid w:val="00DD5BC0"/>
    <w:rsid w:val="00DF1DAF"/>
    <w:rsid w:val="00DF4A49"/>
    <w:rsid w:val="00DF538D"/>
    <w:rsid w:val="00DF6590"/>
    <w:rsid w:val="00E237AB"/>
    <w:rsid w:val="00E23B81"/>
    <w:rsid w:val="00E24DAD"/>
    <w:rsid w:val="00E90426"/>
    <w:rsid w:val="00E92BAF"/>
    <w:rsid w:val="00E93730"/>
    <w:rsid w:val="00E94650"/>
    <w:rsid w:val="00EA3C69"/>
    <w:rsid w:val="00EE25C1"/>
    <w:rsid w:val="00F147EE"/>
    <w:rsid w:val="00F27CE9"/>
    <w:rsid w:val="00F36DA0"/>
    <w:rsid w:val="00F421BB"/>
    <w:rsid w:val="00F47D93"/>
    <w:rsid w:val="00F7589B"/>
    <w:rsid w:val="00F97E08"/>
    <w:rsid w:val="00FB1E3E"/>
    <w:rsid w:val="00FD5619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E77"/>
    <w:rPr>
      <w:kern w:val="2"/>
      <w:sz w:val="21"/>
      <w:szCs w:val="24"/>
    </w:rPr>
  </w:style>
  <w:style w:type="paragraph" w:styleId="a6">
    <w:name w:val="footer"/>
    <w:basedOn w:val="a"/>
    <w:link w:val="a7"/>
    <w:rsid w:val="00B34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E77"/>
    <w:rPr>
      <w:kern w:val="2"/>
      <w:sz w:val="21"/>
      <w:szCs w:val="24"/>
    </w:rPr>
  </w:style>
  <w:style w:type="paragraph" w:styleId="a8">
    <w:name w:val="Balloon Text"/>
    <w:basedOn w:val="a"/>
    <w:link w:val="a9"/>
    <w:rsid w:val="00FB1E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B1E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23B81"/>
    <w:rPr>
      <w:sz w:val="18"/>
      <w:szCs w:val="18"/>
    </w:rPr>
  </w:style>
  <w:style w:type="paragraph" w:styleId="ab">
    <w:name w:val="annotation text"/>
    <w:basedOn w:val="a"/>
    <w:link w:val="ac"/>
    <w:rsid w:val="00E23B81"/>
    <w:pPr>
      <w:jc w:val="left"/>
    </w:pPr>
  </w:style>
  <w:style w:type="character" w:customStyle="1" w:styleId="ac">
    <w:name w:val="コメント文字列 (文字)"/>
    <w:link w:val="ab"/>
    <w:rsid w:val="00E23B8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23B81"/>
    <w:rPr>
      <w:b/>
      <w:bCs/>
    </w:rPr>
  </w:style>
  <w:style w:type="character" w:customStyle="1" w:styleId="ae">
    <w:name w:val="コメント内容 (文字)"/>
    <w:link w:val="ad"/>
    <w:rsid w:val="00E23B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2024-01-29T04:05:00Z</dcterms:created>
  <dcterms:modified xsi:type="dcterms:W3CDTF">2024-01-29T04:09:00Z</dcterms:modified>
</cp:coreProperties>
</file>