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default" r:id="rId7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60020" w14:textId="77777777" w:rsidR="004850BB" w:rsidRDefault="004850BB">
      <w:r>
        <w:separator/>
      </w:r>
    </w:p>
  </w:endnote>
  <w:endnote w:type="continuationSeparator" w:id="0">
    <w:p w14:paraId="23F53487" w14:textId="77777777" w:rsidR="004850BB" w:rsidRDefault="0048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305D1" w14:textId="77777777" w:rsidR="004850BB" w:rsidRDefault="004850BB">
      <w:r>
        <w:separator/>
      </w:r>
    </w:p>
  </w:footnote>
  <w:footnote w:type="continuationSeparator" w:id="0">
    <w:p w14:paraId="31600578" w14:textId="77777777" w:rsidR="004850BB" w:rsidRDefault="0048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69A95" w14:textId="19953330" w:rsidR="00DF3FF3" w:rsidRPr="0034541A" w:rsidRDefault="0034541A" w:rsidP="0034541A">
    <w:pPr>
      <w:pStyle w:val="a4"/>
      <w:jc w:val="right"/>
    </w:pPr>
    <w:r>
      <w:rPr>
        <w:rFonts w:hint="eastAsia"/>
      </w:rPr>
      <w:t>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F32FA"/>
    <w:rsid w:val="00223DED"/>
    <w:rsid w:val="00241146"/>
    <w:rsid w:val="002B18A9"/>
    <w:rsid w:val="00317F97"/>
    <w:rsid w:val="00333CA7"/>
    <w:rsid w:val="0034413A"/>
    <w:rsid w:val="0034541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6423E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7">
    <w:name w:val="記 (文字)"/>
    <w:link w:val="a6"/>
    <w:rsid w:val="00DF3FF3"/>
    <w:rPr>
      <w:rFonts w:ascii="Times New Roman" w:hAnsi="Times New Roman" w:cs="ＭＳ 明朝"/>
      <w:sz w:val="28"/>
      <w:szCs w:val="28"/>
    </w:rPr>
  </w:style>
  <w:style w:type="paragraph" w:styleId="a8">
    <w:name w:val="Closing"/>
    <w:basedOn w:val="a"/>
    <w:link w:val="a9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9">
    <w:name w:val="結語 (文字)"/>
    <w:link w:val="a8"/>
    <w:rsid w:val="00DF3FF3"/>
    <w:rPr>
      <w:rFonts w:ascii="Times New Roman" w:hAnsi="Times New Roman" w:cs="ＭＳ 明朝"/>
      <w:sz w:val="28"/>
      <w:szCs w:val="28"/>
    </w:rPr>
  </w:style>
  <w:style w:type="paragraph" w:styleId="aa">
    <w:name w:val="Balloon Text"/>
    <w:basedOn w:val="a"/>
    <w:link w:val="ab"/>
    <w:rsid w:val="00AB53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rsid w:val="00977DE3"/>
    <w:rPr>
      <w:sz w:val="18"/>
      <w:szCs w:val="18"/>
    </w:rPr>
  </w:style>
  <w:style w:type="paragraph" w:styleId="ad">
    <w:name w:val="annotation text"/>
    <w:basedOn w:val="a"/>
    <w:link w:val="ae"/>
    <w:rsid w:val="00977DE3"/>
    <w:pPr>
      <w:jc w:val="left"/>
    </w:pPr>
  </w:style>
  <w:style w:type="character" w:customStyle="1" w:styleId="ae">
    <w:name w:val="コメント文字列 (文字)"/>
    <w:basedOn w:val="a0"/>
    <w:link w:val="ad"/>
    <w:rsid w:val="00977DE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77DE3"/>
    <w:rPr>
      <w:b/>
      <w:bCs/>
    </w:rPr>
  </w:style>
  <w:style w:type="character" w:customStyle="1" w:styleId="af0">
    <w:name w:val="コメント内容 (文字)"/>
    <w:basedOn w:val="ae"/>
    <w:link w:val="af"/>
    <w:rsid w:val="00977DE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33E8-96D2-4C24-871E-EBECDBBD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3382</Characters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2019-04-05T04:31:00Z</dcterms:created>
  <dcterms:modified xsi:type="dcterms:W3CDTF">2020-01-24T07:48:00Z</dcterms:modified>
</cp:coreProperties>
</file>