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F9613" w14:textId="3B819187" w:rsidR="007C6977" w:rsidRPr="00AB67C0" w:rsidRDefault="007C6977" w:rsidP="007C6977">
      <w:pPr>
        <w:ind w:left="560" w:hangingChars="200" w:hanging="560"/>
        <w:jc w:val="center"/>
        <w:rPr>
          <w:sz w:val="28"/>
        </w:rPr>
      </w:pPr>
      <w:r w:rsidRPr="00AB67C0">
        <w:rPr>
          <w:rFonts w:hint="eastAsia"/>
          <w:sz w:val="28"/>
        </w:rPr>
        <w:t>広島家庭裁判所出前講義申込書</w:t>
      </w:r>
    </w:p>
    <w:p w14:paraId="74B8C6C0" w14:textId="5E7EB00D" w:rsidR="007C6977" w:rsidRDefault="007C6977" w:rsidP="00461BCB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１　学校名及び連絡先等</w:t>
      </w:r>
    </w:p>
    <w:p w14:paraId="3D34C21B" w14:textId="6BCBF5B6" w:rsidR="007C6977" w:rsidRDefault="007C6977" w:rsidP="00AB67C0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　学校名：</w:t>
      </w:r>
      <w:r w:rsidRPr="00AB67C0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</w:p>
    <w:p w14:paraId="4CB09DA5" w14:textId="0A9E2CB9" w:rsidR="007C6977" w:rsidRDefault="007C6977" w:rsidP="00AB67C0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　御担当者氏名（ふりがな）：</w:t>
      </w:r>
      <w:r w:rsidRPr="00AB67C0">
        <w:rPr>
          <w:rFonts w:hint="eastAsia"/>
          <w:sz w:val="24"/>
          <w:u w:val="single"/>
        </w:rPr>
        <w:t xml:space="preserve">　　　　　　　　　　　（　　　　　　　　　）</w:t>
      </w:r>
    </w:p>
    <w:p w14:paraId="32E5F45F" w14:textId="7126745E" w:rsidR="007C6977" w:rsidRDefault="007C6977" w:rsidP="00AB67C0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　連絡先：</w:t>
      </w:r>
      <w:r w:rsidRPr="00AB67C0">
        <w:rPr>
          <w:rFonts w:hint="eastAsia"/>
          <w:sz w:val="24"/>
          <w:u w:val="single"/>
        </w:rPr>
        <w:t xml:space="preserve">　　　　　（　　　　　）　　　　　</w:t>
      </w:r>
    </w:p>
    <w:p w14:paraId="1847716A" w14:textId="6B4B3F12" w:rsidR="007C6977" w:rsidRDefault="007C6977" w:rsidP="00AB67C0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　ＦＡＸ：</w:t>
      </w:r>
      <w:r w:rsidRPr="00AB67C0">
        <w:rPr>
          <w:rFonts w:hint="eastAsia"/>
          <w:sz w:val="24"/>
          <w:u w:val="single"/>
        </w:rPr>
        <w:t xml:space="preserve">　　　　　（　　　　　）　　　　　</w:t>
      </w:r>
    </w:p>
    <w:p w14:paraId="4495114A" w14:textId="40BF785F" w:rsidR="007C6977" w:rsidRDefault="007C6977" w:rsidP="00AB67C0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　所在地：〒</w:t>
      </w:r>
      <w:r w:rsidRPr="00AB67C0">
        <w:rPr>
          <w:rFonts w:hint="eastAsia"/>
          <w:sz w:val="24"/>
          <w:u w:val="single"/>
        </w:rPr>
        <w:t xml:space="preserve">　　　　－　　　　　</w:t>
      </w:r>
    </w:p>
    <w:p w14:paraId="6C262A0A" w14:textId="20F10E4B" w:rsidR="007C6977" w:rsidRPr="00AB67C0" w:rsidRDefault="007C6977" w:rsidP="00AB67C0">
      <w:pPr>
        <w:ind w:leftChars="200" w:left="420" w:firstLineChars="500" w:firstLine="1200"/>
        <w:rPr>
          <w:sz w:val="24"/>
          <w:u w:val="single"/>
        </w:rPr>
      </w:pPr>
      <w:r w:rsidRPr="00AB67C0">
        <w:rPr>
          <w:rFonts w:hint="eastAsia"/>
          <w:sz w:val="24"/>
          <w:u w:val="single"/>
        </w:rPr>
        <w:t xml:space="preserve">広島県　　　　　　　　　　　　　　　　　　　　　　　　　　　</w:t>
      </w:r>
    </w:p>
    <w:p w14:paraId="3779AAA9" w14:textId="7006C849" w:rsidR="007C6977" w:rsidRDefault="007C6977" w:rsidP="00461BCB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２　講義について</w:t>
      </w:r>
    </w:p>
    <w:p w14:paraId="4F3E88C3" w14:textId="5ABE0D17" w:rsidR="007C6977" w:rsidRDefault="007C6977" w:rsidP="00AB67C0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　希望日</w:t>
      </w:r>
    </w:p>
    <w:p w14:paraId="1E5982E9" w14:textId="1E6691D6" w:rsidR="007C6977" w:rsidRDefault="007C6977" w:rsidP="00AB67C0">
      <w:pPr>
        <w:ind w:leftChars="200" w:left="420"/>
        <w:rPr>
          <w:sz w:val="24"/>
        </w:rPr>
      </w:pPr>
      <w:r>
        <w:rPr>
          <w:rFonts w:hint="eastAsia"/>
          <w:sz w:val="24"/>
        </w:rPr>
        <w:t>第１希望：</w:t>
      </w:r>
      <w:r w:rsidRPr="00AB67C0">
        <w:rPr>
          <w:rFonts w:hint="eastAsia"/>
          <w:sz w:val="24"/>
          <w:u w:val="single"/>
        </w:rPr>
        <w:t>令和　　年　　月　　日（　　）　　時　　分～　　時　　分</w:t>
      </w:r>
    </w:p>
    <w:p w14:paraId="1797C334" w14:textId="5FF58672" w:rsidR="007C6977" w:rsidRPr="007C6977" w:rsidRDefault="007C6977" w:rsidP="00AB67C0">
      <w:pPr>
        <w:ind w:leftChars="200" w:left="420"/>
        <w:rPr>
          <w:sz w:val="24"/>
        </w:rPr>
      </w:pPr>
      <w:r>
        <w:rPr>
          <w:rFonts w:hint="eastAsia"/>
          <w:sz w:val="24"/>
        </w:rPr>
        <w:t>第２希望：</w:t>
      </w:r>
      <w:r w:rsidRPr="00AB67C0">
        <w:rPr>
          <w:rFonts w:hint="eastAsia"/>
          <w:sz w:val="24"/>
          <w:u w:val="single"/>
        </w:rPr>
        <w:t>令和　　年　　月　　日（　　）　　時　　分～　　時　　分</w:t>
      </w:r>
    </w:p>
    <w:p w14:paraId="3428597D" w14:textId="6933BD18" w:rsidR="007C6977" w:rsidRDefault="007C6977" w:rsidP="00AB67C0">
      <w:pPr>
        <w:ind w:leftChars="200" w:left="420"/>
        <w:rPr>
          <w:sz w:val="24"/>
        </w:rPr>
      </w:pPr>
      <w:r>
        <w:rPr>
          <w:rFonts w:hint="eastAsia"/>
          <w:sz w:val="24"/>
        </w:rPr>
        <w:t>第３希望：</w:t>
      </w:r>
      <w:r w:rsidRPr="00AB67C0">
        <w:rPr>
          <w:rFonts w:hint="eastAsia"/>
          <w:sz w:val="24"/>
          <w:u w:val="single"/>
        </w:rPr>
        <w:t>令和　　年　　月　　日（　　）　　時　　分～　　時　　分</w:t>
      </w:r>
    </w:p>
    <w:p w14:paraId="374064E2" w14:textId="00EA4153" w:rsidR="007C6977" w:rsidRDefault="007C6977" w:rsidP="00AB67C0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　出前講義の目的</w:t>
      </w:r>
    </w:p>
    <w:p w14:paraId="0A1090EB" w14:textId="50BE60E3" w:rsidR="007C6977" w:rsidRPr="00AB67C0" w:rsidRDefault="007C6977" w:rsidP="007C6977">
      <w:pPr>
        <w:ind w:left="480" w:hangingChars="200" w:hanging="480"/>
        <w:rPr>
          <w:sz w:val="24"/>
          <w:u w:val="single"/>
        </w:rPr>
      </w:pPr>
      <w:r w:rsidRPr="00AB67C0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38943DB2" w14:textId="281D2987" w:rsidR="007C6977" w:rsidRDefault="007C6977" w:rsidP="00C06D30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　授業科目名：</w:t>
      </w:r>
      <w:r w:rsidRPr="00AB67C0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14:paraId="3F8D155C" w14:textId="116C3C50" w:rsidR="007C6977" w:rsidRPr="007C6977" w:rsidRDefault="007C6977" w:rsidP="00C06D30">
      <w:pPr>
        <w:tabs>
          <w:tab w:val="left" w:pos="7275"/>
        </w:tabs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　受講者の人数：</w:t>
      </w:r>
      <w:r w:rsidRPr="00AB67C0">
        <w:rPr>
          <w:rFonts w:hint="eastAsia"/>
          <w:sz w:val="24"/>
          <w:u w:val="single"/>
        </w:rPr>
        <w:t xml:space="preserve">　　　　　人</w:t>
      </w:r>
      <w:r w:rsidR="00AB67C0">
        <w:rPr>
          <w:sz w:val="24"/>
        </w:rPr>
        <w:tab/>
      </w:r>
    </w:p>
    <w:p w14:paraId="11201A25" w14:textId="00528323" w:rsidR="007C6977" w:rsidRDefault="007C6977" w:rsidP="00C06D30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　対象の学年等：</w:t>
      </w:r>
      <w:r w:rsidRPr="00AB67C0">
        <w:rPr>
          <w:rFonts w:hint="eastAsia"/>
          <w:sz w:val="24"/>
          <w:u w:val="single"/>
        </w:rPr>
        <w:t xml:space="preserve">　　　学年（学部・学科，クラス：　　　　　　　　）</w:t>
      </w:r>
    </w:p>
    <w:p w14:paraId="2D46391F" w14:textId="7441AD67" w:rsidR="007C6977" w:rsidRDefault="007C6977" w:rsidP="00461BCB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３　実施する内容の希望等について</w:t>
      </w:r>
    </w:p>
    <w:p w14:paraId="503029E7" w14:textId="787D806C" w:rsidR="007C6977" w:rsidRDefault="007C6977" w:rsidP="00C06D30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　希望する話題</w:t>
      </w:r>
    </w:p>
    <w:p w14:paraId="11F1CBD7" w14:textId="1D20887D" w:rsidR="00AB67C0" w:rsidRPr="00AB67C0" w:rsidRDefault="00AB67C0" w:rsidP="00461BCB">
      <w:pPr>
        <w:ind w:left="480" w:hangingChars="200" w:hanging="480"/>
        <w:rPr>
          <w:sz w:val="24"/>
          <w:u w:val="single"/>
        </w:rPr>
      </w:pPr>
      <w:r w:rsidRPr="00AB67C0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77A5E82B" w14:textId="01B49D9C" w:rsidR="007C6977" w:rsidRDefault="007C6977" w:rsidP="00C06D30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　特記事項</w:t>
      </w:r>
    </w:p>
    <w:p w14:paraId="0425A4BE" w14:textId="04C53E5A" w:rsidR="00AB67C0" w:rsidRPr="00AB67C0" w:rsidRDefault="00AB67C0" w:rsidP="00461BCB">
      <w:pPr>
        <w:ind w:left="480" w:hangingChars="200" w:hanging="480"/>
        <w:rPr>
          <w:sz w:val="24"/>
          <w:u w:val="single"/>
        </w:rPr>
      </w:pPr>
      <w:r w:rsidRPr="00AB67C0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16E4B920" w14:textId="5590490A" w:rsidR="00AB67C0" w:rsidRDefault="007C6977" w:rsidP="00461BCB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４　</w:t>
      </w:r>
      <w:r w:rsidR="00780EBD">
        <w:rPr>
          <w:rFonts w:hint="eastAsia"/>
          <w:sz w:val="24"/>
        </w:rPr>
        <w:t>新型</w:t>
      </w:r>
      <w:r>
        <w:rPr>
          <w:rFonts w:hint="eastAsia"/>
          <w:sz w:val="24"/>
        </w:rPr>
        <w:t>コロナウイルス感染症対策について</w:t>
      </w:r>
    </w:p>
    <w:p w14:paraId="46A909DE" w14:textId="0369CB02" w:rsidR="007C6977" w:rsidRDefault="007C6977" w:rsidP="00C06D30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 xml:space="preserve">　</w:t>
      </w:r>
      <w:r w:rsidR="00AB67C0">
        <w:rPr>
          <w:rFonts w:hint="eastAsia"/>
          <w:sz w:val="24"/>
        </w:rPr>
        <w:t>講義</w:t>
      </w:r>
      <w:r w:rsidR="00780EBD">
        <w:rPr>
          <w:rFonts w:hint="eastAsia"/>
          <w:sz w:val="24"/>
        </w:rPr>
        <w:t>会場</w:t>
      </w:r>
      <w:r>
        <w:rPr>
          <w:rFonts w:hint="eastAsia"/>
          <w:sz w:val="24"/>
        </w:rPr>
        <w:t>（最大収容人数）：</w:t>
      </w:r>
      <w:r w:rsidRPr="00AB67C0">
        <w:rPr>
          <w:rFonts w:hint="eastAsia"/>
          <w:sz w:val="24"/>
          <w:u w:val="single"/>
        </w:rPr>
        <w:t xml:space="preserve">　　　　　　　　　　（　　　　　　　人）</w:t>
      </w:r>
    </w:p>
    <w:p w14:paraId="12D6C7D2" w14:textId="237C50E1" w:rsidR="007C6977" w:rsidRDefault="007C6977" w:rsidP="00C06D30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 xml:space="preserve">　</w:t>
      </w:r>
      <w:r w:rsidR="00AB67C0">
        <w:rPr>
          <w:rFonts w:hint="eastAsia"/>
          <w:sz w:val="24"/>
        </w:rPr>
        <w:t>感染症対策の内容（該当するものに✓してください。）</w:t>
      </w:r>
    </w:p>
    <w:p w14:paraId="6C6E4C70" w14:textId="33DFF2C6" w:rsidR="00AB67C0" w:rsidRDefault="00AB67C0" w:rsidP="00C06D30">
      <w:pPr>
        <w:ind w:leftChars="200" w:left="420"/>
        <w:rPr>
          <w:sz w:val="24"/>
        </w:rPr>
      </w:pPr>
      <w:r>
        <w:rPr>
          <w:rFonts w:hint="eastAsia"/>
          <w:sz w:val="24"/>
        </w:rPr>
        <w:t>□　空調システム又は窓等の開閉による換気（□常時　□</w:t>
      </w:r>
      <w:r w:rsidRPr="00AB67C0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分に１回程度）</w:t>
      </w:r>
    </w:p>
    <w:p w14:paraId="5725A34F" w14:textId="31715565" w:rsidR="00AB67C0" w:rsidRDefault="00AB67C0" w:rsidP="00C06D30">
      <w:pPr>
        <w:ind w:leftChars="200" w:left="420"/>
        <w:rPr>
          <w:sz w:val="24"/>
        </w:rPr>
      </w:pPr>
      <w:r>
        <w:rPr>
          <w:rFonts w:hint="eastAsia"/>
          <w:sz w:val="24"/>
        </w:rPr>
        <w:t>□　マスクの着用</w:t>
      </w:r>
    </w:p>
    <w:p w14:paraId="308E5690" w14:textId="63E5D7C2" w:rsidR="00AB67C0" w:rsidRDefault="00AB67C0" w:rsidP="00C06D30">
      <w:pPr>
        <w:ind w:leftChars="200" w:left="420"/>
        <w:rPr>
          <w:sz w:val="24"/>
        </w:rPr>
      </w:pPr>
      <w:r>
        <w:rPr>
          <w:rFonts w:hint="eastAsia"/>
          <w:sz w:val="24"/>
        </w:rPr>
        <w:t>□　生徒間の距離１ｍ，講師と生徒間の距離２ｍの確保</w:t>
      </w:r>
    </w:p>
    <w:p w14:paraId="5284DB32" w14:textId="0393260A" w:rsidR="00AB67C0" w:rsidRDefault="00AB67C0" w:rsidP="00C06D30">
      <w:pPr>
        <w:ind w:leftChars="200" w:left="420"/>
        <w:rPr>
          <w:sz w:val="24"/>
        </w:rPr>
      </w:pPr>
      <w:r>
        <w:rPr>
          <w:rFonts w:hint="eastAsia"/>
          <w:sz w:val="24"/>
        </w:rPr>
        <w:t>□　講師の前にパーテーションを設置</w:t>
      </w:r>
    </w:p>
    <w:p w14:paraId="0ED9558F" w14:textId="57E0AFA4" w:rsidR="00AB67C0" w:rsidRDefault="00AB67C0" w:rsidP="00C06D30">
      <w:pPr>
        <w:ind w:leftChars="200" w:left="420"/>
        <w:rPr>
          <w:sz w:val="24"/>
        </w:rPr>
      </w:pPr>
      <w:r>
        <w:rPr>
          <w:rFonts w:hint="eastAsia"/>
          <w:sz w:val="24"/>
        </w:rPr>
        <w:t>□　オンラインでの開催の可否（□可　□否）</w:t>
      </w:r>
    </w:p>
    <w:p w14:paraId="021F72F7" w14:textId="769C6A41" w:rsidR="00AB67C0" w:rsidRDefault="00C06D30" w:rsidP="00C06D30">
      <w:pPr>
        <w:ind w:firstLineChars="400" w:firstLine="960"/>
        <w:rPr>
          <w:sz w:val="24"/>
        </w:rPr>
      </w:pPr>
      <w:r>
        <w:rPr>
          <w:rFonts w:hint="eastAsia"/>
          <w:sz w:val="24"/>
        </w:rPr>
        <w:t>使用可能なＷＥＢ会議</w:t>
      </w:r>
      <w:r w:rsidR="00AB67C0">
        <w:rPr>
          <w:rFonts w:hint="eastAsia"/>
          <w:sz w:val="24"/>
        </w:rPr>
        <w:t>アプリケーション：</w:t>
      </w:r>
      <w:r w:rsidR="003853DC">
        <w:rPr>
          <w:rFonts w:hint="eastAsia"/>
          <w:sz w:val="24"/>
          <w:u w:val="single"/>
        </w:rPr>
        <w:t>□</w:t>
      </w:r>
      <w:r w:rsidR="003853DC">
        <w:rPr>
          <w:rFonts w:hint="eastAsia"/>
          <w:sz w:val="24"/>
          <w:u w:val="single"/>
        </w:rPr>
        <w:t>Teams</w:t>
      </w:r>
      <w:r w:rsidR="00AB67C0">
        <w:rPr>
          <w:rFonts w:hint="eastAsia"/>
          <w:sz w:val="24"/>
          <w:u w:val="single"/>
        </w:rPr>
        <w:t xml:space="preserve">　</w:t>
      </w:r>
      <w:r w:rsidR="003853DC">
        <w:rPr>
          <w:rFonts w:hint="eastAsia"/>
          <w:sz w:val="24"/>
          <w:u w:val="single"/>
        </w:rPr>
        <w:t>□</w:t>
      </w:r>
      <w:r w:rsidR="003853DC">
        <w:rPr>
          <w:rFonts w:hint="eastAsia"/>
          <w:sz w:val="24"/>
          <w:u w:val="single"/>
        </w:rPr>
        <w:t>Zoom</w:t>
      </w:r>
      <w:r w:rsidR="00AB67C0">
        <w:rPr>
          <w:rFonts w:hint="eastAsia"/>
          <w:sz w:val="24"/>
          <w:u w:val="single"/>
        </w:rPr>
        <w:t xml:space="preserve">　</w:t>
      </w:r>
      <w:r w:rsidR="003853DC">
        <w:rPr>
          <w:rFonts w:hint="eastAsia"/>
          <w:sz w:val="24"/>
          <w:u w:val="single"/>
        </w:rPr>
        <w:t>□</w:t>
      </w:r>
      <w:r w:rsidR="00AB67C0">
        <w:rPr>
          <w:rFonts w:hint="eastAsia"/>
          <w:sz w:val="24"/>
          <w:u w:val="single"/>
        </w:rPr>
        <w:t xml:space="preserve">　　　　</w:t>
      </w:r>
    </w:p>
    <w:p w14:paraId="332DB1E4" w14:textId="6F5FC50B" w:rsidR="00AB67C0" w:rsidRDefault="003853DC" w:rsidP="003853DC">
      <w:pPr>
        <w:ind w:leftChars="200" w:left="420"/>
        <w:rPr>
          <w:sz w:val="24"/>
        </w:rPr>
      </w:pPr>
      <w:r>
        <w:rPr>
          <w:rFonts w:hint="eastAsia"/>
          <w:sz w:val="24"/>
        </w:rPr>
        <w:t>□</w:t>
      </w:r>
      <w:r w:rsidR="00AB67C0">
        <w:rPr>
          <w:rFonts w:hint="eastAsia"/>
          <w:sz w:val="24"/>
        </w:rPr>
        <w:t xml:space="preserve">　その他（取組みがあればご記入ください。）</w:t>
      </w:r>
    </w:p>
    <w:p w14:paraId="179552E0" w14:textId="5699190A" w:rsidR="00EB3A79" w:rsidRPr="00AB67C0" w:rsidRDefault="00AB67C0" w:rsidP="00EB3A79">
      <w:pPr>
        <w:ind w:left="480" w:hangingChars="200" w:hanging="480"/>
        <w:rPr>
          <w:rFonts w:hint="eastAsia"/>
          <w:sz w:val="24"/>
          <w:u w:val="single"/>
        </w:rPr>
      </w:pPr>
      <w:r w:rsidRPr="00AB67C0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  <w:bookmarkStart w:id="0" w:name="_GoBack"/>
      <w:bookmarkEnd w:id="0"/>
    </w:p>
    <w:sectPr w:rsidR="00EB3A79" w:rsidRPr="00AB67C0" w:rsidSect="00461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BD391" w14:textId="77777777" w:rsidR="00C56A16" w:rsidRDefault="00C56A16" w:rsidP="00FC2703">
      <w:r>
        <w:separator/>
      </w:r>
    </w:p>
  </w:endnote>
  <w:endnote w:type="continuationSeparator" w:id="0">
    <w:p w14:paraId="511598D5" w14:textId="77777777" w:rsidR="00C56A16" w:rsidRDefault="00C56A16" w:rsidP="00FC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92009" w14:textId="77777777" w:rsidR="00FC25F5" w:rsidRDefault="00FC25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A9916" w14:textId="77777777" w:rsidR="00FC25F5" w:rsidRDefault="00FC25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9D7AF" w14:textId="77777777" w:rsidR="00FC25F5" w:rsidRDefault="00FC2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ADEAC" w14:textId="77777777" w:rsidR="00C56A16" w:rsidRDefault="00C56A16" w:rsidP="00FC2703">
      <w:r>
        <w:separator/>
      </w:r>
    </w:p>
  </w:footnote>
  <w:footnote w:type="continuationSeparator" w:id="0">
    <w:p w14:paraId="3FEC2E37" w14:textId="77777777" w:rsidR="00C56A16" w:rsidRDefault="00C56A16" w:rsidP="00FC2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EB08A" w14:textId="77777777" w:rsidR="00FC25F5" w:rsidRDefault="00FC25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3F2C3" w14:textId="77777777" w:rsidR="0045186C" w:rsidRDefault="0045186C" w:rsidP="0045186C">
    <w:pPr>
      <w:ind w:left="480" w:hangingChars="200" w:hanging="480"/>
      <w:rPr>
        <w:sz w:val="24"/>
      </w:rPr>
    </w:pPr>
    <w:r>
      <w:rPr>
        <w:rFonts w:hint="eastAsia"/>
        <w:sz w:val="24"/>
      </w:rPr>
      <w:t>宛先：　広島家庭裁判所　総務課人事第一係　ＦＡＸ：０８２－２２８－６０２２</w:t>
    </w:r>
  </w:p>
  <w:p w14:paraId="4D24E84C" w14:textId="77777777" w:rsidR="0045186C" w:rsidRDefault="0045186C" w:rsidP="0045186C">
    <w:pPr>
      <w:ind w:left="480" w:hangingChars="200" w:hanging="480"/>
      <w:rPr>
        <w:sz w:val="24"/>
      </w:rPr>
    </w:pPr>
    <w:r>
      <w:rPr>
        <w:rFonts w:hint="eastAsia"/>
        <w:sz w:val="24"/>
      </w:rPr>
      <w:t>【講義希望日の内，一番早い希望日の１カ月前までにお申し込みください】</w:t>
    </w:r>
  </w:p>
  <w:p w14:paraId="1D02C542" w14:textId="77777777" w:rsidR="0045186C" w:rsidRPr="0045186C" w:rsidRDefault="004518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FB078" w14:textId="77777777" w:rsidR="00FC25F5" w:rsidRDefault="00FC25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8B"/>
    <w:rsid w:val="000852AB"/>
    <w:rsid w:val="001C4363"/>
    <w:rsid w:val="002356E1"/>
    <w:rsid w:val="002D4829"/>
    <w:rsid w:val="00320F28"/>
    <w:rsid w:val="0038121D"/>
    <w:rsid w:val="003853DC"/>
    <w:rsid w:val="00386298"/>
    <w:rsid w:val="0045186C"/>
    <w:rsid w:val="00461BCB"/>
    <w:rsid w:val="004B261E"/>
    <w:rsid w:val="005F279E"/>
    <w:rsid w:val="00662F65"/>
    <w:rsid w:val="00742A02"/>
    <w:rsid w:val="0074696A"/>
    <w:rsid w:val="00780EBD"/>
    <w:rsid w:val="007C47C9"/>
    <w:rsid w:val="007C6977"/>
    <w:rsid w:val="00823A8A"/>
    <w:rsid w:val="00864D1E"/>
    <w:rsid w:val="009321A8"/>
    <w:rsid w:val="00937D25"/>
    <w:rsid w:val="0099637C"/>
    <w:rsid w:val="009C6C6E"/>
    <w:rsid w:val="00A41AFA"/>
    <w:rsid w:val="00A73AC6"/>
    <w:rsid w:val="00AB67C0"/>
    <w:rsid w:val="00B47B19"/>
    <w:rsid w:val="00BC5673"/>
    <w:rsid w:val="00C06D30"/>
    <w:rsid w:val="00C13E3D"/>
    <w:rsid w:val="00C56A16"/>
    <w:rsid w:val="00CC3EA8"/>
    <w:rsid w:val="00CD119D"/>
    <w:rsid w:val="00DE5CDA"/>
    <w:rsid w:val="00E53479"/>
    <w:rsid w:val="00E54D31"/>
    <w:rsid w:val="00EB3A79"/>
    <w:rsid w:val="00EB6599"/>
    <w:rsid w:val="00F135B4"/>
    <w:rsid w:val="00F4648B"/>
    <w:rsid w:val="00F607B4"/>
    <w:rsid w:val="00FC105B"/>
    <w:rsid w:val="00FC25F5"/>
    <w:rsid w:val="00FC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03B1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703"/>
  </w:style>
  <w:style w:type="paragraph" w:styleId="a5">
    <w:name w:val="footer"/>
    <w:basedOn w:val="a"/>
    <w:link w:val="a6"/>
    <w:uiPriority w:val="99"/>
    <w:unhideWhenUsed/>
    <w:rsid w:val="00FC2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393B-4712-4145-BF23-42DF19BC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dcterms:created xsi:type="dcterms:W3CDTF">2021-06-15T02:45:00Z</dcterms:created>
  <dcterms:modified xsi:type="dcterms:W3CDTF">2021-06-15T02:45:00Z</dcterms:modified>
</cp:coreProperties>
</file>