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3C" w:rsidRPr="0009293C" w:rsidRDefault="0009293C" w:rsidP="0009293C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09293C">
        <w:rPr>
          <w:rFonts w:hint="eastAsia"/>
          <w:b/>
          <w:sz w:val="28"/>
          <w:szCs w:val="24"/>
        </w:rPr>
        <w:t xml:space="preserve">陳　</w:t>
      </w:r>
      <w:r>
        <w:rPr>
          <w:rFonts w:hint="eastAsia"/>
          <w:b/>
          <w:sz w:val="28"/>
          <w:szCs w:val="24"/>
        </w:rPr>
        <w:t xml:space="preserve">　</w:t>
      </w:r>
      <w:r w:rsidRPr="0009293C">
        <w:rPr>
          <w:rFonts w:hint="eastAsia"/>
          <w:b/>
          <w:sz w:val="28"/>
          <w:szCs w:val="24"/>
        </w:rPr>
        <w:t xml:space="preserve">述　</w:t>
      </w:r>
      <w:r>
        <w:rPr>
          <w:rFonts w:hint="eastAsia"/>
          <w:b/>
          <w:sz w:val="28"/>
          <w:szCs w:val="24"/>
        </w:rPr>
        <w:t xml:space="preserve">　</w:t>
      </w:r>
      <w:r w:rsidRPr="0009293C">
        <w:rPr>
          <w:rFonts w:hint="eastAsia"/>
          <w:b/>
          <w:sz w:val="28"/>
          <w:szCs w:val="24"/>
        </w:rPr>
        <w:t>書</w:t>
      </w:r>
    </w:p>
    <w:p w:rsidR="0009293C" w:rsidRDefault="0009293C">
      <w:pPr>
        <w:rPr>
          <w:rFonts w:ascii="ＭＳ 明朝" w:eastAsia="ＭＳ 明朝" w:hAnsi="ＭＳ 明朝"/>
          <w:szCs w:val="24"/>
          <w:u w:val="single"/>
        </w:rPr>
      </w:pPr>
    </w:p>
    <w:p w:rsidR="0009293C" w:rsidRPr="0009293C" w:rsidRDefault="00A21A4B" w:rsidP="0009293C">
      <w:pPr>
        <w:ind w:firstLineChars="1600" w:firstLine="4045"/>
        <w:rPr>
          <w:u w:val="dotted"/>
        </w:rPr>
      </w:pPr>
      <w:r>
        <w:rPr>
          <w:rFonts w:hint="eastAsia"/>
          <w:u w:val="dotted"/>
        </w:rPr>
        <w:t>令和</w:t>
      </w:r>
      <w:r w:rsidR="0009293C" w:rsidRPr="0009293C">
        <w:rPr>
          <w:rFonts w:hint="eastAsia"/>
          <w:u w:val="dotted"/>
        </w:rPr>
        <w:t xml:space="preserve">　　年　　月　　日</w:t>
      </w:r>
    </w:p>
    <w:p w:rsidR="0009293C" w:rsidRPr="0009293C" w:rsidRDefault="0009293C" w:rsidP="0009293C">
      <w:pPr>
        <w:rPr>
          <w:u w:val="dotted"/>
        </w:rPr>
      </w:pPr>
      <w:r>
        <w:rPr>
          <w:rFonts w:hint="eastAsia"/>
        </w:rPr>
        <w:t xml:space="preserve">　　　　　　　　　　　　　　　　　　</w:t>
      </w:r>
      <w:r w:rsidRPr="0009293C">
        <w:rPr>
          <w:rFonts w:hint="eastAsia"/>
          <w:u w:val="dotted"/>
        </w:rPr>
        <w:t>氏名</w:t>
      </w:r>
      <w:r>
        <w:rPr>
          <w:rFonts w:hint="eastAsia"/>
          <w:u w:val="dotted"/>
        </w:rPr>
        <w:t xml:space="preserve">　　　　　　　</w:t>
      </w:r>
      <w:r w:rsidRPr="0009293C">
        <w:rPr>
          <w:rFonts w:hint="eastAsia"/>
          <w:u w:val="dotted"/>
        </w:rPr>
        <w:t xml:space="preserve">　　　　　　</w:t>
      </w:r>
    </w:p>
    <w:p w:rsidR="0009293C" w:rsidRPr="0009293C" w:rsidRDefault="0009293C" w:rsidP="0009293C"/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lastRenderedPageBreak/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lastRenderedPageBreak/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p w:rsidR="0009293C" w:rsidRPr="0009293C" w:rsidRDefault="0009293C" w:rsidP="0009293C">
      <w:pPr>
        <w:rPr>
          <w:rFonts w:ascii="ＭＳ 明朝" w:eastAsia="ＭＳ 明朝" w:hAnsi="ＭＳ 明朝"/>
          <w:szCs w:val="24"/>
          <w:u w:val="single" w:color="7F7F7F" w:themeColor="text1" w:themeTint="80"/>
        </w:rPr>
      </w:pPr>
      <w:r w:rsidRPr="0009293C">
        <w:rPr>
          <w:rFonts w:ascii="ＭＳ 明朝" w:eastAsia="ＭＳ 明朝" w:hAnsi="ＭＳ 明朝" w:hint="eastAsia"/>
          <w:szCs w:val="24"/>
          <w:u w:val="single" w:color="7F7F7F" w:themeColor="text1" w:themeTint="80"/>
        </w:rPr>
        <w:t xml:space="preserve">　　　　　　　　　　　　　　　　　　　　　　　　　　　　　　　　　　　　　</w:t>
      </w:r>
    </w:p>
    <w:sectPr w:rsidR="0009293C" w:rsidRPr="0009293C" w:rsidSect="0009293C">
      <w:pgSz w:w="11906" w:h="16838" w:code="9"/>
      <w:pgMar w:top="1985" w:right="851" w:bottom="1531" w:left="1701" w:header="851" w:footer="992" w:gutter="0"/>
      <w:cols w:space="425"/>
      <w:docGrid w:type="linesAndChars" w:linePitch="512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13" w:rsidRDefault="005D5613" w:rsidP="00E87B25">
      <w:r>
        <w:separator/>
      </w:r>
    </w:p>
  </w:endnote>
  <w:endnote w:type="continuationSeparator" w:id="0">
    <w:p w:rsidR="005D5613" w:rsidRDefault="005D561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13" w:rsidRDefault="005D5613" w:rsidP="00E87B25">
      <w:r>
        <w:separator/>
      </w:r>
    </w:p>
  </w:footnote>
  <w:footnote w:type="continuationSeparator" w:id="0">
    <w:p w:rsidR="005D5613" w:rsidRDefault="005D5613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840"/>
  <w:drawingGridHorizontalSpacing w:val="253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9293C"/>
    <w:rsid w:val="00296515"/>
    <w:rsid w:val="0056586F"/>
    <w:rsid w:val="005D5613"/>
    <w:rsid w:val="00A21A4B"/>
    <w:rsid w:val="00C5242A"/>
    <w:rsid w:val="00C70486"/>
    <w:rsid w:val="00E87B25"/>
    <w:rsid w:val="00E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B4ABD-5384-4740-AA03-42619B6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092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2017-10-26T01:04:00Z</cp:lastPrinted>
  <dcterms:created xsi:type="dcterms:W3CDTF">2024-04-02T01:25:00Z</dcterms:created>
  <dcterms:modified xsi:type="dcterms:W3CDTF">2024-04-02T01:25:00Z</dcterms:modified>
</cp:coreProperties>
</file>