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895" w:rsidRDefault="00A55895" w:rsidP="00A55895">
      <w:pPr>
        <w:adjustRightInd/>
        <w:jc w:val="right"/>
      </w:pPr>
      <w:bookmarkStart w:id="0" w:name="_GoBack"/>
      <w:bookmarkEnd w:id="0"/>
      <w:r>
        <w:rPr>
          <w:rFonts w:hint="eastAsia"/>
        </w:rPr>
        <w:t>甲</w:t>
      </w:r>
      <w:r w:rsidR="004A6527">
        <w:rPr>
          <w:rFonts w:hint="eastAsia"/>
        </w:rPr>
        <w:t>第</w:t>
      </w:r>
      <w:r>
        <w:rPr>
          <w:rFonts w:hint="eastAsia"/>
        </w:rPr>
        <w:t xml:space="preserve">　</w:t>
      </w:r>
      <w:r w:rsidR="006A0F48">
        <w:rPr>
          <w:rFonts w:hint="eastAsia"/>
        </w:rPr>
        <w:t xml:space="preserve">　</w:t>
      </w:r>
      <w:r>
        <w:rPr>
          <w:rFonts w:hint="eastAsia"/>
        </w:rPr>
        <w:t xml:space="preserve">　号証</w:t>
      </w:r>
    </w:p>
    <w:p w:rsidR="00A55895" w:rsidRDefault="00A55895" w:rsidP="00A55895">
      <w:pPr>
        <w:adjustRightInd/>
        <w:jc w:val="right"/>
      </w:pPr>
    </w:p>
    <w:p w:rsidR="00A55895" w:rsidRDefault="00F5414C">
      <w:pPr>
        <w:tabs>
          <w:tab w:val="left" w:pos="720"/>
          <w:tab w:val="left" w:pos="1960"/>
        </w:tabs>
        <w:adjustRightInd/>
        <w:jc w:val="right"/>
        <w:rPr>
          <w:rFonts w:ascii="ＭＳ 明朝" w:cs="Times New Roman"/>
          <w:spacing w:val="2"/>
        </w:rPr>
      </w:pPr>
      <w:r>
        <w:rPr>
          <w:rFonts w:hint="eastAsia"/>
        </w:rPr>
        <w:t>令和</w:t>
      </w:r>
      <w:r w:rsidR="00A55895">
        <w:rPr>
          <w:rFonts w:hint="eastAsia"/>
          <w:u w:val="dotted" w:color="000000"/>
        </w:rPr>
        <w:t xml:space="preserve">　　　</w:t>
      </w:r>
      <w:r w:rsidR="00A55895">
        <w:rPr>
          <w:rFonts w:hint="eastAsia"/>
        </w:rPr>
        <w:t>年</w:t>
      </w:r>
      <w:r w:rsidR="00A55895">
        <w:rPr>
          <w:rFonts w:hint="eastAsia"/>
          <w:u w:val="dotted" w:color="000000"/>
        </w:rPr>
        <w:t xml:space="preserve">　　　</w:t>
      </w:r>
      <w:r w:rsidR="00A55895">
        <w:rPr>
          <w:rFonts w:hint="eastAsia"/>
        </w:rPr>
        <w:t>月</w:t>
      </w:r>
      <w:r w:rsidR="00A55895">
        <w:rPr>
          <w:rFonts w:hint="eastAsia"/>
          <w:u w:val="dotted" w:color="000000"/>
        </w:rPr>
        <w:t xml:space="preserve">　　　</w:t>
      </w:r>
      <w:r w:rsidR="00A55895">
        <w:rPr>
          <w:rFonts w:hint="eastAsia"/>
        </w:rPr>
        <w:t>日</w:t>
      </w:r>
    </w:p>
    <w:p w:rsidR="00A55895" w:rsidRDefault="00A55895">
      <w:pPr>
        <w:tabs>
          <w:tab w:val="left" w:pos="720"/>
          <w:tab w:val="left" w:pos="1960"/>
        </w:tabs>
        <w:adjustRightInd/>
        <w:jc w:val="right"/>
        <w:rPr>
          <w:rFonts w:ascii="ＭＳ 明朝" w:cs="Times New Roman"/>
          <w:spacing w:val="2"/>
        </w:rPr>
      </w:pPr>
    </w:p>
    <w:p w:rsidR="00A55895" w:rsidRDefault="00A55895" w:rsidP="00A55895">
      <w:pPr>
        <w:adjustRightInd/>
        <w:spacing w:line="548" w:lineRule="exact"/>
        <w:jc w:val="center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sz w:val="28"/>
          <w:szCs w:val="28"/>
        </w:rPr>
        <w:t>同　　意　　書</w:t>
      </w:r>
    </w:p>
    <w:p w:rsidR="00A55895" w:rsidRDefault="00A55895">
      <w:pPr>
        <w:tabs>
          <w:tab w:val="left" w:pos="720"/>
          <w:tab w:val="left" w:pos="1960"/>
        </w:tabs>
        <w:adjustRightInd/>
        <w:rPr>
          <w:rFonts w:ascii="ＭＳ 明朝" w:cs="Times New Roman"/>
          <w:spacing w:val="2"/>
        </w:rPr>
      </w:pPr>
    </w:p>
    <w:p w:rsidR="00CB3D02" w:rsidRDefault="00A55895" w:rsidP="00CB3D02">
      <w:pPr>
        <w:tabs>
          <w:tab w:val="left" w:pos="720"/>
          <w:tab w:val="left" w:pos="1960"/>
        </w:tabs>
        <w:adjustRightInd/>
        <w:jc w:val="left"/>
        <w:rPr>
          <w:u w:val="dotted" w:color="000000"/>
        </w:rPr>
      </w:pPr>
      <w:r>
        <w:rPr>
          <w:rFonts w:cs="Times New Roman"/>
        </w:rPr>
        <w:t xml:space="preserve">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                   </w:t>
      </w:r>
      <w:r>
        <w:rPr>
          <w:rFonts w:hint="eastAsia"/>
        </w:rPr>
        <w:t>氏名（自署）</w:t>
      </w:r>
      <w:r>
        <w:rPr>
          <w:rFonts w:hint="eastAsia"/>
          <w:u w:val="dotted" w:color="000000"/>
        </w:rPr>
        <w:t xml:space="preserve">　　　　　　　　　　　　　</w:t>
      </w:r>
      <w:r w:rsidR="00FF16E5">
        <w:rPr>
          <w:rFonts w:hint="eastAsia"/>
          <w:u w:val="dotted" w:color="000000"/>
        </w:rPr>
        <w:t>印</w:t>
      </w:r>
      <w:r w:rsidR="00CB3D02">
        <w:rPr>
          <w:rFonts w:hint="eastAsia"/>
          <w:u w:val="dotted" w:color="000000"/>
        </w:rPr>
        <w:t xml:space="preserve">　　</w:t>
      </w:r>
    </w:p>
    <w:p w:rsidR="00341165" w:rsidRDefault="00341165" w:rsidP="00341165">
      <w:pPr>
        <w:tabs>
          <w:tab w:val="left" w:pos="720"/>
          <w:tab w:val="left" w:pos="1960"/>
        </w:tabs>
        <w:adjustRightInd/>
        <w:ind w:firstLineChars="1800" w:firstLine="4392"/>
        <w:rPr>
          <w:rFonts w:ascii="ＭＳ 明朝" w:cs="Times New Roman"/>
          <w:spacing w:val="2"/>
        </w:rPr>
      </w:pPr>
      <w:r>
        <w:rPr>
          <w:rFonts w:hint="eastAsia"/>
        </w:rPr>
        <w:t>（名前は法定代理人が記載してください）</w:t>
      </w:r>
    </w:p>
    <w:p w:rsidR="00341165" w:rsidRPr="00341165" w:rsidRDefault="00341165" w:rsidP="00CB3D02">
      <w:pPr>
        <w:tabs>
          <w:tab w:val="left" w:pos="720"/>
          <w:tab w:val="left" w:pos="1960"/>
        </w:tabs>
        <w:adjustRightInd/>
        <w:jc w:val="left"/>
        <w:rPr>
          <w:u w:val="dotted" w:color="000000"/>
        </w:rPr>
      </w:pPr>
    </w:p>
    <w:p w:rsidR="00CB3D02" w:rsidRPr="00D5096C" w:rsidRDefault="00CB3D02">
      <w:pPr>
        <w:tabs>
          <w:tab w:val="left" w:pos="720"/>
          <w:tab w:val="left" w:pos="1960"/>
        </w:tabs>
        <w:adjustRightInd/>
        <w:rPr>
          <w:rFonts w:ascii="ＭＳ 明朝" w:cs="Times New Roman"/>
          <w:spacing w:val="2"/>
        </w:rPr>
      </w:pPr>
    </w:p>
    <w:p w:rsidR="00A55895" w:rsidRDefault="00A55895">
      <w:pPr>
        <w:tabs>
          <w:tab w:val="left" w:pos="720"/>
          <w:tab w:val="left" w:pos="1960"/>
        </w:tabs>
        <w:adjustRightInd/>
        <w:ind w:firstLine="244"/>
        <w:rPr>
          <w:rFonts w:ascii="ＭＳ 明朝" w:cs="Times New Roman"/>
          <w:spacing w:val="2"/>
        </w:rPr>
      </w:pPr>
      <w:r>
        <w:rPr>
          <w:rFonts w:hint="eastAsia"/>
        </w:rPr>
        <w:t>裁判所が</w:t>
      </w:r>
      <w:r w:rsidR="004A56CF">
        <w:rPr>
          <w:rFonts w:hint="eastAsia"/>
        </w:rPr>
        <w:t>、</w:t>
      </w:r>
      <w:r>
        <w:rPr>
          <w:rFonts w:hint="eastAsia"/>
        </w:rPr>
        <w:t>申立人</w:t>
      </w:r>
      <w:r>
        <w:rPr>
          <w:rFonts w:hint="eastAsia"/>
          <w:u w:val="dotted" w:color="000000"/>
        </w:rPr>
        <w:t xml:space="preserve">　　　　　　　　　　　</w:t>
      </w:r>
      <w:r>
        <w:rPr>
          <w:rFonts w:hint="eastAsia"/>
        </w:rPr>
        <w:t>からの</w:t>
      </w:r>
      <w:r w:rsidR="005D42DD">
        <w:rPr>
          <w:rFonts w:hint="eastAsia"/>
        </w:rPr>
        <w:t>申立てによって、</w:t>
      </w:r>
    </w:p>
    <w:p w:rsidR="00A55895" w:rsidRDefault="00A55895" w:rsidP="00A55895">
      <w:pPr>
        <w:tabs>
          <w:tab w:val="center" w:pos="1701"/>
          <w:tab w:val="center" w:pos="6804"/>
        </w:tabs>
        <w:adjustRightInd/>
        <w:rPr>
          <w:rFonts w:ascii="ＭＳ 明朝" w:cs="Times New Roman"/>
          <w:spacing w:val="2"/>
        </w:rPr>
      </w:pPr>
      <w:r>
        <w:tab/>
      </w:r>
      <w:r w:rsidR="00416C39">
        <w:rPr>
          <w:rFonts w:hint="eastAsia"/>
        </w:rPr>
        <w:t xml:space="preserve">　　　　　　　　　　</w:t>
      </w:r>
      <w:r>
        <w:rPr>
          <w:rFonts w:hint="eastAsia"/>
        </w:rPr>
        <w:t>（申立人の氏名）</w:t>
      </w:r>
    </w:p>
    <w:p w:rsidR="00A55895" w:rsidRDefault="00A55895">
      <w:pPr>
        <w:tabs>
          <w:tab w:val="left" w:pos="720"/>
          <w:tab w:val="left" w:pos="1960"/>
        </w:tabs>
        <w:adjustRightInd/>
        <w:rPr>
          <w:rFonts w:ascii="ＭＳ 明朝" w:cs="Times New Roman"/>
          <w:spacing w:val="2"/>
        </w:rPr>
      </w:pPr>
    </w:p>
    <w:p w:rsidR="00FA4B97" w:rsidRDefault="00A55895" w:rsidP="005942C7">
      <w:pPr>
        <w:tabs>
          <w:tab w:val="left" w:pos="3124"/>
          <w:tab w:val="left" w:pos="3169"/>
        </w:tabs>
        <w:adjustRightInd/>
      </w:pPr>
      <w:r>
        <w:rPr>
          <w:rFonts w:hint="eastAsia"/>
        </w:rPr>
        <w:t>相手方</w:t>
      </w:r>
      <w:r>
        <w:rPr>
          <w:rFonts w:hint="eastAsia"/>
          <w:u w:val="dotted" w:color="000000"/>
        </w:rPr>
        <w:t xml:space="preserve">　　　　　　　　　　　　　</w:t>
      </w:r>
      <w:r>
        <w:rPr>
          <w:rFonts w:hint="eastAsia"/>
        </w:rPr>
        <w:t>に対し</w:t>
      </w:r>
      <w:r w:rsidR="004A56CF">
        <w:rPr>
          <w:rFonts w:hint="eastAsia"/>
        </w:rPr>
        <w:t>、</w:t>
      </w:r>
      <w:r>
        <w:tab/>
      </w:r>
      <w:r w:rsidR="00341165">
        <w:rPr>
          <w:rFonts w:hint="eastAsia"/>
          <w:u w:val="dotted" w:color="000000"/>
        </w:rPr>
        <w:t xml:space="preserve">　　　　　　　　　　　</w:t>
      </w:r>
      <w:r w:rsidR="005D42DD">
        <w:rPr>
          <w:rFonts w:hint="eastAsia"/>
        </w:rPr>
        <w:t>に対する</w:t>
      </w:r>
    </w:p>
    <w:p w:rsidR="00A55895" w:rsidRDefault="00A55895" w:rsidP="00504F8F">
      <w:pPr>
        <w:tabs>
          <w:tab w:val="left" w:pos="3124"/>
          <w:tab w:val="left" w:pos="3169"/>
        </w:tabs>
        <w:adjustRightInd/>
        <w:ind w:firstLineChars="500" w:firstLine="1220"/>
      </w:pPr>
      <w:r>
        <w:rPr>
          <w:rFonts w:hint="eastAsia"/>
        </w:rPr>
        <w:t>（相手方の氏名）</w:t>
      </w:r>
      <w:r w:rsidR="00341165">
        <w:rPr>
          <w:rFonts w:hint="eastAsia"/>
        </w:rPr>
        <w:t xml:space="preserve">　　　　　　　</w:t>
      </w:r>
      <w:r w:rsidR="00341165" w:rsidRPr="00341165">
        <w:rPr>
          <w:rFonts w:hint="eastAsia"/>
        </w:rPr>
        <w:t>（未成年の親族等の氏名）</w:t>
      </w:r>
    </w:p>
    <w:p w:rsidR="005D42DD" w:rsidRDefault="005D42DD" w:rsidP="00504F8F">
      <w:pPr>
        <w:tabs>
          <w:tab w:val="left" w:pos="3124"/>
          <w:tab w:val="left" w:pos="3169"/>
        </w:tabs>
        <w:adjustRightInd/>
        <w:ind w:firstLineChars="500" w:firstLine="1240"/>
        <w:rPr>
          <w:rFonts w:ascii="ＭＳ 明朝" w:cs="Times New Roman"/>
          <w:spacing w:val="2"/>
        </w:rPr>
      </w:pPr>
    </w:p>
    <w:p w:rsidR="00A55895" w:rsidRDefault="00341165">
      <w:pPr>
        <w:tabs>
          <w:tab w:val="left" w:pos="720"/>
          <w:tab w:val="left" w:pos="1960"/>
        </w:tabs>
        <w:adjustRightInd/>
        <w:rPr>
          <w:rFonts w:ascii="ＭＳ 明朝" w:cs="Times New Roman"/>
          <w:spacing w:val="2"/>
        </w:rPr>
      </w:pPr>
      <w:r w:rsidRPr="00341165">
        <w:rPr>
          <w:rFonts w:hint="eastAsia"/>
        </w:rPr>
        <w:t>接近禁止命令を命じる</w:t>
      </w:r>
      <w:r w:rsidR="00A55895">
        <w:rPr>
          <w:rFonts w:hint="eastAsia"/>
        </w:rPr>
        <w:t>ことに同意します。</w:t>
      </w:r>
    </w:p>
    <w:sectPr w:rsidR="00A55895">
      <w:headerReference w:type="default" r:id="rId7"/>
      <w:type w:val="continuous"/>
      <w:pgSz w:w="11906" w:h="16838"/>
      <w:pgMar w:top="1984" w:right="1134" w:bottom="1134" w:left="1700" w:header="284" w:footer="720" w:gutter="0"/>
      <w:pgNumType w:start="1"/>
      <w:cols w:space="720"/>
      <w:noEndnote/>
      <w:docGrid w:type="linesAndChars" w:linePitch="507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0AE" w:rsidRDefault="005B40AE">
      <w:r>
        <w:separator/>
      </w:r>
    </w:p>
  </w:endnote>
  <w:endnote w:type="continuationSeparator" w:id="0">
    <w:p w:rsidR="005B40AE" w:rsidRDefault="005B4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0AE" w:rsidRDefault="005B40A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B40AE" w:rsidRDefault="005B40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098" w:rsidRDefault="003E7098">
    <w:pPr>
      <w:pStyle w:val="a3"/>
      <w:rPr>
        <w:sz w:val="20"/>
        <w:szCs w:val="20"/>
      </w:rPr>
    </w:pPr>
  </w:p>
  <w:p w:rsidR="003E7098" w:rsidRDefault="00762824" w:rsidP="00504F8F">
    <w:pPr>
      <w:pStyle w:val="a3"/>
      <w:jc w:val="right"/>
    </w:pPr>
    <w:r>
      <w:rPr>
        <w:rFonts w:hint="eastAsia"/>
      </w:rPr>
      <w:t>【Ｒ６．４】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oNotTrackMoves/>
  <w:defaultTabStop w:val="720"/>
  <w:hyphenationZone w:val="0"/>
  <w:drawingGridHorizontalSpacing w:val="819"/>
  <w:drawingGridVerticalSpacing w:val="50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3D02"/>
    <w:rsid w:val="00137F14"/>
    <w:rsid w:val="001A56D3"/>
    <w:rsid w:val="00232EC2"/>
    <w:rsid w:val="00241E70"/>
    <w:rsid w:val="00341165"/>
    <w:rsid w:val="00377AED"/>
    <w:rsid w:val="00397532"/>
    <w:rsid w:val="003E7098"/>
    <w:rsid w:val="00416C39"/>
    <w:rsid w:val="00455AF5"/>
    <w:rsid w:val="004A56CF"/>
    <w:rsid w:val="004A6527"/>
    <w:rsid w:val="00504F8F"/>
    <w:rsid w:val="00590A73"/>
    <w:rsid w:val="005942C7"/>
    <w:rsid w:val="005A0BF8"/>
    <w:rsid w:val="005B40AE"/>
    <w:rsid w:val="005D42DD"/>
    <w:rsid w:val="005E7B30"/>
    <w:rsid w:val="0060400B"/>
    <w:rsid w:val="006A0F48"/>
    <w:rsid w:val="00762824"/>
    <w:rsid w:val="007A2673"/>
    <w:rsid w:val="007B0B83"/>
    <w:rsid w:val="00823253"/>
    <w:rsid w:val="00833325"/>
    <w:rsid w:val="008612E5"/>
    <w:rsid w:val="008C14D9"/>
    <w:rsid w:val="009C6F8A"/>
    <w:rsid w:val="009F6E5E"/>
    <w:rsid w:val="00A55895"/>
    <w:rsid w:val="00B6720A"/>
    <w:rsid w:val="00B80E5C"/>
    <w:rsid w:val="00BE2D18"/>
    <w:rsid w:val="00BE34A2"/>
    <w:rsid w:val="00C37967"/>
    <w:rsid w:val="00C85AD6"/>
    <w:rsid w:val="00CB3D02"/>
    <w:rsid w:val="00CF2C86"/>
    <w:rsid w:val="00CF2E31"/>
    <w:rsid w:val="00D5096C"/>
    <w:rsid w:val="00D52F7D"/>
    <w:rsid w:val="00F5414C"/>
    <w:rsid w:val="00F83AF4"/>
    <w:rsid w:val="00FA4B97"/>
    <w:rsid w:val="00FF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689DD65-5677-42D4-A65E-C95F0C489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40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60400B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040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60400B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33325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833325"/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styleId="a9">
    <w:name w:val="annotation reference"/>
    <w:uiPriority w:val="99"/>
    <w:rsid w:val="00D5096C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rsid w:val="00D5096C"/>
    <w:pPr>
      <w:jc w:val="left"/>
    </w:pPr>
  </w:style>
  <w:style w:type="character" w:customStyle="1" w:styleId="ab">
    <w:name w:val="コメント文字列 (文字)"/>
    <w:link w:val="aa"/>
    <w:uiPriority w:val="99"/>
    <w:locked/>
    <w:rsid w:val="00D5096C"/>
    <w:rPr>
      <w:rFonts w:cs="ＭＳ 明朝"/>
      <w:color w:val="000000"/>
      <w:kern w:val="0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rsid w:val="00D5096C"/>
    <w:rPr>
      <w:b/>
      <w:bCs/>
    </w:rPr>
  </w:style>
  <w:style w:type="character" w:customStyle="1" w:styleId="ad">
    <w:name w:val="コメント内容 (文字)"/>
    <w:link w:val="ac"/>
    <w:uiPriority w:val="99"/>
    <w:locked/>
    <w:rsid w:val="00D5096C"/>
    <w:rPr>
      <w:rFonts w:cs="ＭＳ 明朝"/>
      <w:b/>
      <w:bCs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8A1B9D-7211-4307-B15D-3C99A370F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2024-01-11T00:33:00Z</cp:lastPrinted>
  <dcterms:created xsi:type="dcterms:W3CDTF">2024-04-02T01:24:00Z</dcterms:created>
  <dcterms:modified xsi:type="dcterms:W3CDTF">2024-04-02T01:24:00Z</dcterms:modified>
</cp:coreProperties>
</file>