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</w:rPr>
        <w:t>広島家庭裁判所</w:t>
      </w:r>
      <w:r>
        <w:rPr>
          <w:rFonts w:hAnsi="Times New Roman" w:cs="Times New Roman" w:hint="eastAsia"/>
          <w:color w:val="0070C0"/>
        </w:rPr>
        <w:t xml:space="preserve">　</w:t>
      </w:r>
      <w:r>
        <w:rPr>
          <w:rFonts w:hAnsi="Times New Roman" w:cs="Times New Roman" w:hint="eastAsia"/>
          <w:color w:val="auto"/>
        </w:rPr>
        <w:t>御中</w:t>
      </w:r>
    </w:p>
    <w:p w:rsidR="004355B3" w:rsidRPr="00B47E5F" w:rsidRDefault="004355B3" w:rsidP="004355B3">
      <w:pPr>
        <w:adjustRightInd/>
        <w:jc w:val="center"/>
        <w:rPr>
          <w:rFonts w:hAnsi="Times New Roman" w:cs="Times New Roman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後　見　等　事　務　報　告　書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  <w:bdr w:val="single" w:sz="4" w:space="0" w:color="auto"/>
        </w:rPr>
      </w:pPr>
      <w:r w:rsidRPr="00063146">
        <w:rPr>
          <w:rFonts w:hAnsi="Times New Roman" w:cs="Times New Roman" w:hint="eastAsia"/>
          <w:color w:val="auto"/>
          <w:bdr w:val="single" w:sz="4" w:space="0" w:color="auto"/>
        </w:rPr>
        <w:t>本人の生活状況について</w:t>
      </w:r>
    </w:p>
    <w:p w:rsidR="004355B3" w:rsidRPr="002947D5" w:rsidRDefault="004355B3" w:rsidP="004355B3">
      <w:pPr>
        <w:adjustRightInd/>
        <w:spacing w:line="320" w:lineRule="exact"/>
        <w:rPr>
          <w:rFonts w:hAnsi="Times New Roman" w:cs="Times New Roman"/>
          <w:color w:val="auto"/>
          <w:bdr w:val="single" w:sz="4" w:space="0" w:color="auto"/>
        </w:rPr>
      </w:pPr>
      <w:r w:rsidRPr="00063146">
        <w:rPr>
          <w:rFonts w:hint="eastAsia"/>
          <w:color w:val="auto"/>
        </w:rPr>
        <w:t>１．現在の本人の住所を記載してください。</w:t>
      </w:r>
    </w:p>
    <w:p w:rsidR="004355B3" w:rsidRPr="003E03D5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 w:rsidRPr="00063146">
        <w:rPr>
          <w:rFonts w:hAnsi="Times New Roman" w:cs="Times New Roman" w:hint="eastAsia"/>
          <w:color w:val="auto"/>
        </w:rPr>
        <w:t>【住民票上の住所】</w:t>
      </w:r>
    </w:p>
    <w:p w:rsidR="004355B3" w:rsidRPr="00063146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3E03D5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 w:rsidRPr="00063146">
        <w:rPr>
          <w:rFonts w:hAnsi="Times New Roman" w:cs="Times New Roman" w:hint="eastAsia"/>
          <w:color w:val="auto"/>
        </w:rPr>
        <w:t>【実際に住んでいる場所】</w:t>
      </w:r>
      <w:r w:rsidRPr="00063146">
        <w:rPr>
          <w:rFonts w:hAnsi="Times New Roman" w:cs="Times New Roman"/>
          <w:color w:val="auto"/>
        </w:rPr>
        <w:t>(入院先，入所施設などを含む。)</w:t>
      </w:r>
    </w:p>
    <w:p w:rsidR="004355B3" w:rsidRPr="00063146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sz w:val="22"/>
          <w:szCs w:val="22"/>
          <w:u w:val="single"/>
        </w:rPr>
      </w:pPr>
      <w:r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4355B3" w:rsidRPr="00B01428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b/>
          <w:color w:val="auto"/>
        </w:rPr>
      </w:pPr>
      <w:r w:rsidRPr="00B01428">
        <w:rPr>
          <w:rFonts w:hAnsi="Times New Roman" w:cs="Times New Roman" w:hint="eastAsia"/>
          <w:b/>
          <w:color w:val="auto"/>
        </w:rPr>
        <w:t>＊前回報告以降，住所が変わった場合には，確認できる資料（住民票，入院や施設入所に関する資料など）を本報告書とともに提出してください。</w:t>
      </w:r>
    </w:p>
    <w:p w:rsidR="004355B3" w:rsidRDefault="004355B3" w:rsidP="004355B3">
      <w:pPr>
        <w:adjustRightInd/>
        <w:spacing w:line="320" w:lineRule="exact"/>
        <w:ind w:left="227" w:hanging="227"/>
        <w:jc w:val="left"/>
        <w:rPr>
          <w:rFonts w:hAnsi="Times New Roman" w:cs="Times New Roman"/>
          <w:color w:val="auto"/>
        </w:rPr>
      </w:pPr>
    </w:p>
    <w:p w:rsidR="004355B3" w:rsidRPr="008079E3" w:rsidRDefault="004355B3" w:rsidP="004355B3">
      <w:pPr>
        <w:adjustRightInd/>
        <w:spacing w:line="320" w:lineRule="exact"/>
        <w:ind w:left="227" w:hanging="227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２．前回報告以降</w:t>
      </w:r>
      <w:r w:rsidRPr="00063146">
        <w:rPr>
          <w:rFonts w:hAnsi="Times New Roman" w:cs="Times New Roman" w:hint="eastAsia"/>
          <w:color w:val="auto"/>
        </w:rPr>
        <w:t>，</w:t>
      </w:r>
      <w:r>
        <w:rPr>
          <w:rFonts w:hAnsi="Times New Roman" w:cs="Times New Roman" w:hint="eastAsia"/>
          <w:color w:val="auto"/>
        </w:rPr>
        <w:t>本人の健康状態や生活状況に変化は</w:t>
      </w:r>
      <w:r w:rsidRPr="00063146">
        <w:rPr>
          <w:rFonts w:hAnsi="Times New Roman" w:cs="Times New Roman" w:hint="eastAsia"/>
          <w:color w:val="auto"/>
        </w:rPr>
        <w:t>ありましたか。</w:t>
      </w:r>
    </w:p>
    <w:p w:rsidR="004355B3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□　特にない</w:t>
      </w:r>
      <w:r w:rsidRPr="008548DD">
        <w:rPr>
          <w:rFonts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>□　以下のとおり変化があった</w:t>
      </w:r>
      <w:r w:rsidRPr="008548DD">
        <w:rPr>
          <w:rFonts w:hint="eastAsia"/>
          <w:color w:val="auto"/>
        </w:rPr>
        <w:t>。</w:t>
      </w:r>
    </w:p>
    <w:p w:rsidR="004355B3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527CC6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B236C7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  <w:u w:val="thick"/>
        </w:rPr>
      </w:pP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  <w:bdr w:val="single" w:sz="4" w:space="0" w:color="auto"/>
        </w:rPr>
      </w:pPr>
      <w:r w:rsidRPr="004F76E5">
        <w:rPr>
          <w:rFonts w:hAnsi="Times New Roman" w:cs="Times New Roman" w:hint="eastAsia"/>
          <w:color w:val="auto"/>
          <w:bdr w:val="single" w:sz="4" w:space="0" w:color="auto"/>
        </w:rPr>
        <w:t>本人の財産状況について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１．</w:t>
      </w:r>
      <w:r w:rsidRPr="00063146">
        <w:rPr>
          <w:rFonts w:hAnsi="Times New Roman" w:cs="Times New Roman" w:hint="eastAsia"/>
          <w:color w:val="auto"/>
        </w:rPr>
        <w:t>月々の定期収入と定期支出はいくらですか。</w:t>
      </w:r>
    </w:p>
    <w:p w:rsidR="004355B3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収入　</w:t>
      </w:r>
      <w:r w:rsidRPr="00063146">
        <w:rPr>
          <w:rFonts w:hAnsi="Times New Roman" w:cs="Times New Roman" w:hint="eastAsia"/>
          <w:color w:val="auto"/>
          <w:u w:val="single"/>
        </w:rPr>
        <w:t>月　　　　　　　　円</w:t>
      </w:r>
    </w:p>
    <w:p w:rsidR="004355B3" w:rsidRDefault="004355B3" w:rsidP="004355B3">
      <w:pPr>
        <w:adjustRightInd/>
        <w:spacing w:line="320" w:lineRule="exact"/>
        <w:ind w:left="240" w:hanging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支出　</w:t>
      </w:r>
      <w:r w:rsidRPr="00063146">
        <w:rPr>
          <w:rFonts w:hAnsi="Times New Roman" w:cs="Times New Roman" w:hint="eastAsia"/>
          <w:color w:val="auto"/>
          <w:u w:val="single"/>
        </w:rPr>
        <w:t>月　　　　　　　　円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２．</w:t>
      </w:r>
      <w:r w:rsidRPr="00063146">
        <w:rPr>
          <w:rFonts w:hAnsi="Times New Roman" w:cs="Times New Roman" w:hint="eastAsia"/>
          <w:color w:val="auto"/>
        </w:rPr>
        <w:t>前回報告以降，月々の定期収入と定期支出に変化はありましたか。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□　特に変わらない。　　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　どちらかが変わった</w:t>
      </w:r>
      <w:r w:rsidRPr="008548DD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>もしくは両方とも変わった。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  <w:u w:val="thick"/>
        </w:rPr>
      </w:pPr>
      <w:r>
        <w:rPr>
          <w:rFonts w:hAnsi="Times New Roman" w:cs="Times New Roman" w:hint="eastAsia"/>
          <w:color w:val="auto"/>
        </w:rPr>
        <w:t>→</w:t>
      </w:r>
      <w:r w:rsidRPr="008548DD">
        <w:rPr>
          <w:rFonts w:hAnsi="Times New Roman" w:cs="Times New Roman"/>
          <w:color w:val="auto"/>
        </w:rPr>
        <w:t>(</w:t>
      </w:r>
      <w:r w:rsidRPr="002947D5">
        <w:rPr>
          <w:rFonts w:hAnsi="Times New Roman" w:cs="Times New Roman"/>
          <w:color w:val="auto"/>
          <w:u w:val="single"/>
        </w:rPr>
        <w:t>「</w:t>
      </w:r>
      <w:r w:rsidRPr="002947D5">
        <w:rPr>
          <w:rFonts w:hAnsi="Times New Roman" w:cs="Times New Roman" w:hint="eastAsia"/>
          <w:color w:val="auto"/>
          <w:u w:val="single"/>
        </w:rPr>
        <w:t>変わった。</w:t>
      </w:r>
      <w:r w:rsidRPr="002947D5">
        <w:rPr>
          <w:rFonts w:hAnsi="Times New Roman" w:cs="Times New Roman"/>
          <w:color w:val="auto"/>
          <w:u w:val="single"/>
        </w:rPr>
        <w:t>」と答えた場合</w:t>
      </w:r>
      <w:r w:rsidRPr="008548DD">
        <w:rPr>
          <w:rFonts w:hAnsi="Times New Roman" w:cs="Times New Roman"/>
          <w:color w:val="auto"/>
        </w:rPr>
        <w:t>)</w:t>
      </w:r>
      <w:r>
        <w:rPr>
          <w:rFonts w:hAnsi="Times New Roman" w:cs="Times New Roman" w:hint="eastAsia"/>
          <w:color w:val="auto"/>
        </w:rPr>
        <w:t>変わった</w:t>
      </w:r>
      <w:r>
        <w:rPr>
          <w:rFonts w:hAnsi="Times New Roman" w:cs="Times New Roman"/>
          <w:color w:val="auto"/>
        </w:rPr>
        <w:t>理由</w:t>
      </w:r>
      <w:r>
        <w:rPr>
          <w:rFonts w:hAnsi="Times New Roman" w:cs="Times New Roman" w:hint="eastAsia"/>
          <w:color w:val="auto"/>
        </w:rPr>
        <w:t>及び</w:t>
      </w:r>
      <w:r w:rsidRPr="008548DD">
        <w:rPr>
          <w:rFonts w:hAnsi="Times New Roman" w:cs="Times New Roman"/>
          <w:color w:val="auto"/>
        </w:rPr>
        <w:t>変わった後の月額はいくらですか。以</w:t>
      </w:r>
      <w:r w:rsidRPr="008548DD">
        <w:rPr>
          <w:rFonts w:hAnsi="Times New Roman" w:cs="Times New Roman" w:hint="eastAsia"/>
          <w:color w:val="auto"/>
        </w:rPr>
        <w:t>下にお書きください。また，</w:t>
      </w:r>
      <w:r w:rsidRPr="002947D5">
        <w:rPr>
          <w:rFonts w:hAnsi="Times New Roman" w:cs="Times New Roman" w:hint="eastAsia"/>
          <w:b/>
          <w:color w:val="auto"/>
          <w:u w:val="thick"/>
        </w:rPr>
        <w:t>これらが確認できる資料も提出してください。</w:t>
      </w: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  <w:r w:rsidRPr="00527CC6">
        <w:rPr>
          <w:rFonts w:hAnsi="Times New Roman" w:cs="Times New Roman" w:hint="eastAsia"/>
          <w:color w:val="auto"/>
          <w:u w:val="single"/>
        </w:rPr>
        <w:t>例）</w:t>
      </w:r>
      <w:r w:rsidR="004B3C7C">
        <w:rPr>
          <w:rFonts w:hAnsi="Times New Roman" w:cs="Times New Roman" w:hint="eastAsia"/>
          <w:color w:val="auto"/>
          <w:u w:val="single"/>
        </w:rPr>
        <w:t>H30</w:t>
      </w:r>
      <w:r w:rsidRPr="00527CC6">
        <w:rPr>
          <w:rFonts w:hAnsi="Times New Roman" w:cs="Times New Roman" w:hint="eastAsia"/>
          <w:color w:val="auto"/>
          <w:u w:val="single"/>
        </w:rPr>
        <w:t xml:space="preserve">.12遺族年金受給　月収入27万円　</w:t>
      </w:r>
      <w:r w:rsidR="00421C2C">
        <w:rPr>
          <w:rFonts w:hAnsi="Times New Roman" w:cs="Times New Roman" w:hint="eastAsia"/>
          <w:color w:val="auto"/>
          <w:u w:val="single"/>
        </w:rPr>
        <w:t>R</w:t>
      </w:r>
      <w:r w:rsidR="004B3C7C">
        <w:rPr>
          <w:rFonts w:hAnsi="Times New Roman" w:cs="Times New Roman" w:hint="eastAsia"/>
          <w:color w:val="auto"/>
          <w:u w:val="single"/>
        </w:rPr>
        <w:t>元.</w:t>
      </w:r>
      <w:r w:rsidR="004B3C7C">
        <w:rPr>
          <w:rFonts w:hAnsi="Times New Roman" w:cs="Times New Roman"/>
          <w:color w:val="auto"/>
          <w:u w:val="single"/>
        </w:rPr>
        <w:t>5</w:t>
      </w:r>
      <w:r w:rsidRPr="00527CC6">
        <w:rPr>
          <w:rFonts w:hAnsi="Times New Roman" w:cs="Times New Roman" w:hint="eastAsia"/>
          <w:color w:val="auto"/>
          <w:u w:val="single"/>
        </w:rPr>
        <w:t xml:space="preserve"> 施設料増額月支出12万円　　　　　　　　　　　　　　　　　　　　　　　　　　　　　　　　　　　　　　</w:t>
      </w:r>
      <w:r>
        <w:rPr>
          <w:rFonts w:hAnsi="Times New Roman" w:cs="Times New Roman" w:hint="eastAsia"/>
          <w:color w:val="auto"/>
          <w:u w:val="single"/>
        </w:rPr>
        <w:t xml:space="preserve">　　　　　　</w:t>
      </w:r>
    </w:p>
    <w:p w:rsidR="004355B3" w:rsidRPr="002947D5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３．前回報告以降，１回につき１０万円を超えるような臨時収入</w:t>
      </w:r>
      <w:r w:rsidRPr="008548DD">
        <w:rPr>
          <w:rFonts w:hAnsi="Times New Roman" w:cs="Times New Roman" w:hint="eastAsia"/>
          <w:color w:val="auto"/>
        </w:rPr>
        <w:t>はありましたか。</w:t>
      </w: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□ない。　　　□ある。</w:t>
      </w:r>
    </w:p>
    <w:p w:rsidR="004355B3" w:rsidRPr="008548DD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→(</w:t>
      </w:r>
      <w:r w:rsidRPr="002947D5">
        <w:rPr>
          <w:rFonts w:hAnsi="Times New Roman" w:cs="Times New Roman" w:hint="eastAsia"/>
          <w:color w:val="auto"/>
          <w:u w:val="single"/>
        </w:rPr>
        <w:t>「ある。」と答えた場合</w:t>
      </w:r>
      <w:r w:rsidRPr="008548DD">
        <w:rPr>
          <w:rFonts w:hAnsi="Times New Roman" w:cs="Times New Roman"/>
          <w:color w:val="auto"/>
        </w:rPr>
        <w:t>)その内容と金額はどのようなものですか。以下にお書きください。</w:t>
      </w:r>
      <w:r w:rsidRPr="008548DD">
        <w:rPr>
          <w:rFonts w:hAnsi="Times New Roman" w:cs="Times New Roman" w:hint="eastAsia"/>
          <w:color w:val="auto"/>
        </w:rPr>
        <w:t>また，</w:t>
      </w:r>
      <w:r w:rsidRPr="002947D5">
        <w:rPr>
          <w:rFonts w:hAnsi="Times New Roman" w:cs="Times New Roman" w:hint="eastAsia"/>
          <w:b/>
          <w:color w:val="auto"/>
          <w:u w:val="thick"/>
        </w:rPr>
        <w:t>これらが確認できる資料も提出してください。</w:t>
      </w: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</w:p>
    <w:p w:rsidR="004355B3" w:rsidRPr="00CA2FFB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  <w:r w:rsidRPr="00527CC6">
        <w:rPr>
          <w:rFonts w:hAnsi="Times New Roman" w:cs="Times New Roman" w:hint="eastAsia"/>
          <w:color w:val="auto"/>
          <w:u w:val="single"/>
        </w:rPr>
        <w:t>例）</w:t>
      </w:r>
      <w:r w:rsidR="00421C2C">
        <w:rPr>
          <w:rFonts w:hAnsi="Times New Roman" w:cs="Times New Roman" w:hint="eastAsia"/>
          <w:color w:val="auto"/>
          <w:u w:val="single"/>
        </w:rPr>
        <w:t>H</w:t>
      </w:r>
      <w:r w:rsidR="00421C2C">
        <w:rPr>
          <w:rFonts w:hAnsi="Times New Roman" w:cs="Times New Roman"/>
          <w:color w:val="auto"/>
          <w:u w:val="single"/>
        </w:rPr>
        <w:t>30</w:t>
      </w:r>
      <w:r w:rsidRPr="00527CC6">
        <w:rPr>
          <w:rFonts w:hAnsi="Times New Roman" w:cs="Times New Roman" w:hint="eastAsia"/>
          <w:color w:val="auto"/>
          <w:u w:val="single"/>
        </w:rPr>
        <w:t>.11不動産売却1200</w:t>
      </w:r>
      <w:r>
        <w:rPr>
          <w:rFonts w:hAnsi="Times New Roman" w:cs="Times New Roman" w:hint="eastAsia"/>
          <w:color w:val="auto"/>
          <w:u w:val="single"/>
        </w:rPr>
        <w:t>万円</w:t>
      </w:r>
      <w:r w:rsidR="00421C2C">
        <w:rPr>
          <w:rFonts w:hAnsi="Times New Roman" w:cs="Times New Roman" w:hint="eastAsia"/>
          <w:color w:val="auto"/>
          <w:u w:val="single"/>
        </w:rPr>
        <w:t>H31</w:t>
      </w:r>
      <w:r w:rsidRPr="00527CC6">
        <w:rPr>
          <w:rFonts w:hAnsi="Times New Roman" w:cs="Times New Roman" w:hint="eastAsia"/>
          <w:color w:val="auto"/>
          <w:u w:val="single"/>
        </w:rPr>
        <w:t>.4 保険金受領200万円</w:t>
      </w:r>
      <w:r w:rsidR="00421C2C">
        <w:rPr>
          <w:rFonts w:hAnsi="Times New Roman" w:cs="Times New Roman" w:hint="eastAsia"/>
          <w:color w:val="auto"/>
          <w:u w:val="single"/>
        </w:rPr>
        <w:t>H30</w:t>
      </w:r>
      <w:r>
        <w:rPr>
          <w:rFonts w:hAnsi="Times New Roman" w:cs="Times New Roman" w:hint="eastAsia"/>
          <w:color w:val="auto"/>
          <w:u w:val="single"/>
        </w:rPr>
        <w:t>.6 遺産分割300万円</w:t>
      </w:r>
      <w:r w:rsidRPr="00527CC6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            　　　　　　　　　　　　　　　　　　　　　　　　　　　　　　　　　　　　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lastRenderedPageBreak/>
        <w:t>４．前回報告以降，１回につき１０万円を超えるような臨時支出</w:t>
      </w:r>
      <w:r w:rsidRPr="008548DD">
        <w:rPr>
          <w:rFonts w:hAnsi="Times New Roman" w:cs="Times New Roman" w:hint="eastAsia"/>
          <w:color w:val="auto"/>
        </w:rPr>
        <w:t>はありましたか。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□ない。　　　□ある。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b/>
          <w:color w:val="auto"/>
          <w:u w:val="thick"/>
        </w:rPr>
      </w:pPr>
      <w:r>
        <w:rPr>
          <w:rFonts w:hAnsi="Times New Roman" w:cs="Times New Roman" w:hint="eastAsia"/>
          <w:color w:val="auto"/>
        </w:rPr>
        <w:t>→(</w:t>
      </w:r>
      <w:r w:rsidRPr="009069E2">
        <w:rPr>
          <w:rFonts w:hAnsi="Times New Roman" w:cs="Times New Roman" w:hint="eastAsia"/>
          <w:color w:val="auto"/>
          <w:u w:val="single"/>
        </w:rPr>
        <w:t>「ある。」と答えた場合</w:t>
      </w:r>
      <w:r w:rsidRPr="008548DD">
        <w:rPr>
          <w:rFonts w:hAnsi="Times New Roman" w:cs="Times New Roman"/>
          <w:color w:val="auto"/>
        </w:rPr>
        <w:t>)その内容と金額はどのようなものですか。以下にお書きください。</w:t>
      </w:r>
      <w:r w:rsidRPr="008548DD">
        <w:rPr>
          <w:rFonts w:hAnsi="Times New Roman" w:cs="Times New Roman" w:hint="eastAsia"/>
          <w:color w:val="auto"/>
        </w:rPr>
        <w:t>また，</w:t>
      </w:r>
      <w:r w:rsidRPr="002947D5">
        <w:rPr>
          <w:rFonts w:hAnsi="Times New Roman" w:cs="Times New Roman" w:hint="eastAsia"/>
          <w:b/>
          <w:color w:val="auto"/>
          <w:u w:val="thick"/>
        </w:rPr>
        <w:t>これらが確認できる資料も提出してください。</w:t>
      </w:r>
    </w:p>
    <w:p w:rsidR="004355B3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</w:p>
    <w:p w:rsidR="004355B3" w:rsidRPr="002947D5" w:rsidRDefault="004355B3" w:rsidP="004355B3">
      <w:pPr>
        <w:adjustRightInd/>
        <w:spacing w:line="320" w:lineRule="exact"/>
        <w:jc w:val="left"/>
        <w:rPr>
          <w:rFonts w:hAnsi="Times New Roman" w:cs="Times New Roman"/>
          <w:color w:val="auto"/>
          <w:u w:val="single"/>
        </w:rPr>
      </w:pPr>
      <w:r w:rsidRPr="002947D5">
        <w:rPr>
          <w:rFonts w:hAnsi="Times New Roman" w:cs="Times New Roman" w:hint="eastAsia"/>
          <w:color w:val="auto"/>
          <w:u w:val="single"/>
        </w:rPr>
        <w:t>例）</w:t>
      </w:r>
      <w:r w:rsidR="00421C2C">
        <w:rPr>
          <w:rFonts w:hAnsi="Times New Roman" w:cs="Times New Roman" w:hint="eastAsia"/>
          <w:color w:val="auto"/>
          <w:u w:val="single"/>
        </w:rPr>
        <w:t>H31</w:t>
      </w:r>
      <w:r w:rsidRPr="002947D5">
        <w:rPr>
          <w:rFonts w:hAnsi="Times New Roman" w:cs="Times New Roman" w:hint="eastAsia"/>
          <w:color w:val="auto"/>
          <w:u w:val="single"/>
        </w:rPr>
        <w:t xml:space="preserve">.2　介護用自動車購入150万円　　　　　　　　　　　　　　　　　　　　　　　　　　　　　　　　　　　　　　　　　　　　　　　　　　　　　　　</w:t>
      </w:r>
      <w:r>
        <w:rPr>
          <w:rFonts w:hAnsi="Times New Roman" w:cs="Times New Roman" w:hint="eastAsia"/>
          <w:color w:val="auto"/>
          <w:u w:val="single"/>
        </w:rPr>
        <w:t xml:space="preserve">　　　　　</w:t>
      </w:r>
      <w:r w:rsidRPr="002947D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</w:t>
      </w:r>
      <w:r>
        <w:rPr>
          <w:rFonts w:hAnsi="Times New Roman" w:cs="Times New Roman" w:hint="eastAsia"/>
          <w:color w:val="auto"/>
          <w:u w:val="single"/>
        </w:rPr>
        <w:t xml:space="preserve">　　　　　　　　　　</w:t>
      </w:r>
    </w:p>
    <w:p w:rsidR="004355B3" w:rsidRPr="002947D5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５．</w:t>
      </w:r>
      <w:r w:rsidRPr="004F76E5">
        <w:rPr>
          <w:rFonts w:hAnsi="Times New Roman" w:cs="Times New Roman" w:hint="eastAsia"/>
          <w:color w:val="auto"/>
        </w:rPr>
        <w:t>前回報告以降，本人が得た金銭</w:t>
      </w:r>
      <w:r w:rsidRPr="004F76E5">
        <w:rPr>
          <w:rFonts w:hAnsi="Times New Roman" w:cs="Times New Roman"/>
          <w:color w:val="auto"/>
        </w:rPr>
        <w:t>(定期収入，臨時収入の全てを含む。)は全額，今回</w:t>
      </w:r>
    </w:p>
    <w:p w:rsidR="004355B3" w:rsidRDefault="004355B3" w:rsidP="004355B3">
      <w:pPr>
        <w:adjustRightInd/>
        <w:spacing w:line="320" w:lineRule="exact"/>
        <w:ind w:leftChars="100" w:left="240"/>
        <w:rPr>
          <w:rFonts w:hAnsi="Times New Roman" w:cs="Times New Roman"/>
          <w:color w:val="auto"/>
        </w:rPr>
      </w:pPr>
      <w:r w:rsidRPr="004F76E5">
        <w:rPr>
          <w:rFonts w:hAnsi="Times New Roman" w:cs="Times New Roman"/>
          <w:color w:val="auto"/>
        </w:rPr>
        <w:t>コ</w:t>
      </w:r>
      <w:r w:rsidRPr="004F76E5">
        <w:rPr>
          <w:rFonts w:hAnsi="Times New Roman" w:cs="Times New Roman" w:hint="eastAsia"/>
          <w:color w:val="auto"/>
        </w:rPr>
        <w:t>ピーを提出した通帳に入金されていますか。</w:t>
      </w:r>
    </w:p>
    <w:p w:rsidR="004355B3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□はい。　□いいえ。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(</w:t>
      </w:r>
      <w:r w:rsidRPr="00C44F25">
        <w:rPr>
          <w:rFonts w:hAnsi="Times New Roman" w:cs="Times New Roman" w:hint="eastAsia"/>
          <w:color w:val="auto"/>
          <w:u w:val="single"/>
        </w:rPr>
        <w:t>「いいえ。」と答えた場合</w:t>
      </w:r>
      <w:r w:rsidRPr="004F76E5">
        <w:rPr>
          <w:rFonts w:hAnsi="Times New Roman" w:cs="Times New Roman"/>
          <w:color w:val="auto"/>
        </w:rPr>
        <w:t>)入金されていないお金はいくらで，現在どのように管理してい</w:t>
      </w:r>
      <w:r>
        <w:rPr>
          <w:rFonts w:hAnsi="Times New Roman" w:cs="Times New Roman" w:hint="eastAsia"/>
          <w:color w:val="auto"/>
        </w:rPr>
        <w:t>ますか。</w:t>
      </w:r>
      <w:r w:rsidRPr="004F76E5">
        <w:rPr>
          <w:rFonts w:hAnsi="Times New Roman" w:cs="Times New Roman" w:hint="eastAsia"/>
          <w:color w:val="auto"/>
        </w:rPr>
        <w:t>また，入金されていないのはなぜですか。以下にお書きください。</w:t>
      </w:r>
      <w:r>
        <w:rPr>
          <w:rFonts w:hAnsi="Times New Roman" w:cs="Times New Roman" w:hint="eastAsia"/>
          <w:color w:val="auto"/>
        </w:rPr>
        <w:t>）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</w:t>
      </w:r>
      <w:r>
        <w:rPr>
          <w:rFonts w:hAnsi="Times New Roman" w:cs="Times New Roman" w:hint="eastAsia"/>
          <w:color w:val="auto"/>
          <w:u w:val="single"/>
        </w:rPr>
        <w:t xml:space="preserve">　　　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６．</w:t>
      </w:r>
      <w:r w:rsidRPr="004F76E5">
        <w:rPr>
          <w:rFonts w:hAnsi="Times New Roman" w:cs="Times New Roman" w:hint="eastAsia"/>
          <w:color w:val="auto"/>
        </w:rPr>
        <w:t>前回報告以降，本人の財産から，本人以外の人</w:t>
      </w:r>
      <w:r w:rsidRPr="004F76E5">
        <w:rPr>
          <w:rFonts w:hAnsi="Times New Roman" w:cs="Times New Roman"/>
          <w:color w:val="auto"/>
        </w:rPr>
        <w:t>(本人の配偶者，親族，後見人自身を</w:t>
      </w:r>
    </w:p>
    <w:p w:rsidR="004355B3" w:rsidRDefault="004355B3" w:rsidP="004355B3">
      <w:pPr>
        <w:adjustRightInd/>
        <w:spacing w:line="320" w:lineRule="exact"/>
        <w:ind w:leftChars="100" w:left="480" w:hangingChars="100" w:hanging="240"/>
        <w:rPr>
          <w:rFonts w:hAnsi="Times New Roman" w:cs="Times New Roman"/>
          <w:color w:val="auto"/>
        </w:rPr>
      </w:pPr>
      <w:r w:rsidRPr="004F76E5">
        <w:rPr>
          <w:rFonts w:hAnsi="Times New Roman" w:cs="Times New Roman"/>
          <w:color w:val="auto"/>
        </w:rPr>
        <w:t>含</w:t>
      </w:r>
      <w:r w:rsidRPr="004F76E5">
        <w:rPr>
          <w:rFonts w:hAnsi="Times New Roman" w:cs="Times New Roman" w:hint="eastAsia"/>
          <w:color w:val="auto"/>
        </w:rPr>
        <w:t>みます。）の利益になるような支出をしたことがありますか。</w:t>
      </w:r>
    </w:p>
    <w:p w:rsidR="004355B3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□ない。　□ある。</w:t>
      </w:r>
    </w:p>
    <w:p w:rsidR="004355B3" w:rsidRDefault="004355B3" w:rsidP="004355B3">
      <w:pPr>
        <w:adjustRightInd/>
        <w:spacing w:line="320" w:lineRule="exact"/>
        <w:rPr>
          <w:rFonts w:hAnsi="Times New Roman" w:cs="Times New Roman"/>
          <w:color w:val="auto"/>
        </w:rPr>
      </w:pPr>
      <w:r w:rsidRPr="004F76E5">
        <w:rPr>
          <w:rFonts w:hAnsi="Times New Roman" w:cs="Times New Roman"/>
          <w:color w:val="auto"/>
        </w:rPr>
        <w:t>(</w:t>
      </w:r>
      <w:r w:rsidRPr="00C44F25">
        <w:rPr>
          <w:rFonts w:hAnsi="Times New Roman" w:cs="Times New Roman"/>
          <w:color w:val="auto"/>
          <w:u w:val="single"/>
        </w:rPr>
        <w:t>「あ</w:t>
      </w:r>
      <w:r w:rsidRPr="00C44F25">
        <w:rPr>
          <w:rFonts w:hAnsi="Times New Roman" w:cs="Times New Roman" w:hint="eastAsia"/>
          <w:color w:val="auto"/>
          <w:u w:val="single"/>
        </w:rPr>
        <w:t>る。</w:t>
      </w:r>
      <w:r w:rsidRPr="00C44F25">
        <w:rPr>
          <w:rFonts w:hAnsi="Times New Roman" w:cs="Times New Roman"/>
          <w:color w:val="auto"/>
          <w:u w:val="single"/>
        </w:rPr>
        <w:t>」と答えた場合</w:t>
      </w:r>
      <w:r w:rsidRPr="004F76E5">
        <w:rPr>
          <w:rFonts w:hAnsi="Times New Roman" w:cs="Times New Roman"/>
          <w:color w:val="auto"/>
        </w:rPr>
        <w:t>)誰のために，いくらを，どのような目的で支出しましたか。以下</w:t>
      </w:r>
      <w:r w:rsidRPr="004F76E5">
        <w:rPr>
          <w:rFonts w:hAnsi="Times New Roman" w:cs="Times New Roman" w:hint="eastAsia"/>
          <w:color w:val="auto"/>
        </w:rPr>
        <w:t>にお書きください。また，これらが確認できる資料も提出してください。</w:t>
      </w:r>
    </w:p>
    <w:p w:rsidR="004355B3" w:rsidRDefault="004355B3" w:rsidP="004355B3">
      <w:pPr>
        <w:adjustRightInd/>
        <w:spacing w:line="320" w:lineRule="exact"/>
        <w:ind w:left="480" w:hangingChars="200" w:hanging="480"/>
        <w:jc w:val="left"/>
        <w:rPr>
          <w:rFonts w:hAnsi="Times New Roman" w:cs="Times New Roman"/>
          <w:color w:val="auto"/>
          <w:u w:val="single"/>
        </w:rPr>
      </w:pPr>
    </w:p>
    <w:p w:rsidR="004355B3" w:rsidRDefault="004355B3" w:rsidP="004355B3">
      <w:pPr>
        <w:adjustRightInd/>
        <w:spacing w:line="320" w:lineRule="exact"/>
        <w:ind w:left="480" w:hangingChars="200" w:hanging="480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>例）</w:t>
      </w:r>
      <w:r w:rsidR="004B3C7C">
        <w:rPr>
          <w:rFonts w:hAnsi="Times New Roman" w:cs="Times New Roman" w:hint="eastAsia"/>
          <w:color w:val="auto"/>
          <w:u w:val="single"/>
        </w:rPr>
        <w:t>H30</w:t>
      </w:r>
      <w:r>
        <w:rPr>
          <w:rFonts w:hAnsi="Times New Roman" w:cs="Times New Roman" w:hint="eastAsia"/>
          <w:color w:val="auto"/>
          <w:u w:val="single"/>
        </w:rPr>
        <w:t xml:space="preserve">.6本人の孫の結婚祝い１０万円　　　　　　　　　　　　　　　　　　　　　</w:t>
      </w:r>
    </w:p>
    <w:p w:rsidR="004355B3" w:rsidRDefault="004355B3" w:rsidP="004355B3">
      <w:pPr>
        <w:adjustRightInd/>
        <w:spacing w:line="320" w:lineRule="exact"/>
        <w:ind w:left="480" w:hangingChars="200" w:hanging="480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　</w:t>
      </w: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jc w:val="left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</w:t>
      </w:r>
      <w:r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4355B3" w:rsidRPr="00C44F25" w:rsidRDefault="004355B3" w:rsidP="004355B3">
      <w:pPr>
        <w:adjustRightInd/>
        <w:spacing w:line="320" w:lineRule="exact"/>
        <w:ind w:leftChars="200" w:left="480"/>
        <w:rPr>
          <w:rFonts w:hAnsi="Times New Roman" w:cs="Times New Roman"/>
          <w:color w:val="auto"/>
          <w:u w:val="single"/>
        </w:rPr>
      </w:pPr>
    </w:p>
    <w:p w:rsidR="004355B3" w:rsidRPr="00C44F25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>７．その他，裁判所に報告しておきたいことがあればお書きください。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Pr="00C44F25" w:rsidRDefault="004355B3" w:rsidP="004355B3">
      <w:pPr>
        <w:adjustRightInd/>
        <w:spacing w:line="320" w:lineRule="exact"/>
        <w:ind w:left="480" w:hangingChars="200" w:hanging="480"/>
        <w:rPr>
          <w:rFonts w:hAnsi="Times New Roman" w:cs="Times New Roman"/>
          <w:color w:val="auto"/>
          <w:u w:val="single"/>
        </w:rPr>
      </w:pPr>
      <w:r w:rsidRPr="00C44F25">
        <w:rPr>
          <w:rFonts w:hAnsi="Times New Roman" w:cs="Times New Roman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</w:p>
    <w:p w:rsidR="004355B3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以上のとおり間違いありません。</w:t>
      </w:r>
    </w:p>
    <w:p w:rsidR="004355B3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left="478" w:hanging="478"/>
        <w:rPr>
          <w:rFonts w:hAnsi="Times New Roman" w:cs="Times New Roman"/>
          <w:color w:val="auto"/>
        </w:rPr>
      </w:pPr>
    </w:p>
    <w:p w:rsidR="004355B3" w:rsidRDefault="00421C2C" w:rsidP="004355B3">
      <w:pPr>
        <w:adjustRightInd/>
        <w:spacing w:line="320" w:lineRule="exact"/>
        <w:ind w:right="960" w:firstLineChars="600" w:firstLine="1439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>令和</w:t>
      </w:r>
      <w:r w:rsidR="004355B3" w:rsidRPr="007462BA">
        <w:rPr>
          <w:rFonts w:hAnsi="Times New Roman" w:cs="Times New Roman" w:hint="eastAsia"/>
          <w:color w:val="auto"/>
          <w:u w:val="single"/>
        </w:rPr>
        <w:t xml:space="preserve">　　年　　月　　日</w:t>
      </w:r>
    </w:p>
    <w:p w:rsidR="004355B3" w:rsidRPr="003E03D5" w:rsidRDefault="004355B3" w:rsidP="004355B3">
      <w:pPr>
        <w:adjustRightInd/>
        <w:spacing w:line="320" w:lineRule="exact"/>
        <w:ind w:right="960" w:firstLineChars="1200" w:firstLine="2878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  <w:u w:val="single"/>
        </w:rPr>
        <w:t xml:space="preserve">住所　　　　　　　　　　　　　　　　　　　　　</w:t>
      </w:r>
    </w:p>
    <w:p w:rsidR="004355B3" w:rsidRDefault="004355B3" w:rsidP="004355B3">
      <w:pPr>
        <w:adjustRightInd/>
        <w:spacing w:line="320" w:lineRule="exact"/>
        <w:ind w:right="960" w:firstLineChars="1200" w:firstLine="2878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氏名　　　　　　　　　　　　　　　　　　　</w:t>
      </w:r>
      <w:r>
        <w:rPr>
          <w:rFonts w:hAnsi="Times New Roman" w:cs="Times New Roman"/>
          <w:color w:val="auto"/>
          <w:u w:val="single"/>
        </w:rPr>
        <w:fldChar w:fldCharType="begin"/>
      </w:r>
      <w:r>
        <w:rPr>
          <w:rFonts w:hAnsi="Times New Roman" w:cs="Times New Roman"/>
          <w:color w:val="auto"/>
          <w:u w:val="single"/>
        </w:rPr>
        <w:instrText xml:space="preserve"> </w:instrText>
      </w:r>
      <w:r>
        <w:rPr>
          <w:rFonts w:hAnsi="Times New Roman" w:cs="Times New Roman" w:hint="eastAsia"/>
          <w:color w:val="auto"/>
          <w:u w:val="single"/>
        </w:rPr>
        <w:instrText>eq \o\ac(○,</w:instrText>
      </w:r>
      <w:r w:rsidRPr="00B01428">
        <w:rPr>
          <w:rFonts w:hAnsi="Times New Roman" w:cs="Times New Roman" w:hint="eastAsia"/>
          <w:color w:val="auto"/>
          <w:sz w:val="16"/>
        </w:rPr>
        <w:instrText>印</w:instrText>
      </w:r>
      <w:r>
        <w:rPr>
          <w:rFonts w:hAnsi="Times New Roman" w:cs="Times New Roman" w:hint="eastAsia"/>
          <w:color w:val="auto"/>
          <w:u w:val="single"/>
        </w:rPr>
        <w:instrText>)</w:instrText>
      </w:r>
      <w:r>
        <w:rPr>
          <w:rFonts w:hAnsi="Times New Roman" w:cs="Times New Roman"/>
          <w:color w:val="auto"/>
          <w:u w:val="single"/>
        </w:rPr>
        <w:fldChar w:fldCharType="end"/>
      </w:r>
      <w:r>
        <w:rPr>
          <w:rFonts w:hAnsi="Times New Roman" w:cs="Times New Roman" w:hint="eastAsia"/>
          <w:color w:val="auto"/>
          <w:u w:val="single"/>
        </w:rPr>
        <w:t xml:space="preserve">　</w:t>
      </w:r>
    </w:p>
    <w:p w:rsidR="004355B3" w:rsidRDefault="004355B3" w:rsidP="004355B3">
      <w:pPr>
        <w:adjustRightInd/>
        <w:spacing w:line="320" w:lineRule="exact"/>
        <w:ind w:right="960" w:firstLineChars="1200" w:firstLine="2878"/>
        <w:jc w:val="left"/>
        <w:rPr>
          <w:rFonts w:hAnsi="Times New Roman" w:cs="Times New Roman"/>
          <w:color w:val="auto"/>
          <w:u w:val="single"/>
        </w:rPr>
      </w:pPr>
      <w:r>
        <w:rPr>
          <w:rFonts w:hAnsi="Times New Roman" w:cs="Times New Roman" w:hint="eastAsia"/>
          <w:color w:val="auto"/>
          <w:u w:val="single"/>
        </w:rPr>
        <w:t xml:space="preserve">電話番号　　　　　　　　　　　　　　　　　　　</w:t>
      </w:r>
    </w:p>
    <w:p w:rsidR="004355B3" w:rsidRPr="007462BA" w:rsidRDefault="004355B3" w:rsidP="004355B3">
      <w:pPr>
        <w:adjustRightInd/>
        <w:spacing w:line="320" w:lineRule="exact"/>
        <w:ind w:right="960" w:firstLineChars="1600" w:firstLine="3838"/>
        <w:jc w:val="left"/>
        <w:rPr>
          <w:rFonts w:hAnsi="Times New Roman" w:cs="Times New Roman"/>
          <w:color w:val="auto"/>
          <w:u w:val="single"/>
        </w:rPr>
      </w:pPr>
    </w:p>
    <w:p w:rsidR="004355B3" w:rsidRDefault="004355B3" w:rsidP="004355B3">
      <w:pPr>
        <w:adjustRightInd/>
        <w:spacing w:line="320" w:lineRule="exact"/>
        <w:ind w:right="96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＊　□がある場所は，必ずどちらか一方の□にレ点を入れてください。</w:t>
      </w:r>
    </w:p>
    <w:p w:rsidR="004355B3" w:rsidRDefault="004355B3" w:rsidP="004355B3">
      <w:pPr>
        <w:adjustRightInd/>
        <w:spacing w:line="320" w:lineRule="exact"/>
        <w:ind w:left="480" w:right="960" w:hangingChars="200" w:hanging="48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＊　完成したら，裁判所に提出する前に写しを取って，次回報告まで大切に保管してください。</w:t>
      </w:r>
    </w:p>
    <w:p w:rsidR="004355B3" w:rsidRPr="007462BA" w:rsidRDefault="004355B3" w:rsidP="004355B3">
      <w:pPr>
        <w:adjustRightInd/>
        <w:spacing w:line="320" w:lineRule="exact"/>
        <w:ind w:right="960"/>
        <w:jc w:val="left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jc w:val="center"/>
        <w:rPr>
          <w:color w:val="auto"/>
          <w:sz w:val="34"/>
          <w:szCs w:val="34"/>
        </w:rPr>
      </w:pPr>
      <w:r w:rsidRPr="00B47E5F">
        <w:rPr>
          <w:rFonts w:hint="eastAsia"/>
          <w:b/>
          <w:color w:val="auto"/>
          <w:sz w:val="28"/>
          <w:szCs w:val="28"/>
        </w:rPr>
        <w:t>財　産　目　録</w:t>
      </w:r>
    </w:p>
    <w:p w:rsidR="004355B3" w:rsidRPr="003E03D5" w:rsidRDefault="00421C2C" w:rsidP="004355B3">
      <w:pPr>
        <w:adjustRightInd/>
        <w:spacing w:line="320" w:lineRule="exact"/>
        <w:jc w:val="righ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  <w:u w:val="single"/>
        </w:rPr>
        <w:t>令和</w:t>
      </w:r>
      <w:r w:rsidR="004355B3" w:rsidRPr="003E03D5">
        <w:rPr>
          <w:rFonts w:hint="eastAsia"/>
          <w:color w:val="auto"/>
          <w:u w:val="single"/>
        </w:rPr>
        <w:t xml:space="preserve">　　年　　月　　日</w:t>
      </w:r>
    </w:p>
    <w:p w:rsidR="004355B3" w:rsidRDefault="004355B3" w:rsidP="004355B3">
      <w:pPr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・</w:t>
      </w:r>
      <w:r w:rsidRPr="00A96248">
        <w:rPr>
          <w:rFonts w:hint="eastAsia"/>
          <w:color w:val="auto"/>
        </w:rPr>
        <w:t>１を除く各項目は，</w:t>
      </w:r>
      <w:r w:rsidRPr="00E67E23">
        <w:rPr>
          <w:rFonts w:hint="eastAsia"/>
          <w:color w:val="auto"/>
          <w:u w:val="single"/>
        </w:rPr>
        <w:t>必ずどちらか一方の□にレ点を入れてください。</w:t>
      </w:r>
    </w:p>
    <w:p w:rsidR="004355B3" w:rsidRPr="003E03D5" w:rsidRDefault="004355B3" w:rsidP="004355B3">
      <w:pPr>
        <w:adjustRightInd/>
        <w:spacing w:line="360" w:lineRule="exact"/>
        <w:ind w:left="240" w:hangingChars="100" w:hanging="240"/>
        <w:rPr>
          <w:color w:val="auto"/>
          <w:u w:val="single"/>
        </w:rPr>
      </w:pPr>
      <w:r>
        <w:rPr>
          <w:rFonts w:hint="eastAsia"/>
          <w:color w:val="auto"/>
        </w:rPr>
        <w:t>・</w:t>
      </w:r>
      <w:r w:rsidRPr="00A96248">
        <w:rPr>
          <w:rFonts w:hint="eastAsia"/>
          <w:color w:val="auto"/>
        </w:rPr>
        <w:t>財産の内容（別紙に記載がある事項）に</w:t>
      </w:r>
      <w:r w:rsidRPr="003E03D5">
        <w:rPr>
          <w:rFonts w:hint="eastAsia"/>
          <w:color w:val="auto"/>
          <w:u w:val="single"/>
        </w:rPr>
        <w:t>少しでも変化があった場合</w:t>
      </w:r>
      <w:r w:rsidRPr="00A96248">
        <w:rPr>
          <w:rFonts w:hint="eastAsia"/>
          <w:color w:val="auto"/>
        </w:rPr>
        <w:t>は，右の□にレ点を入れてください。</w:t>
      </w:r>
      <w:r w:rsidRPr="003E03D5">
        <w:rPr>
          <w:rFonts w:hint="eastAsia"/>
          <w:color w:val="auto"/>
          <w:u w:val="single"/>
        </w:rPr>
        <w:t>この場合は，前回までに報告したものも含め，改めて現在の財産の内容を別紙にお書きください。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　預貯金・現金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1030"/>
        <w:gridCol w:w="1290"/>
        <w:gridCol w:w="1790"/>
        <w:gridCol w:w="1817"/>
        <w:gridCol w:w="1546"/>
      </w:tblGrid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金融機関の名称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残高（円）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最終記帳日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管理者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trHeight w:val="326"/>
        </w:trPr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gridAfter w:val="2"/>
          <w:wAfter w:w="1760" w:type="pct"/>
          <w:trHeight w:val="326"/>
        </w:trPr>
        <w:tc>
          <w:tcPr>
            <w:tcW w:w="2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現　金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gridAfter w:val="2"/>
          <w:wAfter w:w="1760" w:type="pct"/>
          <w:trHeight w:val="326"/>
        </w:trPr>
        <w:tc>
          <w:tcPr>
            <w:tcW w:w="2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4355B3" w:rsidRPr="00A96248" w:rsidTr="00761AA2">
        <w:trPr>
          <w:gridAfter w:val="2"/>
          <w:wAfter w:w="1760" w:type="pct"/>
          <w:trHeight w:val="326"/>
        </w:trPr>
        <w:tc>
          <w:tcPr>
            <w:tcW w:w="2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A96248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55B3" w:rsidRPr="00A96248" w:rsidTr="00761AA2">
        <w:trPr>
          <w:gridAfter w:val="2"/>
          <w:wAfter w:w="1760" w:type="pct"/>
          <w:trHeight w:val="326"/>
        </w:trPr>
        <w:tc>
          <w:tcPr>
            <w:tcW w:w="2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3" w:rsidRPr="00A96248" w:rsidRDefault="004355B3" w:rsidP="00761AA2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</w:tbl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２　不動産（土地）</w:t>
      </w:r>
    </w:p>
    <w:p w:rsidR="004355B3" w:rsidRDefault="004355B3" w:rsidP="004355B3">
      <w:pPr>
        <w:adjustRightInd/>
        <w:spacing w:line="320" w:lineRule="exact"/>
        <w:ind w:right="960" w:firstLineChars="200" w:firstLine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□前回報告から変わらない</w:t>
      </w:r>
      <w:r w:rsidRPr="00A96248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□本人の財産の内容は別紙のとおり。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　不動産（建物）</w:t>
      </w:r>
    </w:p>
    <w:p w:rsidR="004355B3" w:rsidRDefault="004355B3" w:rsidP="004355B3">
      <w:pPr>
        <w:adjustRightInd/>
        <w:spacing w:line="320" w:lineRule="exact"/>
        <w:ind w:right="960" w:firstLineChars="200" w:firstLine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□前回報告から変わらない</w:t>
      </w:r>
      <w:r w:rsidRPr="00A96248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□本人の財産の内容は別紙のとおり。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４　</w:t>
      </w:r>
      <w:r w:rsidRPr="00A96248">
        <w:rPr>
          <w:rFonts w:hAnsi="Times New Roman" w:cs="Times New Roman" w:hint="eastAsia"/>
          <w:color w:val="auto"/>
        </w:rPr>
        <w:t>保険契約（本人が契約者又は受取人になっているもの）</w:t>
      </w:r>
    </w:p>
    <w:p w:rsidR="004355B3" w:rsidRDefault="004355B3" w:rsidP="004355B3">
      <w:pPr>
        <w:adjustRightInd/>
        <w:spacing w:line="320" w:lineRule="exact"/>
        <w:ind w:right="960" w:firstLineChars="200" w:firstLine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□前回報告から変わらない</w:t>
      </w:r>
      <w:r w:rsidRPr="00A96248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□本人の財産の内容は別紙のとおり。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５　負債</w:t>
      </w:r>
    </w:p>
    <w:p w:rsidR="004355B3" w:rsidRDefault="004355B3" w:rsidP="004355B3">
      <w:pPr>
        <w:adjustRightInd/>
        <w:spacing w:line="320" w:lineRule="exact"/>
        <w:ind w:right="960" w:firstLineChars="200" w:firstLine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□前回報告から変わらない</w:t>
      </w:r>
      <w:r w:rsidRPr="00A96248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□本人の財産の内容は別紙のとおり。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６　</w:t>
      </w:r>
      <w:r w:rsidRPr="00A96248">
        <w:rPr>
          <w:rFonts w:hAnsi="Times New Roman" w:cs="Times New Roman" w:hint="eastAsia"/>
          <w:color w:val="auto"/>
        </w:rPr>
        <w:t>その他（投資信託，株式，公債，社債，手形，小切手，貸金債権など）</w:t>
      </w:r>
    </w:p>
    <w:p w:rsidR="004355B3" w:rsidRDefault="004355B3" w:rsidP="004355B3">
      <w:pPr>
        <w:adjustRightInd/>
        <w:spacing w:line="320" w:lineRule="exact"/>
        <w:ind w:right="960" w:firstLineChars="200" w:firstLine="48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□前回報告から変わらない</w:t>
      </w:r>
      <w:r w:rsidRPr="00A96248">
        <w:rPr>
          <w:rFonts w:hAnsi="Times New Roman" w:cs="Times New Roman" w:hint="eastAsia"/>
          <w:color w:val="auto"/>
        </w:rPr>
        <w:t>。</w:t>
      </w:r>
      <w:r>
        <w:rPr>
          <w:rFonts w:hAnsi="Times New Roman" w:cs="Times New Roman" w:hint="eastAsia"/>
          <w:color w:val="auto"/>
        </w:rPr>
        <w:t xml:space="preserve">　□本人の財産の内容は別紙のとおり。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Pr="006B0CE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lastRenderedPageBreak/>
        <w:t>（別　紙）</w:t>
      </w: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２　不動産（土地）</w:t>
      </w:r>
    </w:p>
    <w:tbl>
      <w:tblPr>
        <w:tblW w:w="968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803"/>
        <w:gridCol w:w="1722"/>
        <w:gridCol w:w="1692"/>
        <w:gridCol w:w="2431"/>
      </w:tblGrid>
      <w:tr w:rsidR="004355B3" w:rsidRPr="00295ABA" w:rsidTr="00761AA2">
        <w:trPr>
          <w:trHeight w:val="425"/>
        </w:trPr>
        <w:tc>
          <w:tcPr>
            <w:tcW w:w="2035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295ABA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17196">
              <w:rPr>
                <w:rFonts w:hAnsi="Times New Roman" w:cs="Times New Roman" w:hint="eastAsia"/>
                <w:color w:val="auto"/>
                <w:spacing w:val="64"/>
                <w:sz w:val="21"/>
                <w:szCs w:val="21"/>
              </w:rPr>
              <w:t xml:space="preserve">所　</w:t>
            </w:r>
            <w:r w:rsidRPr="00417196">
              <w:rPr>
                <w:rFonts w:hAnsi="Times New Roman" w:cs="Times New Roman" w:hint="eastAsia"/>
                <w:color w:val="auto"/>
                <w:sz w:val="21"/>
                <w:szCs w:val="21"/>
              </w:rPr>
              <w:t>在</w:t>
            </w:r>
          </w:p>
        </w:tc>
        <w:tc>
          <w:tcPr>
            <w:tcW w:w="1803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295ABA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B3C7C">
              <w:rPr>
                <w:rFonts w:hAnsi="Times New Roman" w:cs="Times New Roman" w:hint="eastAsia"/>
                <w:color w:val="auto"/>
                <w:spacing w:val="105"/>
                <w:sz w:val="21"/>
                <w:szCs w:val="21"/>
              </w:rPr>
              <w:t>地</w:t>
            </w:r>
            <w:r w:rsidRPr="004B3C7C">
              <w:rPr>
                <w:rFonts w:hAnsi="Times New Roman" w:cs="Times New Roman" w:hint="eastAsia"/>
                <w:color w:val="auto"/>
                <w:spacing w:val="7"/>
                <w:sz w:val="21"/>
                <w:szCs w:val="21"/>
              </w:rPr>
              <w:t>番</w:t>
            </w:r>
          </w:p>
        </w:tc>
        <w:tc>
          <w:tcPr>
            <w:tcW w:w="1722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295ABA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95ABA">
              <w:rPr>
                <w:rFonts w:hAnsi="Times New Roman" w:cs="Times New Roman" w:hint="eastAsia"/>
                <w:color w:val="auto"/>
                <w:spacing w:val="77"/>
                <w:sz w:val="21"/>
                <w:szCs w:val="21"/>
              </w:rPr>
              <w:t>地</w:t>
            </w:r>
            <w:r w:rsidRPr="00295ABA">
              <w:rPr>
                <w:rFonts w:hAnsi="Times New Roman" w:cs="Times New Roman" w:hint="eastAsia"/>
                <w:color w:val="auto"/>
                <w:sz w:val="21"/>
                <w:szCs w:val="21"/>
              </w:rPr>
              <w:t>目</w:t>
            </w:r>
          </w:p>
        </w:tc>
        <w:tc>
          <w:tcPr>
            <w:tcW w:w="1692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295ABA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538EE">
              <w:rPr>
                <w:rFonts w:hAnsi="Times New Roman" w:cs="Times New Roman" w:hint="eastAsia"/>
                <w:color w:val="auto"/>
                <w:spacing w:val="143"/>
                <w:w w:val="61"/>
                <w:sz w:val="21"/>
                <w:szCs w:val="21"/>
              </w:rPr>
              <w:t>地</w:t>
            </w:r>
            <w:r w:rsidRPr="007538EE">
              <w:rPr>
                <w:rFonts w:hAnsi="Times New Roman" w:cs="Times New Roman" w:hint="eastAsia"/>
                <w:color w:val="auto"/>
                <w:w w:val="61"/>
                <w:sz w:val="21"/>
                <w:szCs w:val="21"/>
              </w:rPr>
              <w:t>積</w:t>
            </w:r>
          </w:p>
        </w:tc>
        <w:tc>
          <w:tcPr>
            <w:tcW w:w="2431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295ABA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17196">
              <w:rPr>
                <w:rFonts w:hAnsi="Times New Roman" w:cs="Times New Roman" w:hint="eastAsia"/>
                <w:color w:val="auto"/>
                <w:w w:val="76"/>
                <w:sz w:val="21"/>
                <w:szCs w:val="21"/>
              </w:rPr>
              <w:t>（根）抵当権有</w:t>
            </w:r>
            <w:r w:rsidRPr="00417196">
              <w:rPr>
                <w:rFonts w:hAnsi="Times New Roman" w:cs="Times New Roman" w:hint="eastAsia"/>
                <w:color w:val="auto"/>
                <w:spacing w:val="2"/>
                <w:w w:val="76"/>
                <w:sz w:val="21"/>
                <w:szCs w:val="21"/>
              </w:rPr>
              <w:t>無</w:t>
            </w:r>
          </w:p>
        </w:tc>
      </w:tr>
      <w:tr w:rsidR="004355B3" w:rsidRPr="000F5C34" w:rsidTr="00761AA2">
        <w:trPr>
          <w:trHeight w:val="425"/>
        </w:trPr>
        <w:tc>
          <w:tcPr>
            <w:tcW w:w="2035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355B3" w:rsidRPr="000F5C34" w:rsidTr="00761AA2">
        <w:trPr>
          <w:trHeight w:val="425"/>
        </w:trPr>
        <w:tc>
          <w:tcPr>
            <w:tcW w:w="2035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355B3" w:rsidRPr="000F5C34" w:rsidTr="00761AA2">
        <w:trPr>
          <w:trHeight w:val="425"/>
        </w:trPr>
        <w:tc>
          <w:tcPr>
            <w:tcW w:w="2035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　不動産（建物）</w:t>
      </w:r>
    </w:p>
    <w:tbl>
      <w:tblPr>
        <w:tblW w:w="955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0"/>
        <w:gridCol w:w="1911"/>
      </w:tblGrid>
      <w:tr w:rsidR="004355B3" w:rsidRPr="0073459E" w:rsidTr="00761AA2">
        <w:trPr>
          <w:trHeight w:val="454"/>
        </w:trPr>
        <w:tc>
          <w:tcPr>
            <w:tcW w:w="191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160"/>
                <w:sz w:val="22"/>
                <w:szCs w:val="22"/>
              </w:rPr>
              <w:t>所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在</w:t>
            </w:r>
          </w:p>
        </w:tc>
        <w:tc>
          <w:tcPr>
            <w:tcW w:w="191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w w:val="86"/>
                <w:sz w:val="22"/>
                <w:szCs w:val="22"/>
              </w:rPr>
              <w:t>家屋番</w:t>
            </w:r>
            <w:r w:rsidRPr="00417196">
              <w:rPr>
                <w:rFonts w:hAnsi="Times New Roman" w:cs="Times New Roman" w:hint="eastAsia"/>
                <w:color w:val="auto"/>
                <w:spacing w:val="1"/>
                <w:w w:val="86"/>
                <w:sz w:val="22"/>
                <w:szCs w:val="22"/>
              </w:rPr>
              <w:t>号</w:t>
            </w:r>
          </w:p>
        </w:tc>
        <w:tc>
          <w:tcPr>
            <w:tcW w:w="1911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</w:rPr>
              <w:t xml:space="preserve">種　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類</w:t>
            </w:r>
          </w:p>
        </w:tc>
        <w:tc>
          <w:tcPr>
            <w:tcW w:w="1910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</w:rPr>
              <w:t xml:space="preserve">構　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造</w:t>
            </w:r>
          </w:p>
        </w:tc>
        <w:tc>
          <w:tcPr>
            <w:tcW w:w="1911" w:type="dxa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</w:rPr>
              <w:t>床面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積</w:t>
            </w:r>
          </w:p>
        </w:tc>
      </w:tr>
      <w:tr w:rsidR="004355B3" w:rsidRPr="0073459E" w:rsidTr="00761AA2">
        <w:trPr>
          <w:trHeight w:val="454"/>
        </w:trPr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355B3" w:rsidRPr="0073459E" w:rsidTr="00761AA2">
        <w:trPr>
          <w:trHeight w:val="454"/>
        </w:trPr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355B3" w:rsidRPr="0073459E" w:rsidTr="00761AA2">
        <w:trPr>
          <w:trHeight w:val="454"/>
        </w:trPr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1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355B3" w:rsidRPr="0073459E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  <w:sz w:val="22"/>
          <w:szCs w:val="22"/>
        </w:rPr>
      </w:pPr>
    </w:p>
    <w:p w:rsidR="004355B3" w:rsidRPr="0073459E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  <w:sz w:val="22"/>
          <w:szCs w:val="22"/>
        </w:rPr>
      </w:pPr>
      <w:r w:rsidRPr="0073459E">
        <w:rPr>
          <w:rFonts w:hAnsi="Times New Roman" w:cs="Times New Roman" w:hint="eastAsia"/>
          <w:color w:val="auto"/>
          <w:sz w:val="22"/>
          <w:szCs w:val="22"/>
        </w:rPr>
        <w:t>４　保険契約（本人が契約者又は受取人になっているもの）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4355B3" w:rsidRPr="0073459E" w:rsidTr="00761AA2">
        <w:trPr>
          <w:trHeight w:val="454"/>
        </w:trPr>
        <w:tc>
          <w:tcPr>
            <w:tcW w:w="1000" w:type="pct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w w:val="86"/>
                <w:sz w:val="22"/>
                <w:szCs w:val="22"/>
              </w:rPr>
              <w:t>保険会</w:t>
            </w:r>
            <w:r w:rsidRPr="00417196">
              <w:rPr>
                <w:rFonts w:hAnsi="Times New Roman" w:cs="Times New Roman" w:hint="eastAsia"/>
                <w:color w:val="auto"/>
                <w:spacing w:val="1"/>
                <w:w w:val="86"/>
                <w:sz w:val="22"/>
                <w:szCs w:val="22"/>
              </w:rPr>
              <w:t>社</w:t>
            </w:r>
          </w:p>
        </w:tc>
        <w:tc>
          <w:tcPr>
            <w:tcW w:w="1000" w:type="pct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C6F7B">
              <w:rPr>
                <w:rFonts w:hAnsi="Times New Roman" w:cs="Times New Roman" w:hint="eastAsia"/>
                <w:color w:val="auto"/>
                <w:w w:val="69"/>
                <w:sz w:val="22"/>
                <w:szCs w:val="22"/>
              </w:rPr>
              <w:t>保険の種類</w:t>
            </w:r>
          </w:p>
        </w:tc>
        <w:tc>
          <w:tcPr>
            <w:tcW w:w="1000" w:type="pct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w w:val="86"/>
                <w:sz w:val="22"/>
                <w:szCs w:val="22"/>
              </w:rPr>
              <w:t>証書番</w:t>
            </w:r>
            <w:r w:rsidRPr="00417196">
              <w:rPr>
                <w:rFonts w:hAnsi="Times New Roman" w:cs="Times New Roman" w:hint="eastAsia"/>
                <w:color w:val="auto"/>
                <w:spacing w:val="1"/>
                <w:w w:val="86"/>
                <w:sz w:val="22"/>
                <w:szCs w:val="22"/>
              </w:rPr>
              <w:t>号</w:t>
            </w:r>
          </w:p>
        </w:tc>
        <w:tc>
          <w:tcPr>
            <w:tcW w:w="1000" w:type="pct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</w:rPr>
              <w:t>保険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1000" w:type="pct"/>
            <w:noWrap/>
            <w:tcMar>
              <w:left w:w="85" w:type="dxa"/>
              <w:right w:w="85" w:type="dxa"/>
            </w:tcMar>
            <w:tcFitText/>
            <w:vAlign w:val="center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17196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</w:rPr>
              <w:t>受取</w:t>
            </w:r>
            <w:r w:rsidRPr="00417196">
              <w:rPr>
                <w:rFonts w:hAnsi="Times New Roman" w:cs="Times New Roman" w:hint="eastAsia"/>
                <w:color w:val="auto"/>
                <w:sz w:val="22"/>
                <w:szCs w:val="22"/>
              </w:rPr>
              <w:t>人</w:t>
            </w:r>
          </w:p>
        </w:tc>
      </w:tr>
      <w:tr w:rsidR="004355B3" w:rsidRPr="000F5C34" w:rsidTr="00761AA2">
        <w:trPr>
          <w:trHeight w:val="454"/>
        </w:trPr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  <w:tr w:rsidR="004355B3" w:rsidRPr="000F5C34" w:rsidTr="00761AA2">
        <w:trPr>
          <w:trHeight w:val="454"/>
        </w:trPr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  <w:tr w:rsidR="004355B3" w:rsidRPr="000F5C34" w:rsidTr="00761AA2">
        <w:trPr>
          <w:trHeight w:val="454"/>
        </w:trPr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0" w:type="pct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</w:tbl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</w:p>
    <w:p w:rsidR="004355B3" w:rsidRDefault="004355B3" w:rsidP="004355B3">
      <w:pPr>
        <w:adjustRightInd/>
        <w:spacing w:line="320" w:lineRule="exact"/>
        <w:ind w:right="96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５　負債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355B3" w:rsidRPr="0073459E" w:rsidTr="00761AA2">
        <w:trPr>
          <w:trHeight w:val="454"/>
        </w:trPr>
        <w:tc>
          <w:tcPr>
            <w:tcW w:w="2388" w:type="dxa"/>
          </w:tcPr>
          <w:p w:rsidR="004355B3" w:rsidRPr="00E67E23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7E23">
              <w:rPr>
                <w:rFonts w:hAnsi="Times New Roman" w:cs="Times New Roman" w:hint="eastAsia"/>
                <w:color w:val="auto"/>
                <w:sz w:val="20"/>
                <w:szCs w:val="20"/>
              </w:rPr>
              <w:t>債権者名</w:t>
            </w:r>
          </w:p>
        </w:tc>
        <w:tc>
          <w:tcPr>
            <w:tcW w:w="2388" w:type="dxa"/>
          </w:tcPr>
          <w:p w:rsidR="004355B3" w:rsidRPr="00E67E23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7E23">
              <w:rPr>
                <w:rFonts w:hAnsi="Times New Roman" w:cs="Times New Roman" w:hint="eastAsia"/>
                <w:color w:val="auto"/>
                <w:sz w:val="20"/>
                <w:szCs w:val="20"/>
              </w:rPr>
              <w:t>負債の内容</w:t>
            </w:r>
          </w:p>
        </w:tc>
        <w:tc>
          <w:tcPr>
            <w:tcW w:w="2388" w:type="dxa"/>
          </w:tcPr>
          <w:p w:rsidR="004355B3" w:rsidRPr="00E67E23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7E23">
              <w:rPr>
                <w:rFonts w:hAnsi="Times New Roman" w:cs="Times New Roman" w:hint="eastAsia"/>
                <w:color w:val="auto"/>
                <w:sz w:val="20"/>
                <w:szCs w:val="20"/>
              </w:rPr>
              <w:t>残額（円）</w:t>
            </w:r>
          </w:p>
        </w:tc>
        <w:tc>
          <w:tcPr>
            <w:tcW w:w="2388" w:type="dxa"/>
          </w:tcPr>
          <w:p w:rsidR="004355B3" w:rsidRPr="00E67E23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7E23">
              <w:rPr>
                <w:rFonts w:hAnsi="Times New Roman" w:cs="Times New Roman" w:hint="eastAsia"/>
                <w:color w:val="auto"/>
                <w:sz w:val="20"/>
                <w:szCs w:val="20"/>
              </w:rPr>
              <w:t>返済月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額</w:t>
            </w:r>
            <w:r w:rsidRPr="00E67E23">
              <w:rPr>
                <w:rFonts w:hAnsi="Times New Roman" w:cs="Times New Roman" w:hint="eastAsia"/>
                <w:color w:val="auto"/>
                <w:sz w:val="20"/>
                <w:szCs w:val="20"/>
              </w:rPr>
              <w:t>(円)</w:t>
            </w:r>
          </w:p>
        </w:tc>
      </w:tr>
      <w:tr w:rsidR="004355B3" w:rsidRPr="0073459E" w:rsidTr="00761AA2">
        <w:trPr>
          <w:trHeight w:val="454"/>
        </w:trPr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355B3" w:rsidRPr="0073459E" w:rsidTr="00761AA2">
        <w:trPr>
          <w:trHeight w:val="454"/>
        </w:trPr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355B3" w:rsidRPr="0073459E" w:rsidTr="00761AA2">
        <w:trPr>
          <w:gridAfter w:val="1"/>
          <w:wAfter w:w="2388" w:type="dxa"/>
          <w:trHeight w:val="454"/>
        </w:trPr>
        <w:tc>
          <w:tcPr>
            <w:tcW w:w="4776" w:type="dxa"/>
            <w:gridSpan w:val="2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355B3" w:rsidRPr="0073459E" w:rsidRDefault="004355B3" w:rsidP="004355B3">
      <w:pPr>
        <w:adjustRightInd/>
        <w:spacing w:line="320" w:lineRule="exact"/>
        <w:ind w:right="960"/>
        <w:jc w:val="center"/>
        <w:rPr>
          <w:rFonts w:hAnsi="Times New Roman" w:cs="Times New Roman"/>
          <w:color w:val="auto"/>
          <w:sz w:val="22"/>
          <w:szCs w:val="22"/>
        </w:rPr>
      </w:pPr>
    </w:p>
    <w:p w:rsidR="004355B3" w:rsidRPr="0073459E" w:rsidRDefault="004355B3" w:rsidP="00C12AB3">
      <w:pPr>
        <w:adjustRightInd/>
        <w:spacing w:line="320" w:lineRule="exact"/>
        <w:ind w:right="960"/>
        <w:rPr>
          <w:rFonts w:hAnsi="Times New Roman" w:cs="Times New Roman"/>
          <w:color w:val="auto"/>
          <w:sz w:val="22"/>
          <w:szCs w:val="22"/>
        </w:rPr>
      </w:pPr>
      <w:r w:rsidRPr="0073459E">
        <w:rPr>
          <w:rFonts w:hAnsi="Times New Roman" w:cs="Times New Roman" w:hint="eastAsia"/>
          <w:color w:val="auto"/>
          <w:sz w:val="22"/>
          <w:szCs w:val="22"/>
        </w:rPr>
        <w:t>６　その他（投資信託，株式，公債，社債，手形，小切手，貸金債権など）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4355B3" w:rsidRPr="0073459E" w:rsidTr="00761AA2">
        <w:trPr>
          <w:trHeight w:val="454"/>
        </w:trPr>
        <w:tc>
          <w:tcPr>
            <w:tcW w:w="3184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種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類</w:t>
            </w:r>
          </w:p>
        </w:tc>
        <w:tc>
          <w:tcPr>
            <w:tcW w:w="3184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銘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柄</w:t>
            </w:r>
          </w:p>
        </w:tc>
        <w:tc>
          <w:tcPr>
            <w:tcW w:w="3184" w:type="dxa"/>
          </w:tcPr>
          <w:p w:rsidR="004355B3" w:rsidRPr="0073459E" w:rsidRDefault="004355B3" w:rsidP="00761AA2">
            <w:pPr>
              <w:adjustRightInd/>
              <w:spacing w:line="320" w:lineRule="exact"/>
              <w:ind w:right="96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数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73459E">
              <w:rPr>
                <w:rFonts w:hAnsi="Times New Roman" w:cs="Times New Roman" w:hint="eastAsia"/>
                <w:color w:val="auto"/>
                <w:sz w:val="22"/>
                <w:szCs w:val="22"/>
              </w:rPr>
              <w:t>量</w:t>
            </w:r>
          </w:p>
        </w:tc>
      </w:tr>
      <w:tr w:rsidR="004355B3" w:rsidRPr="000F5C34" w:rsidTr="00761AA2">
        <w:trPr>
          <w:trHeight w:val="454"/>
        </w:trPr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  <w:tr w:rsidR="004355B3" w:rsidRPr="000F5C34" w:rsidTr="00761AA2">
        <w:trPr>
          <w:trHeight w:val="454"/>
        </w:trPr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  <w:tr w:rsidR="004355B3" w:rsidRPr="000F5C34" w:rsidTr="00761AA2">
        <w:trPr>
          <w:trHeight w:val="454"/>
        </w:trPr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  <w:tr w:rsidR="004355B3" w:rsidRPr="000F5C34" w:rsidTr="00761AA2">
        <w:trPr>
          <w:trHeight w:val="454"/>
        </w:trPr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4" w:type="dxa"/>
          </w:tcPr>
          <w:p w:rsidR="004355B3" w:rsidRPr="000F5C34" w:rsidRDefault="004355B3" w:rsidP="00761AA2">
            <w:pPr>
              <w:adjustRightInd/>
              <w:spacing w:line="320" w:lineRule="exact"/>
              <w:ind w:right="960"/>
              <w:rPr>
                <w:rFonts w:hAnsi="Times New Roman" w:cs="Times New Roman"/>
                <w:color w:val="auto"/>
              </w:rPr>
            </w:pPr>
          </w:p>
        </w:tc>
      </w:tr>
    </w:tbl>
    <w:p w:rsidR="00417196" w:rsidRDefault="00417196" w:rsidP="004355B3">
      <w:pPr>
        <w:sectPr w:rsidR="00417196" w:rsidSect="002811F8">
          <w:headerReference w:type="default" r:id="rId7"/>
          <w:headerReference w:type="first" r:id="rId8"/>
          <w:pgSz w:w="11906" w:h="16838"/>
          <w:pgMar w:top="1985" w:right="851" w:bottom="851" w:left="1701" w:header="1134" w:footer="720" w:gutter="0"/>
          <w:pgNumType w:start="1"/>
          <w:cols w:space="720"/>
          <w:docGrid w:type="linesAndChars" w:linePitch="326" w:charSpace="-32"/>
        </w:sectPr>
      </w:pPr>
    </w:p>
    <w:p w:rsidR="00417196" w:rsidRPr="003E60F0" w:rsidRDefault="00417196" w:rsidP="00417196">
      <w:pPr>
        <w:spacing w:line="320" w:lineRule="exact"/>
        <w:jc w:val="left"/>
        <w:rPr>
          <w:sz w:val="22"/>
        </w:rPr>
      </w:pPr>
      <w:r w:rsidRPr="003E60F0">
        <w:rPr>
          <w:rFonts w:hint="eastAsia"/>
          <w:sz w:val="22"/>
        </w:rPr>
        <w:lastRenderedPageBreak/>
        <w:t>（収支予算表の</w:t>
      </w:r>
      <w:r w:rsidRPr="003E60F0">
        <w:rPr>
          <w:rFonts w:hint="eastAsia"/>
          <w:b/>
          <w:sz w:val="22"/>
          <w:u w:val="single"/>
        </w:rPr>
        <w:t>定期的な</w:t>
      </w:r>
      <w:r w:rsidRPr="003E60F0">
        <w:rPr>
          <w:rFonts w:hint="eastAsia"/>
          <w:sz w:val="22"/>
        </w:rPr>
        <w:t>収</w:t>
      </w:r>
      <w:bookmarkStart w:id="0" w:name="_GoBack"/>
      <w:bookmarkEnd w:id="0"/>
      <w:r w:rsidRPr="003E60F0">
        <w:rPr>
          <w:rFonts w:hint="eastAsia"/>
          <w:sz w:val="22"/>
        </w:rPr>
        <w:t>入又は支出に変動があった場合に提出してください。）</w:t>
      </w:r>
    </w:p>
    <w:p w:rsidR="00417196" w:rsidRPr="003E60F0" w:rsidRDefault="00417196" w:rsidP="00417196">
      <w:pPr>
        <w:spacing w:line="320" w:lineRule="exact"/>
        <w:jc w:val="center"/>
        <w:rPr>
          <w:b/>
          <w:sz w:val="28"/>
          <w:szCs w:val="28"/>
        </w:rPr>
      </w:pPr>
      <w:r w:rsidRPr="003E60F0">
        <w:rPr>
          <w:rFonts w:hint="eastAsia"/>
          <w:b/>
          <w:sz w:val="28"/>
          <w:szCs w:val="28"/>
        </w:rPr>
        <w:t>収　支　状　況　報　告　書</w:t>
      </w:r>
    </w:p>
    <w:p w:rsidR="00417196" w:rsidRPr="003E60F0" w:rsidRDefault="00417196" w:rsidP="00417196">
      <w:pPr>
        <w:spacing w:line="320" w:lineRule="exact"/>
        <w:jc w:val="center"/>
        <w:rPr>
          <w:b/>
          <w:sz w:val="22"/>
        </w:rPr>
      </w:pPr>
      <w:r w:rsidRPr="003E60F0">
        <w:rPr>
          <w:rFonts w:hint="eastAsia"/>
          <w:b/>
          <w:sz w:val="22"/>
        </w:rPr>
        <w:t>（　　　　年　　月　　日～　　　　年　　月　　日）</w:t>
      </w:r>
    </w:p>
    <w:p w:rsidR="00417196" w:rsidRPr="003E60F0" w:rsidRDefault="00417196" w:rsidP="00417196">
      <w:pPr>
        <w:spacing w:line="320" w:lineRule="exact"/>
        <w:jc w:val="center"/>
        <w:rPr>
          <w:b/>
          <w:sz w:val="22"/>
        </w:rPr>
      </w:pPr>
    </w:p>
    <w:p w:rsidR="00417196" w:rsidRPr="003E60F0" w:rsidRDefault="00417196" w:rsidP="00417196">
      <w:pPr>
        <w:wordWrap w:val="0"/>
        <w:spacing w:line="320" w:lineRule="exact"/>
        <w:jc w:val="right"/>
        <w:rPr>
          <w:rFonts w:hAnsi="Times New Roman"/>
          <w:u w:val="single"/>
        </w:rPr>
      </w:pPr>
      <w:r w:rsidRPr="003E60F0">
        <w:rPr>
          <w:rFonts w:hint="eastAsia"/>
          <w:u w:val="single"/>
        </w:rPr>
        <w:t>成年後見人等　　　　　　　　　　　　　印</w:t>
      </w:r>
    </w:p>
    <w:p w:rsidR="00417196" w:rsidRPr="003E60F0" w:rsidRDefault="00417196" w:rsidP="00417196">
      <w:pPr>
        <w:snapToGrid w:val="0"/>
        <w:spacing w:line="400" w:lineRule="exact"/>
        <w:rPr>
          <w:b/>
          <w:sz w:val="28"/>
          <w:szCs w:val="28"/>
        </w:rPr>
      </w:pPr>
      <w:r w:rsidRPr="003E60F0">
        <w:rPr>
          <w:rFonts w:hint="eastAsia"/>
          <w:b/>
          <w:sz w:val="28"/>
          <w:szCs w:val="28"/>
        </w:rPr>
        <w:t>１</w:t>
      </w:r>
      <w:r w:rsidRPr="003E60F0">
        <w:rPr>
          <w:rFonts w:hint="eastAsia"/>
          <w:sz w:val="28"/>
          <w:szCs w:val="28"/>
        </w:rPr>
        <w:t xml:space="preserve">　</w:t>
      </w:r>
      <w:r w:rsidRPr="003E60F0">
        <w:rPr>
          <w:rFonts w:hint="eastAsia"/>
          <w:b/>
          <w:sz w:val="28"/>
          <w:szCs w:val="28"/>
        </w:rPr>
        <w:t>定期的な収入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39"/>
        <w:gridCol w:w="1985"/>
        <w:gridCol w:w="1701"/>
        <w:gridCol w:w="2202"/>
      </w:tblGrid>
      <w:tr w:rsidR="00417196" w:rsidRPr="003E60F0" w:rsidTr="000C42D3"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hAnsi="Times New Roman"/>
                <w:sz w:val="22"/>
              </w:rPr>
            </w:pPr>
            <w:r w:rsidRPr="003E60F0">
              <w:rPr>
                <w:rFonts w:hAnsi="Times New Roman" w:hint="eastAsia"/>
              </w:rPr>
              <w:t xml:space="preserve">  　　</w:t>
            </w:r>
            <w:r w:rsidRPr="003E60F0">
              <w:rPr>
                <w:rFonts w:hAnsi="Times New Roman" w:hint="eastAsia"/>
                <w:sz w:val="22"/>
              </w:rPr>
              <w:t>種類，名称など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/>
                <w:sz w:val="22"/>
              </w:rPr>
            </w:pPr>
            <w:r w:rsidRPr="003E60F0">
              <w:rPr>
                <w:rFonts w:hAnsi="Times New Roman" w:hint="eastAsia"/>
                <w:sz w:val="22"/>
              </w:rPr>
              <w:t>金額（年額）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/>
                <w:sz w:val="22"/>
              </w:rPr>
            </w:pPr>
            <w:r w:rsidRPr="003E60F0">
              <w:rPr>
                <w:rFonts w:hAnsi="Times New Roman" w:hint="eastAsia"/>
                <w:sz w:val="22"/>
              </w:rPr>
              <w:t>入金方法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/>
                <w:sz w:val="22"/>
              </w:rPr>
            </w:pPr>
            <w:r w:rsidRPr="003E60F0">
              <w:rPr>
                <w:rFonts w:hAnsi="Times New Roman" w:hint="eastAsia"/>
                <w:sz w:val="22"/>
              </w:rPr>
              <w:t>備　考</w:t>
            </w:r>
          </w:p>
        </w:tc>
      </w:tr>
      <w:tr w:rsidR="00417196" w:rsidRPr="003E60F0" w:rsidTr="000C42D3">
        <w:tc>
          <w:tcPr>
            <w:tcW w:w="3339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厚生年金（　　　　　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国民年金（　　　　　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その他の公的給付金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個人年金など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不動産収入（家賃，地代等）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3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 xml:space="preserve">合　計　(年額)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</w:tbl>
    <w:p w:rsidR="00417196" w:rsidRDefault="00417196" w:rsidP="00417196">
      <w:pPr>
        <w:spacing w:line="400" w:lineRule="exact"/>
        <w:rPr>
          <w:b/>
          <w:sz w:val="28"/>
          <w:szCs w:val="28"/>
        </w:rPr>
      </w:pPr>
    </w:p>
    <w:p w:rsidR="00417196" w:rsidRPr="003E60F0" w:rsidRDefault="00417196" w:rsidP="00417196">
      <w:pPr>
        <w:spacing w:line="400" w:lineRule="exact"/>
        <w:rPr>
          <w:b/>
          <w:sz w:val="28"/>
          <w:szCs w:val="28"/>
        </w:rPr>
      </w:pPr>
      <w:r w:rsidRPr="003E60F0">
        <w:rPr>
          <w:rFonts w:hint="eastAsia"/>
          <w:b/>
          <w:sz w:val="28"/>
          <w:szCs w:val="28"/>
        </w:rPr>
        <w:t>２　定期的な支出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43"/>
        <w:gridCol w:w="1985"/>
        <w:gridCol w:w="1701"/>
        <w:gridCol w:w="2206"/>
      </w:tblGrid>
      <w:tr w:rsidR="00417196" w:rsidRPr="003E60F0" w:rsidTr="000C42D3"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種　別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金額（年額）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支払方法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備　考</w:t>
            </w:r>
          </w:p>
        </w:tc>
      </w:tr>
      <w:tr w:rsidR="00417196" w:rsidRPr="003E60F0" w:rsidTr="000C42D3">
        <w:tc>
          <w:tcPr>
            <w:tcW w:w="3343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所得税・住民税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固定資産税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国民健康保険料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介護保険料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生活費（衣食費・雑費）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住居費（家賃・地代等）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施設・介護費用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医療・入院費用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生命（損害）保険などの掛金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負債返済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後見等事務費用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417196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400" w:lineRule="exact"/>
              <w:jc w:val="left"/>
              <w:textAlignment w:val="auto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c>
          <w:tcPr>
            <w:tcW w:w="33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sz w:val="22"/>
              </w:rPr>
            </w:pPr>
          </w:p>
        </w:tc>
      </w:tr>
      <w:tr w:rsidR="00417196" w:rsidRPr="003E60F0" w:rsidTr="000C42D3">
        <w:trPr>
          <w:gridAfter w:val="2"/>
          <w:wAfter w:w="3907" w:type="dxa"/>
        </w:trPr>
        <w:tc>
          <w:tcPr>
            <w:tcW w:w="334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合　計　(年額)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17196" w:rsidRPr="003E60F0" w:rsidRDefault="00417196" w:rsidP="000C42D3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sz w:val="22"/>
              </w:rPr>
            </w:pPr>
            <w:r w:rsidRPr="003E60F0">
              <w:rPr>
                <w:rFonts w:hint="eastAsia"/>
                <w:sz w:val="22"/>
              </w:rPr>
              <w:t>円</w:t>
            </w:r>
          </w:p>
        </w:tc>
      </w:tr>
    </w:tbl>
    <w:p w:rsidR="00502851" w:rsidRPr="00502851" w:rsidRDefault="00502851" w:rsidP="004355B3"/>
    <w:sectPr w:rsidR="00502851" w:rsidRPr="00502851" w:rsidSect="002811F8">
      <w:pgSz w:w="11906" w:h="16838"/>
      <w:pgMar w:top="1985" w:right="851" w:bottom="851" w:left="1701" w:header="1134" w:footer="720" w:gutter="0"/>
      <w:pgNumType w:start="1"/>
      <w:cols w:space="720"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B7" w:rsidRDefault="00237EB7">
      <w:r>
        <w:separator/>
      </w:r>
    </w:p>
  </w:endnote>
  <w:endnote w:type="continuationSeparator" w:id="0">
    <w:p w:rsidR="00237EB7" w:rsidRDefault="002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B7" w:rsidRDefault="00237E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7EB7" w:rsidRDefault="0023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F8" w:rsidRDefault="002811F8">
    <w:pPr>
      <w:pStyle w:val="a4"/>
    </w:pPr>
    <w:r>
      <w:rPr>
        <w:rFonts w:hint="eastAsia"/>
      </w:rPr>
      <w:t>（</w:t>
    </w:r>
    <w:r w:rsidR="00421C2C">
      <w:rPr>
        <w:rFonts w:hint="eastAsia"/>
      </w:rPr>
      <w:t>基本事件　□平成□令和　　年（家）第　　　　　号　成年被後見人等</w:t>
    </w:r>
    <w:r>
      <w:rPr>
        <w:rFonts w:hint="eastAsia"/>
      </w:rPr>
      <w:t xml:space="preserve">　　　　　　）</w:t>
    </w:r>
  </w:p>
  <w:p w:rsidR="002811F8" w:rsidRDefault="002811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F8" w:rsidRDefault="002811F8">
    <w:pPr>
      <w:pStyle w:val="a4"/>
    </w:pPr>
    <w:r>
      <w:rPr>
        <w:rFonts w:hint="eastAsia"/>
      </w:rPr>
      <w:t>（基本事件　平成　　年（家）第　　　　　号　成年被後見人等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B21"/>
    <w:multiLevelType w:val="hybridMultilevel"/>
    <w:tmpl w:val="0D3AB4E6"/>
    <w:lvl w:ilvl="0" w:tplc="3462108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902D7"/>
    <w:multiLevelType w:val="hybridMultilevel"/>
    <w:tmpl w:val="98A2031E"/>
    <w:lvl w:ilvl="0" w:tplc="D58E496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F2D46B2"/>
    <w:multiLevelType w:val="hybridMultilevel"/>
    <w:tmpl w:val="FE50F5D0"/>
    <w:lvl w:ilvl="0" w:tplc="A1E69A7C">
      <w:start w:val="1"/>
      <w:numFmt w:val="bullet"/>
      <w:lvlText w:val="☆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AA50090"/>
    <w:multiLevelType w:val="hybridMultilevel"/>
    <w:tmpl w:val="761A403E"/>
    <w:lvl w:ilvl="0" w:tplc="D3F63D90">
      <w:start w:val="1"/>
      <w:numFmt w:val="bullet"/>
      <w:lvlText w:val="☆"/>
      <w:lvlJc w:val="left"/>
      <w:pPr>
        <w:ind w:left="2599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B4A"/>
    <w:rsid w:val="000015C6"/>
    <w:rsid w:val="00002492"/>
    <w:rsid w:val="00002F8B"/>
    <w:rsid w:val="00010CF1"/>
    <w:rsid w:val="00012EFD"/>
    <w:rsid w:val="0001406E"/>
    <w:rsid w:val="000152E0"/>
    <w:rsid w:val="00035DA7"/>
    <w:rsid w:val="0003779A"/>
    <w:rsid w:val="00044B33"/>
    <w:rsid w:val="0005014B"/>
    <w:rsid w:val="00051EF9"/>
    <w:rsid w:val="00056415"/>
    <w:rsid w:val="00063146"/>
    <w:rsid w:val="00066B4A"/>
    <w:rsid w:val="00074CE5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B3C05"/>
    <w:rsid w:val="000B5BE9"/>
    <w:rsid w:val="000C015D"/>
    <w:rsid w:val="000C022E"/>
    <w:rsid w:val="000C0C77"/>
    <w:rsid w:val="000C3C3C"/>
    <w:rsid w:val="000C65CD"/>
    <w:rsid w:val="000C6B6A"/>
    <w:rsid w:val="000C70D6"/>
    <w:rsid w:val="000D1066"/>
    <w:rsid w:val="000D471D"/>
    <w:rsid w:val="000D54B2"/>
    <w:rsid w:val="000D6176"/>
    <w:rsid w:val="000F050D"/>
    <w:rsid w:val="000F1356"/>
    <w:rsid w:val="000F4761"/>
    <w:rsid w:val="000F5C34"/>
    <w:rsid w:val="000F74A0"/>
    <w:rsid w:val="001014E1"/>
    <w:rsid w:val="00112CB6"/>
    <w:rsid w:val="00114004"/>
    <w:rsid w:val="001148E0"/>
    <w:rsid w:val="0011524F"/>
    <w:rsid w:val="001152BE"/>
    <w:rsid w:val="00116BCB"/>
    <w:rsid w:val="0012106F"/>
    <w:rsid w:val="0012117E"/>
    <w:rsid w:val="00123C12"/>
    <w:rsid w:val="00124172"/>
    <w:rsid w:val="001279FC"/>
    <w:rsid w:val="0013487A"/>
    <w:rsid w:val="00135036"/>
    <w:rsid w:val="0013679E"/>
    <w:rsid w:val="00140634"/>
    <w:rsid w:val="001421A3"/>
    <w:rsid w:val="00157443"/>
    <w:rsid w:val="00167539"/>
    <w:rsid w:val="00173CE6"/>
    <w:rsid w:val="00174389"/>
    <w:rsid w:val="00182387"/>
    <w:rsid w:val="001910BA"/>
    <w:rsid w:val="00196584"/>
    <w:rsid w:val="001A0AD3"/>
    <w:rsid w:val="001A1FAB"/>
    <w:rsid w:val="001A7393"/>
    <w:rsid w:val="001B2303"/>
    <w:rsid w:val="001B66CF"/>
    <w:rsid w:val="001C2584"/>
    <w:rsid w:val="001C6314"/>
    <w:rsid w:val="001D1DB1"/>
    <w:rsid w:val="001D4BCC"/>
    <w:rsid w:val="001D5543"/>
    <w:rsid w:val="001E19F8"/>
    <w:rsid w:val="001E54CE"/>
    <w:rsid w:val="001E5C57"/>
    <w:rsid w:val="002014A0"/>
    <w:rsid w:val="00202EC8"/>
    <w:rsid w:val="00202F9E"/>
    <w:rsid w:val="002055A7"/>
    <w:rsid w:val="00212237"/>
    <w:rsid w:val="00212524"/>
    <w:rsid w:val="00225565"/>
    <w:rsid w:val="00235063"/>
    <w:rsid w:val="00235583"/>
    <w:rsid w:val="00236F50"/>
    <w:rsid w:val="00237C4E"/>
    <w:rsid w:val="00237EB7"/>
    <w:rsid w:val="002427C4"/>
    <w:rsid w:val="00243680"/>
    <w:rsid w:val="00244895"/>
    <w:rsid w:val="00244EDA"/>
    <w:rsid w:val="0026169C"/>
    <w:rsid w:val="00264F53"/>
    <w:rsid w:val="00267B0F"/>
    <w:rsid w:val="00276B6A"/>
    <w:rsid w:val="002811F8"/>
    <w:rsid w:val="0028373A"/>
    <w:rsid w:val="002847B3"/>
    <w:rsid w:val="0028626C"/>
    <w:rsid w:val="002947D5"/>
    <w:rsid w:val="0029587A"/>
    <w:rsid w:val="00295ABA"/>
    <w:rsid w:val="002A1530"/>
    <w:rsid w:val="002A1B8E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304DD3"/>
    <w:rsid w:val="0030617C"/>
    <w:rsid w:val="00311F35"/>
    <w:rsid w:val="00327B95"/>
    <w:rsid w:val="00334E7B"/>
    <w:rsid w:val="00335155"/>
    <w:rsid w:val="003412B1"/>
    <w:rsid w:val="003414D3"/>
    <w:rsid w:val="00343698"/>
    <w:rsid w:val="00343D77"/>
    <w:rsid w:val="00347344"/>
    <w:rsid w:val="003506D0"/>
    <w:rsid w:val="0035565D"/>
    <w:rsid w:val="00355E62"/>
    <w:rsid w:val="003660A0"/>
    <w:rsid w:val="0036703A"/>
    <w:rsid w:val="00371703"/>
    <w:rsid w:val="00377FCA"/>
    <w:rsid w:val="00382B77"/>
    <w:rsid w:val="00385103"/>
    <w:rsid w:val="003912BD"/>
    <w:rsid w:val="00393EF1"/>
    <w:rsid w:val="0039650E"/>
    <w:rsid w:val="003A6007"/>
    <w:rsid w:val="003B1F34"/>
    <w:rsid w:val="003B4DA2"/>
    <w:rsid w:val="003C7FE3"/>
    <w:rsid w:val="003D155D"/>
    <w:rsid w:val="003D3167"/>
    <w:rsid w:val="003D350B"/>
    <w:rsid w:val="003D50CD"/>
    <w:rsid w:val="003E03D5"/>
    <w:rsid w:val="003E04C0"/>
    <w:rsid w:val="003F18C3"/>
    <w:rsid w:val="00405805"/>
    <w:rsid w:val="00405CE1"/>
    <w:rsid w:val="00417196"/>
    <w:rsid w:val="004174BA"/>
    <w:rsid w:val="004176EA"/>
    <w:rsid w:val="00421C2C"/>
    <w:rsid w:val="00423529"/>
    <w:rsid w:val="0042412A"/>
    <w:rsid w:val="00431B10"/>
    <w:rsid w:val="004331DA"/>
    <w:rsid w:val="00435046"/>
    <w:rsid w:val="004355B3"/>
    <w:rsid w:val="00436FF1"/>
    <w:rsid w:val="00437EB4"/>
    <w:rsid w:val="00441099"/>
    <w:rsid w:val="00443ECA"/>
    <w:rsid w:val="004445C1"/>
    <w:rsid w:val="00444B64"/>
    <w:rsid w:val="004458D0"/>
    <w:rsid w:val="00452B89"/>
    <w:rsid w:val="00455464"/>
    <w:rsid w:val="004556C9"/>
    <w:rsid w:val="00456517"/>
    <w:rsid w:val="004624EE"/>
    <w:rsid w:val="00462ABB"/>
    <w:rsid w:val="00462E01"/>
    <w:rsid w:val="004643DC"/>
    <w:rsid w:val="0047193C"/>
    <w:rsid w:val="00472F0F"/>
    <w:rsid w:val="00475AEF"/>
    <w:rsid w:val="004811A9"/>
    <w:rsid w:val="00484749"/>
    <w:rsid w:val="00494152"/>
    <w:rsid w:val="004A0CEA"/>
    <w:rsid w:val="004A10C1"/>
    <w:rsid w:val="004A20EB"/>
    <w:rsid w:val="004B3C7C"/>
    <w:rsid w:val="004C5764"/>
    <w:rsid w:val="004C735A"/>
    <w:rsid w:val="004D3EB4"/>
    <w:rsid w:val="004E03B7"/>
    <w:rsid w:val="004F76E5"/>
    <w:rsid w:val="004F7B0A"/>
    <w:rsid w:val="00502851"/>
    <w:rsid w:val="005216B7"/>
    <w:rsid w:val="005238A2"/>
    <w:rsid w:val="00525791"/>
    <w:rsid w:val="00527CC6"/>
    <w:rsid w:val="00536D3B"/>
    <w:rsid w:val="00541F30"/>
    <w:rsid w:val="00576656"/>
    <w:rsid w:val="005777B9"/>
    <w:rsid w:val="00580463"/>
    <w:rsid w:val="00584847"/>
    <w:rsid w:val="00592BE7"/>
    <w:rsid w:val="0059576B"/>
    <w:rsid w:val="00595D35"/>
    <w:rsid w:val="005A29D0"/>
    <w:rsid w:val="005A7F45"/>
    <w:rsid w:val="005B0310"/>
    <w:rsid w:val="005B4EF5"/>
    <w:rsid w:val="005B50F1"/>
    <w:rsid w:val="005C37AF"/>
    <w:rsid w:val="005C7F16"/>
    <w:rsid w:val="005D33F1"/>
    <w:rsid w:val="005D73D3"/>
    <w:rsid w:val="005E2C14"/>
    <w:rsid w:val="005E51FE"/>
    <w:rsid w:val="005F0268"/>
    <w:rsid w:val="005F0A85"/>
    <w:rsid w:val="005F235E"/>
    <w:rsid w:val="005F570B"/>
    <w:rsid w:val="005F6124"/>
    <w:rsid w:val="005F6818"/>
    <w:rsid w:val="00600C47"/>
    <w:rsid w:val="00600FC2"/>
    <w:rsid w:val="006023CE"/>
    <w:rsid w:val="006075FA"/>
    <w:rsid w:val="006157E0"/>
    <w:rsid w:val="006175A6"/>
    <w:rsid w:val="006253BF"/>
    <w:rsid w:val="00632706"/>
    <w:rsid w:val="0064027A"/>
    <w:rsid w:val="00645F5F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22CE"/>
    <w:rsid w:val="006730DB"/>
    <w:rsid w:val="00680690"/>
    <w:rsid w:val="00690004"/>
    <w:rsid w:val="006916EF"/>
    <w:rsid w:val="00692455"/>
    <w:rsid w:val="00697131"/>
    <w:rsid w:val="00697BA9"/>
    <w:rsid w:val="006A1BF8"/>
    <w:rsid w:val="006A262D"/>
    <w:rsid w:val="006A39C5"/>
    <w:rsid w:val="006A3D7D"/>
    <w:rsid w:val="006A4AAD"/>
    <w:rsid w:val="006B0CE3"/>
    <w:rsid w:val="006B548A"/>
    <w:rsid w:val="006B5DAB"/>
    <w:rsid w:val="006B5ED9"/>
    <w:rsid w:val="006C27E1"/>
    <w:rsid w:val="006C44F9"/>
    <w:rsid w:val="006C6416"/>
    <w:rsid w:val="006D0095"/>
    <w:rsid w:val="006D050C"/>
    <w:rsid w:val="006D07B6"/>
    <w:rsid w:val="006E69D4"/>
    <w:rsid w:val="006E7967"/>
    <w:rsid w:val="006F21B4"/>
    <w:rsid w:val="006F3D2F"/>
    <w:rsid w:val="0070033B"/>
    <w:rsid w:val="00700D95"/>
    <w:rsid w:val="0070742D"/>
    <w:rsid w:val="0070762B"/>
    <w:rsid w:val="00710DCB"/>
    <w:rsid w:val="007119F7"/>
    <w:rsid w:val="007144D6"/>
    <w:rsid w:val="007229D9"/>
    <w:rsid w:val="00731C95"/>
    <w:rsid w:val="007323C5"/>
    <w:rsid w:val="00732FF0"/>
    <w:rsid w:val="0073459E"/>
    <w:rsid w:val="0073466A"/>
    <w:rsid w:val="00736CEB"/>
    <w:rsid w:val="0074007D"/>
    <w:rsid w:val="00744B21"/>
    <w:rsid w:val="007458BD"/>
    <w:rsid w:val="007462BA"/>
    <w:rsid w:val="00747098"/>
    <w:rsid w:val="007538EE"/>
    <w:rsid w:val="00760EE5"/>
    <w:rsid w:val="00766623"/>
    <w:rsid w:val="00772A8F"/>
    <w:rsid w:val="00776321"/>
    <w:rsid w:val="00781F74"/>
    <w:rsid w:val="00785B57"/>
    <w:rsid w:val="00790F2A"/>
    <w:rsid w:val="007945CC"/>
    <w:rsid w:val="007A11C6"/>
    <w:rsid w:val="007A1295"/>
    <w:rsid w:val="007A3497"/>
    <w:rsid w:val="007A387D"/>
    <w:rsid w:val="007A393A"/>
    <w:rsid w:val="007A62CC"/>
    <w:rsid w:val="007A6BCA"/>
    <w:rsid w:val="007C0E10"/>
    <w:rsid w:val="007D1A2F"/>
    <w:rsid w:val="007D4303"/>
    <w:rsid w:val="007D6EDA"/>
    <w:rsid w:val="007F0239"/>
    <w:rsid w:val="007F1B0A"/>
    <w:rsid w:val="007F7A93"/>
    <w:rsid w:val="00800A13"/>
    <w:rsid w:val="00800A25"/>
    <w:rsid w:val="008079E3"/>
    <w:rsid w:val="0081626F"/>
    <w:rsid w:val="00820F60"/>
    <w:rsid w:val="00821356"/>
    <w:rsid w:val="008215C0"/>
    <w:rsid w:val="0083021C"/>
    <w:rsid w:val="00844C50"/>
    <w:rsid w:val="00853C2D"/>
    <w:rsid w:val="008548DD"/>
    <w:rsid w:val="00856D20"/>
    <w:rsid w:val="00863EB7"/>
    <w:rsid w:val="00865A49"/>
    <w:rsid w:val="00865C5D"/>
    <w:rsid w:val="008710CA"/>
    <w:rsid w:val="00871AFC"/>
    <w:rsid w:val="008822B7"/>
    <w:rsid w:val="00894A03"/>
    <w:rsid w:val="008A4AC7"/>
    <w:rsid w:val="008B3636"/>
    <w:rsid w:val="008C2385"/>
    <w:rsid w:val="008D1698"/>
    <w:rsid w:val="008D2CA8"/>
    <w:rsid w:val="008D37AA"/>
    <w:rsid w:val="008D66B7"/>
    <w:rsid w:val="008E12BF"/>
    <w:rsid w:val="008E61A9"/>
    <w:rsid w:val="009038CD"/>
    <w:rsid w:val="009069E2"/>
    <w:rsid w:val="00912500"/>
    <w:rsid w:val="00912D04"/>
    <w:rsid w:val="0092126D"/>
    <w:rsid w:val="00923974"/>
    <w:rsid w:val="00927DE6"/>
    <w:rsid w:val="00936A08"/>
    <w:rsid w:val="00943761"/>
    <w:rsid w:val="009438C2"/>
    <w:rsid w:val="0094617E"/>
    <w:rsid w:val="009538F1"/>
    <w:rsid w:val="009660C0"/>
    <w:rsid w:val="0096757B"/>
    <w:rsid w:val="00971756"/>
    <w:rsid w:val="00984861"/>
    <w:rsid w:val="00986B66"/>
    <w:rsid w:val="0099415C"/>
    <w:rsid w:val="009C1AA8"/>
    <w:rsid w:val="009C21F5"/>
    <w:rsid w:val="009C4A1F"/>
    <w:rsid w:val="009C528F"/>
    <w:rsid w:val="009C6F7B"/>
    <w:rsid w:val="009D2C99"/>
    <w:rsid w:val="009D5336"/>
    <w:rsid w:val="009F532A"/>
    <w:rsid w:val="00A0473A"/>
    <w:rsid w:val="00A0775A"/>
    <w:rsid w:val="00A25B92"/>
    <w:rsid w:val="00A33C26"/>
    <w:rsid w:val="00A35390"/>
    <w:rsid w:val="00A375DD"/>
    <w:rsid w:val="00A43679"/>
    <w:rsid w:val="00A450CE"/>
    <w:rsid w:val="00A45AC4"/>
    <w:rsid w:val="00A5626C"/>
    <w:rsid w:val="00A6097A"/>
    <w:rsid w:val="00A63759"/>
    <w:rsid w:val="00A66C44"/>
    <w:rsid w:val="00A71F46"/>
    <w:rsid w:val="00A76477"/>
    <w:rsid w:val="00A76877"/>
    <w:rsid w:val="00A81262"/>
    <w:rsid w:val="00A91FCB"/>
    <w:rsid w:val="00A9325E"/>
    <w:rsid w:val="00A96248"/>
    <w:rsid w:val="00AA3153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E2DF8"/>
    <w:rsid w:val="00AF2C8C"/>
    <w:rsid w:val="00B01428"/>
    <w:rsid w:val="00B06416"/>
    <w:rsid w:val="00B1101C"/>
    <w:rsid w:val="00B12A69"/>
    <w:rsid w:val="00B236C7"/>
    <w:rsid w:val="00B3351E"/>
    <w:rsid w:val="00B446A5"/>
    <w:rsid w:val="00B47E5F"/>
    <w:rsid w:val="00B51FC3"/>
    <w:rsid w:val="00B52A32"/>
    <w:rsid w:val="00B54937"/>
    <w:rsid w:val="00B54DEC"/>
    <w:rsid w:val="00B56C4B"/>
    <w:rsid w:val="00B626FB"/>
    <w:rsid w:val="00B70088"/>
    <w:rsid w:val="00B81518"/>
    <w:rsid w:val="00B81738"/>
    <w:rsid w:val="00B83D0F"/>
    <w:rsid w:val="00B84173"/>
    <w:rsid w:val="00B84B53"/>
    <w:rsid w:val="00B852CB"/>
    <w:rsid w:val="00BA21A5"/>
    <w:rsid w:val="00BA2FE0"/>
    <w:rsid w:val="00BA6780"/>
    <w:rsid w:val="00BA6D07"/>
    <w:rsid w:val="00BB4667"/>
    <w:rsid w:val="00BB7D2C"/>
    <w:rsid w:val="00BC08FB"/>
    <w:rsid w:val="00BC3605"/>
    <w:rsid w:val="00BC3C66"/>
    <w:rsid w:val="00BC4F4A"/>
    <w:rsid w:val="00BC5F6D"/>
    <w:rsid w:val="00BC6A85"/>
    <w:rsid w:val="00BC6BCE"/>
    <w:rsid w:val="00BD294C"/>
    <w:rsid w:val="00BD62FE"/>
    <w:rsid w:val="00BE0500"/>
    <w:rsid w:val="00BE12DA"/>
    <w:rsid w:val="00BE3A07"/>
    <w:rsid w:val="00BF0F26"/>
    <w:rsid w:val="00BF13C8"/>
    <w:rsid w:val="00BF3D1B"/>
    <w:rsid w:val="00BF4FB6"/>
    <w:rsid w:val="00BF535C"/>
    <w:rsid w:val="00C00636"/>
    <w:rsid w:val="00C0236C"/>
    <w:rsid w:val="00C07121"/>
    <w:rsid w:val="00C12AB3"/>
    <w:rsid w:val="00C14588"/>
    <w:rsid w:val="00C151A9"/>
    <w:rsid w:val="00C25680"/>
    <w:rsid w:val="00C34C69"/>
    <w:rsid w:val="00C36208"/>
    <w:rsid w:val="00C44087"/>
    <w:rsid w:val="00C4489D"/>
    <w:rsid w:val="00C44F25"/>
    <w:rsid w:val="00C450A6"/>
    <w:rsid w:val="00C546A2"/>
    <w:rsid w:val="00C54954"/>
    <w:rsid w:val="00C611CF"/>
    <w:rsid w:val="00C62A20"/>
    <w:rsid w:val="00C65C74"/>
    <w:rsid w:val="00C66EEA"/>
    <w:rsid w:val="00C70D92"/>
    <w:rsid w:val="00C72C06"/>
    <w:rsid w:val="00C81CAA"/>
    <w:rsid w:val="00C821E6"/>
    <w:rsid w:val="00C85E64"/>
    <w:rsid w:val="00C91600"/>
    <w:rsid w:val="00C927E5"/>
    <w:rsid w:val="00C94AAF"/>
    <w:rsid w:val="00C95051"/>
    <w:rsid w:val="00CA28E7"/>
    <w:rsid w:val="00CA2FFB"/>
    <w:rsid w:val="00CA7D0B"/>
    <w:rsid w:val="00CB07A6"/>
    <w:rsid w:val="00CB2296"/>
    <w:rsid w:val="00CB25B8"/>
    <w:rsid w:val="00CC415F"/>
    <w:rsid w:val="00CD4959"/>
    <w:rsid w:val="00CD4C19"/>
    <w:rsid w:val="00CE058E"/>
    <w:rsid w:val="00CE38FB"/>
    <w:rsid w:val="00CE67E8"/>
    <w:rsid w:val="00CF6E89"/>
    <w:rsid w:val="00D032CD"/>
    <w:rsid w:val="00D03A0D"/>
    <w:rsid w:val="00D04BDF"/>
    <w:rsid w:val="00D10879"/>
    <w:rsid w:val="00D157EA"/>
    <w:rsid w:val="00D16488"/>
    <w:rsid w:val="00D249C2"/>
    <w:rsid w:val="00D306EE"/>
    <w:rsid w:val="00D31789"/>
    <w:rsid w:val="00D32D8A"/>
    <w:rsid w:val="00D33221"/>
    <w:rsid w:val="00D33602"/>
    <w:rsid w:val="00D350A0"/>
    <w:rsid w:val="00D352B0"/>
    <w:rsid w:val="00D360D2"/>
    <w:rsid w:val="00D42C7F"/>
    <w:rsid w:val="00D520A4"/>
    <w:rsid w:val="00D6184F"/>
    <w:rsid w:val="00D62458"/>
    <w:rsid w:val="00D63830"/>
    <w:rsid w:val="00D67B58"/>
    <w:rsid w:val="00D7159D"/>
    <w:rsid w:val="00D77657"/>
    <w:rsid w:val="00D8059A"/>
    <w:rsid w:val="00D8106B"/>
    <w:rsid w:val="00D8372A"/>
    <w:rsid w:val="00D92104"/>
    <w:rsid w:val="00D92C40"/>
    <w:rsid w:val="00DA21DD"/>
    <w:rsid w:val="00DA4A58"/>
    <w:rsid w:val="00DA72AC"/>
    <w:rsid w:val="00DA7EDE"/>
    <w:rsid w:val="00DB1645"/>
    <w:rsid w:val="00DB1D59"/>
    <w:rsid w:val="00DB7FC7"/>
    <w:rsid w:val="00DC152D"/>
    <w:rsid w:val="00DD1D2B"/>
    <w:rsid w:val="00DD403F"/>
    <w:rsid w:val="00DD46E6"/>
    <w:rsid w:val="00DE0538"/>
    <w:rsid w:val="00DE0CFE"/>
    <w:rsid w:val="00DE719E"/>
    <w:rsid w:val="00E0290B"/>
    <w:rsid w:val="00E02D1F"/>
    <w:rsid w:val="00E15D16"/>
    <w:rsid w:val="00E17C9F"/>
    <w:rsid w:val="00E22385"/>
    <w:rsid w:val="00E22655"/>
    <w:rsid w:val="00E25497"/>
    <w:rsid w:val="00E270F3"/>
    <w:rsid w:val="00E327A3"/>
    <w:rsid w:val="00E35BD7"/>
    <w:rsid w:val="00E405D8"/>
    <w:rsid w:val="00E41861"/>
    <w:rsid w:val="00E42F5C"/>
    <w:rsid w:val="00E46EC6"/>
    <w:rsid w:val="00E4765C"/>
    <w:rsid w:val="00E545F9"/>
    <w:rsid w:val="00E5487B"/>
    <w:rsid w:val="00E57EF7"/>
    <w:rsid w:val="00E62CCA"/>
    <w:rsid w:val="00E671E1"/>
    <w:rsid w:val="00E673C1"/>
    <w:rsid w:val="00E67E23"/>
    <w:rsid w:val="00E7333D"/>
    <w:rsid w:val="00E73A1F"/>
    <w:rsid w:val="00E83995"/>
    <w:rsid w:val="00E861BF"/>
    <w:rsid w:val="00EA3507"/>
    <w:rsid w:val="00EA3965"/>
    <w:rsid w:val="00EA4824"/>
    <w:rsid w:val="00EA692E"/>
    <w:rsid w:val="00EB02E9"/>
    <w:rsid w:val="00EB1E34"/>
    <w:rsid w:val="00EC3086"/>
    <w:rsid w:val="00EC4D05"/>
    <w:rsid w:val="00ED76E1"/>
    <w:rsid w:val="00EF0A05"/>
    <w:rsid w:val="00EF3FEA"/>
    <w:rsid w:val="00F07F08"/>
    <w:rsid w:val="00F10C16"/>
    <w:rsid w:val="00F1277B"/>
    <w:rsid w:val="00F13983"/>
    <w:rsid w:val="00F16F6A"/>
    <w:rsid w:val="00F2183F"/>
    <w:rsid w:val="00F2358C"/>
    <w:rsid w:val="00F25B62"/>
    <w:rsid w:val="00F31BA2"/>
    <w:rsid w:val="00F35EF1"/>
    <w:rsid w:val="00F369EB"/>
    <w:rsid w:val="00F4198A"/>
    <w:rsid w:val="00F43E43"/>
    <w:rsid w:val="00F50831"/>
    <w:rsid w:val="00F564B0"/>
    <w:rsid w:val="00F623BA"/>
    <w:rsid w:val="00F717DF"/>
    <w:rsid w:val="00F71DC7"/>
    <w:rsid w:val="00F74DA5"/>
    <w:rsid w:val="00F954B1"/>
    <w:rsid w:val="00F95E55"/>
    <w:rsid w:val="00F96B0C"/>
    <w:rsid w:val="00FA53D4"/>
    <w:rsid w:val="00FB3865"/>
    <w:rsid w:val="00FB5152"/>
    <w:rsid w:val="00FB5C09"/>
    <w:rsid w:val="00FB6A2E"/>
    <w:rsid w:val="00FC1089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50D600-A5CC-41B7-AF3C-E0268D5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6FF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B83D0F"/>
    <w:rPr>
      <w:sz w:val="18"/>
      <w:szCs w:val="18"/>
    </w:rPr>
  </w:style>
  <w:style w:type="paragraph" w:styleId="a7">
    <w:name w:val="annotation text"/>
    <w:basedOn w:val="a"/>
    <w:link w:val="a8"/>
    <w:rsid w:val="00B83D0F"/>
    <w:pPr>
      <w:jc w:val="left"/>
    </w:pPr>
  </w:style>
  <w:style w:type="character" w:customStyle="1" w:styleId="a8">
    <w:name w:val="コメント文字列 (文字)"/>
    <w:link w:val="a7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rsid w:val="00B83D0F"/>
    <w:rPr>
      <w:b/>
      <w:bCs/>
    </w:rPr>
  </w:style>
  <w:style w:type="character" w:customStyle="1" w:styleId="aa">
    <w:name w:val="コメント内容 (文字)"/>
    <w:link w:val="a9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table" w:styleId="ab">
    <w:name w:val="Table Grid"/>
    <w:basedOn w:val="a1"/>
    <w:rsid w:val="0006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9C6F7B"/>
    <w:pPr>
      <w:jc w:val="center"/>
    </w:pPr>
    <w:rPr>
      <w:color w:val="auto"/>
    </w:rPr>
  </w:style>
  <w:style w:type="character" w:customStyle="1" w:styleId="ad">
    <w:name w:val="記 (文字)"/>
    <w:link w:val="ac"/>
    <w:rsid w:val="009C6F7B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rsid w:val="009C6F7B"/>
    <w:pPr>
      <w:jc w:val="right"/>
    </w:pPr>
    <w:rPr>
      <w:color w:val="auto"/>
    </w:rPr>
  </w:style>
  <w:style w:type="character" w:customStyle="1" w:styleId="af">
    <w:name w:val="結語 (文字)"/>
    <w:link w:val="ae"/>
    <w:rsid w:val="009C6F7B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TSOL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</dc:creator>
  <cp:keywords/>
  <dc:description/>
  <cp:lastModifiedBy>最高裁判所</cp:lastModifiedBy>
  <cp:revision>7</cp:revision>
  <cp:lastPrinted>2019-04-26T02:26:00Z</cp:lastPrinted>
  <dcterms:created xsi:type="dcterms:W3CDTF">2018-01-15T07:48:00Z</dcterms:created>
  <dcterms:modified xsi:type="dcterms:W3CDTF">2019-07-31T02:29:00Z</dcterms:modified>
</cp:coreProperties>
</file>