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E9" w:rsidRDefault="00556782">
      <w:pPr>
        <w:pStyle w:val="a3"/>
        <w:rPr>
          <w:spacing w:val="0"/>
        </w:rPr>
      </w:pPr>
      <w:r>
        <w:rPr>
          <w:rFonts w:hint="eastAsia"/>
        </w:rPr>
        <w:t xml:space="preserve">　令和</w:t>
      </w:r>
      <w:r w:rsidR="009177E9">
        <w:rPr>
          <w:rFonts w:hint="eastAsia"/>
        </w:rPr>
        <w:t xml:space="preserve">　　年（家イ）第　　　　　号　認知調停事件</w:t>
      </w:r>
      <w:r w:rsidR="009177E9">
        <w:rPr>
          <w:rFonts w:hint="eastAsia"/>
          <w:spacing w:val="0"/>
        </w:rPr>
        <w:t xml:space="preserve">                    </w:t>
      </w:r>
      <w:r w:rsidR="009177E9">
        <w:rPr>
          <w:rFonts w:hint="eastAsia"/>
        </w:rPr>
        <w:t>（申立人の法定代理人用）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200"/>
        </w:rPr>
        <w:t>陳　　述　　書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１　陳述者と子の関係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２　相手方が任意認知に応じなかった経過と理由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３　子の母と相手方の関係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知合った時期といきさつ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 w:rsidP="0050535B">
      <w:pPr>
        <w:pStyle w:val="a3"/>
        <w:outlineLvl w:val="0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性的交渉が生じた時期，期間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昭和・平成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日頃～　　　　年　　月　　日頃まで</w:t>
      </w:r>
    </w:p>
    <w:p w:rsidR="009177E9" w:rsidRDefault="009177E9" w:rsidP="0050535B">
      <w:pPr>
        <w:pStyle w:val="a3"/>
        <w:outlineLvl w:val="0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同棲の事実があれば，その期間，場所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４　妊娠と出産の事実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妊娠を知った時期，妊娠後の相手方との交渉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懐胎期間と出産の状況等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懐胎期間　　　　　週　　　日　（　　　　日）</w:t>
      </w:r>
    </w:p>
    <w:p w:rsidR="009177E9" w:rsidRDefault="009A175F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9177E9">
        <w:rPr>
          <w:rFonts w:hint="eastAsia"/>
        </w:rPr>
        <w:t>平成</w:t>
      </w:r>
      <w:r>
        <w:rPr>
          <w:rFonts w:hint="eastAsia"/>
        </w:rPr>
        <w:t>・令和</w:t>
      </w:r>
      <w:r w:rsidR="009177E9">
        <w:rPr>
          <w:rFonts w:hint="eastAsia"/>
        </w:rPr>
        <w:t xml:space="preserve">　　年　　月　　日　　　　　　　　　　　　病院で出産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出産費用の負担者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相手方が出産を知った時期といきさつ</w:t>
      </w:r>
      <w:r>
        <w:rPr>
          <w:rFonts w:hint="eastAsia"/>
          <w:spacing w:val="0"/>
        </w:rPr>
        <w:t xml:space="preserve">     </w:t>
      </w:r>
      <w:r>
        <w:rPr>
          <w:rFonts w:hint="eastAsia"/>
        </w:rPr>
        <w:t>平成</w:t>
      </w:r>
      <w:r w:rsidR="009A175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５　出生後の子と相手方の関係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子の命名者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生活状況，養育料負担の状況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６　ＡＢＯ式血液型（陳述者確知分のみ）　　子　　　型，子の母　　　型，相手方　　　型</w:t>
      </w:r>
    </w:p>
    <w:p w:rsidR="009177E9" w:rsidRDefault="009177E9">
      <w:pPr>
        <w:pStyle w:val="a3"/>
        <w:rPr>
          <w:spacing w:val="0"/>
        </w:rPr>
      </w:pP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9177E9" w:rsidRDefault="009A175F">
      <w:pPr>
        <w:pStyle w:val="a3"/>
        <w:rPr>
          <w:spacing w:val="0"/>
        </w:rPr>
      </w:pPr>
      <w:r>
        <w:rPr>
          <w:rFonts w:hint="eastAsia"/>
        </w:rPr>
        <w:t xml:space="preserve">　　　　令和</w:t>
      </w:r>
      <w:r w:rsidR="009177E9">
        <w:rPr>
          <w:rFonts w:hint="eastAsia"/>
        </w:rPr>
        <w:t xml:space="preserve">　　年　　月　　日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</w:p>
    <w:p w:rsidR="009177E9" w:rsidRDefault="009177E9">
      <w:pPr>
        <w:pStyle w:val="a3"/>
        <w:rPr>
          <w:spacing w:val="0"/>
        </w:rPr>
      </w:pPr>
      <w:r>
        <w:rPr>
          <w:rFonts w:hint="eastAsia"/>
        </w:rPr>
        <w:t xml:space="preserve">　　　　　　氏　名　　　　　　　　　　　　　　　　　　　　　　　　　印</w:t>
      </w:r>
      <w:bookmarkStart w:id="0" w:name="_GoBack"/>
      <w:bookmarkEnd w:id="0"/>
    </w:p>
    <w:sectPr w:rsidR="009177E9" w:rsidSect="009177E9">
      <w:headerReference w:type="default" r:id="rId7"/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0B" w:rsidRDefault="00C60F0B" w:rsidP="0050535B">
      <w:r>
        <w:separator/>
      </w:r>
    </w:p>
  </w:endnote>
  <w:endnote w:type="continuationSeparator" w:id="0">
    <w:p w:rsidR="00C60F0B" w:rsidRDefault="00C60F0B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0B" w:rsidRDefault="00C60F0B" w:rsidP="0050535B">
      <w:r>
        <w:separator/>
      </w:r>
    </w:p>
  </w:footnote>
  <w:footnote w:type="continuationSeparator" w:id="0">
    <w:p w:rsidR="00C60F0B" w:rsidRDefault="00C60F0B" w:rsidP="0050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63" w:rsidRPr="00B63663" w:rsidRDefault="00B63663" w:rsidP="00B63663">
    <w:pPr>
      <w:pStyle w:val="a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E9"/>
    <w:rsid w:val="0003625B"/>
    <w:rsid w:val="00173625"/>
    <w:rsid w:val="00247234"/>
    <w:rsid w:val="0050535B"/>
    <w:rsid w:val="00556782"/>
    <w:rsid w:val="00784FCA"/>
    <w:rsid w:val="008D34DA"/>
    <w:rsid w:val="009177E9"/>
    <w:rsid w:val="009A175F"/>
    <w:rsid w:val="00A524FF"/>
    <w:rsid w:val="00B45DD3"/>
    <w:rsid w:val="00B63663"/>
    <w:rsid w:val="00B8678E"/>
    <w:rsid w:val="00C05E12"/>
    <w:rsid w:val="00C546EF"/>
    <w:rsid w:val="00C60F0B"/>
    <w:rsid w:val="00C92A47"/>
    <w:rsid w:val="00F11613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164805-13BD-4A31-8591-9455A55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678E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50535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50535B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535B"/>
  </w:style>
  <w:style w:type="paragraph" w:styleId="a8">
    <w:name w:val="footer"/>
    <w:basedOn w:val="a"/>
    <w:link w:val="a9"/>
    <w:uiPriority w:val="99"/>
    <w:semiHidden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B574-DE26-4DC8-947A-C13A3938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2019-06-24T04:13:00Z</cp:lastPrinted>
  <dcterms:created xsi:type="dcterms:W3CDTF">2019-10-18T08:22:00Z</dcterms:created>
  <dcterms:modified xsi:type="dcterms:W3CDTF">2019-10-18T08:22:00Z</dcterms:modified>
</cp:coreProperties>
</file>