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EF" w:rsidRDefault="008A1BEF" w:rsidP="008A1BEF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BC184F">
        <w:rPr>
          <w:rFonts w:hint="eastAsia"/>
        </w:rPr>
        <w:t>令和</w:t>
      </w:r>
      <w:r>
        <w:rPr>
          <w:rFonts w:hint="eastAsia"/>
        </w:rPr>
        <w:t xml:space="preserve">　　年（家イ）第　　　　　号　親子関係不存在確認調停事件　　　　　　　（戸籍上の父用）</w:t>
      </w:r>
    </w:p>
    <w:p w:rsidR="008A1BEF" w:rsidRPr="00BC184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2"/>
          <w:w w:val="200"/>
        </w:rPr>
        <w:t>陳　　述　　書</w:t>
      </w: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>１　陳述者と子の関係</w:t>
      </w: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>２　子の母と子と戸籍上の父の婚姻関係</w:t>
      </w: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婚姻年月日　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別居年月日　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別居前後の性交渉を含む生活状況</w:t>
      </w: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4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離婚の有無　　有・無　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5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離婚届出が遅れた事情</w:t>
      </w: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>３　子の懐胎前後の性交渉を含む夫婦関係</w:t>
      </w: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>４　戸籍上の父が，懐胎当時の子の母と子の事実上の父の関係について，知っている事情</w:t>
      </w: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>５　子の出生</w:t>
      </w: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出生年月日　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出生届出の有無　　　有・無　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日届出</w:t>
      </w: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子の出生後の実情　　命名者・分娩費用の支払者・養育料の負担状況等</w:t>
      </w: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>６　ＡＢＯ式血液型（陳述者確知分のみ）</w:t>
      </w:r>
      <w:r w:rsidR="00BC184F">
        <w:rPr>
          <w:rFonts w:hint="eastAsia"/>
        </w:rPr>
        <w:t xml:space="preserve">　</w:t>
      </w:r>
      <w:r>
        <w:rPr>
          <w:rFonts w:hint="eastAsia"/>
        </w:rPr>
        <w:t xml:space="preserve">子の戸籍上の父　　　型，　子　　　　　　　　　型　</w:t>
      </w:r>
      <w:r>
        <w:rPr>
          <w:rFonts w:hint="eastAsia"/>
          <w:spacing w:val="0"/>
        </w:rPr>
        <w:t xml:space="preserve">   </w:t>
      </w:r>
      <w:r w:rsidR="00BC184F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子の母　　　　　　　型，　子の事実上の父　　　型</w:t>
      </w: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>７　子が自己の子でない事情のまとめ</w:t>
      </w: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>以上のとおり相違ありません。</w:t>
      </w: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 w:rsidR="00754F0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A1BEF" w:rsidRDefault="008A1BEF" w:rsidP="008A1BEF">
      <w:pPr>
        <w:pStyle w:val="a3"/>
        <w:rPr>
          <w:spacing w:val="0"/>
        </w:rPr>
      </w:pPr>
      <w:r>
        <w:rPr>
          <w:rFonts w:hint="eastAsia"/>
        </w:rPr>
        <w:t xml:space="preserve">　　　　　　</w:t>
      </w:r>
    </w:p>
    <w:p w:rsidR="00FA1E64" w:rsidRDefault="008A1BEF" w:rsidP="00907469">
      <w:pPr>
        <w:pStyle w:val="a3"/>
        <w:rPr>
          <w:spacing w:val="0"/>
        </w:rPr>
      </w:pPr>
      <w:r>
        <w:rPr>
          <w:rFonts w:hint="eastAsia"/>
        </w:rPr>
        <w:t xml:space="preserve">　　　　　　氏　名　　　　　　　　　　　　　　　　　　　　　　　印</w:t>
      </w:r>
    </w:p>
    <w:sectPr w:rsidR="00FA1E64" w:rsidSect="00FA1E64">
      <w:pgSz w:w="11906" w:h="16838"/>
      <w:pgMar w:top="1417" w:right="850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78" w:rsidRDefault="00921E78" w:rsidP="002B5C0B">
      <w:r>
        <w:separator/>
      </w:r>
    </w:p>
  </w:endnote>
  <w:endnote w:type="continuationSeparator" w:id="0">
    <w:p w:rsidR="00921E78" w:rsidRDefault="00921E78" w:rsidP="002B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78" w:rsidRDefault="00921E78" w:rsidP="002B5C0B">
      <w:r>
        <w:separator/>
      </w:r>
    </w:p>
  </w:footnote>
  <w:footnote w:type="continuationSeparator" w:id="0">
    <w:p w:rsidR="00921E78" w:rsidRDefault="00921E78" w:rsidP="002B5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64"/>
    <w:rsid w:val="000E46F8"/>
    <w:rsid w:val="001513AD"/>
    <w:rsid w:val="001846A1"/>
    <w:rsid w:val="002B5C0B"/>
    <w:rsid w:val="00337FEB"/>
    <w:rsid w:val="00352C22"/>
    <w:rsid w:val="00446D57"/>
    <w:rsid w:val="005329D2"/>
    <w:rsid w:val="00544D0A"/>
    <w:rsid w:val="00625723"/>
    <w:rsid w:val="006E2CBF"/>
    <w:rsid w:val="00754F04"/>
    <w:rsid w:val="00840D0B"/>
    <w:rsid w:val="008A1BEF"/>
    <w:rsid w:val="00907469"/>
    <w:rsid w:val="00921E78"/>
    <w:rsid w:val="009272EC"/>
    <w:rsid w:val="00944E1C"/>
    <w:rsid w:val="009F0E7D"/>
    <w:rsid w:val="009F615B"/>
    <w:rsid w:val="00A03B42"/>
    <w:rsid w:val="00BC184F"/>
    <w:rsid w:val="00BE1635"/>
    <w:rsid w:val="00DD3575"/>
    <w:rsid w:val="00E82A40"/>
    <w:rsid w:val="00F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9E10E0-F5FC-4DAC-9774-16990176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F615B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B5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5C0B"/>
  </w:style>
  <w:style w:type="paragraph" w:styleId="a6">
    <w:name w:val="footer"/>
    <w:basedOn w:val="a"/>
    <w:link w:val="a7"/>
    <w:uiPriority w:val="99"/>
    <w:semiHidden/>
    <w:unhideWhenUsed/>
    <w:rsid w:val="002B5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5C0B"/>
  </w:style>
  <w:style w:type="paragraph" w:styleId="a8">
    <w:name w:val="Revision"/>
    <w:hidden/>
    <w:uiPriority w:val="99"/>
    <w:semiHidden/>
    <w:rsid w:val="00446D57"/>
  </w:style>
  <w:style w:type="paragraph" w:styleId="a9">
    <w:name w:val="Balloon Text"/>
    <w:basedOn w:val="a"/>
    <w:link w:val="aa"/>
    <w:uiPriority w:val="99"/>
    <w:semiHidden/>
    <w:unhideWhenUsed/>
    <w:rsid w:val="0044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1770003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ECC9-C70C-4D3B-A3A4-160312B5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</TotalTime>
  <Pages>1</Pages>
  <Words>91</Words>
  <Characters>524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2019-06-21T02:53:00Z</dcterms:created>
  <dcterms:modified xsi:type="dcterms:W3CDTF">2019-10-18T08:21:00Z</dcterms:modified>
</cp:coreProperties>
</file>