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E9" w:rsidRDefault="00556782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 xml:space="preserve">　令和</w:t>
      </w:r>
      <w:r w:rsidR="009177E9">
        <w:rPr>
          <w:rFonts w:hint="eastAsia"/>
        </w:rPr>
        <w:t xml:space="preserve">　　年（家イ）第　　　　　号　認知調停事件</w:t>
      </w:r>
      <w:r w:rsidR="009177E9">
        <w:rPr>
          <w:rFonts w:hint="eastAsia"/>
          <w:spacing w:val="0"/>
        </w:rPr>
        <w:t xml:space="preserve">     </w:t>
      </w:r>
      <w:r w:rsidR="009177E9">
        <w:rPr>
          <w:rFonts w:hint="eastAsia"/>
        </w:rPr>
        <w:t>（親子関係不存在確認に代わる相手方用）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pacing w:val="2"/>
          <w:w w:val="200"/>
        </w:rPr>
        <w:t>陳　　述　　書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>１　陳述者と子の関係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>２　戸籍上の父について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　　　　　　　　本籍</w:t>
      </w:r>
    </w:p>
    <w:p w:rsidR="009177E9" w:rsidRDefault="00C546EF">
      <w:pPr>
        <w:pStyle w:val="a3"/>
        <w:rPr>
          <w:spacing w:val="0"/>
        </w:rPr>
      </w:pPr>
      <w:r>
        <w:rPr>
          <w:rFonts w:hint="eastAsia"/>
        </w:rPr>
        <w:t xml:space="preserve">　　　　　　　　　氏名　　　　　　　　　　　　　　　　</w:t>
      </w:r>
      <w:r w:rsidR="009177E9">
        <w:rPr>
          <w:rFonts w:hint="eastAsia"/>
        </w:rPr>
        <w:t>昭和</w:t>
      </w:r>
      <w:r>
        <w:rPr>
          <w:rFonts w:hint="eastAsia"/>
        </w:rPr>
        <w:t>・平成</w:t>
      </w:r>
      <w:r w:rsidR="009177E9">
        <w:rPr>
          <w:rFonts w:hint="eastAsia"/>
        </w:rPr>
        <w:t xml:space="preserve">　　年　　月　　日生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・　昭和・平成</w:t>
      </w:r>
      <w:r w:rsidR="009A175F">
        <w:rPr>
          <w:rFonts w:hint="eastAsia"/>
        </w:rPr>
        <w:t>・令和　　年　　月　　日から行方不明，</w:t>
      </w:r>
      <w:r>
        <w:rPr>
          <w:rFonts w:hint="eastAsia"/>
        </w:rPr>
        <w:t>昭和・平成</w:t>
      </w:r>
      <w:r w:rsidR="009A175F">
        <w:rPr>
          <w:rFonts w:hint="eastAsia"/>
        </w:rPr>
        <w:t>・令和</w:t>
      </w:r>
      <w:r>
        <w:rPr>
          <w:rFonts w:hint="eastAsia"/>
        </w:rPr>
        <w:t xml:space="preserve">　　年　　月　　日死亡</w:t>
      </w:r>
    </w:p>
    <w:p w:rsidR="009177E9" w:rsidRPr="009A175F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>３　事実上の父が知っている子の母と戸籍上の父の関係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婚姻年月日　　昭和・平成</w:t>
      </w:r>
      <w:r w:rsidR="009A175F">
        <w:rPr>
          <w:rFonts w:hint="eastAsia"/>
        </w:rPr>
        <w:t>・令和</w:t>
      </w:r>
      <w:r>
        <w:rPr>
          <w:rFonts w:hint="eastAsia"/>
        </w:rPr>
        <w:t xml:space="preserve">　　年　　月　　日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別居年月日　　昭和・平成</w:t>
      </w:r>
      <w:r w:rsidR="009A175F">
        <w:rPr>
          <w:rFonts w:hint="eastAsia"/>
        </w:rPr>
        <w:t>・令和</w:t>
      </w:r>
      <w:r>
        <w:rPr>
          <w:rFonts w:hint="eastAsia"/>
        </w:rPr>
        <w:t xml:space="preserve">　　年　　月　　日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　　別居のいきさつ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3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離婚年月日（離婚届がおくれた事情）　昭和・平成</w:t>
      </w:r>
      <w:r w:rsidR="009A175F">
        <w:rPr>
          <w:rFonts w:hint="eastAsia"/>
        </w:rPr>
        <w:t>・令和</w:t>
      </w:r>
      <w:r>
        <w:rPr>
          <w:rFonts w:hint="eastAsia"/>
        </w:rPr>
        <w:t xml:space="preserve">　　年　　月　　日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>４　子の母と事実上の父の関係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知合った時期，いきさつ</w:t>
      </w:r>
      <w:r>
        <w:rPr>
          <w:rFonts w:hint="eastAsia"/>
          <w:spacing w:val="0"/>
        </w:rPr>
        <w:t xml:space="preserve">     </w:t>
      </w:r>
      <w:r>
        <w:rPr>
          <w:rFonts w:hint="eastAsia"/>
        </w:rPr>
        <w:t>昭和・平成</w:t>
      </w:r>
      <w:r w:rsidR="009A175F">
        <w:rPr>
          <w:rFonts w:hint="eastAsia"/>
        </w:rPr>
        <w:t>・令和</w:t>
      </w:r>
      <w:r>
        <w:rPr>
          <w:rFonts w:hint="eastAsia"/>
        </w:rPr>
        <w:t xml:space="preserve">　　年　　月　　日頃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性交渉の時期　昭和・平成</w:t>
      </w:r>
      <w:r w:rsidR="009A175F">
        <w:rPr>
          <w:rFonts w:hint="eastAsia"/>
        </w:rPr>
        <w:t>・令和</w:t>
      </w:r>
      <w:r>
        <w:rPr>
          <w:rFonts w:hint="eastAsia"/>
        </w:rPr>
        <w:t xml:space="preserve">　　年　　月　　日頃～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3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同棲生活の有無　　有・無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>時期　昭和・平成</w:t>
      </w:r>
      <w:r w:rsidR="009A175F">
        <w:rPr>
          <w:rFonts w:hint="eastAsia"/>
        </w:rPr>
        <w:t>・令和</w:t>
      </w:r>
      <w:r>
        <w:rPr>
          <w:rFonts w:hint="eastAsia"/>
        </w:rPr>
        <w:t xml:space="preserve">　　年　　月　　日頃～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>５　子の出産等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　出生年月日　　　昭和・平成</w:t>
      </w:r>
      <w:r w:rsidR="009A175F">
        <w:rPr>
          <w:rFonts w:hint="eastAsia"/>
        </w:rPr>
        <w:t>・令和</w:t>
      </w:r>
      <w:r>
        <w:rPr>
          <w:rFonts w:hint="eastAsia"/>
        </w:rPr>
        <w:t xml:space="preserve">　　年　　月　　日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　出生届の有無　　有・無　　昭和・平成</w:t>
      </w:r>
      <w:r w:rsidR="009A175F">
        <w:rPr>
          <w:rFonts w:hint="eastAsia"/>
        </w:rPr>
        <w:t>・令和</w:t>
      </w:r>
      <w:r>
        <w:rPr>
          <w:rFonts w:hint="eastAsia"/>
        </w:rPr>
        <w:t xml:space="preserve">　　年　　月　　日届出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>６　ＡＢＯ式血液型（陳述者確知分のみ）　　　　事実上の父　　　型，　子　　　　　　　　型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子の母　　　　　型，　戸籍上の父　　　　型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>以上のとおり相違ありません。</w:t>
      </w:r>
    </w:p>
    <w:p w:rsidR="009177E9" w:rsidRDefault="009A175F">
      <w:pPr>
        <w:pStyle w:val="a3"/>
      </w:pPr>
      <w:r>
        <w:rPr>
          <w:rFonts w:hint="eastAsia"/>
        </w:rPr>
        <w:t xml:space="preserve">　　　　令和</w:t>
      </w:r>
      <w:r w:rsidR="009177E9">
        <w:rPr>
          <w:rFonts w:hint="eastAsia"/>
        </w:rPr>
        <w:t xml:space="preserve">　　年　　月　　日</w:t>
      </w:r>
    </w:p>
    <w:p w:rsidR="009A175F" w:rsidRDefault="009A175F">
      <w:pPr>
        <w:pStyle w:val="a3"/>
        <w:rPr>
          <w:spacing w:val="0"/>
        </w:rPr>
      </w:pPr>
    </w:p>
    <w:p w:rsidR="009177E9" w:rsidRDefault="009177E9" w:rsidP="009A175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氏　名　　　　　　　　　　　　　　　　　　　　　印</w:t>
      </w:r>
    </w:p>
    <w:sectPr w:rsidR="009177E9" w:rsidSect="009177E9">
      <w:headerReference w:type="default" r:id="rId7"/>
      <w:pgSz w:w="11906" w:h="16838"/>
      <w:pgMar w:top="1417" w:right="850" w:bottom="141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613" w:rsidRDefault="00F11613" w:rsidP="0050535B">
      <w:r>
        <w:separator/>
      </w:r>
    </w:p>
  </w:endnote>
  <w:endnote w:type="continuationSeparator" w:id="0">
    <w:p w:rsidR="00F11613" w:rsidRDefault="00F11613" w:rsidP="0050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613" w:rsidRDefault="00F11613" w:rsidP="0050535B">
      <w:r>
        <w:separator/>
      </w:r>
    </w:p>
  </w:footnote>
  <w:footnote w:type="continuationSeparator" w:id="0">
    <w:p w:rsidR="00F11613" w:rsidRDefault="00F11613" w:rsidP="00505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663" w:rsidRPr="00B63663" w:rsidRDefault="00B63663" w:rsidP="00B63663">
    <w:pPr>
      <w:pStyle w:val="a6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E9"/>
    <w:rsid w:val="00247234"/>
    <w:rsid w:val="0050535B"/>
    <w:rsid w:val="00556782"/>
    <w:rsid w:val="00784FCA"/>
    <w:rsid w:val="008D34DA"/>
    <w:rsid w:val="009177E9"/>
    <w:rsid w:val="009A175F"/>
    <w:rsid w:val="00A20261"/>
    <w:rsid w:val="00B45DD3"/>
    <w:rsid w:val="00B63663"/>
    <w:rsid w:val="00B8678E"/>
    <w:rsid w:val="00C05E12"/>
    <w:rsid w:val="00C546EF"/>
    <w:rsid w:val="00C92A47"/>
    <w:rsid w:val="00F11613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F164805-13BD-4A31-8591-9455A554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678E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ＭＳ 明朝" w:eastAsia="ＭＳ 明朝" w:hAnsi="ＭＳ 明朝" w:cs="ＭＳ 明朝"/>
      <w:spacing w:val="1"/>
      <w:kern w:val="0"/>
      <w:szCs w:val="21"/>
    </w:rPr>
  </w:style>
  <w:style w:type="paragraph" w:styleId="a4">
    <w:name w:val="Document Map"/>
    <w:basedOn w:val="a"/>
    <w:link w:val="a5"/>
    <w:uiPriority w:val="99"/>
    <w:semiHidden/>
    <w:unhideWhenUsed/>
    <w:rsid w:val="0050535B"/>
    <w:rPr>
      <w:rFonts w:ascii="MS UI Gothic" w:eastAsia="MS UI Gothic"/>
      <w:sz w:val="18"/>
      <w:szCs w:val="18"/>
    </w:rPr>
  </w:style>
  <w:style w:type="character" w:customStyle="1" w:styleId="a5">
    <w:name w:val="見出しマップ (文字)"/>
    <w:basedOn w:val="a0"/>
    <w:link w:val="a4"/>
    <w:uiPriority w:val="99"/>
    <w:semiHidden/>
    <w:rsid w:val="0050535B"/>
    <w:rPr>
      <w:rFonts w:ascii="MS UI Gothic" w:eastAsia="MS UI Gothic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05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0535B"/>
  </w:style>
  <w:style w:type="paragraph" w:styleId="a8">
    <w:name w:val="footer"/>
    <w:basedOn w:val="a"/>
    <w:link w:val="a9"/>
    <w:uiPriority w:val="99"/>
    <w:semiHidden/>
    <w:unhideWhenUsed/>
    <w:rsid w:val="005053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0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49393-32E3-452C-9139-A9A63E07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334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2019-06-24T04:13:00Z</cp:lastPrinted>
  <dcterms:created xsi:type="dcterms:W3CDTF">2019-10-18T08:33:00Z</dcterms:created>
  <dcterms:modified xsi:type="dcterms:W3CDTF">2019-10-18T08:33:00Z</dcterms:modified>
</cp:coreProperties>
</file>