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9" w:rsidRDefault="00DE3A44" w:rsidP="00421D7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平成　　年（家イ）第　　　　　号　嫡出</w:t>
      </w:r>
      <w:r w:rsidR="00421D79">
        <w:rPr>
          <w:rFonts w:hint="eastAsia"/>
        </w:rPr>
        <w:t>否認調停事件</w:t>
      </w:r>
      <w:r w:rsidR="00421D79">
        <w:rPr>
          <w:rFonts w:hint="eastAsia"/>
          <w:spacing w:val="0"/>
        </w:rPr>
        <w:t xml:space="preserve"> </w:t>
      </w:r>
      <w:r w:rsidR="00421D79">
        <w:rPr>
          <w:rFonts w:hint="eastAsia"/>
        </w:rPr>
        <w:t xml:space="preserve">　　　　　　　　　（子又は子の母用）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２　子の母と戸籍上の父の婚姻関係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　別居時期　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日ころ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　婚姻生活の実情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　離婚の有無（いきさつ）　有・無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３　子の懐胎時の事情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懐胎した時期　　　　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懐胎に気付づいた時期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懐胎前後の性交渉を含む夫婦関係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４　子の母と子の事実上の父の関係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</w:t>
      </w:r>
      <w:r w:rsidR="00603918">
        <w:rPr>
          <w:rFonts w:hint="eastAsia"/>
        </w:rPr>
        <w:t>り</w:t>
      </w:r>
      <w:r>
        <w:rPr>
          <w:rFonts w:hint="eastAsia"/>
        </w:rPr>
        <w:t>合った時期（いきさつ）　昭和・平成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　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性交渉の時期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日頃～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　　　　　　　　　まで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同居生活の有無　　有・無　　　時期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婚姻届出の有無　　有・無　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５　子の出生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出生年月日　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　懐胎後　　週（　　　　　日間）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出生届出の有無　　有・無　平成</w:t>
      </w:r>
      <w:r w:rsidR="00BE05B4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出生の場所　　　　　　　　　　　産婦人科病院　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子の出生後の実情</w:t>
      </w:r>
      <w:r w:rsidR="00603918">
        <w:rPr>
          <w:rFonts w:hint="eastAsia"/>
        </w:rPr>
        <w:t>（</w:t>
      </w:r>
      <w:r>
        <w:rPr>
          <w:rFonts w:hint="eastAsia"/>
        </w:rPr>
        <w:t>命名者・分娩費用の支払者・養育料の負担状況等</w:t>
      </w:r>
      <w:r w:rsidR="00603918">
        <w:rPr>
          <w:rFonts w:hint="eastAsia"/>
        </w:rPr>
        <w:t>）</w:t>
      </w:r>
    </w:p>
    <w:p w:rsidR="00421D79" w:rsidRDefault="00421D79" w:rsidP="00421D79">
      <w:pPr>
        <w:pStyle w:val="a3"/>
        <w:rPr>
          <w:spacing w:val="0"/>
        </w:rPr>
      </w:pPr>
    </w:p>
    <w:p w:rsidR="00603918" w:rsidRDefault="00421D79" w:rsidP="00421D79">
      <w:pPr>
        <w:pStyle w:val="a3"/>
      </w:pPr>
      <w:r>
        <w:rPr>
          <w:rFonts w:hint="eastAsia"/>
        </w:rPr>
        <w:t>６　ＡＢＯ式血液型（陳述者確知分のみ）　　子　　　　　　　　　型，　子の母　　　　　　　型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 xml:space="preserve">　　　　　　　　　　　　　　　　　　子の戸籍上の父　　　型，　子の事実上の父　　　型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７　子が戸籍上の父の嫡出子でない事情のまとめ</w:t>
      </w:r>
    </w:p>
    <w:p w:rsidR="00421D79" w:rsidRDefault="00421D79" w:rsidP="00421D79">
      <w:pPr>
        <w:pStyle w:val="a3"/>
        <w:rPr>
          <w:spacing w:val="0"/>
        </w:rPr>
      </w:pPr>
    </w:p>
    <w:p w:rsidR="00421D79" w:rsidRDefault="00421D79" w:rsidP="00421D79">
      <w:pPr>
        <w:pStyle w:val="a3"/>
        <w:rPr>
          <w:spacing w:val="0"/>
        </w:rPr>
      </w:pPr>
    </w:p>
    <w:p w:rsidR="00421D79" w:rsidRDefault="00DE3A44" w:rsidP="00421D7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421D79" w:rsidRDefault="002511DA" w:rsidP="00421D79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421D79">
        <w:rPr>
          <w:rFonts w:hint="eastAsia"/>
        </w:rPr>
        <w:t xml:space="preserve">　　年　　月　　日</w:t>
      </w:r>
    </w:p>
    <w:p w:rsidR="00421D79" w:rsidRDefault="00421D79" w:rsidP="00421D79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</w:p>
    <w:p w:rsidR="00150E9A" w:rsidRDefault="00421D79">
      <w:pPr>
        <w:pStyle w:val="a3"/>
        <w:rPr>
          <w:spacing w:val="0"/>
        </w:rPr>
      </w:pPr>
      <w:r>
        <w:rPr>
          <w:rFonts w:hint="eastAsia"/>
        </w:rPr>
        <w:t xml:space="preserve">　　　　　　　　　氏　名　　　　　　　　　　　　　　　　　　　　　　　印</w:t>
      </w:r>
    </w:p>
    <w:sectPr w:rsidR="00150E9A" w:rsidSect="00150E9A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A3" w:rsidRDefault="000E7EA3" w:rsidP="00AE4308">
      <w:r>
        <w:separator/>
      </w:r>
    </w:p>
  </w:endnote>
  <w:endnote w:type="continuationSeparator" w:id="0">
    <w:p w:rsidR="000E7EA3" w:rsidRDefault="000E7EA3" w:rsidP="00A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A3" w:rsidRDefault="000E7EA3" w:rsidP="00AE4308">
      <w:r>
        <w:separator/>
      </w:r>
    </w:p>
  </w:footnote>
  <w:footnote w:type="continuationSeparator" w:id="0">
    <w:p w:rsidR="000E7EA3" w:rsidRDefault="000E7EA3" w:rsidP="00AE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A"/>
    <w:rsid w:val="000E7EA3"/>
    <w:rsid w:val="00150E9A"/>
    <w:rsid w:val="00210989"/>
    <w:rsid w:val="002511DA"/>
    <w:rsid w:val="003D14A5"/>
    <w:rsid w:val="00421D79"/>
    <w:rsid w:val="00487838"/>
    <w:rsid w:val="004A58F3"/>
    <w:rsid w:val="00603918"/>
    <w:rsid w:val="0067503A"/>
    <w:rsid w:val="0083033B"/>
    <w:rsid w:val="00AE4308"/>
    <w:rsid w:val="00B75C2D"/>
    <w:rsid w:val="00BE05B4"/>
    <w:rsid w:val="00C810D6"/>
    <w:rsid w:val="00CF3D45"/>
    <w:rsid w:val="00D26ACB"/>
    <w:rsid w:val="00DE3A44"/>
    <w:rsid w:val="00E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281CDD-43B9-4F24-902B-81B162D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098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E4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4308"/>
  </w:style>
  <w:style w:type="paragraph" w:styleId="a6">
    <w:name w:val="footer"/>
    <w:basedOn w:val="a"/>
    <w:link w:val="a7"/>
    <w:uiPriority w:val="99"/>
    <w:semiHidden/>
    <w:unhideWhenUsed/>
    <w:rsid w:val="00AE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4308"/>
  </w:style>
  <w:style w:type="paragraph" w:styleId="a8">
    <w:name w:val="Revision"/>
    <w:hidden/>
    <w:uiPriority w:val="99"/>
    <w:semiHidden/>
    <w:rsid w:val="004A58F3"/>
  </w:style>
  <w:style w:type="paragraph" w:styleId="a9">
    <w:name w:val="Balloon Text"/>
    <w:basedOn w:val="a"/>
    <w:link w:val="aa"/>
    <w:uiPriority w:val="99"/>
    <w:semiHidden/>
    <w:unhideWhenUsed/>
    <w:rsid w:val="004A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460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2019-10-18T08:38:00Z</dcterms:created>
  <dcterms:modified xsi:type="dcterms:W3CDTF">2019-10-18T08:38:00Z</dcterms:modified>
</cp:coreProperties>
</file>