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655F5A">
        <w:rPr>
          <w:rFonts w:ascii="ＭＳ ゴシック" w:eastAsia="ＭＳ ゴシック" w:hAnsi="ＭＳ ゴシック" w:cs="ＭＳ ゴシック" w:hint="eastAsia"/>
          <w:b/>
          <w:spacing w:val="132"/>
          <w:kern w:val="0"/>
          <w:sz w:val="32"/>
          <w:szCs w:val="32"/>
          <w:fitText w:val="3840" w:id="1926524928"/>
        </w:rPr>
        <w:t>申立事情説明</w:t>
      </w:r>
      <w:r w:rsidR="001E0922" w:rsidRPr="00655F5A">
        <w:rPr>
          <w:rFonts w:ascii="ＭＳ ゴシック" w:eastAsia="ＭＳ ゴシック" w:hAnsi="ＭＳ ゴシック" w:cs="ＭＳ ゴシック" w:hint="eastAsia"/>
          <w:b/>
          <w:spacing w:val="4"/>
          <w:kern w:val="0"/>
          <w:sz w:val="32"/>
          <w:szCs w:val="32"/>
          <w:fitText w:val="3840" w:id="1926524928"/>
        </w:rPr>
        <w:t>書</w:t>
      </w:r>
      <w:bookmarkStart w:id="0" w:name="_GoBack"/>
      <w:bookmarkEnd w:id="0"/>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655F5A" w:rsidRDefault="00447299" w:rsidP="00447299">
      <w:pPr>
        <w:overflowPunct w:val="0"/>
        <w:ind w:left="260" w:hanging="260"/>
        <w:textAlignment w:val="baseline"/>
        <w:rPr>
          <w:rFonts w:ascii="ＭＳ ゴシック" w:eastAsia="ＭＳ ゴシック" w:hAnsi="ＭＳ ゴシック"/>
          <w:color w:val="000000" w:themeColor="text1"/>
          <w:spacing w:val="10"/>
          <w:kern w:val="0"/>
          <w:szCs w:val="21"/>
        </w:rPr>
      </w:pPr>
      <w:r w:rsidRPr="00655F5A">
        <w:rPr>
          <w:rFonts w:ascii="ＭＳ ゴシック" w:eastAsia="ＭＳ ゴシック" w:hAnsi="ＭＳ ゴシック" w:cs="ＭＳ 明朝" w:hint="eastAsia"/>
          <w:color w:val="000000" w:themeColor="text1"/>
          <w:kern w:val="0"/>
          <w:szCs w:val="21"/>
        </w:rPr>
        <w:t>※　申立人</w:t>
      </w:r>
      <w:r w:rsidR="005B5B85" w:rsidRPr="00655F5A">
        <w:rPr>
          <w:rFonts w:ascii="ＭＳ ゴシック" w:eastAsia="ＭＳ ゴシック" w:hAnsi="ＭＳ ゴシック" w:cs="ＭＳ 明朝" w:hint="eastAsia"/>
          <w:color w:val="000000" w:themeColor="text1"/>
          <w:kern w:val="0"/>
          <w:szCs w:val="21"/>
        </w:rPr>
        <w:t>が記載してください。</w:t>
      </w:r>
      <w:r w:rsidRPr="00655F5A">
        <w:rPr>
          <w:rFonts w:ascii="ＭＳ ゴシック" w:eastAsia="ＭＳ ゴシック" w:hAnsi="ＭＳ ゴシック" w:cs="ＭＳ 明朝" w:hint="eastAsia"/>
          <w:color w:val="000000" w:themeColor="text1"/>
          <w:kern w:val="0"/>
          <w:szCs w:val="21"/>
        </w:rPr>
        <w:t>申立人が記</w:t>
      </w:r>
      <w:r w:rsidR="00C45DE2" w:rsidRPr="00655F5A">
        <w:rPr>
          <w:rFonts w:ascii="ＭＳ ゴシック" w:eastAsia="ＭＳ ゴシック" w:hAnsi="ＭＳ ゴシック" w:cs="ＭＳ 明朝" w:hint="eastAsia"/>
          <w:color w:val="000000" w:themeColor="text1"/>
          <w:kern w:val="0"/>
          <w:szCs w:val="21"/>
        </w:rPr>
        <w:t>載</w:t>
      </w:r>
      <w:r w:rsidRPr="00655F5A">
        <w:rPr>
          <w:rFonts w:ascii="ＭＳ ゴシック" w:eastAsia="ＭＳ ゴシック" w:hAnsi="ＭＳ ゴシック" w:cs="ＭＳ 明朝" w:hint="eastAsia"/>
          <w:color w:val="000000" w:themeColor="text1"/>
          <w:kern w:val="0"/>
          <w:szCs w:val="21"/>
        </w:rPr>
        <w:t>できないときは，本人の事情をよく理解している</w:t>
      </w:r>
      <w:r w:rsidR="00C45DE2" w:rsidRPr="00655F5A">
        <w:rPr>
          <w:rFonts w:ascii="ＭＳ ゴシック" w:eastAsia="ＭＳ ゴシック" w:hAnsi="ＭＳ ゴシック" w:cs="ＭＳ 明朝" w:hint="eastAsia"/>
          <w:color w:val="000000" w:themeColor="text1"/>
          <w:kern w:val="0"/>
          <w:szCs w:val="21"/>
        </w:rPr>
        <w:t>方</w:t>
      </w:r>
      <w:r w:rsidRPr="00655F5A">
        <w:rPr>
          <w:rFonts w:ascii="ＭＳ ゴシック" w:eastAsia="ＭＳ ゴシック" w:hAnsi="ＭＳ ゴシック" w:cs="ＭＳ 明朝" w:hint="eastAsia"/>
          <w:color w:val="000000" w:themeColor="text1"/>
          <w:kern w:val="0"/>
          <w:szCs w:val="21"/>
        </w:rPr>
        <w:t>が記</w:t>
      </w:r>
      <w:r w:rsidR="00C45DE2" w:rsidRPr="00655F5A">
        <w:rPr>
          <w:rFonts w:ascii="ＭＳ ゴシック" w:eastAsia="ＭＳ ゴシック" w:hAnsi="ＭＳ ゴシック" w:cs="ＭＳ 明朝" w:hint="eastAsia"/>
          <w:color w:val="000000" w:themeColor="text1"/>
          <w:kern w:val="0"/>
          <w:szCs w:val="21"/>
        </w:rPr>
        <w:t>載</w:t>
      </w:r>
      <w:r w:rsidRPr="00655F5A">
        <w:rPr>
          <w:rFonts w:ascii="ＭＳ ゴシック" w:eastAsia="ＭＳ ゴシック" w:hAnsi="ＭＳ ゴシック" w:cs="ＭＳ 明朝" w:hint="eastAsia"/>
          <w:color w:val="000000" w:themeColor="text1"/>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655F5A" w:rsidRDefault="00A635D6" w:rsidP="00BD4030">
      <w:pPr>
        <w:spacing w:line="300" w:lineRule="exact"/>
        <w:rPr>
          <w:rFonts w:ascii="ＭＳ ゴシック" w:eastAsia="ＭＳ ゴシック" w:hAnsi="ＭＳ ゴシック"/>
          <w:color w:val="000000" w:themeColor="text1"/>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裁判所名で電話することに支障がありますか。</w:t>
      </w:r>
      <w:r w:rsidR="00913479" w:rsidRPr="00655F5A">
        <w:rPr>
          <w:rFonts w:asciiTheme="minorEastAsia" w:eastAsiaTheme="minorEastAsia" w:hAnsiTheme="minorEastAsia" w:hint="eastAsia"/>
          <w:color w:val="000000" w:themeColor="text1"/>
          <w:szCs w:val="21"/>
        </w:rPr>
        <w:t xml:space="preserve">　□電話してもよい　</w:t>
      </w:r>
      <w:r w:rsidRPr="00655F5A">
        <w:rPr>
          <w:rFonts w:asciiTheme="minorEastAsia" w:eastAsiaTheme="minorEastAsia" w:hAnsiTheme="minorEastAsia" w:hint="eastAsia"/>
          <w:color w:val="000000" w:themeColor="text1"/>
          <w:szCs w:val="21"/>
        </w:rPr>
        <w:t>□</w:t>
      </w:r>
      <w:r w:rsidR="000023F9" w:rsidRPr="00655F5A">
        <w:rPr>
          <w:rFonts w:asciiTheme="minorEastAsia" w:eastAsiaTheme="minorEastAsia" w:hAnsiTheme="minorEastAsia" w:hint="eastAsia"/>
          <w:color w:val="000000" w:themeColor="text1"/>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655F5A" w:rsidRDefault="000023F9" w:rsidP="000A716B">
            <w:pPr>
              <w:ind w:firstLineChars="100" w:firstLine="210"/>
              <w:rPr>
                <w:rFonts w:ascii="ＭＳ 明朝" w:hAnsi="ＭＳ 明朝"/>
                <w:color w:val="000000" w:themeColor="text1"/>
                <w:szCs w:val="21"/>
              </w:rPr>
            </w:pPr>
            <w:r w:rsidRPr="00655F5A">
              <w:rPr>
                <w:rFonts w:ascii="ＭＳ 明朝" w:hAnsi="ＭＳ 明朝" w:hint="eastAsia"/>
                <w:color w:val="000000" w:themeColor="text1"/>
                <w:szCs w:val="21"/>
              </w:rPr>
              <w:t>年　月</w:t>
            </w:r>
          </w:p>
        </w:tc>
        <w:tc>
          <w:tcPr>
            <w:tcW w:w="3514" w:type="dxa"/>
            <w:tcBorders>
              <w:bottom w:val="double" w:sz="4" w:space="0" w:color="auto"/>
            </w:tcBorders>
            <w:vAlign w:val="center"/>
          </w:tcPr>
          <w:p w:rsidR="000023F9" w:rsidRPr="00655F5A" w:rsidRDefault="000023F9" w:rsidP="000A716B">
            <w:pPr>
              <w:jc w:val="center"/>
              <w:rPr>
                <w:rFonts w:ascii="ＭＳ 明朝" w:hAnsi="ＭＳ 明朝"/>
                <w:color w:val="000000" w:themeColor="text1"/>
                <w:szCs w:val="21"/>
              </w:rPr>
            </w:pPr>
            <w:r w:rsidRPr="00655F5A">
              <w:rPr>
                <w:rFonts w:ascii="ＭＳ 明朝" w:hAnsi="ＭＳ 明朝"/>
                <w:color w:val="000000" w:themeColor="text1"/>
                <w:szCs w:val="21"/>
              </w:rPr>
              <w:t>家族関係</w:t>
            </w:r>
          </w:p>
        </w:tc>
        <w:tc>
          <w:tcPr>
            <w:tcW w:w="1162" w:type="dxa"/>
            <w:tcBorders>
              <w:bottom w:val="double" w:sz="4" w:space="0" w:color="auto"/>
            </w:tcBorders>
            <w:vAlign w:val="center"/>
          </w:tcPr>
          <w:p w:rsidR="000023F9" w:rsidRPr="00655F5A" w:rsidRDefault="000023F9" w:rsidP="000A716B">
            <w:pPr>
              <w:jc w:val="center"/>
              <w:rPr>
                <w:rFonts w:ascii="ＭＳ 明朝" w:hAnsi="ＭＳ 明朝"/>
                <w:color w:val="000000" w:themeColor="text1"/>
                <w:szCs w:val="21"/>
              </w:rPr>
            </w:pPr>
            <w:r w:rsidRPr="00655F5A">
              <w:rPr>
                <w:rFonts w:ascii="ＭＳ 明朝" w:hAnsi="ＭＳ 明朝" w:hint="eastAsia"/>
                <w:color w:val="000000" w:themeColor="text1"/>
                <w:szCs w:val="21"/>
              </w:rPr>
              <w:t>年　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655F5A" w:rsidRDefault="000023F9" w:rsidP="000A716B">
            <w:pPr>
              <w:jc w:val="center"/>
              <w:rPr>
                <w:rFonts w:ascii="ＭＳ 明朝" w:hAnsi="ＭＳ 明朝"/>
                <w:b/>
                <w:color w:val="000000" w:themeColor="text1"/>
                <w:szCs w:val="21"/>
              </w:rPr>
            </w:pPr>
            <w:r w:rsidRPr="00655F5A">
              <w:rPr>
                <w:rFonts w:ascii="ＭＳ 明朝" w:hAnsi="ＭＳ 明朝" w:hint="eastAsia"/>
                <w:b/>
                <w:color w:val="000000" w:themeColor="text1"/>
                <w:szCs w:val="21"/>
              </w:rPr>
              <w:t>・</w:t>
            </w:r>
          </w:p>
        </w:tc>
        <w:tc>
          <w:tcPr>
            <w:tcW w:w="3514" w:type="dxa"/>
            <w:tcBorders>
              <w:top w:val="double" w:sz="4" w:space="0" w:color="auto"/>
              <w:bottom w:val="dashed" w:sz="4" w:space="0" w:color="auto"/>
            </w:tcBorders>
            <w:vAlign w:val="center"/>
          </w:tcPr>
          <w:p w:rsidR="000023F9" w:rsidRPr="00655F5A" w:rsidRDefault="000023F9" w:rsidP="000A716B">
            <w:pPr>
              <w:jc w:val="center"/>
              <w:rPr>
                <w:rFonts w:ascii="ＭＳ 明朝" w:hAnsi="ＭＳ 明朝"/>
                <w:color w:val="000000" w:themeColor="text1"/>
                <w:sz w:val="20"/>
                <w:szCs w:val="20"/>
              </w:rPr>
            </w:pPr>
            <w:r w:rsidRPr="00655F5A">
              <w:rPr>
                <w:rFonts w:ascii="ＭＳ 明朝" w:hAnsi="ＭＳ 明朝" w:hint="eastAsia"/>
                <w:color w:val="000000" w:themeColor="text1"/>
                <w:sz w:val="20"/>
                <w:szCs w:val="20"/>
              </w:rPr>
              <w:t>出生</w:t>
            </w:r>
          </w:p>
        </w:tc>
        <w:tc>
          <w:tcPr>
            <w:tcW w:w="1162" w:type="dxa"/>
            <w:tcBorders>
              <w:top w:val="double" w:sz="4" w:space="0" w:color="auto"/>
              <w:bottom w:val="dashed" w:sz="4" w:space="0" w:color="auto"/>
            </w:tcBorders>
            <w:vAlign w:val="center"/>
          </w:tcPr>
          <w:p w:rsidR="000023F9" w:rsidRPr="00655F5A" w:rsidRDefault="000023F9" w:rsidP="000A716B">
            <w:pPr>
              <w:jc w:val="center"/>
              <w:rPr>
                <w:rFonts w:ascii="ＭＳ 明朝" w:hAnsi="ＭＳ 明朝"/>
                <w:color w:val="000000" w:themeColor="text1"/>
                <w:szCs w:val="21"/>
              </w:rPr>
            </w:pPr>
            <w:r w:rsidRPr="00655F5A">
              <w:rPr>
                <w:rFonts w:ascii="ＭＳ 明朝" w:hAnsi="ＭＳ 明朝" w:hint="eastAsia"/>
                <w:b/>
                <w:color w:val="000000" w:themeColor="text1"/>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Pr="00655F5A" w:rsidRDefault="00B709BD" w:rsidP="00B709BD">
      <w:pPr>
        <w:spacing w:line="300" w:lineRule="exact"/>
        <w:rPr>
          <w:rFonts w:ascii="ＭＳ 明朝" w:hAnsi="ＭＳ 明朝"/>
          <w:color w:val="000000" w:themeColor="text1"/>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w:t>
      </w:r>
      <w:r w:rsidRPr="00655F5A">
        <w:rPr>
          <w:rFonts w:ascii="ＭＳ 明朝" w:hAnsi="ＭＳ 明朝"/>
          <w:color w:val="000000" w:themeColor="text1"/>
          <w:spacing w:val="2"/>
          <w:u w:val="single"/>
        </w:rPr>
        <w:t xml:space="preserve">　　月</w:t>
      </w:r>
      <w:r w:rsidR="005E1B64" w:rsidRPr="00655F5A">
        <w:rPr>
          <w:rFonts w:ascii="ＭＳ 明朝" w:hAnsi="ＭＳ 明朝"/>
          <w:color w:val="000000" w:themeColor="text1"/>
          <w:spacing w:val="2"/>
          <w:u w:val="single"/>
        </w:rPr>
        <w:t>頃</w:t>
      </w:r>
      <w:r w:rsidRPr="00655F5A">
        <w:rPr>
          <w:rFonts w:ascii="ＭＳ 明朝" w:hAnsi="ＭＳ 明朝"/>
          <w:color w:val="000000" w:themeColor="text1"/>
          <w:spacing w:val="2"/>
          <w:u w:val="single"/>
        </w:rPr>
        <w:t xml:space="preserve">　</w:t>
      </w:r>
    </w:p>
    <w:p w:rsidR="00B709BD" w:rsidRPr="00655F5A" w:rsidRDefault="00B709BD" w:rsidP="00B709BD">
      <w:pPr>
        <w:spacing w:line="300" w:lineRule="exact"/>
        <w:rPr>
          <w:rFonts w:ascii="ＭＳ 明朝" w:hAnsi="ＭＳ 明朝"/>
          <w:color w:val="000000" w:themeColor="text1"/>
          <w:spacing w:val="2"/>
        </w:rPr>
      </w:pPr>
      <w:r w:rsidRPr="00655F5A">
        <w:rPr>
          <w:rFonts w:ascii="ＭＳ 明朝" w:hAnsi="ＭＳ 明朝"/>
          <w:color w:val="000000" w:themeColor="text1"/>
          <w:spacing w:val="2"/>
        </w:rPr>
        <w:t xml:space="preserve">　　</w:t>
      </w:r>
      <w:r w:rsidRPr="00655F5A">
        <w:rPr>
          <w:rFonts w:ascii="ＭＳ 明朝" w:hAnsi="ＭＳ 明朝"/>
          <w:color w:val="000000" w:themeColor="text1"/>
          <w:spacing w:val="52"/>
          <w:kern w:val="0"/>
          <w:fitText w:val="840" w:id="1916080896"/>
        </w:rPr>
        <w:t>通院</w:t>
      </w:r>
      <w:r w:rsidRPr="00655F5A">
        <w:rPr>
          <w:rFonts w:ascii="ＭＳ 明朝" w:hAnsi="ＭＳ 明朝"/>
          <w:color w:val="000000" w:themeColor="text1"/>
          <w:spacing w:val="1"/>
          <w:kern w:val="0"/>
          <w:fitText w:val="840" w:id="1916080896"/>
        </w:rPr>
        <w:t>歴</w:t>
      </w:r>
      <w:r w:rsidRPr="00655F5A">
        <w:rPr>
          <w:rFonts w:ascii="ＭＳ 明朝" w:hAnsi="ＭＳ 明朝"/>
          <w:color w:val="000000" w:themeColor="text1"/>
          <w:kern w:val="0"/>
        </w:rPr>
        <w:t>：</w:t>
      </w:r>
      <w:r w:rsidRPr="00655F5A">
        <w:rPr>
          <w:rFonts w:asciiTheme="minorEastAsia" w:eastAsiaTheme="minorEastAsia" w:hAnsiTheme="minorEastAsia"/>
          <w:bCs/>
          <w:color w:val="000000" w:themeColor="text1"/>
          <w:kern w:val="0"/>
          <w:u w:val="single"/>
        </w:rPr>
        <w:t xml:space="preserve">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w:t>
      </w:r>
      <w:r w:rsidR="005E2C7B" w:rsidRPr="00655F5A">
        <w:rPr>
          <w:rFonts w:asciiTheme="minorEastAsia" w:eastAsiaTheme="minorEastAsia" w:hAnsiTheme="minorEastAsia"/>
          <w:bCs/>
          <w:color w:val="000000" w:themeColor="text1"/>
          <w:kern w:val="0"/>
          <w:sz w:val="18"/>
          <w:szCs w:val="18"/>
          <w:u w:val="single"/>
        </w:rPr>
        <w:t xml:space="preserve">　</w:t>
      </w:r>
      <w:r w:rsidRPr="00655F5A">
        <w:rPr>
          <w:rFonts w:asciiTheme="minorEastAsia" w:eastAsiaTheme="minorEastAsia" w:hAnsiTheme="minorEastAsia"/>
          <w:bCs/>
          <w:color w:val="000000" w:themeColor="text1"/>
          <w:kern w:val="0"/>
          <w:u w:val="single"/>
        </w:rPr>
        <w:t xml:space="preserve">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w:t>
      </w:r>
    </w:p>
    <w:p w:rsidR="00333666" w:rsidRPr="00655F5A" w:rsidRDefault="00B709BD" w:rsidP="00333666">
      <w:pPr>
        <w:spacing w:line="300" w:lineRule="exact"/>
        <w:rPr>
          <w:rFonts w:asciiTheme="minorEastAsia" w:eastAsiaTheme="minorEastAsia" w:hAnsiTheme="minorEastAsia"/>
          <w:bCs/>
          <w:color w:val="000000" w:themeColor="text1"/>
        </w:rPr>
      </w:pPr>
      <w:r w:rsidRPr="00655F5A">
        <w:rPr>
          <w:rFonts w:ascii="ＭＳ ゴシック" w:eastAsia="ＭＳ ゴシック" w:hAnsi="ＭＳ ゴシック"/>
          <w:b/>
          <w:bCs/>
          <w:color w:val="000000" w:themeColor="text1"/>
        </w:rPr>
        <w:t xml:space="preserve">　　</w:t>
      </w:r>
      <w:r w:rsidRPr="00655F5A">
        <w:rPr>
          <w:rFonts w:asciiTheme="minorEastAsia" w:eastAsiaTheme="minorEastAsia" w:hAnsiTheme="minorEastAsia"/>
          <w:bCs/>
          <w:color w:val="000000" w:themeColor="text1"/>
          <w:spacing w:val="52"/>
          <w:kern w:val="0"/>
          <w:fitText w:val="840" w:id="1916080384"/>
        </w:rPr>
        <w:t>入院</w:t>
      </w:r>
      <w:r w:rsidRPr="00655F5A">
        <w:rPr>
          <w:rFonts w:asciiTheme="minorEastAsia" w:eastAsiaTheme="minorEastAsia" w:hAnsiTheme="minorEastAsia"/>
          <w:bCs/>
          <w:color w:val="000000" w:themeColor="text1"/>
          <w:spacing w:val="1"/>
          <w:kern w:val="0"/>
          <w:fitText w:val="840" w:id="1916080384"/>
        </w:rPr>
        <w:t>歴</w:t>
      </w:r>
      <w:r w:rsidRPr="00655F5A">
        <w:rPr>
          <w:rFonts w:asciiTheme="minorEastAsia" w:eastAsiaTheme="minorEastAsia" w:hAnsiTheme="minorEastAsia"/>
          <w:bCs/>
          <w:color w:val="000000" w:themeColor="text1"/>
          <w:kern w:val="0"/>
        </w:rPr>
        <w:t>：</w:t>
      </w:r>
      <w:r w:rsidRPr="00655F5A">
        <w:rPr>
          <w:rFonts w:asciiTheme="minorEastAsia" w:eastAsiaTheme="minorEastAsia" w:hAnsiTheme="minorEastAsia"/>
          <w:bCs/>
          <w:color w:val="000000" w:themeColor="text1"/>
          <w:kern w:val="0"/>
          <w:u w:val="single"/>
        </w:rPr>
        <w:t xml:space="preserve">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w:t>
      </w:r>
    </w:p>
    <w:p w:rsidR="00B709BD" w:rsidRPr="00655F5A" w:rsidRDefault="00B709BD" w:rsidP="00333666">
      <w:pPr>
        <w:spacing w:line="300" w:lineRule="exact"/>
        <w:rPr>
          <w:rFonts w:ascii="ＭＳ ゴシック" w:eastAsia="ＭＳ ゴシック" w:hAnsi="ＭＳ ゴシック"/>
          <w:b/>
          <w:bCs/>
          <w:color w:val="000000" w:themeColor="text1"/>
        </w:rPr>
      </w:pPr>
    </w:p>
    <w:p w:rsidR="00CF7EED" w:rsidRPr="00655F5A" w:rsidRDefault="00CF7EED" w:rsidP="00CF7EED">
      <w:pPr>
        <w:spacing w:line="300" w:lineRule="exact"/>
        <w:rPr>
          <w:rFonts w:ascii="ＭＳ 明朝" w:hAnsi="ＭＳ 明朝"/>
          <w:color w:val="000000" w:themeColor="text1"/>
          <w:spacing w:val="2"/>
          <w:u w:val="single"/>
        </w:rPr>
      </w:pPr>
      <w:r w:rsidRPr="00655F5A">
        <w:rPr>
          <w:rFonts w:ascii="ＭＳ ゴシック" w:eastAsia="ＭＳ ゴシック" w:hAnsi="ＭＳ ゴシック"/>
          <w:b/>
          <w:bCs/>
          <w:color w:val="000000" w:themeColor="text1"/>
        </w:rPr>
        <w:t xml:space="preserve">　　</w:t>
      </w:r>
      <w:r w:rsidRPr="00655F5A">
        <w:rPr>
          <w:rFonts w:asciiTheme="minorEastAsia" w:eastAsiaTheme="minorEastAsia" w:hAnsiTheme="minorEastAsia"/>
          <w:bCs/>
          <w:color w:val="000000" w:themeColor="text1"/>
        </w:rPr>
        <w:t>病　　名</w:t>
      </w:r>
      <w:r w:rsidRPr="00655F5A">
        <w:rPr>
          <w:rFonts w:asciiTheme="minorEastAsia" w:eastAsiaTheme="minorEastAsia" w:hAnsiTheme="minorEastAsia"/>
          <w:color w:val="000000" w:themeColor="text1"/>
          <w:spacing w:val="2"/>
        </w:rPr>
        <w:t>：</w:t>
      </w:r>
      <w:r w:rsidRPr="00655F5A">
        <w:rPr>
          <w:rFonts w:ascii="ＭＳ 明朝" w:hAnsi="ＭＳ 明朝"/>
          <w:color w:val="000000" w:themeColor="text1"/>
          <w:spacing w:val="2"/>
          <w:u w:val="single"/>
        </w:rPr>
        <w:t xml:space="preserve">　　　　　　　　　　　</w:t>
      </w:r>
      <w:r w:rsidR="00CE32FB" w:rsidRPr="00655F5A">
        <w:rPr>
          <w:rFonts w:ascii="ＭＳ 明朝" w:hAnsi="ＭＳ 明朝"/>
          <w:color w:val="000000" w:themeColor="text1"/>
          <w:spacing w:val="2"/>
          <w:u w:val="single"/>
        </w:rPr>
        <w:t xml:space="preserve">　　　　</w:t>
      </w:r>
      <w:r w:rsidRPr="00655F5A">
        <w:rPr>
          <w:rFonts w:ascii="ＭＳ 明朝" w:hAnsi="ＭＳ 明朝"/>
          <w:color w:val="000000" w:themeColor="text1"/>
          <w:spacing w:val="2"/>
          <w:u w:val="single"/>
        </w:rPr>
        <w:t xml:space="preserve">　</w:t>
      </w:r>
    </w:p>
    <w:p w:rsidR="00CF7EED" w:rsidRPr="00655F5A" w:rsidRDefault="00CF7EED" w:rsidP="00CF7EED">
      <w:pPr>
        <w:spacing w:line="300" w:lineRule="exact"/>
        <w:rPr>
          <w:rFonts w:ascii="ＭＳ 明朝" w:hAnsi="ＭＳ 明朝"/>
          <w:color w:val="000000" w:themeColor="text1"/>
          <w:spacing w:val="2"/>
          <w:u w:val="single"/>
        </w:rPr>
      </w:pPr>
      <w:r w:rsidRPr="00655F5A">
        <w:rPr>
          <w:rFonts w:ascii="ＭＳ 明朝" w:hAnsi="ＭＳ 明朝"/>
          <w:color w:val="000000" w:themeColor="text1"/>
          <w:spacing w:val="2"/>
        </w:rPr>
        <w:t xml:space="preserve">　　発症時期：</w:t>
      </w:r>
      <w:r w:rsidR="005E2C7B" w:rsidRPr="00655F5A">
        <w:rPr>
          <w:rFonts w:ascii="ＭＳ 明朝" w:hAnsi="ＭＳ 明朝"/>
          <w:color w:val="000000" w:themeColor="text1"/>
          <w:spacing w:val="2"/>
          <w:sz w:val="16"/>
          <w:szCs w:val="16"/>
          <w:u w:val="single"/>
        </w:rPr>
        <w:t xml:space="preserve">　</w:t>
      </w:r>
      <w:r w:rsidRPr="00655F5A">
        <w:rPr>
          <w:rFonts w:ascii="ＭＳ 明朝" w:hAnsi="ＭＳ 明朝"/>
          <w:color w:val="000000" w:themeColor="text1"/>
          <w:spacing w:val="2"/>
          <w:u w:val="single"/>
        </w:rPr>
        <w:t xml:space="preserve">　　　年　　　月</w:t>
      </w:r>
      <w:r w:rsidR="005E1B64" w:rsidRPr="00655F5A">
        <w:rPr>
          <w:rFonts w:ascii="ＭＳ 明朝" w:hAnsi="ＭＳ 明朝"/>
          <w:color w:val="000000" w:themeColor="text1"/>
          <w:spacing w:val="2"/>
          <w:u w:val="single"/>
        </w:rPr>
        <w:t>頃</w:t>
      </w:r>
      <w:r w:rsidRPr="00655F5A">
        <w:rPr>
          <w:rFonts w:ascii="ＭＳ 明朝" w:hAnsi="ＭＳ 明朝"/>
          <w:color w:val="000000" w:themeColor="text1"/>
          <w:spacing w:val="2"/>
          <w:u w:val="single"/>
        </w:rPr>
        <w:t xml:space="preserve">　</w:t>
      </w:r>
    </w:p>
    <w:p w:rsidR="00CF7EED" w:rsidRPr="00655F5A" w:rsidRDefault="00CF7EED" w:rsidP="00CF7EED">
      <w:pPr>
        <w:spacing w:line="300" w:lineRule="exact"/>
        <w:rPr>
          <w:rFonts w:ascii="ＭＳ 明朝" w:hAnsi="ＭＳ 明朝"/>
          <w:color w:val="000000" w:themeColor="text1"/>
          <w:spacing w:val="2"/>
        </w:rPr>
      </w:pPr>
      <w:r w:rsidRPr="00655F5A">
        <w:rPr>
          <w:rFonts w:ascii="ＭＳ 明朝" w:hAnsi="ＭＳ 明朝"/>
          <w:color w:val="000000" w:themeColor="text1"/>
          <w:spacing w:val="2"/>
        </w:rPr>
        <w:t xml:space="preserve">　　</w:t>
      </w:r>
      <w:r w:rsidRPr="00655F5A">
        <w:rPr>
          <w:rFonts w:ascii="ＭＳ 明朝" w:hAnsi="ＭＳ 明朝"/>
          <w:color w:val="000000" w:themeColor="text1"/>
          <w:spacing w:val="52"/>
          <w:kern w:val="0"/>
          <w:fitText w:val="840" w:id="1923391488"/>
        </w:rPr>
        <w:t>通院</w:t>
      </w:r>
      <w:r w:rsidRPr="00655F5A">
        <w:rPr>
          <w:rFonts w:ascii="ＭＳ 明朝" w:hAnsi="ＭＳ 明朝"/>
          <w:color w:val="000000" w:themeColor="text1"/>
          <w:spacing w:val="1"/>
          <w:kern w:val="0"/>
          <w:fitText w:val="840" w:id="1923391488"/>
        </w:rPr>
        <w:t>歴</w:t>
      </w:r>
      <w:r w:rsidRPr="00655F5A">
        <w:rPr>
          <w:rFonts w:ascii="ＭＳ 明朝" w:hAnsi="ＭＳ 明朝"/>
          <w:color w:val="000000" w:themeColor="text1"/>
          <w:kern w:val="0"/>
        </w:rPr>
        <w:t>：</w:t>
      </w:r>
      <w:r w:rsidRPr="00655F5A">
        <w:rPr>
          <w:rFonts w:asciiTheme="minorEastAsia" w:eastAsiaTheme="minorEastAsia" w:hAnsiTheme="minorEastAsia"/>
          <w:bCs/>
          <w:color w:val="000000" w:themeColor="text1"/>
          <w:kern w:val="0"/>
          <w:u w:val="single"/>
        </w:rPr>
        <w:t xml:space="preserve">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w:t>
      </w:r>
      <w:r w:rsidR="005E2C7B" w:rsidRPr="00655F5A">
        <w:rPr>
          <w:rFonts w:asciiTheme="minorEastAsia" w:eastAsiaTheme="minorEastAsia" w:hAnsiTheme="minorEastAsia"/>
          <w:bCs/>
          <w:color w:val="000000" w:themeColor="text1"/>
          <w:kern w:val="0"/>
          <w:sz w:val="18"/>
          <w:szCs w:val="18"/>
          <w:u w:val="single"/>
        </w:rPr>
        <w:t xml:space="preserve">　</w:t>
      </w:r>
      <w:r w:rsidRPr="00655F5A">
        <w:rPr>
          <w:rFonts w:asciiTheme="minorEastAsia" w:eastAsiaTheme="minorEastAsia" w:hAnsiTheme="minorEastAsia"/>
          <w:bCs/>
          <w:color w:val="000000" w:themeColor="text1"/>
          <w:kern w:val="0"/>
          <w:u w:val="single"/>
        </w:rPr>
        <w:t xml:space="preserve">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w:t>
      </w:r>
    </w:p>
    <w:p w:rsidR="00CF7EED" w:rsidRPr="00655F5A" w:rsidRDefault="00CF7EED" w:rsidP="00CF7EED">
      <w:pPr>
        <w:spacing w:line="300" w:lineRule="exact"/>
        <w:rPr>
          <w:rFonts w:asciiTheme="minorEastAsia" w:eastAsiaTheme="minorEastAsia" w:hAnsiTheme="minorEastAsia"/>
          <w:bCs/>
          <w:color w:val="000000" w:themeColor="text1"/>
        </w:rPr>
      </w:pPr>
      <w:r w:rsidRPr="00655F5A">
        <w:rPr>
          <w:rFonts w:ascii="ＭＳ ゴシック" w:eastAsia="ＭＳ ゴシック" w:hAnsi="ＭＳ ゴシック"/>
          <w:b/>
          <w:bCs/>
          <w:color w:val="000000" w:themeColor="text1"/>
        </w:rPr>
        <w:t xml:space="preserve">　　</w:t>
      </w:r>
      <w:r w:rsidRPr="00655F5A">
        <w:rPr>
          <w:rFonts w:asciiTheme="minorEastAsia" w:eastAsiaTheme="minorEastAsia" w:hAnsiTheme="minorEastAsia"/>
          <w:bCs/>
          <w:color w:val="000000" w:themeColor="text1"/>
          <w:spacing w:val="52"/>
          <w:kern w:val="0"/>
          <w:fitText w:val="840" w:id="1923391489"/>
        </w:rPr>
        <w:t>入院</w:t>
      </w:r>
      <w:r w:rsidRPr="00655F5A">
        <w:rPr>
          <w:rFonts w:asciiTheme="minorEastAsia" w:eastAsiaTheme="minorEastAsia" w:hAnsiTheme="minorEastAsia"/>
          <w:bCs/>
          <w:color w:val="000000" w:themeColor="text1"/>
          <w:spacing w:val="1"/>
          <w:kern w:val="0"/>
          <w:fitText w:val="840" w:id="1923391489"/>
        </w:rPr>
        <w:t>歴</w:t>
      </w:r>
      <w:r w:rsidRPr="00655F5A">
        <w:rPr>
          <w:rFonts w:asciiTheme="minorEastAsia" w:eastAsiaTheme="minorEastAsia" w:hAnsiTheme="minorEastAsia"/>
          <w:bCs/>
          <w:color w:val="000000" w:themeColor="text1"/>
          <w:kern w:val="0"/>
        </w:rPr>
        <w:t>：</w:t>
      </w:r>
      <w:r w:rsidRPr="00655F5A">
        <w:rPr>
          <w:rFonts w:asciiTheme="minorEastAsia" w:eastAsiaTheme="minorEastAsia" w:hAnsiTheme="minorEastAsia"/>
          <w:bCs/>
          <w:color w:val="000000" w:themeColor="text1"/>
          <w:kern w:val="0"/>
          <w:u w:val="single"/>
        </w:rPr>
        <w:t xml:space="preserve">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　　　　年　　　月</w:t>
      </w:r>
      <w:r w:rsidR="005E1B64" w:rsidRPr="00655F5A">
        <w:rPr>
          <w:rFonts w:asciiTheme="minorEastAsia" w:eastAsiaTheme="minorEastAsia" w:hAnsiTheme="minorEastAsia"/>
          <w:bCs/>
          <w:color w:val="000000" w:themeColor="text1"/>
          <w:kern w:val="0"/>
          <w:u w:val="single"/>
        </w:rPr>
        <w:t>頃</w:t>
      </w:r>
      <w:r w:rsidRPr="00655F5A">
        <w:rPr>
          <w:rFonts w:asciiTheme="minorEastAsia" w:eastAsiaTheme="minorEastAsia" w:hAnsiTheme="minorEastAsia"/>
          <w:bCs/>
          <w:color w:val="000000" w:themeColor="text1"/>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Pr="00655F5A" w:rsidRDefault="00AF0E09" w:rsidP="00AF0E09">
      <w:pPr>
        <w:spacing w:line="300" w:lineRule="exact"/>
        <w:ind w:firstLineChars="100" w:firstLine="210"/>
        <w:rPr>
          <w:color w:val="000000" w:themeColor="text1"/>
        </w:rPr>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Pr="00655F5A">
        <w:rPr>
          <w:color w:val="000000" w:themeColor="text1"/>
        </w:rPr>
        <w:t>日常・社会生活上支障となる行動障害について</w:t>
      </w:r>
    </w:p>
    <w:p w:rsidR="00863AC3" w:rsidRPr="00655F5A" w:rsidRDefault="00863AC3" w:rsidP="00B54020">
      <w:pPr>
        <w:spacing w:line="300" w:lineRule="exact"/>
        <w:ind w:leftChars="300" w:left="840" w:hangingChars="100" w:hanging="210"/>
        <w:rPr>
          <w:rFonts w:ascii="ＭＳ 明朝" w:hAnsi="ＭＳ 明朝"/>
          <w:color w:val="000000" w:themeColor="text1"/>
        </w:rPr>
      </w:pPr>
      <w:r w:rsidRPr="00655F5A">
        <w:rPr>
          <w:rFonts w:ascii="ＭＳ 明朝" w:hAnsi="ＭＳ 明朝"/>
          <w:color w:val="000000" w:themeColor="text1"/>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Pr="00655F5A" w:rsidRDefault="00AF0E09" w:rsidP="00AF0E09">
      <w:pPr>
        <w:spacing w:line="300" w:lineRule="exact"/>
        <w:ind w:left="570"/>
        <w:rPr>
          <w:color w:val="000000" w:themeColor="text1"/>
        </w:rPr>
      </w:pPr>
      <w:r w:rsidRPr="00655F5A">
        <w:rPr>
          <w:color w:val="000000" w:themeColor="text1"/>
        </w:rPr>
        <w:t xml:space="preserve">　</w:t>
      </w:r>
      <w:r w:rsidR="00E45BE9" w:rsidRPr="00655F5A">
        <w:rPr>
          <w:color w:val="000000" w:themeColor="text1"/>
        </w:rPr>
        <w:t xml:space="preserve">　　</w:t>
      </w:r>
      <w:r w:rsidRPr="00655F5A">
        <w:rPr>
          <w:color w:val="000000" w:themeColor="text1"/>
        </w:rPr>
        <w:t>（通帳を預かってもらいながら，本人が自らの生活費等を管理している。）</w:t>
      </w:r>
    </w:p>
    <w:p w:rsidR="001F456E" w:rsidRPr="00655F5A" w:rsidRDefault="001F456E" w:rsidP="00AF0E09">
      <w:pPr>
        <w:spacing w:line="300" w:lineRule="exact"/>
        <w:ind w:left="570"/>
        <w:rPr>
          <w:rFonts w:ascii="ＭＳ ゴシック" w:hAnsi="ＭＳ ゴシック" w:cs="ＭＳ ゴシック"/>
          <w:color w:val="000000" w:themeColor="text1"/>
        </w:rPr>
      </w:pPr>
      <w:r w:rsidRPr="00655F5A">
        <w:rPr>
          <w:rFonts w:hint="eastAsia"/>
          <w:color w:val="000000" w:themeColor="text1"/>
        </w:rPr>
        <w:t xml:space="preserve">　→支援者（氏名：</w:t>
      </w:r>
      <w:r w:rsidRPr="00655F5A">
        <w:rPr>
          <w:rFonts w:hint="eastAsia"/>
          <w:color w:val="000000" w:themeColor="text1"/>
          <w:u w:val="single"/>
        </w:rPr>
        <w:t xml:space="preserve">　　　　　　　　　</w:t>
      </w:r>
      <w:r w:rsidRPr="00655F5A">
        <w:rPr>
          <w:rFonts w:hint="eastAsia"/>
          <w:color w:val="000000" w:themeColor="text1"/>
        </w:rPr>
        <w:t xml:space="preserve">　本人との関係：</w:t>
      </w:r>
      <w:r w:rsidRPr="00655F5A">
        <w:rPr>
          <w:rFonts w:hint="eastAsia"/>
          <w:color w:val="000000" w:themeColor="text1"/>
          <w:u w:val="single"/>
        </w:rPr>
        <w:t xml:space="preserve">　　　　　　　　　</w:t>
      </w:r>
      <w:r w:rsidRPr="00655F5A">
        <w:rPr>
          <w:rFonts w:hint="eastAsia"/>
          <w:color w:val="000000" w:themeColor="text1"/>
        </w:rPr>
        <w:t>）</w:t>
      </w:r>
    </w:p>
    <w:p w:rsidR="001F456E" w:rsidRPr="00655F5A" w:rsidRDefault="001F456E" w:rsidP="00AF0E09">
      <w:pPr>
        <w:spacing w:line="300" w:lineRule="exact"/>
        <w:ind w:left="570"/>
        <w:rPr>
          <w:color w:val="000000" w:themeColor="text1"/>
        </w:rPr>
      </w:pPr>
      <w:r w:rsidRPr="00655F5A">
        <w:rPr>
          <w:rFonts w:hint="eastAsia"/>
          <w:color w:val="000000" w:themeColor="text1"/>
        </w:rPr>
        <w:t xml:space="preserve">　　支援の内容（</w:t>
      </w:r>
      <w:r w:rsidRPr="00655F5A">
        <w:rPr>
          <w:rFonts w:hint="eastAsia"/>
          <w:color w:val="000000" w:themeColor="text1"/>
          <w:u w:val="single"/>
        </w:rPr>
        <w:t xml:space="preserve">　　　　　　　　　　　　　　　　　　　　　　　　　　　</w:t>
      </w:r>
      <w:r w:rsidRPr="00655F5A">
        <w:rPr>
          <w:rFonts w:hint="eastAsia"/>
          <w:color w:val="000000" w:themeColor="text1"/>
        </w:rPr>
        <w:t>）</w:t>
      </w:r>
    </w:p>
    <w:p w:rsidR="00AF0E09" w:rsidRPr="00655F5A" w:rsidRDefault="00AF0E09" w:rsidP="00AF0E09">
      <w:pPr>
        <w:spacing w:line="300" w:lineRule="exact"/>
        <w:ind w:left="570"/>
        <w:rPr>
          <w:rFonts w:ascii="ＭＳ ゴシック" w:hAnsi="ＭＳ ゴシック" w:cs="ＭＳ ゴシック"/>
          <w:color w:val="000000" w:themeColor="text1"/>
        </w:rPr>
      </w:pPr>
      <w:r w:rsidRPr="00655F5A">
        <w:rPr>
          <w:rFonts w:hint="eastAsia"/>
          <w:color w:val="000000" w:themeColor="text1"/>
        </w:rPr>
        <w:t>□</w:t>
      </w:r>
      <w:r w:rsidRPr="00655F5A">
        <w:rPr>
          <w:rFonts w:ascii="ＭＳ ゴシック" w:hAnsi="ＭＳ ゴシック" w:cs="ＭＳ ゴシック"/>
          <w:color w:val="000000" w:themeColor="text1"/>
        </w:rPr>
        <w:t xml:space="preserve">　親族又は第三者が管理している。</w:t>
      </w:r>
    </w:p>
    <w:p w:rsidR="00AF0E09" w:rsidRPr="00655F5A" w:rsidRDefault="00AF0E09" w:rsidP="00E45BE9">
      <w:pPr>
        <w:spacing w:line="300" w:lineRule="exact"/>
        <w:ind w:left="570" w:firstLineChars="300" w:firstLine="630"/>
        <w:rPr>
          <w:rFonts w:ascii="ＭＳ ゴシック" w:hAnsi="ＭＳ ゴシック" w:cs="ＭＳ ゴシック"/>
          <w:color w:val="000000" w:themeColor="text1"/>
        </w:rPr>
      </w:pPr>
      <w:r w:rsidRPr="00655F5A">
        <w:rPr>
          <w:rFonts w:ascii="ＭＳ ゴシック" w:hAnsi="ＭＳ ゴシック" w:cs="ＭＳ ゴシック"/>
          <w:color w:val="000000" w:themeColor="text1"/>
        </w:rPr>
        <w:t>（本人の日々の生活費も含めて第三者等が支払等をして管理している。）</w:t>
      </w:r>
    </w:p>
    <w:p w:rsidR="001F456E" w:rsidRPr="00655F5A" w:rsidRDefault="001F456E" w:rsidP="001F456E">
      <w:pPr>
        <w:spacing w:line="300" w:lineRule="exact"/>
        <w:ind w:left="570"/>
        <w:rPr>
          <w:rFonts w:ascii="ＭＳ ゴシック" w:hAnsi="ＭＳ ゴシック" w:cs="ＭＳ ゴシック"/>
          <w:color w:val="000000" w:themeColor="text1"/>
        </w:rPr>
      </w:pPr>
      <w:r w:rsidRPr="00655F5A">
        <w:rPr>
          <w:rFonts w:ascii="ＭＳ ゴシック" w:hAnsi="ＭＳ ゴシック" w:cs="ＭＳ ゴシック" w:hint="eastAsia"/>
          <w:color w:val="000000" w:themeColor="text1"/>
        </w:rPr>
        <w:t xml:space="preserve">　</w:t>
      </w:r>
      <w:r w:rsidRPr="00655F5A">
        <w:rPr>
          <w:rFonts w:hint="eastAsia"/>
          <w:color w:val="000000" w:themeColor="text1"/>
        </w:rPr>
        <w:t>→管理者（氏名：</w:t>
      </w:r>
      <w:r w:rsidRPr="00655F5A">
        <w:rPr>
          <w:rFonts w:hint="eastAsia"/>
          <w:color w:val="000000" w:themeColor="text1"/>
          <w:u w:val="single"/>
        </w:rPr>
        <w:t xml:space="preserve">　　　　　　　　　</w:t>
      </w:r>
      <w:r w:rsidRPr="00655F5A">
        <w:rPr>
          <w:rFonts w:hint="eastAsia"/>
          <w:color w:val="000000" w:themeColor="text1"/>
        </w:rPr>
        <w:t xml:space="preserve">　本人との関係：</w:t>
      </w:r>
      <w:r w:rsidRPr="00655F5A">
        <w:rPr>
          <w:rFonts w:hint="eastAsia"/>
          <w:color w:val="000000" w:themeColor="text1"/>
          <w:u w:val="single"/>
        </w:rPr>
        <w:t xml:space="preserve">　　　　　　　　　</w:t>
      </w:r>
      <w:r w:rsidRPr="00655F5A">
        <w:rPr>
          <w:rFonts w:hint="eastAsia"/>
          <w:color w:val="000000" w:themeColor="text1"/>
        </w:rPr>
        <w:t>）</w:t>
      </w:r>
    </w:p>
    <w:p w:rsidR="001F456E" w:rsidRPr="00655F5A" w:rsidRDefault="001F456E" w:rsidP="001F456E">
      <w:pPr>
        <w:spacing w:line="300" w:lineRule="exact"/>
        <w:ind w:left="570"/>
        <w:rPr>
          <w:color w:val="000000" w:themeColor="text1"/>
        </w:rPr>
      </w:pPr>
      <w:r w:rsidRPr="00655F5A">
        <w:rPr>
          <w:rFonts w:hint="eastAsia"/>
          <w:color w:val="000000" w:themeColor="text1"/>
        </w:rPr>
        <w:t xml:space="preserve">　　管理の内容（</w:t>
      </w:r>
      <w:r w:rsidRPr="00655F5A">
        <w:rPr>
          <w:rFonts w:hint="eastAsia"/>
          <w:color w:val="000000" w:themeColor="text1"/>
          <w:u w:val="single"/>
        </w:rPr>
        <w:t xml:space="preserve">　　　　　　　　　　　　　　　　　　　　　　　　　　　</w:t>
      </w:r>
      <w:r w:rsidRPr="00655F5A">
        <w:rPr>
          <w:rFonts w:hint="eastAsia"/>
          <w:color w:val="000000" w:themeColor="text1"/>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655F5A" w:rsidRDefault="007A1518" w:rsidP="00CF4C1B">
      <w:pPr>
        <w:spacing w:line="300" w:lineRule="exact"/>
        <w:ind w:leftChars="100" w:left="210"/>
        <w:rPr>
          <w:rFonts w:asciiTheme="minorEastAsia" w:eastAsiaTheme="minorEastAsia" w:hAnsiTheme="minorEastAsia"/>
          <w:color w:val="000000" w:themeColor="text1"/>
        </w:rPr>
      </w:pPr>
      <w:r w:rsidRPr="00655F5A">
        <w:rPr>
          <w:rFonts w:asciiTheme="minorEastAsia" w:eastAsiaTheme="minorEastAsia" w:hAnsiTheme="minorEastAsia" w:cs="ＭＳ ゴシック"/>
          <w:color w:val="000000" w:themeColor="text1"/>
        </w:rPr>
        <w:t>□　その他</w:t>
      </w:r>
      <w:r w:rsidR="0001585A" w:rsidRPr="00655F5A">
        <w:rPr>
          <w:rFonts w:asciiTheme="minorEastAsia" w:eastAsiaTheme="minorEastAsia" w:hAnsiTheme="minorEastAsia" w:cs="ＭＳ ゴシック"/>
          <w:color w:val="000000" w:themeColor="text1"/>
          <w:sz w:val="22"/>
          <w:szCs w:val="22"/>
        </w:rPr>
        <w:t>（</w:t>
      </w:r>
      <w:r w:rsidR="0001585A" w:rsidRPr="00655F5A">
        <w:rPr>
          <w:rFonts w:asciiTheme="minorEastAsia" w:eastAsiaTheme="minorEastAsia" w:hAnsiTheme="minorEastAsia" w:cs="ＭＳ ゴシック"/>
          <w:color w:val="000000" w:themeColor="text1"/>
          <w:sz w:val="22"/>
          <w:szCs w:val="22"/>
          <w:u w:val="single"/>
        </w:rPr>
        <w:t xml:space="preserve">　　　　　　　　　　　　　　　　　　　　　　　　　　　　　　　</w:t>
      </w:r>
      <w:r w:rsidR="0001585A" w:rsidRPr="00655F5A">
        <w:rPr>
          <w:rFonts w:asciiTheme="minorEastAsia" w:eastAsiaTheme="minorEastAsia" w:hAnsiTheme="minorEastAsia" w:cs="ＭＳ ゴシック"/>
          <w:color w:val="000000" w:themeColor="text1"/>
          <w:sz w:val="22"/>
          <w:szCs w:val="22"/>
        </w:rPr>
        <w:t>）</w:t>
      </w:r>
    </w:p>
    <w:p w:rsidR="00E45BE9" w:rsidRPr="00655F5A" w:rsidRDefault="00E45BE9" w:rsidP="00333666">
      <w:pPr>
        <w:spacing w:line="300" w:lineRule="exact"/>
        <w:ind w:left="424" w:hanging="424"/>
        <w:rPr>
          <w:rFonts w:ascii="ＭＳ ゴシック" w:eastAsia="ＭＳ ゴシック" w:hAnsi="ＭＳ ゴシック"/>
          <w:b/>
          <w:bCs/>
          <w:color w:val="000000" w:themeColor="text1"/>
        </w:rPr>
      </w:pPr>
    </w:p>
    <w:p w:rsidR="00333666" w:rsidRPr="00655F5A" w:rsidRDefault="00DF4C76" w:rsidP="00333666">
      <w:pPr>
        <w:spacing w:line="300" w:lineRule="exact"/>
        <w:ind w:left="424" w:hanging="424"/>
        <w:rPr>
          <w:rFonts w:ascii="ＭＳ ゴシック" w:eastAsia="ＭＳ ゴシック" w:hAnsi="ＭＳ ゴシック"/>
          <w:color w:val="000000" w:themeColor="text1"/>
          <w:spacing w:val="2"/>
        </w:rPr>
      </w:pPr>
      <w:r w:rsidRPr="00655F5A">
        <w:rPr>
          <w:rFonts w:ascii="ＭＳ ゴシック" w:eastAsia="ＭＳ ゴシック" w:hAnsi="ＭＳ ゴシック" w:hint="eastAsia"/>
          <w:b/>
          <w:bCs/>
          <w:color w:val="000000" w:themeColor="text1"/>
        </w:rPr>
        <w:t>３</w:t>
      </w:r>
      <w:r w:rsidR="00CA75D8" w:rsidRPr="00655F5A">
        <w:rPr>
          <w:rFonts w:ascii="ＭＳ ゴシック" w:eastAsia="ＭＳ ゴシック" w:hAnsi="ＭＳ ゴシック" w:hint="eastAsia"/>
          <w:b/>
          <w:bCs/>
          <w:color w:val="000000" w:themeColor="text1"/>
        </w:rPr>
        <w:t xml:space="preserve">　本人の推定相続人について</w:t>
      </w:r>
    </w:p>
    <w:p w:rsidR="00BD4030" w:rsidRPr="00655F5A" w:rsidRDefault="00333666" w:rsidP="00DE3805">
      <w:pPr>
        <w:spacing w:line="300" w:lineRule="exact"/>
        <w:ind w:left="424" w:hanging="424"/>
        <w:rPr>
          <w:rFonts w:ascii="ＭＳ 明朝" w:hAnsi="ＭＳ 明朝"/>
          <w:color w:val="000000" w:themeColor="text1"/>
        </w:rPr>
      </w:pPr>
      <w:r w:rsidRPr="00655F5A">
        <w:rPr>
          <w:rFonts w:ascii="ＭＳ 明朝" w:hAnsi="ＭＳ 明朝" w:hint="eastAsia"/>
          <w:color w:val="000000" w:themeColor="text1"/>
        </w:rPr>
        <w:t xml:space="preserve">　(</w:t>
      </w:r>
      <w:r w:rsidRPr="00655F5A">
        <w:rPr>
          <w:rFonts w:ascii="ＭＳ 明朝" w:hAnsi="ＭＳ 明朝"/>
          <w:color w:val="000000" w:themeColor="text1"/>
        </w:rPr>
        <w:t>1</w:t>
      </w:r>
      <w:r w:rsidRPr="00655F5A">
        <w:rPr>
          <w:rFonts w:ascii="ＭＳ 明朝" w:hAnsi="ＭＳ 明朝" w:hint="eastAsia"/>
          <w:color w:val="000000" w:themeColor="text1"/>
        </w:rPr>
        <w:t>)</w:t>
      </w:r>
      <w:r w:rsidR="00DE3805" w:rsidRPr="00655F5A">
        <w:rPr>
          <w:rFonts w:ascii="ＭＳ 明朝" w:hAnsi="ＭＳ 明朝" w:hint="eastAsia"/>
          <w:color w:val="000000" w:themeColor="text1"/>
        </w:rPr>
        <w:t xml:space="preserve">　本人の推定相続人</w:t>
      </w:r>
      <w:r w:rsidRPr="00655F5A">
        <w:rPr>
          <w:rFonts w:ascii="ＭＳ 明朝" w:hAnsi="ＭＳ 明朝" w:hint="eastAsia"/>
          <w:color w:val="000000" w:themeColor="text1"/>
        </w:rPr>
        <w:t>について氏名，住所等を</w:t>
      </w:r>
      <w:r w:rsidR="007B0FA9" w:rsidRPr="00655F5A">
        <w:rPr>
          <w:rFonts w:ascii="ＭＳ 明朝" w:hAnsi="ＭＳ 明朝" w:hint="eastAsia"/>
          <w:color w:val="000000" w:themeColor="text1"/>
        </w:rPr>
        <w:t>わかる範囲で</w:t>
      </w:r>
      <w:r w:rsidRPr="00655F5A">
        <w:rPr>
          <w:rFonts w:ascii="ＭＳ 明朝" w:hAnsi="ＭＳ 明朝" w:hint="eastAsia"/>
          <w:color w:val="000000" w:themeColor="text1"/>
        </w:rPr>
        <w:t>記載してください。</w:t>
      </w:r>
    </w:p>
    <w:p w:rsidR="00DE3805" w:rsidRPr="00655F5A" w:rsidRDefault="00BD4030" w:rsidP="00E564B5">
      <w:pPr>
        <w:spacing w:line="300" w:lineRule="exact"/>
        <w:ind w:leftChars="100" w:left="210" w:firstLineChars="100" w:firstLine="200"/>
        <w:rPr>
          <w:rFonts w:ascii="ＭＳ 明朝" w:hAnsi="ＭＳ 明朝"/>
          <w:color w:val="000000" w:themeColor="text1"/>
          <w:sz w:val="20"/>
          <w:szCs w:val="20"/>
        </w:rPr>
      </w:pPr>
      <w:r w:rsidRPr="00655F5A">
        <w:rPr>
          <w:rFonts w:ascii="ＭＳ 明朝" w:hAnsi="ＭＳ 明朝"/>
          <w:color w:val="000000" w:themeColor="text1"/>
          <w:sz w:val="20"/>
          <w:szCs w:val="20"/>
        </w:rPr>
        <w:t xml:space="preserve">※　</w:t>
      </w:r>
      <w:r w:rsidR="00251131" w:rsidRPr="00655F5A">
        <w:rPr>
          <w:rFonts w:ascii="ＭＳ 明朝" w:hAnsi="ＭＳ 明朝" w:hint="eastAsia"/>
          <w:color w:val="000000" w:themeColor="text1"/>
          <w:sz w:val="20"/>
          <w:szCs w:val="20"/>
        </w:rPr>
        <w:t>欄が不足する場合は，別紙</w:t>
      </w:r>
      <w:r w:rsidR="0001585A" w:rsidRPr="00655F5A">
        <w:rPr>
          <w:rFonts w:ascii="ＭＳ 明朝" w:hAnsi="ＭＳ 明朝"/>
          <w:color w:val="000000" w:themeColor="text1"/>
          <w:sz w:val="16"/>
          <w:szCs w:val="16"/>
        </w:rPr>
        <w:t>★</w:t>
      </w:r>
      <w:r w:rsidR="00251131" w:rsidRPr="00655F5A">
        <w:rPr>
          <w:rFonts w:ascii="ＭＳ 明朝" w:hAnsi="ＭＳ 明朝" w:hint="eastAsia"/>
          <w:color w:val="000000" w:themeColor="text1"/>
          <w:sz w:val="20"/>
          <w:szCs w:val="20"/>
        </w:rPr>
        <w:t>に記載してください。</w:t>
      </w:r>
      <w:r w:rsidR="0001585A" w:rsidRPr="00655F5A">
        <w:rPr>
          <w:rFonts w:ascii="ＭＳ 明朝" w:hAnsi="ＭＳ 明朝"/>
          <w:color w:val="000000" w:themeColor="text1"/>
          <w:sz w:val="16"/>
          <w:szCs w:val="16"/>
        </w:rPr>
        <w:t>★Ａ４サイズの用紙をご自分で準備してください。</w:t>
      </w:r>
    </w:p>
    <w:p w:rsidR="00992332" w:rsidRPr="00655F5A" w:rsidRDefault="00DE3805" w:rsidP="00992332">
      <w:pPr>
        <w:spacing w:line="300" w:lineRule="exact"/>
        <w:ind w:left="600" w:hangingChars="300" w:hanging="600"/>
        <w:rPr>
          <w:rFonts w:ascii="ＭＳ 明朝" w:hAnsi="ＭＳ 明朝"/>
          <w:color w:val="000000" w:themeColor="text1"/>
          <w:sz w:val="20"/>
          <w:szCs w:val="20"/>
        </w:rPr>
      </w:pPr>
      <w:r w:rsidRPr="00655F5A">
        <w:rPr>
          <w:rFonts w:ascii="ＭＳ 明朝" w:hAnsi="ＭＳ 明朝" w:hint="eastAsia"/>
          <w:color w:val="000000" w:themeColor="text1"/>
          <w:sz w:val="20"/>
          <w:szCs w:val="20"/>
        </w:rPr>
        <w:t xml:space="preserve">　　</w:t>
      </w:r>
      <w:r w:rsidR="00BD4030" w:rsidRPr="00655F5A">
        <w:rPr>
          <w:rFonts w:ascii="ＭＳ 明朝" w:hAnsi="ＭＳ 明朝"/>
          <w:color w:val="000000" w:themeColor="text1"/>
          <w:sz w:val="20"/>
          <w:szCs w:val="20"/>
        </w:rPr>
        <w:t>※</w:t>
      </w:r>
      <w:r w:rsidR="00992332" w:rsidRPr="00655F5A">
        <w:rPr>
          <w:rFonts w:ascii="ＭＳ 明朝" w:hAnsi="ＭＳ 明朝" w:hint="eastAsia"/>
          <w:color w:val="000000" w:themeColor="text1"/>
          <w:sz w:val="20"/>
          <w:szCs w:val="20"/>
        </w:rPr>
        <w:t xml:space="preserve">　</w:t>
      </w:r>
      <w:r w:rsidR="00F16417" w:rsidRPr="00655F5A">
        <w:rPr>
          <w:rFonts w:ascii="ＭＳ 明朝" w:hAnsi="ＭＳ 明朝" w:hint="eastAsia"/>
          <w:color w:val="000000" w:themeColor="text1"/>
          <w:sz w:val="20"/>
          <w:szCs w:val="20"/>
        </w:rPr>
        <w:t>推定相続人とは，仮に本人が亡くなられ</w:t>
      </w:r>
      <w:r w:rsidR="00764A64" w:rsidRPr="00655F5A">
        <w:rPr>
          <w:rFonts w:ascii="ＭＳ 明朝" w:hAnsi="ＭＳ 明朝" w:hint="eastAsia"/>
          <w:color w:val="000000" w:themeColor="text1"/>
          <w:sz w:val="20"/>
          <w:szCs w:val="20"/>
        </w:rPr>
        <w:t>た場合に相続人となる方々です。具体的には，</w:t>
      </w:r>
      <w:r w:rsidR="00992332" w:rsidRPr="00655F5A">
        <w:rPr>
          <w:rFonts w:ascii="ＭＳ 明朝" w:hAnsi="ＭＳ 明朝" w:hint="eastAsia"/>
          <w:color w:val="000000" w:themeColor="text1"/>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Pr="00655F5A" w:rsidRDefault="007B0FA9" w:rsidP="00DB0958">
      <w:pPr>
        <w:rPr>
          <w:rFonts w:ascii="ＭＳ ゴシック" w:eastAsia="ＭＳ ゴシック" w:hAnsi="ＭＳ ゴシック"/>
          <w:b/>
          <w:color w:val="000000" w:themeColor="text1"/>
        </w:rPr>
      </w:pPr>
    </w:p>
    <w:p w:rsidR="002444A7" w:rsidRPr="00655F5A" w:rsidRDefault="006A764F" w:rsidP="006B4D71">
      <w:pPr>
        <w:ind w:left="211" w:hangingChars="100" w:hanging="211"/>
        <w:rPr>
          <w:rFonts w:ascii="ＭＳ ゴシック" w:eastAsia="ＭＳ ゴシック" w:hAnsi="ＭＳ ゴシック"/>
          <w:b/>
          <w:color w:val="000000" w:themeColor="text1"/>
        </w:rPr>
      </w:pPr>
      <w:r w:rsidRPr="00655F5A">
        <w:rPr>
          <w:rFonts w:ascii="ＭＳ ゴシック" w:eastAsia="ＭＳ ゴシック" w:hAnsi="ＭＳ ゴシック"/>
          <w:b/>
          <w:color w:val="000000" w:themeColor="text1"/>
        </w:rPr>
        <w:t>５</w:t>
      </w:r>
      <w:r w:rsidR="0025270C" w:rsidRPr="00655F5A">
        <w:rPr>
          <w:rFonts w:ascii="ＭＳ ゴシック" w:eastAsia="ＭＳ ゴシック" w:hAnsi="ＭＳ ゴシック" w:hint="eastAsia"/>
          <w:b/>
          <w:color w:val="000000" w:themeColor="text1"/>
        </w:rPr>
        <w:t xml:space="preserve">　</w:t>
      </w:r>
      <w:r w:rsidR="009D0A03" w:rsidRPr="00655F5A">
        <w:rPr>
          <w:rFonts w:ascii="ＭＳ ゴシック" w:eastAsia="ＭＳ ゴシック" w:hAnsi="ＭＳ ゴシック" w:hint="eastAsia"/>
          <w:b/>
          <w:color w:val="000000" w:themeColor="text1"/>
        </w:rPr>
        <w:t>成年後見人等</w:t>
      </w:r>
      <w:r w:rsidR="0025270C" w:rsidRPr="00655F5A">
        <w:rPr>
          <w:rFonts w:ascii="ＭＳ ゴシック" w:eastAsia="ＭＳ ゴシック" w:hAnsi="ＭＳ ゴシック" w:hint="eastAsia"/>
          <w:b/>
          <w:color w:val="000000" w:themeColor="text1"/>
        </w:rPr>
        <w:t>候補者が</w:t>
      </w:r>
      <w:r w:rsidR="00603511" w:rsidRPr="00655F5A">
        <w:rPr>
          <w:rFonts w:ascii="ＭＳ ゴシック" w:eastAsia="ＭＳ ゴシック" w:hAnsi="ＭＳ ゴシック" w:hint="eastAsia"/>
          <w:b/>
          <w:color w:val="000000" w:themeColor="text1"/>
        </w:rPr>
        <w:t>いる場合は，その方が</w:t>
      </w:r>
      <w:r w:rsidR="0025270C" w:rsidRPr="00655F5A">
        <w:rPr>
          <w:rFonts w:ascii="ＭＳ ゴシック" w:eastAsia="ＭＳ ゴシック" w:hAnsi="ＭＳ ゴシック" w:hint="eastAsia"/>
          <w:b/>
          <w:color w:val="000000" w:themeColor="text1"/>
        </w:rPr>
        <w:t>後見人等にふさわしい理由を</w:t>
      </w:r>
      <w:r w:rsidR="005B5B85" w:rsidRPr="00655F5A">
        <w:rPr>
          <w:rFonts w:ascii="ＭＳ ゴシック" w:eastAsia="ＭＳ ゴシック" w:hAnsi="ＭＳ ゴシック" w:hint="eastAsia"/>
          <w:b/>
          <w:color w:val="000000" w:themeColor="text1"/>
        </w:rPr>
        <w:t>記載してください。また，</w:t>
      </w:r>
      <w:r w:rsidR="007B0FA9" w:rsidRPr="00655F5A">
        <w:rPr>
          <w:rFonts w:ascii="ＭＳ ゴシック" w:eastAsia="ＭＳ ゴシック" w:hAnsi="ＭＳ ゴシック" w:hint="eastAsia"/>
          <w:b/>
          <w:color w:val="000000" w:themeColor="text1"/>
        </w:rPr>
        <w:t>家庭裁判所に一任</w:t>
      </w:r>
      <w:r w:rsidR="005B5B85" w:rsidRPr="00655F5A">
        <w:rPr>
          <w:rFonts w:ascii="ＭＳ ゴシック" w:eastAsia="ＭＳ ゴシック" w:hAnsi="ＭＳ ゴシック" w:hint="eastAsia"/>
          <w:b/>
          <w:color w:val="000000" w:themeColor="text1"/>
        </w:rPr>
        <w:t>する</w:t>
      </w:r>
      <w:r w:rsidR="007B0FA9" w:rsidRPr="00655F5A">
        <w:rPr>
          <w:rFonts w:ascii="ＭＳ ゴシック" w:eastAsia="ＭＳ ゴシック" w:hAnsi="ＭＳ ゴシック" w:hint="eastAsia"/>
          <w:b/>
          <w:color w:val="000000" w:themeColor="text1"/>
        </w:rPr>
        <w:t>（家庭裁判所の判断に委ねる）場合には，その</w:t>
      </w:r>
      <w:r w:rsidR="005B5B85" w:rsidRPr="00655F5A">
        <w:rPr>
          <w:rFonts w:ascii="ＭＳ ゴシック" w:eastAsia="ＭＳ ゴシック" w:hAnsi="ＭＳ ゴシック" w:hint="eastAsia"/>
          <w:b/>
          <w:color w:val="000000" w:themeColor="text1"/>
        </w:rPr>
        <w:t>理由</w:t>
      </w:r>
      <w:r w:rsidR="007B0FA9" w:rsidRPr="00655F5A">
        <w:rPr>
          <w:rFonts w:ascii="ＭＳ ゴシック" w:eastAsia="ＭＳ ゴシック" w:hAnsi="ＭＳ ゴシック" w:hint="eastAsia"/>
          <w:b/>
          <w:color w:val="000000" w:themeColor="text1"/>
        </w:rPr>
        <w:t>や</w:t>
      </w:r>
      <w:r w:rsidR="005B5B85" w:rsidRPr="00655F5A">
        <w:rPr>
          <w:rFonts w:ascii="ＭＳ ゴシック" w:eastAsia="ＭＳ ゴシック" w:hAnsi="ＭＳ ゴシック" w:hint="eastAsia"/>
          <w:b/>
          <w:color w:val="000000" w:themeColor="text1"/>
        </w:rPr>
        <w:t>事情</w:t>
      </w:r>
      <w:r w:rsidR="007B0FA9" w:rsidRPr="00655F5A">
        <w:rPr>
          <w:rFonts w:ascii="ＭＳ ゴシック" w:eastAsia="ＭＳ ゴシック" w:hAnsi="ＭＳ ゴシック" w:hint="eastAsia"/>
          <w:b/>
          <w:color w:val="000000" w:themeColor="text1"/>
        </w:rPr>
        <w:t>（例：近隣に</w:t>
      </w:r>
      <w:r w:rsidR="005B5B85" w:rsidRPr="00655F5A">
        <w:rPr>
          <w:rFonts w:ascii="ＭＳ ゴシック" w:eastAsia="ＭＳ ゴシック" w:hAnsi="ＭＳ ゴシック" w:hint="eastAsia"/>
          <w:b/>
          <w:color w:val="000000" w:themeColor="text1"/>
        </w:rPr>
        <w:t>候補者となる</w:t>
      </w:r>
      <w:r w:rsidR="007B0FA9" w:rsidRPr="00655F5A">
        <w:rPr>
          <w:rFonts w:ascii="ＭＳ ゴシック" w:eastAsia="ＭＳ ゴシック" w:hAnsi="ＭＳ ゴシック" w:hint="eastAsia"/>
          <w:b/>
          <w:color w:val="000000" w:themeColor="text1"/>
        </w:rPr>
        <w:t>親族がいないなど）を</w:t>
      </w:r>
      <w:r w:rsidR="009D0A03" w:rsidRPr="00655F5A">
        <w:rPr>
          <w:rFonts w:ascii="ＭＳ ゴシック" w:eastAsia="ＭＳ ゴシック" w:hAnsi="ＭＳ ゴシック" w:hint="eastAsia"/>
          <w:b/>
          <w:color w:val="000000" w:themeColor="text1"/>
        </w:rPr>
        <w:t>記載して</w:t>
      </w:r>
      <w:r w:rsidR="003A49CD" w:rsidRPr="00655F5A">
        <w:rPr>
          <w:rFonts w:ascii="ＭＳ ゴシック" w:eastAsia="ＭＳ ゴシック" w:hAnsi="ＭＳ ゴシック" w:hint="eastAsia"/>
          <w:b/>
          <w:color w:val="000000" w:themeColor="text1"/>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5E" w:rsidRDefault="006F635E" w:rsidP="008A095B">
      <w:r>
        <w:separator/>
      </w:r>
    </w:p>
  </w:endnote>
  <w:endnote w:type="continuationSeparator" w:id="0">
    <w:p w:rsidR="006F635E" w:rsidRDefault="006F635E"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655F5A" w:rsidRPr="00655F5A">
      <w:rPr>
        <w:noProof/>
        <w:lang w:val="ja-JP"/>
      </w:rPr>
      <w:t>7</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5E" w:rsidRDefault="006F635E" w:rsidP="008A095B">
      <w:r>
        <w:separator/>
      </w:r>
    </w:p>
  </w:footnote>
  <w:footnote w:type="continuationSeparator" w:id="0">
    <w:p w:rsidR="006F635E" w:rsidRDefault="006F635E"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655F5A" w:rsidP="00655F5A">
    <w:pPr>
      <w:pStyle w:val="a3"/>
      <w:ind w:firstLineChars="3600" w:firstLine="7200"/>
      <w:jc w:val="right"/>
      <w:rPr>
        <w:sz w:val="20"/>
        <w:szCs w:val="20"/>
      </w:rPr>
    </w:pPr>
    <w:r>
      <w:rPr>
        <w:rFonts w:hint="eastAsia"/>
        <w:sz w:val="20"/>
        <w:szCs w:val="20"/>
      </w:rPr>
      <w:t>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5A" w:rsidRDefault="00655F5A" w:rsidP="005931AB">
    <w:pPr>
      <w:pStyle w:val="a3"/>
      <w:jc w:val="right"/>
      <w:rPr>
        <w:sz w:val="20"/>
        <w:szCs w:val="20"/>
      </w:rPr>
    </w:pPr>
    <w:r>
      <w:rPr>
        <w:rFonts w:hint="eastAsia"/>
        <w:sz w:val="20"/>
        <w:szCs w:val="20"/>
      </w:rPr>
      <w:t>⑬</w:t>
    </w:r>
  </w:p>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847"/>
    <w:rsid w:val="004E3947"/>
    <w:rsid w:val="004E4FD2"/>
    <w:rsid w:val="004F05FC"/>
    <w:rsid w:val="004F2E50"/>
    <w:rsid w:val="004F5FC2"/>
    <w:rsid w:val="004F6343"/>
    <w:rsid w:val="004F7E5E"/>
    <w:rsid w:val="00501551"/>
    <w:rsid w:val="0050202B"/>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17D3F"/>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55F5A"/>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6F635E"/>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6C9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158A"/>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9B09-926A-45A9-AADF-647A9413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5946</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2020-05-21T08:15:00Z</dcterms:created>
  <dcterms:modified xsi:type="dcterms:W3CDTF">2021-01-08T04:19:00Z</dcterms:modified>
</cp:coreProperties>
</file>