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EF5726" w:rsidRDefault="001765C2" w:rsidP="001765C2">
      <w:pPr>
        <w:pStyle w:val="a3"/>
        <w:spacing w:line="200" w:lineRule="exact"/>
        <w:ind w:firstLineChars="50" w:firstLine="100"/>
        <w:rPr>
          <w:rFonts w:ascii="ＭＳ 明朝" w:hAnsi="ＭＳ 明朝"/>
          <w:color w:val="000000" w:themeColor="text1"/>
          <w:spacing w:val="0"/>
          <w:sz w:val="20"/>
          <w:szCs w:val="20"/>
        </w:rPr>
      </w:pPr>
      <w:r w:rsidRPr="00EF5726">
        <w:rPr>
          <w:rFonts w:ascii="ＭＳ 明朝" w:hAnsi="ＭＳ 明朝" w:hint="eastAsia"/>
          <w:color w:val="000000" w:themeColor="text1"/>
          <w:spacing w:val="0"/>
          <w:sz w:val="20"/>
          <w:szCs w:val="20"/>
        </w:rPr>
        <w:t>※　太わくの中だけ記載してください。</w:t>
      </w:r>
    </w:p>
    <w:p w14:paraId="14729DFB" w14:textId="580E71DF" w:rsidR="001765C2" w:rsidRPr="00EF5726" w:rsidRDefault="001765C2" w:rsidP="00871D48">
      <w:pPr>
        <w:pStyle w:val="a3"/>
        <w:spacing w:line="200" w:lineRule="exact"/>
        <w:ind w:firstLineChars="50" w:firstLine="100"/>
        <w:rPr>
          <w:b/>
          <w:color w:val="000000" w:themeColor="text1"/>
          <w:spacing w:val="0"/>
          <w:sz w:val="24"/>
          <w:szCs w:val="24"/>
          <w:u w:val="wave"/>
          <w:shd w:val="pct15" w:color="auto" w:fill="FFFFFF"/>
        </w:rPr>
      </w:pPr>
      <w:r w:rsidRPr="00EF5726">
        <w:rPr>
          <w:rFonts w:ascii="ＭＳ 明朝" w:hAnsi="ＭＳ 明朝" w:hint="eastAsia"/>
          <w:color w:val="000000" w:themeColor="text1"/>
          <w:spacing w:val="0"/>
          <w:sz w:val="20"/>
          <w:szCs w:val="20"/>
        </w:rPr>
        <w:t xml:space="preserve">※　</w:t>
      </w:r>
      <w:r w:rsidRPr="00EF5726">
        <w:rPr>
          <w:rFonts w:hint="eastAsia"/>
          <w:color w:val="000000" w:themeColor="text1"/>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4AB8378B" w:rsidR="00053EDE" w:rsidRDefault="00EF5726" w:rsidP="00EF5726">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広島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1F6BCE">
              <w:rPr>
                <w:rFonts w:ascii="ＭＳ 明朝" w:hAnsi="ＭＳ 明朝" w:hint="eastAsia"/>
                <w:spacing w:val="180"/>
                <w:sz w:val="20"/>
                <w:szCs w:val="20"/>
                <w:fitText w:val="800" w:id="1915919616"/>
              </w:rPr>
              <w:t>住</w:t>
            </w:r>
            <w:r w:rsidRPr="001F6BC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1F6BCE">
              <w:rPr>
                <w:rFonts w:ascii="ＭＳ 明朝" w:hAnsi="ＭＳ 明朝" w:hint="eastAsia"/>
                <w:spacing w:val="180"/>
                <w:sz w:val="20"/>
                <w:szCs w:val="20"/>
                <w:fitText w:val="800" w:id="1915920384"/>
              </w:rPr>
              <w:t>氏</w:t>
            </w:r>
            <w:r w:rsidRPr="001F6BC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1F6BCE">
              <w:rPr>
                <w:rFonts w:ascii="ＭＳ 明朝" w:hAnsi="ＭＳ 明朝" w:hint="eastAsia"/>
                <w:spacing w:val="0"/>
                <w:w w:val="94"/>
                <w:sz w:val="20"/>
                <w:szCs w:val="20"/>
                <w:fitText w:val="800" w:id="1915892225"/>
              </w:rPr>
              <w:t>本人と</w:t>
            </w:r>
            <w:r w:rsidRPr="001F6BCE">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1F6BCE">
              <w:rPr>
                <w:rFonts w:ascii="ＭＳ 明朝" w:hAnsi="ＭＳ 明朝" w:hint="eastAsia"/>
                <w:spacing w:val="180"/>
                <w:sz w:val="20"/>
                <w:szCs w:val="20"/>
                <w:fitText w:val="800" w:id="1915924736"/>
              </w:rPr>
              <w:t>関</w:t>
            </w:r>
            <w:r w:rsidRPr="001F6BC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Pr="00C430D7" w:rsidRDefault="00D873AD" w:rsidP="002F21AB">
            <w:pPr>
              <w:pStyle w:val="a3"/>
              <w:spacing w:line="240" w:lineRule="exact"/>
              <w:ind w:leftChars="50" w:left="105"/>
              <w:rPr>
                <w:rFonts w:ascii="ＭＳ 明朝" w:hAnsi="ＭＳ 明朝"/>
                <w:color w:val="000000" w:themeColor="text1"/>
                <w:spacing w:val="-4"/>
                <w:sz w:val="20"/>
                <w:szCs w:val="20"/>
              </w:rPr>
            </w:pPr>
            <w:r w:rsidRPr="00C430D7">
              <w:rPr>
                <w:rFonts w:ascii="ＭＳ 明朝" w:hAnsi="ＭＳ 明朝" w:hint="eastAsia"/>
                <w:color w:val="000000" w:themeColor="text1"/>
                <w:spacing w:val="-4"/>
                <w:sz w:val="20"/>
                <w:szCs w:val="20"/>
              </w:rPr>
              <w:t>□ 本人　　□ 配偶者</w:t>
            </w:r>
            <w:r w:rsidRPr="00C430D7">
              <w:rPr>
                <w:rFonts w:ascii="ＭＳ 明朝" w:hAnsi="ＭＳ 明朝"/>
                <w:color w:val="000000" w:themeColor="text1"/>
                <w:spacing w:val="-4"/>
                <w:sz w:val="20"/>
                <w:szCs w:val="20"/>
              </w:rPr>
              <w:t xml:space="preserve">　　</w:t>
            </w:r>
            <w:r w:rsidRPr="00C430D7">
              <w:rPr>
                <w:rFonts w:ascii="ＭＳ 明朝" w:hAnsi="ＭＳ 明朝" w:hint="eastAsia"/>
                <w:color w:val="000000" w:themeColor="text1"/>
                <w:spacing w:val="-4"/>
                <w:sz w:val="20"/>
                <w:szCs w:val="20"/>
              </w:rPr>
              <w:t xml:space="preserve">□ 親　　□ 子　　</w:t>
            </w:r>
            <w:r w:rsidR="00E04C1C" w:rsidRPr="00C430D7">
              <w:rPr>
                <w:rFonts w:ascii="ＭＳ 明朝" w:hAnsi="ＭＳ 明朝" w:hint="eastAsia"/>
                <w:color w:val="000000" w:themeColor="text1"/>
                <w:spacing w:val="-4"/>
                <w:sz w:val="20"/>
                <w:szCs w:val="20"/>
              </w:rPr>
              <w:t xml:space="preserve">□ 孫　　</w:t>
            </w:r>
            <w:r w:rsidRPr="00C430D7">
              <w:rPr>
                <w:rFonts w:ascii="ＭＳ 明朝" w:hAnsi="ＭＳ 明朝" w:hint="eastAsia"/>
                <w:color w:val="000000" w:themeColor="text1"/>
                <w:spacing w:val="-4"/>
                <w:sz w:val="20"/>
                <w:szCs w:val="20"/>
              </w:rPr>
              <w:t>□ 兄弟姉妹　　□ 甥姪</w:t>
            </w:r>
          </w:p>
          <w:p w14:paraId="37C8148B" w14:textId="78A376F3" w:rsidR="00D873AD" w:rsidRPr="00C430D7" w:rsidRDefault="00D873AD" w:rsidP="002F21AB">
            <w:pPr>
              <w:pStyle w:val="a3"/>
              <w:spacing w:line="240" w:lineRule="exact"/>
              <w:ind w:leftChars="50" w:left="105"/>
              <w:rPr>
                <w:rFonts w:ascii="ＭＳ 明朝" w:hAnsi="ＭＳ 明朝"/>
                <w:color w:val="000000" w:themeColor="text1"/>
                <w:spacing w:val="-4"/>
                <w:sz w:val="20"/>
                <w:szCs w:val="20"/>
              </w:rPr>
            </w:pPr>
            <w:r w:rsidRPr="00C430D7">
              <w:rPr>
                <w:rFonts w:ascii="ＭＳ 明朝" w:hAnsi="ＭＳ 明朝" w:hint="eastAsia"/>
                <w:color w:val="000000" w:themeColor="text1"/>
                <w:spacing w:val="-4"/>
                <w:sz w:val="20"/>
                <w:szCs w:val="20"/>
              </w:rPr>
              <w:t xml:space="preserve">□ その他の親族（関係：　　　　　　　）　 □ 市区町村長　　</w:t>
            </w:r>
          </w:p>
          <w:p w14:paraId="373197A0" w14:textId="3E5C1570" w:rsidR="00D873AD" w:rsidRPr="00C430D7" w:rsidRDefault="00D873AD" w:rsidP="002756F5">
            <w:pPr>
              <w:pStyle w:val="a3"/>
              <w:spacing w:line="240" w:lineRule="exact"/>
              <w:ind w:leftChars="50" w:left="105"/>
              <w:rPr>
                <w:rFonts w:ascii="ＭＳ 明朝" w:hAnsi="ＭＳ 明朝"/>
                <w:color w:val="000000" w:themeColor="text1"/>
                <w:spacing w:val="-4"/>
                <w:sz w:val="20"/>
                <w:szCs w:val="20"/>
              </w:rPr>
            </w:pPr>
            <w:r w:rsidRPr="00C430D7">
              <w:rPr>
                <w:rFonts w:ascii="ＭＳ 明朝" w:hAnsi="ＭＳ 明朝" w:hint="eastAsia"/>
                <w:color w:val="000000" w:themeColor="text1"/>
                <w:spacing w:val="-4"/>
                <w:sz w:val="20"/>
                <w:szCs w:val="20"/>
              </w:rPr>
              <w:t>□ その他（　　　　　　　　　　　　　）</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1F6BCE">
              <w:rPr>
                <w:rFonts w:ascii="ＭＳ 明朝" w:hAnsi="ＭＳ 明朝"/>
                <w:spacing w:val="180"/>
                <w:sz w:val="20"/>
                <w:szCs w:val="20"/>
                <w:fitText w:val="800" w:id="1915919872"/>
              </w:rPr>
              <w:t>住</w:t>
            </w:r>
            <w:r w:rsidRPr="001F6BC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C430D7" w:rsidRDefault="00D873AD" w:rsidP="000A07C2">
            <w:pPr>
              <w:pStyle w:val="a3"/>
              <w:spacing w:line="220" w:lineRule="exact"/>
              <w:ind w:leftChars="109" w:left="2341" w:hangingChars="1100" w:hanging="2112"/>
              <w:rPr>
                <w:rFonts w:ascii="ＭＳ ゴシック" w:eastAsia="ＭＳ ゴシック" w:hAnsi="ＭＳ ゴシック"/>
                <w:color w:val="000000" w:themeColor="text1"/>
                <w:spacing w:val="-4"/>
                <w:sz w:val="18"/>
                <w:szCs w:val="18"/>
              </w:rPr>
            </w:pPr>
            <w:r w:rsidRPr="00C430D7">
              <w:rPr>
                <w:rFonts w:ascii="ＭＳ 明朝" w:hAnsi="ＭＳ 明朝" w:hint="eastAsia"/>
                <w:color w:val="000000" w:themeColor="text1"/>
                <w:spacing w:val="-4"/>
                <w:sz w:val="20"/>
                <w:szCs w:val="20"/>
              </w:rPr>
              <w:t>〒</w:t>
            </w:r>
            <w:r w:rsidRPr="00C430D7">
              <w:rPr>
                <w:rFonts w:eastAsia="Times New Roman" w:cs="Times New Roman"/>
                <w:color w:val="000000" w:themeColor="text1"/>
                <w:spacing w:val="-2"/>
                <w:sz w:val="20"/>
                <w:szCs w:val="20"/>
              </w:rPr>
              <w:t xml:space="preserve"> </w:t>
            </w:r>
            <w:r w:rsidR="00C178E2" w:rsidRPr="00C430D7">
              <w:rPr>
                <w:rFonts w:ascii="ＭＳ 明朝" w:hAnsi="ＭＳ 明朝" w:hint="eastAsia"/>
                <w:color w:val="000000" w:themeColor="text1"/>
                <w:spacing w:val="-4"/>
                <w:sz w:val="20"/>
                <w:szCs w:val="20"/>
              </w:rPr>
              <w:t xml:space="preserve">　　　－　　　　　</w:t>
            </w:r>
            <w:r w:rsidR="00C178E2" w:rsidRPr="00C430D7">
              <w:rPr>
                <w:rFonts w:ascii="ＭＳ ゴシック" w:eastAsia="ＭＳ ゴシック" w:hAnsi="ＭＳ ゴシック" w:hint="eastAsia"/>
                <w:color w:val="000000" w:themeColor="text1"/>
                <w:spacing w:val="-4"/>
                <w:sz w:val="18"/>
                <w:szCs w:val="18"/>
              </w:rPr>
              <w:t>※法令により裁判上の行為をすることができる代理人又は弁護士を記載してください。</w:t>
            </w:r>
          </w:p>
          <w:p w14:paraId="73558124" w14:textId="77777777" w:rsidR="005E4843" w:rsidRPr="00C430D7" w:rsidRDefault="005E4843" w:rsidP="005E4843">
            <w:pPr>
              <w:pStyle w:val="a3"/>
              <w:spacing w:line="240" w:lineRule="exact"/>
              <w:rPr>
                <w:rFonts w:ascii="ＭＳ 明朝" w:hAnsi="ＭＳ 明朝"/>
                <w:color w:val="000000" w:themeColor="text1"/>
                <w:spacing w:val="-4"/>
                <w:sz w:val="20"/>
                <w:szCs w:val="20"/>
              </w:rPr>
            </w:pPr>
          </w:p>
          <w:p w14:paraId="689D9115" w14:textId="77777777" w:rsidR="00C178E2" w:rsidRPr="00C430D7" w:rsidRDefault="00C178E2" w:rsidP="005E4843">
            <w:pPr>
              <w:pStyle w:val="a3"/>
              <w:spacing w:line="240" w:lineRule="exact"/>
              <w:rPr>
                <w:rFonts w:ascii="ＭＳ 明朝" w:hAnsi="ＭＳ 明朝"/>
                <w:color w:val="000000" w:themeColor="text1"/>
                <w:spacing w:val="-4"/>
                <w:sz w:val="20"/>
                <w:szCs w:val="20"/>
              </w:rPr>
            </w:pPr>
          </w:p>
          <w:p w14:paraId="42CB0965" w14:textId="44C0C8BE" w:rsidR="00D873AD" w:rsidRPr="00C430D7" w:rsidRDefault="00D873AD" w:rsidP="005E4843">
            <w:pPr>
              <w:pStyle w:val="a3"/>
              <w:spacing w:line="360" w:lineRule="exact"/>
              <w:ind w:firstLineChars="100" w:firstLine="192"/>
              <w:rPr>
                <w:rFonts w:ascii="ＭＳ 明朝" w:hAnsi="ＭＳ 明朝"/>
                <w:color w:val="000000" w:themeColor="text1"/>
                <w:spacing w:val="-4"/>
                <w:sz w:val="20"/>
                <w:szCs w:val="20"/>
              </w:rPr>
            </w:pPr>
            <w:r w:rsidRPr="00C430D7">
              <w:rPr>
                <w:rFonts w:ascii="ＭＳ 明朝" w:hAnsi="ＭＳ 明朝" w:hint="eastAsia"/>
                <w:color w:val="000000" w:themeColor="text1"/>
                <w:spacing w:val="-4"/>
                <w:sz w:val="20"/>
                <w:szCs w:val="20"/>
              </w:rPr>
              <w:t xml:space="preserve">電話　　　（　　　　）　　　　</w:t>
            </w:r>
            <w:r w:rsidR="001765C2" w:rsidRPr="00C430D7">
              <w:rPr>
                <w:rFonts w:ascii="ＭＳ 明朝" w:hAnsi="ＭＳ 明朝" w:hint="eastAsia"/>
                <w:color w:val="000000" w:themeColor="text1"/>
                <w:spacing w:val="-4"/>
                <w:sz w:val="20"/>
                <w:szCs w:val="20"/>
              </w:rPr>
              <w:t>ファクシミリ</w:t>
            </w:r>
            <w:r w:rsidRPr="00C430D7">
              <w:rPr>
                <w:rFonts w:ascii="ＭＳ 明朝" w:hAnsi="ＭＳ 明朝" w:hint="eastAsia"/>
                <w:color w:val="000000" w:themeColor="text1"/>
                <w:spacing w:val="-4"/>
                <w:sz w:val="20"/>
                <w:szCs w:val="20"/>
              </w:rPr>
              <w:t xml:space="preserve">　　　（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1F6BCE">
              <w:rPr>
                <w:rFonts w:ascii="ＭＳ 明朝" w:hAnsi="ＭＳ 明朝" w:hint="eastAsia"/>
                <w:spacing w:val="180"/>
                <w:sz w:val="20"/>
                <w:szCs w:val="20"/>
                <w:fitText w:val="800" w:id="1915920384"/>
              </w:rPr>
              <w:t>氏</w:t>
            </w:r>
            <w:r w:rsidRPr="001F6BC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1F6BCE">
              <w:rPr>
                <w:rFonts w:ascii="ＭＳ 明朝" w:hAnsi="ＭＳ 明朝" w:hint="eastAsia"/>
                <w:spacing w:val="180"/>
                <w:sz w:val="20"/>
                <w:szCs w:val="20"/>
                <w:fitText w:val="800" w:id="1915910400"/>
              </w:rPr>
              <w:t>本</w:t>
            </w:r>
            <w:r w:rsidRPr="001F6BC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1F6BCE">
              <w:rPr>
                <w:rFonts w:ascii="ＭＳ 明朝" w:hAnsi="ＭＳ 明朝"/>
                <w:spacing w:val="15"/>
                <w:sz w:val="20"/>
                <w:szCs w:val="20"/>
                <w:fitText w:val="1000" w:id="1915910657"/>
              </w:rPr>
              <w:t>（国籍</w:t>
            </w:r>
            <w:r w:rsidRPr="001F6BC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1F6BCE">
              <w:rPr>
                <w:rFonts w:ascii="ＭＳ 明朝" w:hAnsi="ＭＳ 明朝" w:hint="eastAsia"/>
                <w:spacing w:val="15"/>
                <w:sz w:val="20"/>
                <w:szCs w:val="20"/>
                <w:fitText w:val="900" w:id="1915892736"/>
              </w:rPr>
              <w:t>住民票</w:t>
            </w:r>
            <w:r w:rsidRPr="001F6BCE">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1F6BCE">
              <w:rPr>
                <w:rFonts w:ascii="ＭＳ 明朝" w:hAnsi="ＭＳ 明朝" w:hint="eastAsia"/>
                <w:spacing w:val="60"/>
                <w:sz w:val="20"/>
                <w:szCs w:val="20"/>
                <w:fitText w:val="900" w:id="1915892737"/>
              </w:rPr>
              <w:t>の住</w:t>
            </w:r>
            <w:r w:rsidRPr="001F6BC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1F6BCE">
              <w:rPr>
                <w:rFonts w:ascii="ＭＳ 明朝" w:hAnsi="ＭＳ 明朝" w:hint="eastAsia"/>
                <w:spacing w:val="90"/>
                <w:sz w:val="20"/>
                <w:szCs w:val="20"/>
                <w:fitText w:val="1000" w:id="1915893504"/>
              </w:rPr>
              <w:t>実際</w:t>
            </w:r>
            <w:r w:rsidRPr="001F6BCE">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1F6BCE">
              <w:rPr>
                <w:rFonts w:ascii="ＭＳ 明朝" w:hAnsi="ＭＳ 明朝" w:hint="eastAsia"/>
                <w:spacing w:val="0"/>
                <w:w w:val="94"/>
                <w:sz w:val="20"/>
                <w:szCs w:val="20"/>
                <w:fitText w:val="1000" w:id="1915893760"/>
              </w:rPr>
              <w:t>住んでい</w:t>
            </w:r>
            <w:r w:rsidRPr="001F6BCE">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1F6BCE">
              <w:rPr>
                <w:rFonts w:ascii="ＭＳ 明朝" w:hAnsi="ＭＳ 明朝" w:hint="eastAsia"/>
                <w:spacing w:val="285"/>
                <w:sz w:val="20"/>
                <w:szCs w:val="20"/>
                <w:fitText w:val="1000" w:id="1915893761"/>
              </w:rPr>
              <w:t>場</w:t>
            </w:r>
            <w:r w:rsidRPr="001F6BC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Pr="00C430D7" w:rsidRDefault="005B5348" w:rsidP="004F0705">
                  <w:pPr>
                    <w:pStyle w:val="a3"/>
                    <w:wordWrap/>
                    <w:spacing w:line="300" w:lineRule="exact"/>
                    <w:ind w:firstLineChars="200" w:firstLine="416"/>
                    <w:rPr>
                      <w:rFonts w:ascii="ＭＳ 明朝" w:hAnsi="ＭＳ 明朝"/>
                      <w:color w:val="000000" w:themeColor="text1"/>
                    </w:rPr>
                  </w:pPr>
                  <w:r w:rsidRPr="00C430D7">
                    <w:rPr>
                      <w:rFonts w:ascii="ＭＳ 明朝" w:hAnsi="ＭＳ 明朝"/>
                      <w:color w:val="000000" w:themeColor="text1"/>
                    </w:rPr>
                    <w:t>本人は，</w:t>
                  </w:r>
                  <w:r w:rsidR="001765C2" w:rsidRPr="00C430D7">
                    <w:rPr>
                      <w:rFonts w:ascii="ＭＳ ゴシック" w:eastAsia="ＭＳ ゴシック" w:hAnsi="ＭＳ ゴシック" w:hint="eastAsia"/>
                      <w:color w:val="000000" w:themeColor="text1"/>
                      <w:sz w:val="22"/>
                      <w:szCs w:val="22"/>
                    </w:rPr>
                    <w:t>（</w:t>
                  </w:r>
                  <w:r w:rsidR="00D05458" w:rsidRPr="00C430D7">
                    <w:rPr>
                      <w:rFonts w:asciiTheme="minorEastAsia" w:eastAsiaTheme="minorEastAsia" w:hAnsiTheme="minorEastAsia" w:hint="eastAsia"/>
                      <w:color w:val="000000" w:themeColor="text1"/>
                      <w:sz w:val="22"/>
                      <w:szCs w:val="22"/>
                      <w:vertAlign w:val="superscript"/>
                    </w:rPr>
                    <w:t>※</w:t>
                  </w:r>
                  <w:r w:rsidR="001765C2" w:rsidRPr="00C430D7">
                    <w:rPr>
                      <w:rFonts w:ascii="ＭＳ ゴシック" w:eastAsia="ＭＳ ゴシック" w:hAnsi="ＭＳ ゴシック" w:hint="eastAsia"/>
                      <w:color w:val="000000" w:themeColor="text1"/>
                      <w:sz w:val="22"/>
                      <w:szCs w:val="22"/>
                    </w:rPr>
                    <w:t xml:space="preserve">　　　　　　　　　　　　　　　　　　　）</w:t>
                  </w:r>
                  <w:r w:rsidR="004F0705" w:rsidRPr="00C430D7">
                    <w:rPr>
                      <w:rFonts w:ascii="ＭＳ 明朝" w:hAnsi="ＭＳ 明朝" w:hint="eastAsia"/>
                      <w:color w:val="000000" w:themeColor="text1"/>
                    </w:rPr>
                    <w:t>により</w:t>
                  </w:r>
                </w:p>
                <w:p w14:paraId="6A1ED607" w14:textId="06FEA06A" w:rsidR="004F0705" w:rsidRPr="00C430D7" w:rsidRDefault="004F0705" w:rsidP="00124254">
                  <w:pPr>
                    <w:pStyle w:val="a3"/>
                    <w:wordWrap/>
                    <w:spacing w:line="300" w:lineRule="exact"/>
                    <w:ind w:firstLineChars="100" w:firstLine="208"/>
                    <w:rPr>
                      <w:rFonts w:ascii="ＭＳ ゴシック" w:eastAsia="ＭＳ ゴシック" w:hAnsi="ＭＳ ゴシック"/>
                      <w:color w:val="000000" w:themeColor="text1"/>
                      <w:sz w:val="22"/>
                      <w:szCs w:val="22"/>
                    </w:rPr>
                  </w:pPr>
                  <w:r w:rsidRPr="00C430D7">
                    <w:rPr>
                      <w:rFonts w:ascii="ＭＳ 明朝" w:hAnsi="ＭＳ 明朝" w:hint="eastAsia"/>
                      <w:color w:val="000000" w:themeColor="text1"/>
                    </w:rPr>
                    <w:t>判断能力が欠けているのが通常の状態又は判断能力が（著しく）不十分である。</w:t>
                  </w:r>
                </w:p>
                <w:p w14:paraId="37C49C92" w14:textId="0ADB6BF3" w:rsidR="005B5348" w:rsidRPr="00C430D7" w:rsidRDefault="00D23DA2" w:rsidP="004F0705">
                  <w:pPr>
                    <w:pStyle w:val="a3"/>
                    <w:wordWrap/>
                    <w:spacing w:line="300" w:lineRule="exact"/>
                    <w:ind w:firstLineChars="300" w:firstLine="534"/>
                    <w:rPr>
                      <w:rFonts w:ascii="ＭＳ 明朝" w:hAnsi="ＭＳ 明朝"/>
                      <w:color w:val="000000" w:themeColor="text1"/>
                      <w:sz w:val="18"/>
                      <w:szCs w:val="18"/>
                    </w:rPr>
                  </w:pPr>
                  <w:r w:rsidRPr="00C430D7">
                    <w:rPr>
                      <w:rFonts w:ascii="ＭＳ 明朝" w:hAnsi="ＭＳ 明朝" w:hint="eastAsia"/>
                      <w:color w:val="000000" w:themeColor="text1"/>
                      <w:sz w:val="18"/>
                      <w:szCs w:val="18"/>
                    </w:rPr>
                    <w:t>※　診断書に記載された診断名</w:t>
                  </w:r>
                  <w:r w:rsidR="00F062F2" w:rsidRPr="00C430D7">
                    <w:rPr>
                      <w:rFonts w:ascii="ＭＳ 明朝" w:hAnsi="ＭＳ 明朝" w:hint="eastAsia"/>
                      <w:color w:val="000000" w:themeColor="text1"/>
                      <w:sz w:val="18"/>
                      <w:szCs w:val="18"/>
                    </w:rPr>
                    <w:t>（本人の判断能力に影響を与えるもの）</w:t>
                  </w:r>
                  <w:r w:rsidRPr="00C430D7">
                    <w:rPr>
                      <w:rFonts w:ascii="ＭＳ 明朝" w:hAnsi="ＭＳ 明朝" w:hint="eastAsia"/>
                      <w:color w:val="000000" w:themeColor="text1"/>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C430D7" w:rsidRDefault="001B0955" w:rsidP="001B0955">
                  <w:pPr>
                    <w:pStyle w:val="a3"/>
                    <w:spacing w:before="105" w:line="320" w:lineRule="exact"/>
                    <w:jc w:val="center"/>
                    <w:rPr>
                      <w:rFonts w:ascii="ＭＳ ゴシック" w:eastAsia="ＭＳ ゴシック" w:hAnsi="ＭＳ ゴシック"/>
                      <w:color w:val="000000" w:themeColor="text1"/>
                      <w:sz w:val="24"/>
                      <w:szCs w:val="24"/>
                    </w:rPr>
                  </w:pPr>
                  <w:r w:rsidRPr="00C430D7">
                    <w:rPr>
                      <w:rFonts w:ascii="ＭＳ ゴシック" w:eastAsia="ＭＳ ゴシック" w:hAnsi="ＭＳ ゴシック" w:hint="eastAsia"/>
                      <w:color w:val="000000" w:themeColor="text1"/>
                      <w:sz w:val="24"/>
                      <w:szCs w:val="24"/>
                    </w:rPr>
                    <w:t>申　立　て　の　動　機</w:t>
                  </w:r>
                </w:p>
                <w:p w14:paraId="7DC6BC34" w14:textId="7A6F3859" w:rsidR="001B0955" w:rsidRPr="00C430D7" w:rsidRDefault="001B0955" w:rsidP="001B0955">
                  <w:pPr>
                    <w:pStyle w:val="a3"/>
                    <w:spacing w:line="200" w:lineRule="exact"/>
                    <w:ind w:left="-40"/>
                    <w:jc w:val="center"/>
                    <w:rPr>
                      <w:color w:val="000000" w:themeColor="text1"/>
                      <w:spacing w:val="0"/>
                    </w:rPr>
                  </w:pPr>
                  <w:r w:rsidRPr="00C430D7">
                    <w:rPr>
                      <w:rFonts w:ascii="ＭＳ 明朝" w:hAnsi="ＭＳ 明朝"/>
                      <w:color w:val="000000" w:themeColor="text1"/>
                      <w:spacing w:val="0"/>
                      <w:sz w:val="18"/>
                      <w:szCs w:val="18"/>
                    </w:rPr>
                    <w:t xml:space="preserve">※　</w:t>
                  </w:r>
                  <w:r w:rsidRPr="00C430D7">
                    <w:rPr>
                      <w:rFonts w:hint="eastAsia"/>
                      <w:color w:val="000000" w:themeColor="text1"/>
                      <w:spacing w:val="0"/>
                      <w:sz w:val="18"/>
                      <w:szCs w:val="18"/>
                    </w:rPr>
                    <w:t>該当する部分の□にレ点（チェック）を付してください。</w:t>
                  </w:r>
                </w:p>
                <w:p w14:paraId="4C2F22C8" w14:textId="77777777" w:rsidR="001B0955" w:rsidRPr="00C430D7" w:rsidRDefault="001B0955" w:rsidP="001B0955">
                  <w:pPr>
                    <w:widowControl/>
                    <w:jc w:val="left"/>
                    <w:rPr>
                      <w:rFonts w:cs="ＭＳ 明朝"/>
                      <w:color w:val="000000" w:themeColor="text1"/>
                      <w:kern w:val="0"/>
                      <w:szCs w:val="21"/>
                    </w:rPr>
                  </w:pPr>
                </w:p>
                <w:p w14:paraId="4756314A" w14:textId="77777777" w:rsidR="001B0955" w:rsidRPr="00C430D7" w:rsidRDefault="001B0955" w:rsidP="001B0955">
                  <w:pPr>
                    <w:pStyle w:val="a3"/>
                    <w:spacing w:line="200" w:lineRule="exact"/>
                    <w:ind w:left="-40"/>
                    <w:jc w:val="center"/>
                    <w:rPr>
                      <w:color w:val="000000" w:themeColor="text1"/>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C430D7" w:rsidRDefault="001B0955" w:rsidP="001B0955">
                  <w:pPr>
                    <w:pStyle w:val="a3"/>
                    <w:wordWrap/>
                    <w:spacing w:line="300" w:lineRule="exact"/>
                    <w:ind w:firstLineChars="200" w:firstLine="416"/>
                    <w:rPr>
                      <w:rFonts w:ascii="ＭＳ 明朝" w:hAnsi="ＭＳ 明朝"/>
                      <w:color w:val="000000" w:themeColor="text1"/>
                    </w:rPr>
                  </w:pPr>
                  <w:r w:rsidRPr="00C430D7">
                    <w:rPr>
                      <w:rFonts w:ascii="ＭＳ 明朝" w:hAnsi="ＭＳ 明朝"/>
                      <w:color w:val="000000" w:themeColor="text1"/>
                    </w:rPr>
                    <w:t>本人は，</w:t>
                  </w:r>
                </w:p>
                <w:p w14:paraId="01605F10" w14:textId="77777777" w:rsidR="001B0955" w:rsidRPr="00C430D7" w:rsidRDefault="001B0955" w:rsidP="001B0955">
                  <w:pPr>
                    <w:pStyle w:val="a3"/>
                    <w:wordWrap/>
                    <w:spacing w:line="300" w:lineRule="exact"/>
                    <w:ind w:firstLineChars="200" w:firstLine="436"/>
                    <w:rPr>
                      <w:rFonts w:ascii="ＭＳ ゴシック" w:eastAsia="ＭＳ ゴシック" w:hAnsi="ＭＳ ゴシック"/>
                      <w:color w:val="000000" w:themeColor="text1"/>
                      <w:sz w:val="22"/>
                      <w:szCs w:val="22"/>
                    </w:rPr>
                  </w:pPr>
                  <w:r w:rsidRPr="00C430D7">
                    <w:rPr>
                      <w:rFonts w:ascii="ＭＳ ゴシック" w:eastAsia="ＭＳ ゴシック" w:hAnsi="ＭＳ ゴシック" w:hint="eastAsia"/>
                      <w:color w:val="000000" w:themeColor="text1"/>
                      <w:sz w:val="22"/>
                      <w:szCs w:val="22"/>
                    </w:rPr>
                    <w:t>□ 預貯金等の管理・解約　□ 保険金受取　□ 不動産の管理・処分　□ 相続手続</w:t>
                  </w:r>
                </w:p>
                <w:p w14:paraId="692B92FF" w14:textId="301F491C" w:rsidR="001B0955" w:rsidRPr="00C430D7" w:rsidRDefault="001B0955" w:rsidP="001B0955">
                  <w:pPr>
                    <w:pStyle w:val="a3"/>
                    <w:wordWrap/>
                    <w:spacing w:line="300" w:lineRule="exact"/>
                    <w:ind w:firstLineChars="200" w:firstLine="436"/>
                    <w:rPr>
                      <w:rFonts w:ascii="ＭＳ ゴシック" w:eastAsia="ＭＳ ゴシック" w:hAnsi="ＭＳ ゴシック"/>
                      <w:color w:val="000000" w:themeColor="text1"/>
                      <w:sz w:val="22"/>
                      <w:szCs w:val="22"/>
                    </w:rPr>
                  </w:pPr>
                  <w:r w:rsidRPr="00C430D7">
                    <w:rPr>
                      <w:rFonts w:ascii="ＭＳ ゴシック" w:eastAsia="ＭＳ ゴシック" w:hAnsi="ＭＳ ゴシック" w:hint="eastAsia"/>
                      <w:color w:val="000000" w:themeColor="text1"/>
                      <w:sz w:val="22"/>
                      <w:szCs w:val="22"/>
                    </w:rPr>
                    <w:t>□ 訴訟手続等</w:t>
                  </w:r>
                  <w:r w:rsidRPr="00C430D7">
                    <w:rPr>
                      <w:rFonts w:ascii="ＭＳ ゴシック" w:eastAsia="ＭＳ ゴシック" w:hAnsi="ＭＳ ゴシック" w:hint="eastAsia"/>
                      <w:color w:val="000000" w:themeColor="text1"/>
                      <w:spacing w:val="0"/>
                      <w:sz w:val="22"/>
                      <w:szCs w:val="22"/>
                    </w:rPr>
                    <w:t xml:space="preserve">　</w:t>
                  </w:r>
                  <w:r w:rsidRPr="00C430D7">
                    <w:rPr>
                      <w:rFonts w:ascii="ＭＳ ゴシック" w:eastAsia="ＭＳ ゴシック" w:hAnsi="ＭＳ ゴシック" w:hint="eastAsia"/>
                      <w:color w:val="000000" w:themeColor="text1"/>
                      <w:sz w:val="22"/>
                      <w:szCs w:val="22"/>
                    </w:rPr>
                    <w:t xml:space="preserve">□ 介護保険契約　□ </w:t>
                  </w:r>
                  <w:r w:rsidR="009A3930">
                    <w:rPr>
                      <w:rFonts w:ascii="ＭＳ ゴシック" w:eastAsia="ＭＳ ゴシック" w:hAnsi="ＭＳ ゴシック" w:hint="eastAsia"/>
                      <w:color w:val="000000" w:themeColor="text1"/>
                      <w:sz w:val="22"/>
                      <w:szCs w:val="22"/>
                    </w:rPr>
                    <w:t>身上保護</w:t>
                  </w:r>
                  <w:bookmarkStart w:id="0" w:name="_GoBack"/>
                  <w:bookmarkEnd w:id="0"/>
                  <w:r w:rsidRPr="00C430D7">
                    <w:rPr>
                      <w:rFonts w:ascii="ＭＳ ゴシック" w:eastAsia="ＭＳ ゴシック" w:hAnsi="ＭＳ ゴシック" w:hint="eastAsia"/>
                      <w:color w:val="000000" w:themeColor="text1"/>
                      <w:sz w:val="22"/>
                      <w:szCs w:val="22"/>
                    </w:rPr>
                    <w:t>（福祉施設入所契約等）</w:t>
                  </w:r>
                </w:p>
                <w:p w14:paraId="47B32498" w14:textId="77777777" w:rsidR="001B0955" w:rsidRPr="00C430D7" w:rsidRDefault="001B0955" w:rsidP="001B0955">
                  <w:pPr>
                    <w:pStyle w:val="a3"/>
                    <w:wordWrap/>
                    <w:spacing w:line="300" w:lineRule="exact"/>
                    <w:ind w:firstLineChars="200" w:firstLine="436"/>
                    <w:rPr>
                      <w:rFonts w:ascii="ＭＳ ゴシック" w:eastAsia="ＭＳ ゴシック" w:hAnsi="ＭＳ ゴシック"/>
                      <w:color w:val="000000" w:themeColor="text1"/>
                      <w:sz w:val="22"/>
                      <w:szCs w:val="22"/>
                    </w:rPr>
                  </w:pPr>
                  <w:r w:rsidRPr="00C430D7">
                    <w:rPr>
                      <w:rFonts w:ascii="ＭＳ ゴシック" w:eastAsia="ＭＳ ゴシック" w:hAnsi="ＭＳ ゴシック" w:hint="eastAsia"/>
                      <w:color w:val="000000" w:themeColor="text1"/>
                      <w:sz w:val="22"/>
                      <w:szCs w:val="22"/>
                    </w:rPr>
                    <w:t>□</w:t>
                  </w:r>
                  <w:r w:rsidRPr="00C430D7">
                    <w:rPr>
                      <w:rFonts w:ascii="ＭＳ ゴシック" w:eastAsia="ＭＳ ゴシック" w:hAnsi="ＭＳ ゴシック" w:hint="eastAsia"/>
                      <w:color w:val="000000" w:themeColor="text1"/>
                      <w:spacing w:val="0"/>
                      <w:sz w:val="22"/>
                      <w:szCs w:val="22"/>
                    </w:rPr>
                    <w:t xml:space="preserve"> </w:t>
                  </w:r>
                  <w:r w:rsidRPr="00C430D7">
                    <w:rPr>
                      <w:rFonts w:ascii="ＭＳ ゴシック" w:eastAsia="ＭＳ ゴシック" w:hAnsi="ＭＳ ゴシック" w:hint="eastAsia"/>
                      <w:color w:val="000000" w:themeColor="text1"/>
                      <w:sz w:val="22"/>
                      <w:szCs w:val="22"/>
                    </w:rPr>
                    <w:t xml:space="preserve">その他（　     </w:t>
                  </w:r>
                  <w:r w:rsidRPr="00C430D7">
                    <w:rPr>
                      <w:rFonts w:ascii="ＭＳ ゴシック" w:eastAsia="ＭＳ ゴシック" w:hAnsi="ＭＳ ゴシック" w:hint="eastAsia"/>
                      <w:color w:val="000000" w:themeColor="text1"/>
                      <w:spacing w:val="0"/>
                      <w:sz w:val="22"/>
                      <w:szCs w:val="22"/>
                    </w:rPr>
                    <w:t xml:space="preserve"> </w:t>
                  </w:r>
                  <w:r w:rsidRPr="00C430D7">
                    <w:rPr>
                      <w:rFonts w:ascii="ＭＳ ゴシック" w:eastAsia="ＭＳ ゴシック" w:hAnsi="ＭＳ ゴシック" w:hint="eastAsia"/>
                      <w:color w:val="000000" w:themeColor="text1"/>
                      <w:sz w:val="22"/>
                      <w:szCs w:val="22"/>
                    </w:rPr>
                    <w:t xml:space="preserve">　　　　　　　</w:t>
                  </w:r>
                  <w:r w:rsidRPr="00C430D7">
                    <w:rPr>
                      <w:rFonts w:ascii="ＭＳ ゴシック" w:eastAsia="ＭＳ ゴシック" w:hAnsi="ＭＳ ゴシック" w:hint="eastAsia"/>
                      <w:color w:val="000000" w:themeColor="text1"/>
                      <w:spacing w:val="0"/>
                      <w:sz w:val="22"/>
                      <w:szCs w:val="22"/>
                    </w:rPr>
                    <w:t xml:space="preserve"> 　</w:t>
                  </w:r>
                  <w:r w:rsidRPr="00C430D7">
                    <w:rPr>
                      <w:rFonts w:ascii="ＭＳ ゴシック" w:eastAsia="ＭＳ ゴシック" w:hAnsi="ＭＳ ゴシック" w:hint="eastAsia"/>
                      <w:color w:val="000000" w:themeColor="text1"/>
                      <w:sz w:val="22"/>
                      <w:szCs w:val="22"/>
                    </w:rPr>
                    <w:t>）</w:t>
                  </w:r>
                </w:p>
                <w:p w14:paraId="2CE18423" w14:textId="5D4F72E6" w:rsidR="001B0955" w:rsidRPr="00C430D7" w:rsidRDefault="001B0955" w:rsidP="001B0955">
                  <w:pPr>
                    <w:pStyle w:val="a3"/>
                    <w:wordWrap/>
                    <w:spacing w:line="300" w:lineRule="exact"/>
                    <w:ind w:firstLineChars="100" w:firstLine="208"/>
                    <w:rPr>
                      <w:color w:val="000000" w:themeColor="text1"/>
                      <w:spacing w:val="0"/>
                    </w:rPr>
                  </w:pPr>
                  <w:r w:rsidRPr="00C430D7">
                    <w:rPr>
                      <w:rFonts w:ascii="ＭＳ 明朝" w:hAnsi="ＭＳ 明朝" w:hint="eastAsia"/>
                      <w:color w:val="000000" w:themeColor="text1"/>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Pr="00C430D7" w:rsidRDefault="001B0955" w:rsidP="001B0955">
                  <w:pPr>
                    <w:pStyle w:val="a3"/>
                    <w:spacing w:line="240" w:lineRule="exact"/>
                    <w:rPr>
                      <w:color w:val="000000" w:themeColor="text1"/>
                      <w:spacing w:val="0"/>
                    </w:rPr>
                  </w:pPr>
                </w:p>
              </w:tc>
              <w:tc>
                <w:tcPr>
                  <w:tcW w:w="9153" w:type="dxa"/>
                  <w:tcBorders>
                    <w:top w:val="single" w:sz="8" w:space="0" w:color="auto"/>
                    <w:left w:val="nil"/>
                    <w:right w:val="single" w:sz="12" w:space="0" w:color="000000"/>
                  </w:tcBorders>
                </w:tcPr>
                <w:p w14:paraId="2628DAF3" w14:textId="069F666B" w:rsidR="001B0955" w:rsidRPr="00C430D7" w:rsidRDefault="001B0955" w:rsidP="004F0705">
                  <w:pPr>
                    <w:pStyle w:val="a3"/>
                    <w:spacing w:before="100" w:beforeAutospacing="1" w:line="260" w:lineRule="exact"/>
                    <w:ind w:leftChars="100" w:left="420" w:rightChars="-73" w:right="-153" w:hangingChars="100" w:hanging="210"/>
                    <w:rPr>
                      <w:rFonts w:ascii="ＭＳ 明朝" w:hAnsi="ＭＳ 明朝"/>
                      <w:color w:val="000000" w:themeColor="text1"/>
                      <w:spacing w:val="0"/>
                      <w:sz w:val="16"/>
                      <w:szCs w:val="16"/>
                    </w:rPr>
                  </w:pPr>
                  <w:r w:rsidRPr="00C430D7">
                    <w:rPr>
                      <w:rFonts w:ascii="ＭＳ 明朝" w:hAnsi="ＭＳ 明朝"/>
                      <w:color w:val="000000" w:themeColor="text1"/>
                      <w:spacing w:val="0"/>
                    </w:rPr>
                    <w:t xml:space="preserve">※　</w:t>
                  </w:r>
                  <w:r w:rsidR="00F07A2C" w:rsidRPr="00C430D7">
                    <w:rPr>
                      <w:rFonts w:ascii="ＭＳ 明朝" w:hAnsi="ＭＳ 明朝" w:hint="eastAsia"/>
                      <w:color w:val="000000" w:themeColor="text1"/>
                      <w:spacing w:val="0"/>
                    </w:rPr>
                    <w:t>上記申立ての理由及び</w:t>
                  </w:r>
                  <w:r w:rsidR="004F0705" w:rsidRPr="00C430D7">
                    <w:rPr>
                      <w:rFonts w:ascii="ＭＳ 明朝" w:hAnsi="ＭＳ 明朝" w:hint="eastAsia"/>
                      <w:color w:val="000000" w:themeColor="text1"/>
                      <w:spacing w:val="0"/>
                    </w:rPr>
                    <w:t>動機について</w:t>
                  </w:r>
                  <w:r w:rsidRPr="00C430D7">
                    <w:rPr>
                      <w:rFonts w:ascii="ＭＳ 明朝" w:hAnsi="ＭＳ 明朝" w:cs="Times New Roman" w:hint="eastAsia"/>
                      <w:color w:val="000000" w:themeColor="text1"/>
                      <w:spacing w:val="0"/>
                    </w:rPr>
                    <w:t>具体的な事情を記載してください。書ききれない場合</w:t>
                  </w:r>
                  <w:r w:rsidR="00F07A2C" w:rsidRPr="00C430D7">
                    <w:rPr>
                      <w:rFonts w:ascii="ＭＳ 明朝" w:hAnsi="ＭＳ 明朝" w:cs="Times New Roman" w:hint="eastAsia"/>
                      <w:color w:val="000000" w:themeColor="text1"/>
                      <w:spacing w:val="0"/>
                    </w:rPr>
                    <w:t xml:space="preserve">　</w:t>
                  </w:r>
                  <w:r w:rsidRPr="00C430D7">
                    <w:rPr>
                      <w:rFonts w:ascii="ＭＳ 明朝" w:hAnsi="ＭＳ 明朝" w:cs="Times New Roman" w:hint="eastAsia"/>
                      <w:color w:val="000000" w:themeColor="text1"/>
                      <w:spacing w:val="0"/>
                    </w:rPr>
                    <w:t>は別紙</w:t>
                  </w:r>
                  <w:r w:rsidRPr="00C430D7">
                    <w:rPr>
                      <w:rFonts w:ascii="ＭＳ 明朝" w:hAnsi="ＭＳ 明朝"/>
                      <w:color w:val="000000" w:themeColor="text1"/>
                      <w:spacing w:val="0"/>
                      <w:sz w:val="16"/>
                      <w:szCs w:val="16"/>
                    </w:rPr>
                    <w:t>★</w:t>
                  </w:r>
                  <w:r w:rsidRPr="00C430D7">
                    <w:rPr>
                      <w:rFonts w:ascii="ＭＳ 明朝" w:hAnsi="ＭＳ 明朝" w:cs="Times New Roman" w:hint="eastAsia"/>
                      <w:color w:val="000000" w:themeColor="text1"/>
                      <w:spacing w:val="0"/>
                    </w:rPr>
                    <w:t>を利用してください。</w:t>
                  </w:r>
                  <w:r w:rsidRPr="00C430D7">
                    <w:rPr>
                      <w:rFonts w:ascii="ＭＳ 明朝" w:hAnsi="ＭＳ 明朝"/>
                      <w:color w:val="000000" w:themeColor="text1"/>
                      <w:spacing w:val="0"/>
                      <w:sz w:val="16"/>
                      <w:szCs w:val="16"/>
                    </w:rPr>
                    <w:t>★Ａ４サイズの用紙をご自分で準備してください。</w:t>
                  </w:r>
                </w:p>
                <w:p w14:paraId="2976DD92" w14:textId="75DC795D" w:rsidR="004F0705" w:rsidRPr="00C430D7" w:rsidRDefault="004F0705" w:rsidP="004F0705">
                  <w:pPr>
                    <w:pStyle w:val="a3"/>
                    <w:spacing w:before="100" w:beforeAutospacing="1" w:line="260" w:lineRule="exact"/>
                    <w:ind w:leftChars="100" w:left="420" w:rightChars="-73" w:right="-153" w:hangingChars="100" w:hanging="210"/>
                    <w:rPr>
                      <w:rFonts w:ascii="ＭＳ 明朝" w:hAnsi="ＭＳ 明朝"/>
                      <w:color w:val="000000" w:themeColor="text1"/>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C430D7" w:rsidRDefault="004E3783" w:rsidP="004E3783">
                  <w:pPr>
                    <w:pStyle w:val="a3"/>
                    <w:spacing w:before="105" w:line="180" w:lineRule="exact"/>
                    <w:ind w:firstLineChars="100" w:firstLine="192"/>
                    <w:rPr>
                      <w:rFonts w:ascii="ＭＳ ゴシック" w:eastAsia="ＭＳ ゴシック" w:hAnsi="ＭＳ ゴシック"/>
                      <w:color w:val="000000" w:themeColor="text1"/>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w:t>
                  </w:r>
                  <w:r w:rsidRPr="00C430D7">
                    <w:rPr>
                      <w:rFonts w:asciiTheme="minorEastAsia" w:eastAsiaTheme="minorEastAsia" w:hAnsiTheme="minorEastAsia" w:hint="eastAsia"/>
                      <w:color w:val="000000" w:themeColor="text1"/>
                      <w:spacing w:val="-4"/>
                      <w:sz w:val="20"/>
                      <w:szCs w:val="20"/>
                    </w:rPr>
                    <w:t xml:space="preserve">　申立人が候補者の場合は，以下この欄の記載は不要</w:t>
                  </w:r>
                </w:p>
                <w:p w14:paraId="0CAA09D1" w14:textId="3D0F4D69" w:rsidR="004E3783" w:rsidRPr="00C430D7" w:rsidRDefault="004E3783" w:rsidP="004E3783">
                  <w:pPr>
                    <w:pStyle w:val="a3"/>
                    <w:spacing w:before="105" w:line="180" w:lineRule="exact"/>
                    <w:ind w:firstLineChars="100" w:firstLine="192"/>
                    <w:rPr>
                      <w:rFonts w:ascii="ＭＳ ゴシック" w:eastAsia="ＭＳ ゴシック" w:hAnsi="ＭＳ ゴシック"/>
                      <w:color w:val="000000" w:themeColor="text1"/>
                      <w:spacing w:val="-4"/>
                      <w:sz w:val="20"/>
                      <w:szCs w:val="20"/>
                    </w:rPr>
                  </w:pPr>
                  <w:r w:rsidRPr="00C430D7">
                    <w:rPr>
                      <w:rFonts w:ascii="ＭＳ ゴシック" w:eastAsia="ＭＳ ゴシック" w:hAnsi="ＭＳ ゴシック" w:hint="eastAsia"/>
                      <w:color w:val="000000" w:themeColor="text1"/>
                      <w:spacing w:val="-4"/>
                      <w:sz w:val="20"/>
                      <w:szCs w:val="20"/>
                    </w:rPr>
                    <w:t xml:space="preserve">□ </w:t>
                  </w:r>
                  <w:r w:rsidRPr="00C430D7">
                    <w:rPr>
                      <w:rFonts w:ascii="ＭＳ ゴシック" w:eastAsia="ＭＳ ゴシック" w:hAnsi="ＭＳ ゴシック"/>
                      <w:color w:val="000000" w:themeColor="text1"/>
                      <w:spacing w:val="-4"/>
                      <w:sz w:val="20"/>
                      <w:szCs w:val="20"/>
                    </w:rPr>
                    <w:t>申立人以外の〔</w:t>
                  </w:r>
                  <w:r w:rsidRPr="00C430D7">
                    <w:rPr>
                      <w:rFonts w:ascii="ＭＳ ゴシック" w:eastAsia="ＭＳ ゴシック" w:hAnsi="ＭＳ ゴシック" w:hint="eastAsia"/>
                      <w:color w:val="000000" w:themeColor="text1"/>
                      <w:spacing w:val="-4"/>
                      <w:sz w:val="20"/>
                      <w:szCs w:val="20"/>
                    </w:rPr>
                    <w:t xml:space="preserve"> </w:t>
                  </w:r>
                  <w:r w:rsidRPr="00C430D7">
                    <w:rPr>
                      <w:rFonts w:ascii="ＭＳ ゴシック" w:eastAsia="ＭＳ ゴシック" w:hAnsi="ＭＳ ゴシック"/>
                      <w:color w:val="000000" w:themeColor="text1"/>
                      <w:spacing w:val="-4"/>
                      <w:sz w:val="20"/>
                      <w:szCs w:val="20"/>
                    </w:rPr>
                    <w:t>□ 以下に記載の者　□ 別紙</w:t>
                  </w:r>
                  <w:r w:rsidR="003770D3" w:rsidRPr="00C430D7">
                    <w:rPr>
                      <w:rFonts w:ascii="ＭＳ 明朝" w:hAnsi="ＭＳ 明朝"/>
                      <w:color w:val="000000" w:themeColor="text1"/>
                      <w:sz w:val="14"/>
                      <w:szCs w:val="14"/>
                    </w:rPr>
                    <w:t>★</w:t>
                  </w:r>
                  <w:r w:rsidRPr="00C430D7">
                    <w:rPr>
                      <w:rFonts w:ascii="ＭＳ ゴシック" w:eastAsia="ＭＳ ゴシック" w:hAnsi="ＭＳ ゴシック"/>
                      <w:color w:val="000000" w:themeColor="text1"/>
                      <w:spacing w:val="-4"/>
                      <w:sz w:val="20"/>
                      <w:szCs w:val="20"/>
                    </w:rPr>
                    <w:t>に記載の者</w:t>
                  </w:r>
                  <w:r w:rsidRPr="00C430D7">
                    <w:rPr>
                      <w:rFonts w:ascii="ＭＳ ゴシック" w:eastAsia="ＭＳ ゴシック" w:hAnsi="ＭＳ ゴシック" w:hint="eastAsia"/>
                      <w:color w:val="000000" w:themeColor="text1"/>
                      <w:spacing w:val="-4"/>
                      <w:sz w:val="20"/>
                      <w:szCs w:val="20"/>
                    </w:rPr>
                    <w:t xml:space="preserve"> </w:t>
                  </w:r>
                  <w:r w:rsidRPr="00C430D7">
                    <w:rPr>
                      <w:rFonts w:ascii="ＭＳ ゴシック" w:eastAsia="ＭＳ ゴシック" w:hAnsi="ＭＳ ゴシック"/>
                      <w:color w:val="000000" w:themeColor="text1"/>
                      <w:spacing w:val="-4"/>
                      <w:sz w:val="20"/>
                      <w:szCs w:val="20"/>
                    </w:rPr>
                    <w:t>〕</w:t>
                  </w:r>
                  <w:r w:rsidR="003770D3" w:rsidRPr="001F6BCE">
                    <w:rPr>
                      <w:rFonts w:ascii="ＭＳ 明朝" w:hAnsi="ＭＳ 明朝"/>
                      <w:color w:val="000000" w:themeColor="text1"/>
                      <w:spacing w:val="0"/>
                      <w:w w:val="76"/>
                      <w:sz w:val="14"/>
                      <w:szCs w:val="14"/>
                      <w:fitText w:val="2660" w:id="2085408001"/>
                    </w:rPr>
                    <w:t>★Ａ４サイズの用紙をご自分で準備してください</w:t>
                  </w:r>
                  <w:r w:rsidR="003770D3" w:rsidRPr="001F6BCE">
                    <w:rPr>
                      <w:rFonts w:ascii="ＭＳ 明朝" w:hAnsi="ＭＳ 明朝"/>
                      <w:color w:val="000000" w:themeColor="text1"/>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1F6BCE">
                    <w:rPr>
                      <w:rFonts w:ascii="ＭＳ 明朝" w:hAnsi="ＭＳ 明朝" w:hint="eastAsia"/>
                      <w:spacing w:val="180"/>
                      <w:sz w:val="20"/>
                      <w:szCs w:val="20"/>
                      <w:fitText w:val="800" w:id="1915923200"/>
                    </w:rPr>
                    <w:t>住</w:t>
                  </w:r>
                  <w:r w:rsidRPr="001F6BC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1F6BCE">
                    <w:rPr>
                      <w:rFonts w:ascii="ＭＳ 明朝" w:hAnsi="ＭＳ 明朝" w:hint="eastAsia"/>
                      <w:spacing w:val="180"/>
                      <w:sz w:val="20"/>
                      <w:szCs w:val="20"/>
                      <w:fitText w:val="800" w:id="1915922176"/>
                    </w:rPr>
                    <w:t>氏</w:t>
                  </w:r>
                  <w:r w:rsidRPr="001F6BCE">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1F6BCE">
                    <w:rPr>
                      <w:rFonts w:ascii="ＭＳ 明朝" w:hAnsi="ＭＳ 明朝" w:hint="eastAsia"/>
                      <w:spacing w:val="0"/>
                      <w:w w:val="94"/>
                      <w:sz w:val="20"/>
                      <w:szCs w:val="20"/>
                      <w:fitText w:val="800" w:id="1915921920"/>
                    </w:rPr>
                    <w:t>本人と</w:t>
                  </w:r>
                  <w:r w:rsidRPr="001F6BCE">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1F6BCE">
                    <w:rPr>
                      <w:rFonts w:ascii="ＭＳ 明朝" w:hAnsi="ＭＳ 明朝" w:hint="eastAsia"/>
                      <w:spacing w:val="180"/>
                      <w:sz w:val="20"/>
                      <w:szCs w:val="20"/>
                      <w:fitText w:val="800" w:id="1915921921"/>
                    </w:rPr>
                    <w:t>関</w:t>
                  </w:r>
                  <w:r w:rsidRPr="001F6BC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C430D7">
                    <w:rPr>
                      <w:rFonts w:ascii="ＭＳ 明朝" w:hAnsi="ＭＳ 明朝" w:hint="eastAsia"/>
                      <w:color w:val="000000" w:themeColor="text1"/>
                      <w:spacing w:val="-4"/>
                      <w:sz w:val="20"/>
                      <w:szCs w:val="20"/>
                    </w:rPr>
                    <w:t>親族外：（</w:t>
                  </w:r>
                  <w:r w:rsidR="001F3D87" w:rsidRPr="00C430D7">
                    <w:rPr>
                      <w:rFonts w:ascii="ＭＳ 明朝" w:hAnsi="ＭＳ 明朝" w:hint="eastAsia"/>
                      <w:color w:val="000000" w:themeColor="text1"/>
                      <w:spacing w:val="-4"/>
                      <w:sz w:val="20"/>
                      <w:szCs w:val="20"/>
                    </w:rPr>
                    <w:t>関係</w:t>
                  </w:r>
                  <w:r w:rsidRPr="00C430D7">
                    <w:rPr>
                      <w:rFonts w:ascii="ＭＳ 明朝" w:hAnsi="ＭＳ 明朝" w:hint="eastAsia"/>
                      <w:color w:val="000000" w:themeColor="text1"/>
                      <w:spacing w:val="-4"/>
                      <w:sz w:val="20"/>
                      <w:szCs w:val="20"/>
                    </w:rPr>
                    <w:t xml:space="preserve">：　　</w:t>
                  </w:r>
                  <w:r>
                    <w:rPr>
                      <w:rFonts w:ascii="ＭＳ 明朝" w:hAnsi="ＭＳ 明朝" w:hint="eastAsia"/>
                      <w:spacing w:val="-4"/>
                      <w:sz w:val="20"/>
                      <w:szCs w:val="20"/>
                    </w:rPr>
                    <w:t xml:space="preserve">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C430D7">
                    <w:rPr>
                      <w:rFonts w:asciiTheme="minorEastAsia" w:eastAsiaTheme="minorEastAsia" w:hAnsiTheme="minorEastAsia" w:cs="Times New Roman"/>
                      <w:color w:val="000000" w:themeColor="text1"/>
                      <w:spacing w:val="0"/>
                      <w:sz w:val="18"/>
                      <w:szCs w:val="18"/>
                    </w:rPr>
                    <w:t>※　申立手数料，送達・送付費用，後見登記手数料，鑑定費用</w:t>
                  </w:r>
                  <w:r w:rsidR="003231B5" w:rsidRPr="00C430D7">
                    <w:rPr>
                      <w:rFonts w:asciiTheme="minorEastAsia" w:eastAsiaTheme="minorEastAsia" w:hAnsiTheme="minorEastAsia" w:cs="Times New Roman"/>
                      <w:color w:val="000000" w:themeColor="text1"/>
                      <w:spacing w:val="0"/>
                      <w:sz w:val="18"/>
                      <w:szCs w:val="18"/>
                    </w:rPr>
                    <w:t>の全部又は一部</w:t>
                  </w:r>
                  <w:r w:rsidRPr="00C430D7">
                    <w:rPr>
                      <w:rFonts w:asciiTheme="minorEastAsia" w:eastAsiaTheme="minorEastAsia" w:hAnsiTheme="minorEastAsia" w:cs="Times New Roman"/>
                      <w:color w:val="000000" w:themeColor="text1"/>
                      <w:spacing w:val="0"/>
                      <w:sz w:val="18"/>
                      <w:szCs w:val="18"/>
                    </w:rPr>
                    <w:t>について，本人の負担と</w:t>
                  </w:r>
                  <w:r w:rsidR="00D23DA2" w:rsidRPr="00C430D7">
                    <w:rPr>
                      <w:rFonts w:asciiTheme="minorEastAsia" w:eastAsiaTheme="minorEastAsia" w:hAnsiTheme="minorEastAsia" w:cs="Times New Roman"/>
                      <w:color w:val="000000" w:themeColor="text1"/>
                      <w:spacing w:val="0"/>
                      <w:sz w:val="18"/>
                      <w:szCs w:val="18"/>
                    </w:rPr>
                    <w:t>することが認められる</w:t>
                  </w:r>
                  <w:r w:rsidRPr="00C430D7">
                    <w:rPr>
                      <w:rFonts w:asciiTheme="minorEastAsia" w:eastAsiaTheme="minorEastAsia" w:hAnsiTheme="minorEastAsia" w:cs="Times New Roman"/>
                      <w:color w:val="000000" w:themeColor="text1"/>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2CD8057A" w14:textId="7A85EF58" w:rsidR="00C430D7" w:rsidRPr="00223526" w:rsidRDefault="00C430D7" w:rsidP="004E3783">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診断書附票</w:t>
                  </w:r>
                </w:p>
                <w:p w14:paraId="720350E5" w14:textId="77777777" w:rsidR="004E3783"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27DA87AC" w14:textId="76C1093B" w:rsidR="004C0A60" w:rsidRPr="004C0A60" w:rsidRDefault="004C0A60" w:rsidP="004E3783">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20"/>
                      <w:szCs w:val="20"/>
                    </w:rPr>
                    <w:t xml:space="preserve">　　　(</w:t>
                  </w:r>
                  <w:r w:rsidRPr="004C0A60">
                    <w:rPr>
                      <w:rFonts w:asciiTheme="minorEastAsia" w:eastAsiaTheme="minorEastAsia" w:hAnsiTheme="minorEastAsia" w:cs="ＭＳ ゴシック" w:hint="eastAsia"/>
                      <w:bCs/>
                      <w:sz w:val="18"/>
                      <w:szCs w:val="18"/>
                    </w:rPr>
                    <w:t>裁判所への提出は写しで差支えありません。原本は申立人において保管してください。</w:t>
                  </w:r>
                  <w:r>
                    <w:rPr>
                      <w:rFonts w:asciiTheme="minorEastAsia" w:eastAsiaTheme="minorEastAsia" w:hAnsiTheme="minorEastAsia" w:cs="ＭＳ ゴシック" w:hint="eastAsia"/>
                      <w:bCs/>
                      <w:sz w:val="18"/>
                      <w:szCs w:val="18"/>
                    </w:rPr>
                    <w:t>)</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C430D7" w:rsidRDefault="00A7519C" w:rsidP="00E12BC8">
                  <w:pPr>
                    <w:spacing w:line="320" w:lineRule="exact"/>
                    <w:ind w:leftChars="200" w:left="620" w:hangingChars="100" w:hanging="200"/>
                    <w:rPr>
                      <w:rFonts w:asciiTheme="minorEastAsia" w:eastAsiaTheme="minorEastAsia" w:hAnsiTheme="minorEastAsia" w:cs="ＭＳ ゴシック"/>
                      <w:bCs/>
                      <w:color w:val="000000" w:themeColor="text1"/>
                      <w:sz w:val="20"/>
                      <w:szCs w:val="20"/>
                    </w:rPr>
                  </w:pPr>
                  <w:r w:rsidRPr="00C430D7">
                    <w:rPr>
                      <w:rFonts w:asciiTheme="minorEastAsia" w:eastAsiaTheme="minorEastAsia" w:hAnsiTheme="minorEastAsia" w:cs="ＭＳ ゴシック"/>
                      <w:bCs/>
                      <w:color w:val="000000" w:themeColor="text1"/>
                      <w:sz w:val="20"/>
                      <w:szCs w:val="20"/>
                    </w:rPr>
                    <w:t>□</w:t>
                  </w:r>
                  <w:r w:rsidR="00E12BC8" w:rsidRPr="00C430D7">
                    <w:rPr>
                      <w:rFonts w:asciiTheme="minorEastAsia" w:eastAsiaTheme="minorEastAsia" w:hAnsiTheme="minorEastAsia" w:cs="ＭＳ ゴシック"/>
                      <w:bCs/>
                      <w:color w:val="000000" w:themeColor="text1"/>
                      <w:sz w:val="20"/>
                      <w:szCs w:val="20"/>
                    </w:rPr>
                    <w:t xml:space="preserve">　本人が相続人となっている遺産分割未了の相続</w:t>
                  </w:r>
                  <w:r w:rsidRPr="00C430D7">
                    <w:rPr>
                      <w:rFonts w:asciiTheme="minorEastAsia" w:eastAsiaTheme="minorEastAsia" w:hAnsiTheme="minorEastAsia" w:cs="ＭＳ ゴシック"/>
                      <w:bCs/>
                      <w:color w:val="000000" w:themeColor="text1"/>
                      <w:sz w:val="20"/>
                      <w:szCs w:val="20"/>
                    </w:rPr>
                    <w:t>財産に関する資料</w:t>
                  </w:r>
                </w:p>
                <w:p w14:paraId="17D0DDCB" w14:textId="77777777" w:rsidR="004E3783" w:rsidRPr="00C430D7" w:rsidRDefault="004E3783"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C430D7">
                    <w:rPr>
                      <w:rFonts w:asciiTheme="minorEastAsia" w:eastAsiaTheme="minorEastAsia" w:hAnsiTheme="minorEastAsia" w:cs="ＭＳ ゴシック" w:hint="eastAsia"/>
                      <w:bCs/>
                      <w:color w:val="000000" w:themeColor="text1"/>
                      <w:sz w:val="20"/>
                      <w:szCs w:val="20"/>
                    </w:rPr>
                    <w:t xml:space="preserve">□　</w:t>
                  </w:r>
                  <w:r w:rsidRPr="00C430D7">
                    <w:rPr>
                      <w:rFonts w:asciiTheme="minorEastAsia" w:eastAsiaTheme="minorEastAsia" w:hAnsiTheme="minorEastAsia" w:cs="ＭＳ ゴシック"/>
                      <w:bCs/>
                      <w:color w:val="000000" w:themeColor="text1"/>
                      <w:sz w:val="20"/>
                      <w:szCs w:val="20"/>
                    </w:rPr>
                    <w:t>本人の</w:t>
                  </w:r>
                  <w:r w:rsidRPr="00C430D7">
                    <w:rPr>
                      <w:rFonts w:asciiTheme="minorEastAsia" w:eastAsiaTheme="minorEastAsia" w:hAnsiTheme="minorEastAsia" w:cs="ＭＳ ゴシック" w:hint="eastAsia"/>
                      <w:bCs/>
                      <w:color w:val="000000" w:themeColor="text1"/>
                      <w:sz w:val="20"/>
                      <w:szCs w:val="20"/>
                    </w:rPr>
                    <w:t>収支に関する資料</w:t>
                  </w:r>
                </w:p>
                <w:p w14:paraId="42D97855" w14:textId="77777777" w:rsidR="004E3783" w:rsidRPr="00C430D7" w:rsidRDefault="004E3783"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C430D7">
                    <w:rPr>
                      <w:rFonts w:asciiTheme="minorEastAsia" w:eastAsiaTheme="minorEastAsia" w:hAnsiTheme="minorEastAsia" w:cs="ＭＳ ゴシック" w:hint="eastAsia"/>
                      <w:bCs/>
                      <w:color w:val="000000" w:themeColor="text1"/>
                      <w:sz w:val="20"/>
                      <w:szCs w:val="20"/>
                    </w:rPr>
                    <w:t>□（保佐又は補助開始の申立てにおいて同意権付与又は代理権付与を求める場合）</w:t>
                  </w:r>
                </w:p>
                <w:p w14:paraId="2BEA2893" w14:textId="77777777" w:rsidR="004E3783" w:rsidRPr="00C430D7" w:rsidRDefault="004E3783" w:rsidP="004E3783">
                  <w:pPr>
                    <w:spacing w:line="320" w:lineRule="exact"/>
                    <w:ind w:firstLineChars="400" w:firstLine="800"/>
                    <w:rPr>
                      <w:rFonts w:asciiTheme="minorEastAsia" w:eastAsiaTheme="minorEastAsia" w:hAnsiTheme="minorEastAsia" w:cs="ＭＳ ゴシック"/>
                      <w:bCs/>
                      <w:color w:val="000000" w:themeColor="text1"/>
                      <w:sz w:val="20"/>
                      <w:szCs w:val="20"/>
                    </w:rPr>
                  </w:pPr>
                  <w:r w:rsidRPr="00C430D7">
                    <w:rPr>
                      <w:rFonts w:asciiTheme="minorEastAsia" w:eastAsiaTheme="minorEastAsia" w:hAnsiTheme="minorEastAsia" w:cs="ＭＳ ゴシック" w:hint="eastAsia"/>
                      <w:bCs/>
                      <w:color w:val="000000" w:themeColor="text1"/>
                      <w:sz w:val="20"/>
                      <w:szCs w:val="20"/>
                    </w:rPr>
                    <w:t>同意権，代理権を要する行為に関する資料（契約書写しなど）</w:t>
                  </w:r>
                </w:p>
                <w:p w14:paraId="40AC5413" w14:textId="0DCF1319" w:rsidR="00A7519C" w:rsidRPr="00C430D7" w:rsidRDefault="00A7519C" w:rsidP="00871D48">
                  <w:pPr>
                    <w:spacing w:line="320" w:lineRule="exact"/>
                    <w:ind w:left="600" w:hangingChars="300" w:hanging="600"/>
                    <w:rPr>
                      <w:rFonts w:asciiTheme="minorEastAsia" w:eastAsiaTheme="minorEastAsia" w:hAnsiTheme="minorEastAsia" w:cs="ＭＳ ゴシック"/>
                      <w:bCs/>
                      <w:color w:val="000000" w:themeColor="text1"/>
                      <w:sz w:val="20"/>
                      <w:szCs w:val="20"/>
                    </w:rPr>
                  </w:pPr>
                  <w:r w:rsidRPr="00C430D7">
                    <w:rPr>
                      <w:rFonts w:asciiTheme="minorEastAsia" w:eastAsiaTheme="minorEastAsia" w:hAnsiTheme="minorEastAsia" w:cs="ＭＳ ゴシック"/>
                      <w:bCs/>
                      <w:color w:val="000000" w:themeColor="text1"/>
                      <w:sz w:val="20"/>
                      <w:szCs w:val="20"/>
                    </w:rPr>
                    <w:t xml:space="preserve">　　□　</w:t>
                  </w:r>
                  <w:r w:rsidR="001F3D87" w:rsidRPr="00C430D7">
                    <w:rPr>
                      <w:rFonts w:asciiTheme="minorEastAsia" w:eastAsiaTheme="minorEastAsia" w:hAnsiTheme="minorEastAsia" w:cs="ＭＳ ゴシック"/>
                      <w:bCs/>
                      <w:color w:val="000000" w:themeColor="text1"/>
                      <w:sz w:val="20"/>
                      <w:szCs w:val="20"/>
                    </w:rPr>
                    <w:t>成年後見人等候補者</w:t>
                  </w:r>
                  <w:r w:rsidR="003770D3" w:rsidRPr="00C430D7">
                    <w:rPr>
                      <w:rFonts w:asciiTheme="minorEastAsia" w:eastAsiaTheme="minorEastAsia" w:hAnsiTheme="minorEastAsia" w:cs="ＭＳ ゴシック" w:hint="eastAsia"/>
                      <w:bCs/>
                      <w:color w:val="000000" w:themeColor="text1"/>
                      <w:sz w:val="20"/>
                      <w:szCs w:val="20"/>
                    </w:rPr>
                    <w:t>が本人との間で金銭の貸</w:t>
                  </w:r>
                  <w:r w:rsidRPr="00C430D7">
                    <w:rPr>
                      <w:rFonts w:asciiTheme="minorEastAsia" w:eastAsiaTheme="minorEastAsia" w:hAnsiTheme="minorEastAsia" w:cs="ＭＳ ゴシック" w:hint="eastAsia"/>
                      <w:bCs/>
                      <w:color w:val="000000" w:themeColor="text1"/>
                      <w:sz w:val="20"/>
                      <w:szCs w:val="20"/>
                    </w:rPr>
                    <w:t>借等を行っている場合には，その関係書類（</w:t>
                  </w:r>
                  <w:r w:rsidR="001F3D87" w:rsidRPr="00C430D7">
                    <w:rPr>
                      <w:rFonts w:asciiTheme="minorEastAsia" w:eastAsiaTheme="minorEastAsia" w:hAnsiTheme="minorEastAsia" w:cs="ＭＳ ゴシック" w:hint="eastAsia"/>
                      <w:bCs/>
                      <w:color w:val="000000" w:themeColor="text1"/>
                      <w:sz w:val="20"/>
                      <w:szCs w:val="20"/>
                    </w:rPr>
                    <w:t>後見人等候補者</w:t>
                  </w:r>
                  <w:r w:rsidR="00200BB5" w:rsidRPr="00C430D7">
                    <w:rPr>
                      <w:rFonts w:asciiTheme="minorEastAsia" w:eastAsiaTheme="minorEastAsia" w:hAnsiTheme="minorEastAsia" w:cs="ＭＳ ゴシック" w:hint="eastAsia"/>
                      <w:bCs/>
                      <w:color w:val="000000" w:themeColor="text1"/>
                      <w:sz w:val="20"/>
                      <w:szCs w:val="20"/>
                    </w:rPr>
                    <w:t>事情説明書４</w:t>
                  </w:r>
                  <w:r w:rsidRPr="00C430D7">
                    <w:rPr>
                      <w:rFonts w:asciiTheme="minorEastAsia" w:eastAsiaTheme="minorEastAsia" w:hAnsiTheme="minorEastAsia" w:cs="ＭＳ ゴシック" w:hint="eastAsia"/>
                      <w:bCs/>
                      <w:color w:val="000000" w:themeColor="text1"/>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default" r:id="rId8"/>
      <w:footerReference w:type="default" r:id="rId9"/>
      <w:headerReference w:type="first" r:id="rId10"/>
      <w:footerReference w:type="first" r:id="rId11"/>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0F85" w14:textId="77777777" w:rsidR="001F6BCE" w:rsidRDefault="001F6BCE">
      <w:r>
        <w:separator/>
      </w:r>
    </w:p>
  </w:endnote>
  <w:endnote w:type="continuationSeparator" w:id="0">
    <w:p w14:paraId="047BEB1F" w14:textId="77777777" w:rsidR="001F6BCE" w:rsidRDefault="001F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A3930" w:rsidRPr="009A3930">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9E91" w14:textId="77777777" w:rsidR="001F6BCE" w:rsidRDefault="001F6BCE">
      <w:r>
        <w:separator/>
      </w:r>
    </w:p>
  </w:footnote>
  <w:footnote w:type="continuationSeparator" w:id="0">
    <w:p w14:paraId="79933387" w14:textId="77777777" w:rsidR="001F6BCE" w:rsidRDefault="001F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D544" w14:textId="66473DC6" w:rsidR="00EF5726" w:rsidRDefault="00EF5726" w:rsidP="00EF5726">
    <w:pPr>
      <w:pStyle w:val="a4"/>
      <w:jc w:val="right"/>
    </w:pPr>
    <w:r>
      <w:rPr>
        <w:rFonts w:hint="eastAsia"/>
      </w:rPr>
      <w:t>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840D" w14:textId="2A55B4A2" w:rsidR="00EF5726" w:rsidRDefault="00EF5726" w:rsidP="003E2A60">
    <w:pPr>
      <w:pStyle w:val="a4"/>
      <w:jc w:val="right"/>
      <w:rPr>
        <w:sz w:val="20"/>
        <w:szCs w:val="20"/>
      </w:rPr>
    </w:pPr>
    <w:r>
      <w:rPr>
        <w:rFonts w:hint="eastAsia"/>
        <w:sz w:val="20"/>
        <w:szCs w:val="20"/>
      </w:rPr>
      <w:t>⑩</w:t>
    </w:r>
  </w:p>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84105"/>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1F6BCE"/>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0A60"/>
    <w:rsid w:val="004C1091"/>
    <w:rsid w:val="004D5592"/>
    <w:rsid w:val="004D7987"/>
    <w:rsid w:val="004E3783"/>
    <w:rsid w:val="004E3C84"/>
    <w:rsid w:val="004E4F13"/>
    <w:rsid w:val="004F0705"/>
    <w:rsid w:val="004F28CD"/>
    <w:rsid w:val="00502250"/>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1DB5"/>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930"/>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0D7"/>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561F"/>
    <w:rsid w:val="00EC6ADD"/>
    <w:rsid w:val="00ED166B"/>
    <w:rsid w:val="00ED1E6E"/>
    <w:rsid w:val="00ED2598"/>
    <w:rsid w:val="00ED305A"/>
    <w:rsid w:val="00ED3BC4"/>
    <w:rsid w:val="00EE69DF"/>
    <w:rsid w:val="00EF0CBA"/>
    <w:rsid w:val="00EF18E3"/>
    <w:rsid w:val="00EF5726"/>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4CA51-63CD-4B9A-90E5-B9774E44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1</Pages>
  <Words>502</Words>
  <Characters>2865</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2021-01-15T01:18:00Z</cp:lastPrinted>
  <dcterms:created xsi:type="dcterms:W3CDTF">2020-05-21T07:47:00Z</dcterms:created>
  <dcterms:modified xsi:type="dcterms:W3CDTF">2021-01-15T01:20:00Z</dcterms:modified>
</cp:coreProperties>
</file>