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0EA8683D" w:rsidR="00B90C8A" w:rsidRDefault="00604000" w:rsidP="00604000">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広島　</w:t>
            </w:r>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2C6BE4">
              <w:rPr>
                <w:rFonts w:ascii="ＭＳ 明朝" w:hAnsi="ＭＳ 明朝" w:hint="eastAsia"/>
                <w:spacing w:val="180"/>
                <w:sz w:val="20"/>
                <w:szCs w:val="20"/>
                <w:fitText w:val="800" w:id="1915919616"/>
              </w:rPr>
              <w:t>住</w:t>
            </w:r>
            <w:r w:rsidRPr="002C6BE4">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2C6BE4">
              <w:rPr>
                <w:rFonts w:ascii="ＭＳ 明朝" w:hAnsi="ＭＳ 明朝" w:hint="eastAsia"/>
                <w:spacing w:val="180"/>
                <w:sz w:val="20"/>
                <w:szCs w:val="20"/>
                <w:fitText w:val="800" w:id="1915920384"/>
              </w:rPr>
              <w:t>氏</w:t>
            </w:r>
            <w:r w:rsidRPr="002C6BE4">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2C6BE4">
              <w:rPr>
                <w:rFonts w:ascii="ＭＳ 明朝" w:hAnsi="ＭＳ 明朝" w:hint="eastAsia"/>
                <w:spacing w:val="0"/>
                <w:w w:val="94"/>
                <w:sz w:val="20"/>
                <w:szCs w:val="20"/>
                <w:fitText w:val="800" w:id="1915892225"/>
              </w:rPr>
              <w:t>本人と</w:t>
            </w:r>
            <w:r w:rsidRPr="002C6BE4">
              <w:rPr>
                <w:rFonts w:ascii="ＭＳ 明朝" w:hAnsi="ＭＳ 明朝" w:hint="eastAsia"/>
                <w:spacing w:val="37"/>
                <w:w w:val="94"/>
                <w:sz w:val="20"/>
                <w:szCs w:val="20"/>
                <w:fitText w:val="800" w:id="1915892225"/>
              </w:rPr>
              <w:t>の</w:t>
            </w:r>
            <w:r w:rsidRPr="002C6BE4">
              <w:rPr>
                <w:rFonts w:ascii="ＭＳ 明朝" w:hAnsi="ＭＳ 明朝" w:hint="eastAsia"/>
                <w:spacing w:val="180"/>
                <w:sz w:val="20"/>
                <w:szCs w:val="20"/>
                <w:fitText w:val="800" w:id="1915924736"/>
              </w:rPr>
              <w:t>関</w:t>
            </w:r>
            <w:r w:rsidRPr="002C6BE4">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2C6BE4">
              <w:rPr>
                <w:rFonts w:ascii="ＭＳ 明朝" w:hAnsi="ＭＳ 明朝"/>
                <w:spacing w:val="180"/>
                <w:sz w:val="20"/>
                <w:szCs w:val="20"/>
                <w:fitText w:val="800" w:id="1915919872"/>
              </w:rPr>
              <w:t>住</w:t>
            </w:r>
            <w:r w:rsidRPr="002C6BE4">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2C6BE4">
              <w:rPr>
                <w:rFonts w:ascii="ＭＳ 明朝" w:hAnsi="ＭＳ 明朝" w:hint="eastAsia"/>
                <w:spacing w:val="180"/>
                <w:sz w:val="20"/>
                <w:szCs w:val="20"/>
                <w:fitText w:val="800" w:id="1915920384"/>
              </w:rPr>
              <w:t>氏</w:t>
            </w:r>
            <w:r w:rsidRPr="002C6BE4">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2C6BE4">
              <w:rPr>
                <w:rFonts w:ascii="ＭＳ 明朝" w:hAnsi="ＭＳ 明朝" w:hint="eastAsia"/>
                <w:spacing w:val="15"/>
                <w:sz w:val="20"/>
                <w:szCs w:val="20"/>
                <w:fitText w:val="900" w:id="1915892736"/>
              </w:rPr>
              <w:t>住民票</w:t>
            </w:r>
            <w:r w:rsidRPr="002C6BE4">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2C6BE4">
              <w:rPr>
                <w:rFonts w:ascii="ＭＳ 明朝" w:hAnsi="ＭＳ 明朝" w:hint="eastAsia"/>
                <w:spacing w:val="60"/>
                <w:sz w:val="20"/>
                <w:szCs w:val="20"/>
                <w:fitText w:val="900" w:id="1915892737"/>
              </w:rPr>
              <w:t>の住</w:t>
            </w:r>
            <w:r w:rsidRPr="002C6BE4">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2C6BE4">
              <w:rPr>
                <w:rFonts w:ascii="ＭＳ 明朝" w:hAnsi="ＭＳ 明朝" w:hint="eastAsia"/>
                <w:spacing w:val="90"/>
                <w:sz w:val="20"/>
                <w:szCs w:val="20"/>
                <w:fitText w:val="1000" w:id="1915893504"/>
              </w:rPr>
              <w:t>実際</w:t>
            </w:r>
            <w:r w:rsidRPr="002C6BE4">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2C6BE4">
              <w:rPr>
                <w:rFonts w:ascii="ＭＳ 明朝" w:hAnsi="ＭＳ 明朝" w:hint="eastAsia"/>
                <w:spacing w:val="0"/>
                <w:w w:val="94"/>
                <w:sz w:val="20"/>
                <w:szCs w:val="20"/>
                <w:fitText w:val="1000" w:id="1915893760"/>
              </w:rPr>
              <w:t>住んでい</w:t>
            </w:r>
            <w:r w:rsidRPr="002C6BE4">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2C6BE4">
              <w:rPr>
                <w:rFonts w:ascii="ＭＳ 明朝" w:hAnsi="ＭＳ 明朝" w:hint="eastAsia"/>
                <w:spacing w:val="285"/>
                <w:sz w:val="20"/>
                <w:szCs w:val="20"/>
                <w:fitText w:val="1000" w:id="1915893761"/>
              </w:rPr>
              <w:t>場</w:t>
            </w:r>
            <w:r w:rsidRPr="002C6BE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3407690E"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04E6B">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2C6BE4">
                    <w:rPr>
                      <w:rFonts w:ascii="ＭＳ 明朝" w:hAnsi="ＭＳ 明朝"/>
                      <w:spacing w:val="60"/>
                      <w:sz w:val="20"/>
                      <w:szCs w:val="20"/>
                      <w:fitText w:val="880" w:id="2009264128"/>
                    </w:rPr>
                    <w:t>年月</w:t>
                  </w:r>
                  <w:r w:rsidRPr="002C6BE4">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2C6BE4">
                    <w:rPr>
                      <w:rFonts w:ascii="ＭＳ 明朝" w:hAnsi="ＭＳ 明朝"/>
                      <w:spacing w:val="0"/>
                      <w:w w:val="76"/>
                      <w:sz w:val="14"/>
                      <w:szCs w:val="14"/>
                      <w:fitText w:val="2660" w:id="2085408001"/>
                    </w:rPr>
                    <w:t>★Ａ４サイズの用紙をご自分で準備してください</w:t>
                  </w:r>
                  <w:r w:rsidRPr="002C6BE4">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2C6BE4">
                    <w:rPr>
                      <w:rFonts w:ascii="ＭＳ 明朝" w:hAnsi="ＭＳ 明朝" w:hint="eastAsia"/>
                      <w:spacing w:val="180"/>
                      <w:sz w:val="20"/>
                      <w:szCs w:val="20"/>
                      <w:fitText w:val="800" w:id="1915923200"/>
                    </w:rPr>
                    <w:t>住</w:t>
                  </w:r>
                  <w:r w:rsidRPr="002C6BE4">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2C6BE4">
                    <w:rPr>
                      <w:rFonts w:ascii="ＭＳ 明朝" w:hAnsi="ＭＳ 明朝" w:hint="eastAsia"/>
                      <w:spacing w:val="180"/>
                      <w:sz w:val="20"/>
                      <w:szCs w:val="20"/>
                      <w:fitText w:val="800" w:id="1915922176"/>
                    </w:rPr>
                    <w:t>氏</w:t>
                  </w:r>
                  <w:r w:rsidRPr="002C6BE4">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2C6BE4">
                    <w:rPr>
                      <w:rFonts w:ascii="ＭＳ 明朝" w:hAnsi="ＭＳ 明朝" w:hint="eastAsia"/>
                      <w:spacing w:val="0"/>
                      <w:w w:val="94"/>
                      <w:sz w:val="20"/>
                      <w:szCs w:val="20"/>
                      <w:fitText w:val="800" w:id="1915921920"/>
                    </w:rPr>
                    <w:t>本人と</w:t>
                  </w:r>
                  <w:r w:rsidRPr="002C6BE4">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2C6BE4">
                    <w:rPr>
                      <w:rFonts w:ascii="ＭＳ 明朝" w:hAnsi="ＭＳ 明朝" w:hint="eastAsia"/>
                      <w:spacing w:val="180"/>
                      <w:sz w:val="20"/>
                      <w:szCs w:val="20"/>
                      <w:fitText w:val="800" w:id="1915921921"/>
                    </w:rPr>
                    <w:t>関</w:t>
                  </w:r>
                  <w:r w:rsidRPr="002C6BE4">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6DB3B4EA" w14:textId="7FCA8BB5" w:rsidR="00604000" w:rsidRPr="00223526" w:rsidRDefault="00604000"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診断書附票</w:t>
                  </w:r>
                </w:p>
                <w:p w14:paraId="4568FEC0" w14:textId="77777777" w:rsidR="00BD2DC7"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185EA447" w14:textId="461365A1" w:rsidR="00604000" w:rsidRPr="00604000" w:rsidRDefault="00604000" w:rsidP="00BD2DC7">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20"/>
                      <w:szCs w:val="20"/>
                    </w:rPr>
                    <w:t xml:space="preserve">　　　</w:t>
                  </w:r>
                  <w:r w:rsidRPr="00604000">
                    <w:rPr>
                      <w:rFonts w:asciiTheme="minorEastAsia" w:eastAsiaTheme="minorEastAsia" w:hAnsiTheme="minorEastAsia" w:cs="ＭＳ ゴシック" w:hint="eastAsia"/>
                      <w:bCs/>
                      <w:sz w:val="18"/>
                      <w:szCs w:val="18"/>
                    </w:rPr>
                    <w:t>(裁判所への提出は写しで差支えありません。原本は申立人において保管してください。)</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130D" w14:textId="77777777" w:rsidR="002C6BE4" w:rsidRDefault="002C6BE4">
      <w:r>
        <w:separator/>
      </w:r>
    </w:p>
  </w:endnote>
  <w:endnote w:type="continuationSeparator" w:id="0">
    <w:p w14:paraId="4A8B2456" w14:textId="77777777" w:rsidR="002C6BE4" w:rsidRDefault="002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04E6B" w:rsidRPr="00104E6B">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FC31" w14:textId="77777777" w:rsidR="002C6BE4" w:rsidRDefault="002C6BE4">
      <w:r>
        <w:separator/>
      </w:r>
    </w:p>
  </w:footnote>
  <w:footnote w:type="continuationSeparator" w:id="0">
    <w:p w14:paraId="59D50C2E" w14:textId="77777777" w:rsidR="002C6BE4" w:rsidRDefault="002C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04E6B"/>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6BE4"/>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000"/>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130E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527CF-7537-4BB1-8850-08BAA9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42</TotalTime>
  <Pages>1</Pages>
  <Words>368</Words>
  <Characters>2099</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2021-01-15T01:44:00Z</cp:lastPrinted>
  <dcterms:created xsi:type="dcterms:W3CDTF">2020-05-20T11:17:00Z</dcterms:created>
  <dcterms:modified xsi:type="dcterms:W3CDTF">2021-01-20T03:03:00Z</dcterms:modified>
</cp:coreProperties>
</file>