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98" w:rsidRDefault="00311498" w:rsidP="00181FBF">
      <w:pPr>
        <w:widowControl/>
        <w:jc w:val="left"/>
      </w:pPr>
    </w:p>
    <w:p w:rsidR="00311498" w:rsidRDefault="00311498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181FBF">
        <w:rPr>
          <w:rFonts w:hint="eastAsia"/>
        </w:rPr>
        <w:t>令和</w:t>
      </w:r>
      <w:r>
        <w:rPr>
          <w:rFonts w:hint="eastAsia"/>
        </w:rPr>
        <w:t xml:space="preserve">　　年（家イ）第</w:t>
      </w:r>
      <w:bookmarkStart w:id="0" w:name="_GoBack"/>
      <w:bookmarkEnd w:id="0"/>
      <w:r>
        <w:rPr>
          <w:rFonts w:hint="eastAsia"/>
        </w:rPr>
        <w:t xml:space="preserve">　　　　　号　協議離縁無効確認調停事件</w:t>
      </w:r>
      <w:r>
        <w:rPr>
          <w:rFonts w:hint="eastAsia"/>
          <w:spacing w:val="0"/>
        </w:rPr>
        <w:t xml:space="preserve">      </w:t>
      </w:r>
      <w:r>
        <w:rPr>
          <w:rFonts w:hint="eastAsia"/>
        </w:rPr>
        <w:t>（相手方用）</w:t>
      </w: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2"/>
          <w:w w:val="200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 xml:space="preserve">陳　　述　</w:t>
      </w:r>
      <w:r>
        <w:rPr>
          <w:rFonts w:hint="eastAsia"/>
        </w:rPr>
        <w:t xml:space="preserve">　　</w:t>
      </w:r>
      <w:r>
        <w:rPr>
          <w:rFonts w:hint="eastAsia"/>
          <w:spacing w:val="2"/>
          <w:w w:val="200"/>
        </w:rPr>
        <w:t>書</w:t>
      </w:r>
    </w:p>
    <w:p w:rsidR="00311498" w:rsidRDefault="00311498" w:rsidP="00110EF7">
      <w:pPr>
        <w:pStyle w:val="a3"/>
        <w:outlineLvl w:val="0"/>
        <w:rPr>
          <w:spacing w:val="0"/>
        </w:rPr>
      </w:pPr>
      <w:r>
        <w:rPr>
          <w:rFonts w:hint="eastAsia"/>
        </w:rPr>
        <w:t>１　申立人主張の協議離縁無効原因事実について</w:t>
      </w: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</w:p>
    <w:p w:rsidR="00311498" w:rsidRDefault="00311498" w:rsidP="00110EF7">
      <w:pPr>
        <w:pStyle w:val="a3"/>
        <w:outlineLvl w:val="0"/>
        <w:rPr>
          <w:spacing w:val="0"/>
        </w:rPr>
      </w:pPr>
      <w:r>
        <w:rPr>
          <w:rFonts w:hint="eastAsia"/>
        </w:rPr>
        <w:t>２　協議離縁届をした状況</w:t>
      </w:r>
    </w:p>
    <w:p w:rsidR="00311498" w:rsidRDefault="00311498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協議離縁届書作成時期と作成者・提出者</w:t>
      </w:r>
      <w:r>
        <w:rPr>
          <w:rFonts w:hint="eastAsia"/>
          <w:spacing w:val="0"/>
        </w:rPr>
        <w:t xml:space="preserve">     </w:t>
      </w:r>
      <w:r>
        <w:rPr>
          <w:rFonts w:hint="eastAsia"/>
        </w:rPr>
        <w:t>昭和・平成</w:t>
      </w:r>
      <w:r w:rsidR="00181FBF">
        <w:rPr>
          <w:rFonts w:hint="eastAsia"/>
        </w:rPr>
        <w:t>・令和</w:t>
      </w:r>
      <w:r>
        <w:rPr>
          <w:rFonts w:hint="eastAsia"/>
        </w:rPr>
        <w:t xml:space="preserve">　　年　　月　　日頃</w:t>
      </w:r>
    </w:p>
    <w:p w:rsidR="00311498" w:rsidRDefault="00311498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</w:p>
    <w:p w:rsidR="00311498" w:rsidRDefault="00311498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申立人の関与の有無　　有・無</w:t>
      </w:r>
    </w:p>
    <w:p w:rsidR="00311498" w:rsidRDefault="00311498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3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協議離縁届書に申立人が署名押印したことの有無　　有・無</w:t>
      </w:r>
    </w:p>
    <w:p w:rsidR="00311498" w:rsidRDefault="00311498">
      <w:pPr>
        <w:pStyle w:val="a3"/>
        <w:rPr>
          <w:spacing w:val="0"/>
        </w:rPr>
      </w:pPr>
      <w:r>
        <w:rPr>
          <w:rFonts w:hint="eastAsia"/>
        </w:rPr>
        <w:t xml:space="preserve">　　　署名押印有の場合，その内容確認の有無　　有・無</w:t>
      </w: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4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相手方が協議離縁を届出た状況　　昭和・平成</w:t>
      </w:r>
      <w:r w:rsidR="00181FBF">
        <w:rPr>
          <w:rFonts w:hint="eastAsia"/>
        </w:rPr>
        <w:t>・令和</w:t>
      </w:r>
      <w:r>
        <w:rPr>
          <w:rFonts w:hint="eastAsia"/>
        </w:rPr>
        <w:t xml:space="preserve">　　年　　月　　日　　　　　　　長へ届出</w:t>
      </w: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</w:p>
    <w:p w:rsidR="00311498" w:rsidRDefault="00311498" w:rsidP="00110EF7">
      <w:pPr>
        <w:pStyle w:val="a3"/>
        <w:outlineLvl w:val="0"/>
        <w:rPr>
          <w:spacing w:val="0"/>
        </w:rPr>
      </w:pPr>
      <w:r>
        <w:rPr>
          <w:rFonts w:hint="eastAsia"/>
        </w:rPr>
        <w:t>３　申立人の協議離縁届出意思等について相手方が知っている事情</w:t>
      </w:r>
    </w:p>
    <w:p w:rsidR="00311498" w:rsidRDefault="00311498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協議離縁届書作成時の離縁意思の有無（相手方が知っている事情）</w:t>
      </w:r>
      <w:r>
        <w:rPr>
          <w:rFonts w:hint="eastAsia"/>
          <w:spacing w:val="0"/>
        </w:rPr>
        <w:t xml:space="preserve">  </w:t>
      </w:r>
      <w:r>
        <w:rPr>
          <w:rFonts w:hint="eastAsia"/>
        </w:rPr>
        <w:t>有・無</w:t>
      </w:r>
    </w:p>
    <w:p w:rsidR="00311498" w:rsidRDefault="00311498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協議離縁届書提出時の離縁意思の有無（相手方が知っている事情）</w:t>
      </w:r>
      <w:r>
        <w:rPr>
          <w:rFonts w:hint="eastAsia"/>
          <w:spacing w:val="0"/>
        </w:rPr>
        <w:t xml:space="preserve">  </w:t>
      </w:r>
      <w:r>
        <w:rPr>
          <w:rFonts w:hint="eastAsia"/>
        </w:rPr>
        <w:t>有・無</w:t>
      </w: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</w:p>
    <w:p w:rsidR="00311498" w:rsidRDefault="00311498" w:rsidP="00110EF7">
      <w:pPr>
        <w:pStyle w:val="a3"/>
        <w:outlineLvl w:val="0"/>
        <w:rPr>
          <w:spacing w:val="0"/>
        </w:rPr>
      </w:pPr>
      <w:r>
        <w:rPr>
          <w:rFonts w:hint="eastAsia"/>
        </w:rPr>
        <w:t>４　協議離縁届書記載の証人との関係及び証人欄の署名押印の経過</w:t>
      </w:r>
    </w:p>
    <w:p w:rsidR="00311498" w:rsidRDefault="00311498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証人　　　　　　　　は</w:t>
      </w: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証人　　　　　　　　は</w:t>
      </w:r>
    </w:p>
    <w:p w:rsidR="00311498" w:rsidRDefault="00311498">
      <w:pPr>
        <w:pStyle w:val="a3"/>
        <w:rPr>
          <w:spacing w:val="0"/>
        </w:rPr>
      </w:pPr>
    </w:p>
    <w:p w:rsidR="00311498" w:rsidRDefault="00311498">
      <w:pPr>
        <w:pStyle w:val="a3"/>
        <w:rPr>
          <w:spacing w:val="0"/>
        </w:rPr>
      </w:pPr>
      <w:r>
        <w:rPr>
          <w:rFonts w:hint="eastAsia"/>
        </w:rPr>
        <w:t xml:space="preserve">　</w:t>
      </w:r>
    </w:p>
    <w:p w:rsidR="00311498" w:rsidRDefault="00311498">
      <w:pPr>
        <w:pStyle w:val="a3"/>
        <w:rPr>
          <w:spacing w:val="0"/>
        </w:rPr>
      </w:pPr>
      <w:r>
        <w:rPr>
          <w:rFonts w:hint="eastAsia"/>
        </w:rPr>
        <w:t>以上のとおり相違ありません。</w:t>
      </w:r>
    </w:p>
    <w:p w:rsidR="00311498" w:rsidRDefault="00181FBF">
      <w:pPr>
        <w:pStyle w:val="a3"/>
      </w:pPr>
      <w:r>
        <w:rPr>
          <w:rFonts w:hint="eastAsia"/>
        </w:rPr>
        <w:t xml:space="preserve">　　　　令和　</w:t>
      </w:r>
      <w:r w:rsidR="00311498">
        <w:rPr>
          <w:rFonts w:hint="eastAsia"/>
        </w:rPr>
        <w:t xml:space="preserve">　　年　　</w:t>
      </w:r>
      <w:r>
        <w:rPr>
          <w:rFonts w:hint="eastAsia"/>
        </w:rPr>
        <w:t xml:space="preserve">　</w:t>
      </w:r>
      <w:r w:rsidR="00311498">
        <w:rPr>
          <w:rFonts w:hint="eastAsia"/>
        </w:rPr>
        <w:t>月　　　日</w:t>
      </w:r>
    </w:p>
    <w:p w:rsidR="00181FBF" w:rsidRDefault="00181FBF">
      <w:pPr>
        <w:pStyle w:val="a3"/>
        <w:rPr>
          <w:spacing w:val="0"/>
        </w:rPr>
      </w:pPr>
    </w:p>
    <w:p w:rsidR="00311498" w:rsidRDefault="00181FBF">
      <w:pPr>
        <w:pStyle w:val="a3"/>
        <w:rPr>
          <w:spacing w:val="0"/>
        </w:rPr>
      </w:pPr>
      <w:r>
        <w:rPr>
          <w:rFonts w:hint="eastAsia"/>
        </w:rPr>
        <w:t xml:space="preserve">　　　　　</w:t>
      </w:r>
      <w:r w:rsidR="00311498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="00311498">
        <w:rPr>
          <w:rFonts w:hint="eastAsia"/>
        </w:rPr>
        <w:t>氏　名　　　　　　　　　　　　　　　　　　　　　　　　印</w:t>
      </w:r>
    </w:p>
    <w:sectPr w:rsidR="00311498" w:rsidSect="00311498">
      <w:pgSz w:w="11906" w:h="16838"/>
      <w:pgMar w:top="1417" w:right="850" w:bottom="1417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0D0" w:rsidRDefault="000830D0" w:rsidP="00110EF7">
      <w:r>
        <w:separator/>
      </w:r>
    </w:p>
  </w:endnote>
  <w:endnote w:type="continuationSeparator" w:id="0">
    <w:p w:rsidR="000830D0" w:rsidRDefault="000830D0" w:rsidP="0011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0D0" w:rsidRDefault="000830D0" w:rsidP="00110EF7">
      <w:r>
        <w:separator/>
      </w:r>
    </w:p>
  </w:footnote>
  <w:footnote w:type="continuationSeparator" w:id="0">
    <w:p w:rsidR="000830D0" w:rsidRDefault="000830D0" w:rsidP="00110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98"/>
    <w:rsid w:val="000830D0"/>
    <w:rsid w:val="00110EF7"/>
    <w:rsid w:val="00112A01"/>
    <w:rsid w:val="00181FBF"/>
    <w:rsid w:val="00311498"/>
    <w:rsid w:val="005A750F"/>
    <w:rsid w:val="007A4D84"/>
    <w:rsid w:val="0085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42D14A8-5C56-437A-A77A-2D28D779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ＭＳ 明朝" w:eastAsia="ＭＳ 明朝" w:hAnsi="ＭＳ 明朝" w:cs="ＭＳ 明朝"/>
      <w:spacing w:val="1"/>
      <w:kern w:val="0"/>
      <w:szCs w:val="21"/>
    </w:rPr>
  </w:style>
  <w:style w:type="paragraph" w:styleId="a4">
    <w:name w:val="Document Map"/>
    <w:basedOn w:val="a"/>
    <w:link w:val="a5"/>
    <w:uiPriority w:val="99"/>
    <w:semiHidden/>
    <w:unhideWhenUsed/>
    <w:rsid w:val="00110EF7"/>
    <w:rPr>
      <w:rFonts w:ascii="MS UI Gothic" w:eastAsia="MS UI Gothic"/>
      <w:sz w:val="18"/>
      <w:szCs w:val="18"/>
    </w:rPr>
  </w:style>
  <w:style w:type="character" w:customStyle="1" w:styleId="a5">
    <w:name w:val="見出しマップ (文字)"/>
    <w:basedOn w:val="a0"/>
    <w:link w:val="a4"/>
    <w:uiPriority w:val="99"/>
    <w:semiHidden/>
    <w:rsid w:val="00110EF7"/>
    <w:rPr>
      <w:rFonts w:ascii="MS UI Gothic" w:eastAsia="MS UI Gothic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10E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10EF7"/>
  </w:style>
  <w:style w:type="paragraph" w:styleId="a8">
    <w:name w:val="footer"/>
    <w:basedOn w:val="a"/>
    <w:link w:val="a9"/>
    <w:uiPriority w:val="99"/>
    <w:semiHidden/>
    <w:unhideWhenUsed/>
    <w:rsid w:val="00110E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1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000330008\Desktop\&#38515;&#36848;&#26360;\&#31119;&#23713;&#23478;&#35009;&#23567;&#20489;&#25903;&#37096;&#12363;&#12425;&#21462;&#12426;&#23492;&#12379;&#12383;&#38515;&#36848;&#26360;&#32676;\&#21512;&#24847;&#30456;&#24403;&#23529;&#21028;&#12398;&#38515;&#36848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339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2019-10-18T08:23:00Z</dcterms:created>
  <dcterms:modified xsi:type="dcterms:W3CDTF">2019-10-18T08:23:00Z</dcterms:modified>
</cp:coreProperties>
</file>