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E9" w:rsidRDefault="00556782">
      <w:pPr>
        <w:pStyle w:val="a3"/>
        <w:rPr>
          <w:spacing w:val="0"/>
        </w:rPr>
      </w:pPr>
      <w:r>
        <w:rPr>
          <w:rFonts w:hint="eastAsia"/>
        </w:rPr>
        <w:t xml:space="preserve">　令和</w:t>
      </w:r>
      <w:r w:rsidR="009177E9">
        <w:rPr>
          <w:rFonts w:hint="eastAsia"/>
        </w:rPr>
        <w:t xml:space="preserve">　　年（家イ）第　　　　　号　　認知調停事件</w:t>
      </w:r>
      <w:r w:rsidR="009177E9">
        <w:rPr>
          <w:rFonts w:hint="eastAsia"/>
          <w:spacing w:val="0"/>
        </w:rPr>
        <w:t xml:space="preserve">                           </w:t>
      </w:r>
      <w:r w:rsidR="009177E9">
        <w:rPr>
          <w:rFonts w:hint="eastAsia"/>
        </w:rPr>
        <w:t xml:space="preserve">　（相手方用）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2"/>
          <w:w w:val="200"/>
        </w:rPr>
        <w:t>陳　　述　　書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１　陳述者と子の関係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２　相手方が任意認知に応じなかった理由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３　相手方と申立人の母の関係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知合った時期といきさつ　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性的交渉が生じた時期，期間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日頃～　　　　年　　月　　日頃まで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同棲の事実があれば，その期間，場所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４　妊娠と出産の事実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相手方が妊娠を知らされた時期といきさつ</w:t>
      </w:r>
      <w:r>
        <w:rPr>
          <w:rFonts w:hint="eastAsia"/>
          <w:spacing w:val="0"/>
        </w:rPr>
        <w:t xml:space="preserve">     </w:t>
      </w:r>
      <w:r>
        <w:rPr>
          <w:rFonts w:hint="eastAsia"/>
        </w:rPr>
        <w:t>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相手方が聞いた懐胎時期等</w:t>
      </w:r>
    </w:p>
    <w:p w:rsidR="00247234" w:rsidRDefault="009177E9">
      <w:pPr>
        <w:pStyle w:val="a3"/>
      </w:pPr>
      <w:r>
        <w:rPr>
          <w:rFonts w:hint="eastAsia"/>
        </w:rPr>
        <w:t xml:space="preserve">　　　懐胎時期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日頃，懐胎期間　　　　　週　　　日（　　　　日）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出産の状況等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　　　　　　　　　　　　病院で出産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出産費用の負担者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4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相手方が出産を知った時期といきさつ</w:t>
      </w:r>
      <w:r>
        <w:rPr>
          <w:rFonts w:hint="eastAsia"/>
          <w:spacing w:val="0"/>
        </w:rPr>
        <w:t xml:space="preserve">     </w:t>
      </w:r>
      <w:r>
        <w:rPr>
          <w:rFonts w:hint="eastAsia"/>
        </w:rPr>
        <w:t>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５　出生後の子と相手方の関係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子の命名者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生活状況，養育料負担の状況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６　ＡＢＯ式血液型（陳述者確知分のみ）　　相手方　　　型，子　　　型，子の母　　　型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以上のとおり相違ありません。</w:t>
      </w:r>
    </w:p>
    <w:p w:rsidR="009177E9" w:rsidRDefault="009A175F">
      <w:pPr>
        <w:pStyle w:val="a3"/>
        <w:rPr>
          <w:spacing w:val="0"/>
        </w:rPr>
      </w:pPr>
      <w:r>
        <w:rPr>
          <w:rFonts w:hint="eastAsia"/>
        </w:rPr>
        <w:t xml:space="preserve">　　　　令和</w:t>
      </w:r>
      <w:r w:rsidR="009177E9">
        <w:rPr>
          <w:rFonts w:hint="eastAsia"/>
        </w:rPr>
        <w:t xml:space="preserve">　　年　　月　　日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　　　</w:t>
      </w:r>
    </w:p>
    <w:p w:rsidR="009177E9" w:rsidRDefault="009177E9" w:rsidP="009A175F">
      <w:pPr>
        <w:pStyle w:val="a3"/>
        <w:rPr>
          <w:rFonts w:hint="eastAsia"/>
          <w:spacing w:val="0"/>
        </w:rPr>
      </w:pPr>
      <w:r>
        <w:rPr>
          <w:rFonts w:hint="eastAsia"/>
        </w:rPr>
        <w:t xml:space="preserve">　　　　　　氏　名　　　　　　　　　　　　　　　　　　　　　　　　印</w:t>
      </w:r>
      <w:bookmarkStart w:id="0" w:name="_GoBack"/>
      <w:bookmarkEnd w:id="0"/>
    </w:p>
    <w:sectPr w:rsidR="009177E9" w:rsidSect="009177E9">
      <w:headerReference w:type="default" r:id="rId7"/>
      <w:pgSz w:w="11906" w:h="16838"/>
      <w:pgMar w:top="1417" w:right="850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13" w:rsidRDefault="00F11613" w:rsidP="0050535B">
      <w:r>
        <w:separator/>
      </w:r>
    </w:p>
  </w:endnote>
  <w:endnote w:type="continuationSeparator" w:id="0">
    <w:p w:rsidR="00F11613" w:rsidRDefault="00F11613" w:rsidP="0050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13" w:rsidRDefault="00F11613" w:rsidP="0050535B">
      <w:r>
        <w:separator/>
      </w:r>
    </w:p>
  </w:footnote>
  <w:footnote w:type="continuationSeparator" w:id="0">
    <w:p w:rsidR="00F11613" w:rsidRDefault="00F11613" w:rsidP="0050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63" w:rsidRPr="00B63663" w:rsidRDefault="00B63663" w:rsidP="00B63663">
    <w:pPr>
      <w:pStyle w:val="a6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E9"/>
    <w:rsid w:val="001313D9"/>
    <w:rsid w:val="00247234"/>
    <w:rsid w:val="0050535B"/>
    <w:rsid w:val="00556782"/>
    <w:rsid w:val="00784FCA"/>
    <w:rsid w:val="008D34DA"/>
    <w:rsid w:val="009177E9"/>
    <w:rsid w:val="009A175F"/>
    <w:rsid w:val="00B45DD3"/>
    <w:rsid w:val="00B63663"/>
    <w:rsid w:val="00B8678E"/>
    <w:rsid w:val="00C05E12"/>
    <w:rsid w:val="00C546EF"/>
    <w:rsid w:val="00C92A47"/>
    <w:rsid w:val="00F11613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164805-13BD-4A31-8591-9455A554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678E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paragraph" w:styleId="a4">
    <w:name w:val="Document Map"/>
    <w:basedOn w:val="a"/>
    <w:link w:val="a5"/>
    <w:uiPriority w:val="99"/>
    <w:semiHidden/>
    <w:unhideWhenUsed/>
    <w:rsid w:val="0050535B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50535B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535B"/>
  </w:style>
  <w:style w:type="paragraph" w:styleId="a8">
    <w:name w:val="footer"/>
    <w:basedOn w:val="a"/>
    <w:link w:val="a9"/>
    <w:uiPriority w:val="99"/>
    <w:semiHidden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17FB-DDF0-4B81-B7D9-6DFD23F0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296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2019-06-24T04:13:00Z</cp:lastPrinted>
  <dcterms:created xsi:type="dcterms:W3CDTF">2019-10-18T08:30:00Z</dcterms:created>
  <dcterms:modified xsi:type="dcterms:W3CDTF">2019-10-18T08:30:00Z</dcterms:modified>
</cp:coreProperties>
</file>