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E9" w:rsidRDefault="00556782">
      <w:pPr>
        <w:pStyle w:val="a3"/>
        <w:rPr>
          <w:spacing w:val="0"/>
        </w:rPr>
      </w:pPr>
      <w:r>
        <w:rPr>
          <w:rFonts w:hint="eastAsia"/>
        </w:rPr>
        <w:t xml:space="preserve">　令和</w:t>
      </w:r>
      <w:r w:rsidR="009177E9">
        <w:rPr>
          <w:rFonts w:hint="eastAsia"/>
        </w:rPr>
        <w:t xml:space="preserve">　　年（家イ）第　　　　　号　認知調停事件</w:t>
      </w:r>
      <w:r w:rsidR="009177E9">
        <w:rPr>
          <w:rFonts w:hint="eastAsia"/>
          <w:spacing w:val="0"/>
        </w:rPr>
        <w:t xml:space="preserve">   </w:t>
      </w:r>
      <w:r w:rsidR="009177E9">
        <w:rPr>
          <w:rFonts w:hint="eastAsia"/>
        </w:rPr>
        <w:t xml:space="preserve">　（親子関係不存在確認に代わる申立人用）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pacing w:val="2"/>
          <w:w w:val="200"/>
        </w:rPr>
        <w:t>陳　　述　　書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１　陳述者と子の関係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２　戸籍上の父について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　　　　　　　本籍</w:t>
      </w:r>
    </w:p>
    <w:p w:rsidR="009177E9" w:rsidRDefault="009A175F">
      <w:pPr>
        <w:pStyle w:val="a3"/>
        <w:rPr>
          <w:spacing w:val="0"/>
        </w:rPr>
      </w:pPr>
      <w:r>
        <w:rPr>
          <w:rFonts w:hint="eastAsia"/>
        </w:rPr>
        <w:t xml:space="preserve">　　　　　　　　　氏名　　　　　　　　　　　　　　　　</w:t>
      </w:r>
      <w:r w:rsidR="009177E9">
        <w:rPr>
          <w:rFonts w:hint="eastAsia"/>
        </w:rPr>
        <w:t>昭和</w:t>
      </w:r>
      <w:r>
        <w:rPr>
          <w:rFonts w:hint="eastAsia"/>
        </w:rPr>
        <w:t>・平成</w:t>
      </w:r>
      <w:r w:rsidR="009177E9">
        <w:rPr>
          <w:rFonts w:hint="eastAsia"/>
        </w:rPr>
        <w:t xml:space="preserve">　　年　　月　　日生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・　昭和・平成</w:t>
      </w:r>
      <w:r w:rsidR="009A175F">
        <w:rPr>
          <w:rFonts w:hint="eastAsia"/>
        </w:rPr>
        <w:t>・令和　　年　　月　　日から行方不明，</w:t>
      </w:r>
      <w:r>
        <w:rPr>
          <w:rFonts w:hint="eastAsia"/>
        </w:rPr>
        <w:t>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日死亡</w:t>
      </w:r>
    </w:p>
    <w:p w:rsidR="009177E9" w:rsidRPr="009A175F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３　子の母と戸籍上の父の関係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婚姻年月日　　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日届出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別居年月日　　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　その後の性交渉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　別居のいきさつ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離婚年月日及び離婚届が遅れた事情　　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４　子の母と事実上の父の関係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知合った時期（いきさつ）　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日頃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bookmarkStart w:id="0" w:name="_GoBack"/>
      <w:bookmarkEnd w:id="0"/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性交渉の時期　　　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日頃～　　　　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同棲生活の有無　　有・無　　時期</w:t>
      </w:r>
      <w:r>
        <w:rPr>
          <w:rFonts w:hint="eastAsia"/>
          <w:spacing w:val="0"/>
        </w:rPr>
        <w:t xml:space="preserve">   </w:t>
      </w:r>
      <w:r>
        <w:rPr>
          <w:rFonts w:hint="eastAsia"/>
        </w:rPr>
        <w:t>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日頃～</w:t>
      </w:r>
    </w:p>
    <w:p w:rsidR="009177E9" w:rsidRPr="009A175F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５　子の出産等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出生年月日　　　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出生届の有無　　有・無　　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日届出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６　ＡＢＯ式血液型（陳述者確知分のみ）　　　子　　　　　　　型，　子の母　　　　　　　型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戸籍上の父　　　型，　事実上の父　　　　　型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以上のとおり相違ありません。</w:t>
      </w:r>
    </w:p>
    <w:p w:rsidR="009177E9" w:rsidRDefault="009A175F">
      <w:pPr>
        <w:pStyle w:val="a3"/>
        <w:rPr>
          <w:spacing w:val="0"/>
        </w:rPr>
      </w:pPr>
      <w:r>
        <w:rPr>
          <w:rFonts w:hint="eastAsia"/>
        </w:rPr>
        <w:t xml:space="preserve">　　　　令和</w:t>
      </w:r>
      <w:r w:rsidR="009177E9">
        <w:rPr>
          <w:rFonts w:hint="eastAsia"/>
        </w:rPr>
        <w:t xml:space="preserve">　　年　　月　　日</w:t>
      </w:r>
    </w:p>
    <w:p w:rsidR="009177E9" w:rsidRDefault="009A175F">
      <w:pPr>
        <w:pStyle w:val="a3"/>
        <w:rPr>
          <w:spacing w:val="0"/>
        </w:rPr>
      </w:pPr>
      <w:r>
        <w:rPr>
          <w:rFonts w:hint="eastAsia"/>
        </w:rPr>
        <w:t xml:space="preserve">　　　　　　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　　　　氏　名　　　　　　　　　　　　　　　　　　　　　　　印</w:t>
      </w:r>
    </w:p>
    <w:sectPr w:rsidR="009177E9" w:rsidSect="009177E9">
      <w:headerReference w:type="default" r:id="rId7"/>
      <w:pgSz w:w="11906" w:h="16838"/>
      <w:pgMar w:top="1417" w:right="850" w:bottom="141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EE" w:rsidRDefault="003D3CEE" w:rsidP="0050535B">
      <w:r>
        <w:separator/>
      </w:r>
    </w:p>
  </w:endnote>
  <w:endnote w:type="continuationSeparator" w:id="0">
    <w:p w:rsidR="003D3CEE" w:rsidRDefault="003D3CEE" w:rsidP="0050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EE" w:rsidRDefault="003D3CEE" w:rsidP="0050535B">
      <w:r>
        <w:separator/>
      </w:r>
    </w:p>
  </w:footnote>
  <w:footnote w:type="continuationSeparator" w:id="0">
    <w:p w:rsidR="003D3CEE" w:rsidRDefault="003D3CEE" w:rsidP="00505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63" w:rsidRPr="00B63663" w:rsidRDefault="00B63663" w:rsidP="00B63663">
    <w:pPr>
      <w:pStyle w:val="a6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E9"/>
    <w:rsid w:val="0003625B"/>
    <w:rsid w:val="00247234"/>
    <w:rsid w:val="003D3CEE"/>
    <w:rsid w:val="0050535B"/>
    <w:rsid w:val="00556782"/>
    <w:rsid w:val="00784FCA"/>
    <w:rsid w:val="008D34DA"/>
    <w:rsid w:val="009177E9"/>
    <w:rsid w:val="009A175F"/>
    <w:rsid w:val="00A524FF"/>
    <w:rsid w:val="00B45DD3"/>
    <w:rsid w:val="00B63663"/>
    <w:rsid w:val="00B8678E"/>
    <w:rsid w:val="00C05E12"/>
    <w:rsid w:val="00C546EF"/>
    <w:rsid w:val="00C92A47"/>
    <w:rsid w:val="00E2426B"/>
    <w:rsid w:val="00F11613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164805-13BD-4A31-8591-9455A554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678E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paragraph" w:styleId="a4">
    <w:name w:val="Document Map"/>
    <w:basedOn w:val="a"/>
    <w:link w:val="a5"/>
    <w:uiPriority w:val="99"/>
    <w:semiHidden/>
    <w:unhideWhenUsed/>
    <w:rsid w:val="0050535B"/>
    <w:rPr>
      <w:rFonts w:ascii="MS UI Gothic" w:eastAsia="MS UI Gothic"/>
      <w:sz w:val="18"/>
      <w:szCs w:val="18"/>
    </w:rPr>
  </w:style>
  <w:style w:type="character" w:customStyle="1" w:styleId="a5">
    <w:name w:val="見出しマップ (文字)"/>
    <w:basedOn w:val="a0"/>
    <w:link w:val="a4"/>
    <w:uiPriority w:val="99"/>
    <w:semiHidden/>
    <w:rsid w:val="0050535B"/>
    <w:rPr>
      <w:rFonts w:ascii="MS UI Gothic" w:eastAsia="MS UI Gothic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05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0535B"/>
  </w:style>
  <w:style w:type="paragraph" w:styleId="a8">
    <w:name w:val="footer"/>
    <w:basedOn w:val="a"/>
    <w:link w:val="a9"/>
    <w:uiPriority w:val="99"/>
    <w:semiHidden/>
    <w:unhideWhenUsed/>
    <w:rsid w:val="005053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0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6660B-49C5-4401-8443-6EFBEFD2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2019-06-24T04:13:00Z</cp:lastPrinted>
  <dcterms:created xsi:type="dcterms:W3CDTF">2019-10-18T08:24:00Z</dcterms:created>
  <dcterms:modified xsi:type="dcterms:W3CDTF">2019-10-18T08:24:00Z</dcterms:modified>
</cp:coreProperties>
</file>