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9A" w:rsidRDefault="00BE05B4">
      <w:pPr>
        <w:pStyle w:val="a3"/>
        <w:rPr>
          <w:spacing w:val="0"/>
        </w:rPr>
      </w:pPr>
      <w:r>
        <w:rPr>
          <w:rFonts w:hint="eastAsia"/>
        </w:rPr>
        <w:t>令和</w:t>
      </w:r>
      <w:r w:rsidR="00487838">
        <w:rPr>
          <w:rFonts w:hint="eastAsia"/>
        </w:rPr>
        <w:t xml:space="preserve">　　年（家イ）第　　　　　号　嫡出</w:t>
      </w:r>
      <w:r w:rsidR="00150E9A">
        <w:rPr>
          <w:rFonts w:hint="eastAsia"/>
        </w:rPr>
        <w:t>否認調停事件　　　　　　　　　　　（戸籍上の父用）</w:t>
      </w: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2"/>
          <w:w w:val="200"/>
        </w:rPr>
        <w:t>陳　　述　　書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>１　陳述者と子の関係</w:t>
      </w: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>２　子の戸籍上の父と子の母の婚姻関係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婚姻年月日　　昭和・平成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　別居時期　　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日ころ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　婚姻生活の実情</w:t>
      </w: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　離婚の有無（いきさつ）　有・無　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>３　子の懐胎時の事情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懐胎したと思われる前後の性交渉を含む夫婦関係</w:t>
      </w: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戸籍上の父が，懐胎当時の子の母の他男性との性交渉について，知っている事情</w:t>
      </w: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>４　戸籍上の父が，子を自己の嫡出子でないと知った時期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出生の事実を知った時期　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自己の嫡出子でないことを知った時期（知ったいきさつ）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子の事実上の父について　　知・不知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>５　子の出生後の実情</w:t>
      </w:r>
      <w:r w:rsidR="00603918">
        <w:rPr>
          <w:rFonts w:hint="eastAsia"/>
        </w:rPr>
        <w:t>（</w:t>
      </w:r>
      <w:r>
        <w:rPr>
          <w:rFonts w:hint="eastAsia"/>
        </w:rPr>
        <w:t>命名者・分娩費用の支払者・養育料の負担状況等</w:t>
      </w:r>
      <w:r w:rsidR="00603918">
        <w:rPr>
          <w:rFonts w:hint="eastAsia"/>
        </w:rPr>
        <w:t>）</w:t>
      </w: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</w:p>
    <w:p w:rsidR="00603918" w:rsidRDefault="00603918">
      <w:pPr>
        <w:pStyle w:val="a3"/>
      </w:pPr>
      <w:r>
        <w:rPr>
          <w:rFonts w:hint="eastAsia"/>
        </w:rPr>
        <w:t xml:space="preserve">６　ＡＢＯ式血液型（陳述者確知分のみ）　　</w:t>
      </w:r>
      <w:r w:rsidR="00150E9A">
        <w:rPr>
          <w:rFonts w:hint="eastAsia"/>
        </w:rPr>
        <w:t>子の戸籍上の父　　　型，　子　　　　　　　　　型</w:t>
      </w:r>
    </w:p>
    <w:p w:rsidR="00150E9A" w:rsidRDefault="00150E9A" w:rsidP="00603918">
      <w:pPr>
        <w:pStyle w:val="a3"/>
        <w:ind w:firstLineChars="50" w:firstLine="105"/>
        <w:rPr>
          <w:spacing w:val="0"/>
        </w:rPr>
      </w:pPr>
      <w:r>
        <w:rPr>
          <w:rFonts w:hint="eastAsia"/>
          <w:spacing w:val="0"/>
        </w:rPr>
        <w:t xml:space="preserve">    </w:t>
      </w:r>
      <w:r>
        <w:rPr>
          <w:rFonts w:hint="eastAsia"/>
        </w:rPr>
        <w:t xml:space="preserve">　　　　　　　　　　　　　　　　　　</w:t>
      </w:r>
      <w:r w:rsidR="00603918">
        <w:rPr>
          <w:rFonts w:hint="eastAsia"/>
        </w:rPr>
        <w:t xml:space="preserve"> </w:t>
      </w:r>
      <w:r>
        <w:rPr>
          <w:rFonts w:hint="eastAsia"/>
        </w:rPr>
        <w:t>子の母　　　　　　　型，　子の事実上の父　　　型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>７　子が自己の嫡出子でない事情のまとめ</w:t>
      </w: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</w:p>
    <w:p w:rsidR="004A58F3" w:rsidRDefault="004A58F3">
      <w:pPr>
        <w:pStyle w:val="a3"/>
        <w:rPr>
          <w:spacing w:val="0"/>
        </w:rPr>
      </w:pPr>
    </w:p>
    <w:p w:rsidR="00150E9A" w:rsidRDefault="00150E9A">
      <w:pPr>
        <w:pStyle w:val="a3"/>
        <w:rPr>
          <w:spacing w:val="0"/>
        </w:rPr>
      </w:pPr>
    </w:p>
    <w:p w:rsidR="00150E9A" w:rsidRDefault="00487838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150E9A" w:rsidRDefault="002511DA">
      <w:pPr>
        <w:pStyle w:val="a3"/>
        <w:rPr>
          <w:spacing w:val="0"/>
        </w:rPr>
      </w:pPr>
      <w:r>
        <w:rPr>
          <w:rFonts w:hint="eastAsia"/>
        </w:rPr>
        <w:t xml:space="preserve">　　　　令和</w:t>
      </w:r>
      <w:r w:rsidR="00150E9A">
        <w:rPr>
          <w:rFonts w:hint="eastAsia"/>
        </w:rPr>
        <w:t xml:space="preserve">　　年　　月　　日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</w:p>
    <w:p w:rsidR="00150E9A" w:rsidRDefault="00150E9A">
      <w:pPr>
        <w:pStyle w:val="a3"/>
        <w:rPr>
          <w:spacing w:val="0"/>
        </w:rPr>
      </w:pPr>
      <w:r>
        <w:rPr>
          <w:rFonts w:hint="eastAsia"/>
        </w:rPr>
        <w:t xml:space="preserve">　　　　　　氏　名　　　　　　　　　　　　　　　　　　　　　　　　　印</w:t>
      </w:r>
      <w:bookmarkStart w:id="0" w:name="_GoBack"/>
      <w:bookmarkEnd w:id="0"/>
    </w:p>
    <w:sectPr w:rsidR="00150E9A" w:rsidSect="00150E9A"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98" w:rsidRDefault="00F03198" w:rsidP="00AE4308">
      <w:r>
        <w:separator/>
      </w:r>
    </w:p>
  </w:endnote>
  <w:endnote w:type="continuationSeparator" w:id="0">
    <w:p w:rsidR="00F03198" w:rsidRDefault="00F03198" w:rsidP="00AE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98" w:rsidRDefault="00F03198" w:rsidP="00AE4308">
      <w:r>
        <w:separator/>
      </w:r>
    </w:p>
  </w:footnote>
  <w:footnote w:type="continuationSeparator" w:id="0">
    <w:p w:rsidR="00F03198" w:rsidRDefault="00F03198" w:rsidP="00AE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9A"/>
    <w:rsid w:val="000E7EA3"/>
    <w:rsid w:val="00150E9A"/>
    <w:rsid w:val="00210989"/>
    <w:rsid w:val="002511DA"/>
    <w:rsid w:val="00421D79"/>
    <w:rsid w:val="00487838"/>
    <w:rsid w:val="004A58F3"/>
    <w:rsid w:val="00603918"/>
    <w:rsid w:val="0067503A"/>
    <w:rsid w:val="0083033B"/>
    <w:rsid w:val="00A07DDC"/>
    <w:rsid w:val="00AE4308"/>
    <w:rsid w:val="00B75C2D"/>
    <w:rsid w:val="00BE05B4"/>
    <w:rsid w:val="00C810D6"/>
    <w:rsid w:val="00CF3D45"/>
    <w:rsid w:val="00D26ACB"/>
    <w:rsid w:val="00DE3A44"/>
    <w:rsid w:val="00E031C4"/>
    <w:rsid w:val="00F0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281CDD-43B9-4F24-902B-81B162DB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098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E4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4308"/>
  </w:style>
  <w:style w:type="paragraph" w:styleId="a6">
    <w:name w:val="footer"/>
    <w:basedOn w:val="a"/>
    <w:link w:val="a7"/>
    <w:uiPriority w:val="99"/>
    <w:semiHidden/>
    <w:unhideWhenUsed/>
    <w:rsid w:val="00AE4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4308"/>
  </w:style>
  <w:style w:type="paragraph" w:styleId="a8">
    <w:name w:val="Revision"/>
    <w:hidden/>
    <w:uiPriority w:val="99"/>
    <w:semiHidden/>
    <w:rsid w:val="004A58F3"/>
  </w:style>
  <w:style w:type="paragraph" w:styleId="a9">
    <w:name w:val="Balloon Text"/>
    <w:basedOn w:val="a"/>
    <w:link w:val="aa"/>
    <w:uiPriority w:val="99"/>
    <w:semiHidden/>
    <w:unhideWhenUsed/>
    <w:rsid w:val="004A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177000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99</Words>
  <Characters>568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2019-10-17T01:40:00Z</dcterms:created>
  <dcterms:modified xsi:type="dcterms:W3CDTF">2019-10-17T01:40:00Z</dcterms:modified>
</cp:coreProperties>
</file>