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E4" w:rsidRDefault="005830E4" w:rsidP="003A6412">
      <w:pPr>
        <w:tabs>
          <w:tab w:val="left" w:pos="2518"/>
        </w:tabs>
        <w:adjustRightInd/>
        <w:jc w:val="center"/>
        <w:rPr>
          <w:b/>
          <w:color w:val="auto"/>
          <w:sz w:val="28"/>
          <w:szCs w:val="28"/>
        </w:rPr>
      </w:pPr>
    </w:p>
    <w:p w:rsidR="000E4815" w:rsidRPr="00293809" w:rsidRDefault="000E4815" w:rsidP="003A6412">
      <w:pPr>
        <w:tabs>
          <w:tab w:val="left" w:pos="2518"/>
        </w:tabs>
        <w:adjustRightInd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293809">
        <w:rPr>
          <w:rFonts w:hint="eastAsia"/>
          <w:b/>
          <w:color w:val="auto"/>
          <w:sz w:val="28"/>
          <w:szCs w:val="28"/>
        </w:rPr>
        <w:t>事 務 報 告 書（就 職 時）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0E4815" w:rsidRPr="004E20E1" w:rsidRDefault="00BA149B" w:rsidP="003A6412">
      <w:pPr>
        <w:adjustRightInd/>
        <w:rPr>
          <w:rFonts w:hAnsi="Times New Roman" w:cs="Times New Roman"/>
          <w:color w:val="FF0000"/>
        </w:rPr>
      </w:pPr>
      <w:bookmarkStart w:id="1" w:name="所属名（部）"/>
      <w:r>
        <w:rPr>
          <w:rFonts w:hint="eastAsia"/>
        </w:rPr>
        <w:t>鹿児島家庭裁判所家事部</w:t>
      </w:r>
      <w:bookmarkEnd w:id="1"/>
      <w:r w:rsidR="00D85846">
        <w:rPr>
          <w:rFonts w:hint="eastAsia"/>
        </w:rPr>
        <w:t xml:space="preserve">　御中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9A60D3" w:rsidP="003A6412">
      <w:pPr>
        <w:tabs>
          <w:tab w:val="left" w:pos="2518"/>
        </w:tabs>
        <w:adjustRightInd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0E4815" w:rsidRPr="006831DD">
        <w:rPr>
          <w:rFonts w:hint="eastAsia"/>
          <w:color w:val="auto"/>
        </w:rPr>
        <w:t xml:space="preserve">　　　　年　　　月　　　日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住　　所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氏　　名　　　　　　　　　　　　　印</w:t>
      </w:r>
    </w:p>
    <w:p w:rsidR="000E4815" w:rsidRPr="006831DD" w:rsidRDefault="000E4815" w:rsidP="003A6412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　　　　　　　　　　　　　　（電話番号　　　　－　　　　－　　　　）</w:t>
      </w:r>
    </w:p>
    <w:p w:rsidR="000E4815" w:rsidRPr="006831DD" w:rsidRDefault="000E4815" w:rsidP="003A6412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4E20E1" w:rsidRPr="006831DD" w:rsidRDefault="004E20E1" w:rsidP="004E20E1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Pr="006831DD" w:rsidRDefault="005830E4" w:rsidP="00D85846">
      <w:pPr>
        <w:tabs>
          <w:tab w:val="left" w:pos="2518"/>
        </w:tabs>
        <w:adjustRightInd/>
        <w:ind w:firstLineChars="100" w:firstLine="240"/>
        <w:jc w:val="left"/>
        <w:rPr>
          <w:rFonts w:hAnsi="Times New Roman" w:cs="Times New Roman"/>
          <w:color w:val="auto"/>
        </w:rPr>
      </w:pPr>
      <w:r>
        <w:rPr>
          <w:rFonts w:hint="eastAsia"/>
        </w:rPr>
        <w:t>（　　　　　　）</w:t>
      </w:r>
      <w:proofErr w:type="gramStart"/>
      <w:r w:rsidR="0096573E" w:rsidRPr="006831DD">
        <w:rPr>
          <w:rFonts w:hint="eastAsia"/>
          <w:color w:val="auto"/>
        </w:rPr>
        <w:t>さ</w:t>
      </w:r>
      <w:r w:rsidR="000E4815" w:rsidRPr="006831DD">
        <w:rPr>
          <w:rFonts w:hint="eastAsia"/>
          <w:color w:val="auto"/>
        </w:rPr>
        <w:t>んの</w:t>
      </w:r>
      <w:proofErr w:type="gramEnd"/>
      <w:r w:rsidR="000E4815" w:rsidRPr="006831DD">
        <w:rPr>
          <w:rFonts w:hint="eastAsia"/>
          <w:color w:val="auto"/>
        </w:rPr>
        <w:t>財産について調査を終了しましたので，以下のとおり報告します。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１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財産の内容は，別紙財産目録のとおりです。</w:t>
      </w: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２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収支予定表は，別紙収支予定表のとおりです。</w:t>
      </w:r>
    </w:p>
    <w:p w:rsidR="000E4815" w:rsidRDefault="000E4815" w:rsidP="009F027E">
      <w:pPr>
        <w:tabs>
          <w:tab w:val="left" w:pos="2518"/>
        </w:tabs>
        <w:adjustRightInd/>
        <w:jc w:val="left"/>
        <w:rPr>
          <w:color w:val="auto"/>
        </w:rPr>
      </w:pPr>
      <w:r w:rsidRPr="006831DD">
        <w:rPr>
          <w:rFonts w:hint="eastAsia"/>
          <w:color w:val="auto"/>
        </w:rPr>
        <w:t>３</w:t>
      </w:r>
      <w:r w:rsidR="00452892" w:rsidRPr="006831DD">
        <w:rPr>
          <w:rFonts w:hint="eastAsia"/>
          <w:color w:val="auto"/>
        </w:rPr>
        <w:t xml:space="preserve"> </w:t>
      </w:r>
      <w:r w:rsidR="00D85846">
        <w:rPr>
          <w:rFonts w:hint="eastAsia"/>
          <w:color w:val="auto"/>
        </w:rPr>
        <w:t xml:space="preserve">　</w:t>
      </w:r>
      <w:r w:rsidR="00D6388A">
        <w:rPr>
          <w:rFonts w:hint="eastAsia"/>
          <w:color w:val="auto"/>
        </w:rPr>
        <w:t>同</w:t>
      </w:r>
      <w:r w:rsidR="002E05AF">
        <w:rPr>
          <w:rFonts w:hint="eastAsia"/>
          <w:color w:val="auto"/>
        </w:rPr>
        <w:t>人の</w:t>
      </w:r>
      <w:r w:rsidRPr="006831DD">
        <w:rPr>
          <w:rFonts w:hint="eastAsia"/>
          <w:color w:val="auto"/>
        </w:rPr>
        <w:t>生活や財産について，困っていることは，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以下のことで困っております。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p w:rsidR="000E4815" w:rsidRPr="006831DD" w:rsidRDefault="000E4815" w:rsidP="009F027E">
      <w:pPr>
        <w:tabs>
          <w:tab w:val="left" w:pos="2518"/>
        </w:tabs>
        <w:adjustRightInd/>
        <w:rPr>
          <w:rFonts w:hAnsi="Times New Roman" w:cs="Times New Roman"/>
          <w:color w:val="auto"/>
        </w:rPr>
      </w:pPr>
    </w:p>
    <w:p w:rsidR="000E4815" w:rsidRDefault="000E4815" w:rsidP="009F027E">
      <w:pPr>
        <w:tabs>
          <w:tab w:val="left" w:pos="2518"/>
        </w:tabs>
        <w:adjustRightInd/>
        <w:jc w:val="left"/>
        <w:outlineLvl w:val="0"/>
        <w:rPr>
          <w:color w:val="auto"/>
        </w:rPr>
      </w:pPr>
      <w:r w:rsidRPr="006831DD">
        <w:rPr>
          <w:rFonts w:hint="eastAsia"/>
          <w:color w:val="auto"/>
        </w:rPr>
        <w:t>４　その他，気になっていることは，</w:t>
      </w:r>
    </w:p>
    <w:p w:rsidR="000E4815" w:rsidRPr="006831DD" w:rsidRDefault="000E4815" w:rsidP="009F027E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  <w:r w:rsidRPr="006831DD">
        <w:rPr>
          <w:rFonts w:hint="eastAsia"/>
          <w:color w:val="auto"/>
        </w:rPr>
        <w:t xml:space="preserve">　　□　特にありません。　　　□　以下のことが気になっております。</w:t>
      </w:r>
    </w:p>
    <w:p w:rsidR="000E4815" w:rsidRDefault="000E4815" w:rsidP="00752D7E">
      <w:pPr>
        <w:tabs>
          <w:tab w:val="left" w:pos="2518"/>
        </w:tabs>
        <w:adjustRightInd/>
        <w:rPr>
          <w:color w:val="auto"/>
        </w:rPr>
      </w:pPr>
      <w:r w:rsidRPr="006831DD">
        <w:rPr>
          <w:rFonts w:hint="eastAsia"/>
          <w:color w:val="auto"/>
        </w:rPr>
        <w:t xml:space="preserve">　　　（　　　　　　　　　　　　　　　　　　　　　　　　　　　　　　　）</w:t>
      </w:r>
    </w:p>
    <w:p w:rsidR="00614002" w:rsidRPr="006831DD" w:rsidRDefault="00614002" w:rsidP="005830E4">
      <w:pPr>
        <w:adjustRightInd/>
        <w:jc w:val="center"/>
      </w:pPr>
    </w:p>
    <w:sectPr w:rsidR="00614002" w:rsidRPr="006831DD" w:rsidSect="009D4C87">
      <w:headerReference w:type="default" r:id="rId7"/>
      <w:pgSz w:w="11906" w:h="16838"/>
      <w:pgMar w:top="1134" w:right="851" w:bottom="851" w:left="1701" w:header="1134" w:footer="51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9B" w:rsidRDefault="00402A9B">
      <w:r>
        <w:separator/>
      </w:r>
    </w:p>
  </w:endnote>
  <w:endnote w:type="continuationSeparator" w:id="0">
    <w:p w:rsidR="00402A9B" w:rsidRDefault="004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9B" w:rsidRDefault="00402A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A9B" w:rsidRDefault="0040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49" w:rsidRPr="006831DD" w:rsidRDefault="00D85846" w:rsidP="00082649">
    <w:pPr>
      <w:tabs>
        <w:tab w:val="left" w:pos="2518"/>
      </w:tabs>
      <w:adjustRightInd/>
      <w:ind w:right="960" w:firstLineChars="1700" w:firstLine="4080"/>
      <w:rPr>
        <w:rFonts w:hAnsi="Times New Roman" w:cs="Times New Roman"/>
        <w:color w:val="auto"/>
      </w:rPr>
    </w:pPr>
    <w:r>
      <w:t xml:space="preserve"> </w:t>
    </w:r>
    <w:r w:rsidR="00082649">
      <w:t xml:space="preserve">  </w:t>
    </w:r>
    <w:r w:rsidR="00082649" w:rsidRPr="006831DD">
      <w:rPr>
        <w:rFonts w:hint="eastAsia"/>
        <w:color w:val="auto"/>
        <w:sz w:val="20"/>
        <w:szCs w:val="20"/>
      </w:rPr>
      <w:t>（</w:t>
    </w:r>
    <w:r w:rsidR="00082649" w:rsidRPr="00D93A81">
      <w:rPr>
        <w:rFonts w:hint="eastAsia"/>
        <w:color w:val="auto"/>
      </w:rPr>
      <w:t>裁判所書記官</w:t>
    </w:r>
    <w:r w:rsidR="00082649">
      <w:rPr>
        <w:rFonts w:hint="eastAsia"/>
        <w:color w:val="auto"/>
      </w:rPr>
      <w:t xml:space="preserve">　</w:t>
    </w:r>
    <w:r w:rsidR="00082649">
      <w:rPr>
        <w:rFonts w:hint="eastAsia"/>
        <w:color w:val="auto"/>
        <w:sz w:val="20"/>
        <w:szCs w:val="20"/>
      </w:rPr>
      <w:t xml:space="preserve">　</w:t>
    </w:r>
    <w:r w:rsidR="00082649">
      <w:rPr>
        <w:rFonts w:hint="eastAsia"/>
        <w:color w:val="auto"/>
        <w:sz w:val="20"/>
        <w:szCs w:val="20"/>
      </w:rPr>
      <w:t xml:space="preserve">　　　　　　　</w:t>
    </w:r>
    <w:r w:rsidR="00082649">
      <w:rPr>
        <w:rFonts w:hint="eastAsia"/>
      </w:rPr>
      <w:t xml:space="preserve">　</w:t>
    </w:r>
    <w:r w:rsidR="00082649" w:rsidRPr="006831DD">
      <w:rPr>
        <w:rFonts w:hint="eastAsia"/>
        <w:color w:val="auto"/>
        <w:sz w:val="20"/>
        <w:szCs w:val="20"/>
      </w:rPr>
      <w:t>）</w:t>
    </w:r>
  </w:p>
  <w:p w:rsidR="00082649" w:rsidRPr="006831DD" w:rsidRDefault="00082649" w:rsidP="00082649">
    <w:pPr>
      <w:tabs>
        <w:tab w:val="left" w:pos="2518"/>
      </w:tabs>
      <w:adjustRightInd/>
      <w:rPr>
        <w:rFonts w:hAnsi="Times New Roman" w:cs="Times New Roman"/>
        <w:color w:val="auto"/>
      </w:rPr>
    </w:pPr>
  </w:p>
  <w:p w:rsidR="00D85846" w:rsidRDefault="00082649" w:rsidP="00082649">
    <w:pPr>
      <w:adjustRightInd/>
      <w:spacing w:line="288" w:lineRule="exact"/>
      <w:rPr>
        <w:rFonts w:hAnsi="Times New Roman" w:cs="Times New Roman"/>
      </w:rPr>
    </w:pPr>
    <w:bookmarkStart w:id="2" w:name="事件番号"/>
    <w:r w:rsidRPr="009A570C">
      <w:rPr>
        <w:rFonts w:hint="eastAsia"/>
      </w:rPr>
      <w:t>令和</w:t>
    </w:r>
    <w:r>
      <w:rPr>
        <w:rFonts w:hint="eastAsia"/>
      </w:rPr>
      <w:t xml:space="preserve">　　</w:t>
    </w:r>
    <w:r w:rsidRPr="009A570C">
      <w:rPr>
        <w:rFonts w:hint="eastAsia"/>
      </w:rPr>
      <w:t>年（家）第</w:t>
    </w:r>
    <w:r>
      <w:rPr>
        <w:rFonts w:hint="eastAsia"/>
      </w:rPr>
      <w:t xml:space="preserve">　　　　　</w:t>
    </w:r>
    <w:r w:rsidRPr="009A570C">
      <w:rPr>
        <w:rFonts w:hint="eastAsia"/>
      </w:rPr>
      <w:t>号</w:t>
    </w:r>
    <w:bookmarkEnd w:id="2"/>
    <w:r>
      <w:rPr>
        <w:rFonts w:hint="eastAsia"/>
      </w:rPr>
      <w:t xml:space="preserve">　</w:t>
    </w:r>
    <w:bookmarkStart w:id="3" w:name="事件名"/>
    <w:r>
      <w:rPr>
        <w:rFonts w:hint="eastAsia"/>
      </w:rPr>
      <w:t xml:space="preserve">　　　　　</w:t>
    </w:r>
    <w:r w:rsidRPr="009A570C">
      <w:rPr>
        <w:rFonts w:hint="eastAsia"/>
      </w:rPr>
      <w:t>開始の審判</w:t>
    </w:r>
    <w:bookmarkEnd w:id="3"/>
    <w:r>
      <w:rPr>
        <w:rFonts w:hint="eastAsia"/>
      </w:rPr>
      <w:t>事件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33BD0DC0"/>
    <w:multiLevelType w:val="hybridMultilevel"/>
    <w:tmpl w:val="7E82BB8A"/>
    <w:lvl w:ilvl="0" w:tplc="7DB864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120"/>
  <w:drawingGridVerticalSpacing w:val="2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6AAE"/>
    <w:rsid w:val="00010E42"/>
    <w:rsid w:val="00011C1D"/>
    <w:rsid w:val="000120AD"/>
    <w:rsid w:val="00014D71"/>
    <w:rsid w:val="00015118"/>
    <w:rsid w:val="00022533"/>
    <w:rsid w:val="00022F31"/>
    <w:rsid w:val="000558A4"/>
    <w:rsid w:val="000558AA"/>
    <w:rsid w:val="000576A1"/>
    <w:rsid w:val="0007482E"/>
    <w:rsid w:val="00074870"/>
    <w:rsid w:val="0008004C"/>
    <w:rsid w:val="00081973"/>
    <w:rsid w:val="00082649"/>
    <w:rsid w:val="0009187F"/>
    <w:rsid w:val="000A0F82"/>
    <w:rsid w:val="000A4229"/>
    <w:rsid w:val="000A4C93"/>
    <w:rsid w:val="000A5960"/>
    <w:rsid w:val="000A5C11"/>
    <w:rsid w:val="000B3B58"/>
    <w:rsid w:val="000B6F74"/>
    <w:rsid w:val="000B7B77"/>
    <w:rsid w:val="000C5B0D"/>
    <w:rsid w:val="000C6618"/>
    <w:rsid w:val="000E015C"/>
    <w:rsid w:val="000E37C9"/>
    <w:rsid w:val="000E4815"/>
    <w:rsid w:val="000E6A7B"/>
    <w:rsid w:val="000F34FD"/>
    <w:rsid w:val="000F54AB"/>
    <w:rsid w:val="000F5B4A"/>
    <w:rsid w:val="000F659E"/>
    <w:rsid w:val="000F688C"/>
    <w:rsid w:val="00100269"/>
    <w:rsid w:val="001017B7"/>
    <w:rsid w:val="001045CE"/>
    <w:rsid w:val="00105B82"/>
    <w:rsid w:val="00115853"/>
    <w:rsid w:val="00123ACE"/>
    <w:rsid w:val="00127AB5"/>
    <w:rsid w:val="00132ACB"/>
    <w:rsid w:val="00133EE7"/>
    <w:rsid w:val="00135EF0"/>
    <w:rsid w:val="00142231"/>
    <w:rsid w:val="00151B91"/>
    <w:rsid w:val="00154232"/>
    <w:rsid w:val="00157B04"/>
    <w:rsid w:val="00162292"/>
    <w:rsid w:val="00174466"/>
    <w:rsid w:val="00177F04"/>
    <w:rsid w:val="001819C9"/>
    <w:rsid w:val="00182245"/>
    <w:rsid w:val="0018512A"/>
    <w:rsid w:val="001856E8"/>
    <w:rsid w:val="001868AE"/>
    <w:rsid w:val="00195BE5"/>
    <w:rsid w:val="001973A4"/>
    <w:rsid w:val="001A0C46"/>
    <w:rsid w:val="001B6500"/>
    <w:rsid w:val="001B6DC7"/>
    <w:rsid w:val="001D0189"/>
    <w:rsid w:val="001D6312"/>
    <w:rsid w:val="001D673E"/>
    <w:rsid w:val="001E6588"/>
    <w:rsid w:val="001E7E34"/>
    <w:rsid w:val="001F211E"/>
    <w:rsid w:val="001F3810"/>
    <w:rsid w:val="001F66B2"/>
    <w:rsid w:val="001F7357"/>
    <w:rsid w:val="001F76F1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30A"/>
    <w:rsid w:val="00226A75"/>
    <w:rsid w:val="00232408"/>
    <w:rsid w:val="00245864"/>
    <w:rsid w:val="00250548"/>
    <w:rsid w:val="002729A1"/>
    <w:rsid w:val="00281D66"/>
    <w:rsid w:val="00286156"/>
    <w:rsid w:val="00293809"/>
    <w:rsid w:val="00294862"/>
    <w:rsid w:val="00296117"/>
    <w:rsid w:val="002966BB"/>
    <w:rsid w:val="002A4123"/>
    <w:rsid w:val="002B3B82"/>
    <w:rsid w:val="002D1EA4"/>
    <w:rsid w:val="002D3DD1"/>
    <w:rsid w:val="002E05AF"/>
    <w:rsid w:val="002E1992"/>
    <w:rsid w:val="002E34F8"/>
    <w:rsid w:val="003067B7"/>
    <w:rsid w:val="00313711"/>
    <w:rsid w:val="00324DCA"/>
    <w:rsid w:val="00326FBE"/>
    <w:rsid w:val="00345C06"/>
    <w:rsid w:val="00350072"/>
    <w:rsid w:val="00354DB9"/>
    <w:rsid w:val="00361218"/>
    <w:rsid w:val="003616C9"/>
    <w:rsid w:val="00363728"/>
    <w:rsid w:val="003649EA"/>
    <w:rsid w:val="00364DE5"/>
    <w:rsid w:val="00386199"/>
    <w:rsid w:val="00390570"/>
    <w:rsid w:val="00394717"/>
    <w:rsid w:val="003A4D49"/>
    <w:rsid w:val="003A6412"/>
    <w:rsid w:val="003B0DB4"/>
    <w:rsid w:val="003B59E8"/>
    <w:rsid w:val="003D0D4D"/>
    <w:rsid w:val="003D24FF"/>
    <w:rsid w:val="003D5733"/>
    <w:rsid w:val="003F2886"/>
    <w:rsid w:val="003F64D4"/>
    <w:rsid w:val="0040217B"/>
    <w:rsid w:val="0040271D"/>
    <w:rsid w:val="00402A9B"/>
    <w:rsid w:val="004051D6"/>
    <w:rsid w:val="00412E95"/>
    <w:rsid w:val="0041463C"/>
    <w:rsid w:val="004149CB"/>
    <w:rsid w:val="004173EE"/>
    <w:rsid w:val="004309AE"/>
    <w:rsid w:val="00440554"/>
    <w:rsid w:val="00440F80"/>
    <w:rsid w:val="00440FC4"/>
    <w:rsid w:val="004463F5"/>
    <w:rsid w:val="00447E96"/>
    <w:rsid w:val="00452892"/>
    <w:rsid w:val="00454715"/>
    <w:rsid w:val="00470121"/>
    <w:rsid w:val="004767A1"/>
    <w:rsid w:val="004779BF"/>
    <w:rsid w:val="004868F0"/>
    <w:rsid w:val="0049019F"/>
    <w:rsid w:val="00490213"/>
    <w:rsid w:val="004927F5"/>
    <w:rsid w:val="004A1F21"/>
    <w:rsid w:val="004B467F"/>
    <w:rsid w:val="004B4F2B"/>
    <w:rsid w:val="004D4F41"/>
    <w:rsid w:val="004E20E1"/>
    <w:rsid w:val="004F3E59"/>
    <w:rsid w:val="00506BE2"/>
    <w:rsid w:val="005172FB"/>
    <w:rsid w:val="005242E6"/>
    <w:rsid w:val="005316A4"/>
    <w:rsid w:val="00533A98"/>
    <w:rsid w:val="00543AD8"/>
    <w:rsid w:val="00552646"/>
    <w:rsid w:val="00557B1A"/>
    <w:rsid w:val="00564F76"/>
    <w:rsid w:val="005727E5"/>
    <w:rsid w:val="00573403"/>
    <w:rsid w:val="005808C2"/>
    <w:rsid w:val="005830E4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E13E8"/>
    <w:rsid w:val="005F4467"/>
    <w:rsid w:val="005F51EC"/>
    <w:rsid w:val="00601770"/>
    <w:rsid w:val="00602995"/>
    <w:rsid w:val="00605E2A"/>
    <w:rsid w:val="00610703"/>
    <w:rsid w:val="00610B3F"/>
    <w:rsid w:val="00614002"/>
    <w:rsid w:val="00616A80"/>
    <w:rsid w:val="00631CB6"/>
    <w:rsid w:val="00633B21"/>
    <w:rsid w:val="00637B63"/>
    <w:rsid w:val="0064106D"/>
    <w:rsid w:val="00644E30"/>
    <w:rsid w:val="006473FD"/>
    <w:rsid w:val="006600F5"/>
    <w:rsid w:val="0067304A"/>
    <w:rsid w:val="006831B8"/>
    <w:rsid w:val="006831DD"/>
    <w:rsid w:val="00684E59"/>
    <w:rsid w:val="00684F16"/>
    <w:rsid w:val="0068518A"/>
    <w:rsid w:val="006913D4"/>
    <w:rsid w:val="006A447D"/>
    <w:rsid w:val="006A7125"/>
    <w:rsid w:val="006A7702"/>
    <w:rsid w:val="006A7D4D"/>
    <w:rsid w:val="006B1E49"/>
    <w:rsid w:val="006E07CC"/>
    <w:rsid w:val="006E55B2"/>
    <w:rsid w:val="006E75F4"/>
    <w:rsid w:val="0070341A"/>
    <w:rsid w:val="00706FF2"/>
    <w:rsid w:val="00712FFF"/>
    <w:rsid w:val="00726A08"/>
    <w:rsid w:val="00733E1D"/>
    <w:rsid w:val="007346CA"/>
    <w:rsid w:val="00737D07"/>
    <w:rsid w:val="00750C53"/>
    <w:rsid w:val="0075103E"/>
    <w:rsid w:val="00752D7E"/>
    <w:rsid w:val="0075573A"/>
    <w:rsid w:val="00755DC5"/>
    <w:rsid w:val="00760C9A"/>
    <w:rsid w:val="00761B7E"/>
    <w:rsid w:val="00766652"/>
    <w:rsid w:val="00772F56"/>
    <w:rsid w:val="00774851"/>
    <w:rsid w:val="007838B8"/>
    <w:rsid w:val="007A234A"/>
    <w:rsid w:val="007B57A9"/>
    <w:rsid w:val="007D2454"/>
    <w:rsid w:val="007D384B"/>
    <w:rsid w:val="007D7745"/>
    <w:rsid w:val="007E0CAE"/>
    <w:rsid w:val="007E1690"/>
    <w:rsid w:val="007F1F04"/>
    <w:rsid w:val="007F332D"/>
    <w:rsid w:val="007F3A90"/>
    <w:rsid w:val="007F730F"/>
    <w:rsid w:val="00810153"/>
    <w:rsid w:val="0081042D"/>
    <w:rsid w:val="008111AB"/>
    <w:rsid w:val="00812473"/>
    <w:rsid w:val="00813226"/>
    <w:rsid w:val="008271E7"/>
    <w:rsid w:val="00827E7A"/>
    <w:rsid w:val="00835290"/>
    <w:rsid w:val="008432D0"/>
    <w:rsid w:val="00855028"/>
    <w:rsid w:val="00863329"/>
    <w:rsid w:val="008639CD"/>
    <w:rsid w:val="00863D81"/>
    <w:rsid w:val="00885A3A"/>
    <w:rsid w:val="00886988"/>
    <w:rsid w:val="00891901"/>
    <w:rsid w:val="00894E60"/>
    <w:rsid w:val="008A2F9D"/>
    <w:rsid w:val="008B1B7C"/>
    <w:rsid w:val="008B7D5A"/>
    <w:rsid w:val="008C1EAB"/>
    <w:rsid w:val="008C41E1"/>
    <w:rsid w:val="008C5120"/>
    <w:rsid w:val="008C6E2E"/>
    <w:rsid w:val="008D0A01"/>
    <w:rsid w:val="008D66AC"/>
    <w:rsid w:val="008D7205"/>
    <w:rsid w:val="008E453D"/>
    <w:rsid w:val="008E5E75"/>
    <w:rsid w:val="008E67A8"/>
    <w:rsid w:val="008E6C8D"/>
    <w:rsid w:val="008F42E1"/>
    <w:rsid w:val="008F7384"/>
    <w:rsid w:val="00904B4E"/>
    <w:rsid w:val="00921A6F"/>
    <w:rsid w:val="00941186"/>
    <w:rsid w:val="009421DA"/>
    <w:rsid w:val="0094460C"/>
    <w:rsid w:val="00947D30"/>
    <w:rsid w:val="009528D6"/>
    <w:rsid w:val="0096573E"/>
    <w:rsid w:val="009732E8"/>
    <w:rsid w:val="0098588E"/>
    <w:rsid w:val="00985AE3"/>
    <w:rsid w:val="00990394"/>
    <w:rsid w:val="009931A6"/>
    <w:rsid w:val="00993429"/>
    <w:rsid w:val="009A015B"/>
    <w:rsid w:val="009A09C2"/>
    <w:rsid w:val="009A0BB9"/>
    <w:rsid w:val="009A1E85"/>
    <w:rsid w:val="009A20B4"/>
    <w:rsid w:val="009A5765"/>
    <w:rsid w:val="009A60D3"/>
    <w:rsid w:val="009D2FA1"/>
    <w:rsid w:val="009D4C87"/>
    <w:rsid w:val="009E55F9"/>
    <w:rsid w:val="009E5C63"/>
    <w:rsid w:val="009E6AA7"/>
    <w:rsid w:val="009E7305"/>
    <w:rsid w:val="009F027E"/>
    <w:rsid w:val="009F155D"/>
    <w:rsid w:val="00A00752"/>
    <w:rsid w:val="00A1000E"/>
    <w:rsid w:val="00A115F8"/>
    <w:rsid w:val="00A11ED3"/>
    <w:rsid w:val="00A12AF5"/>
    <w:rsid w:val="00A13E1D"/>
    <w:rsid w:val="00A16833"/>
    <w:rsid w:val="00A16D64"/>
    <w:rsid w:val="00A17A8B"/>
    <w:rsid w:val="00A2201C"/>
    <w:rsid w:val="00A22A56"/>
    <w:rsid w:val="00A23781"/>
    <w:rsid w:val="00A37E00"/>
    <w:rsid w:val="00A43C53"/>
    <w:rsid w:val="00A50F25"/>
    <w:rsid w:val="00A64237"/>
    <w:rsid w:val="00A6631C"/>
    <w:rsid w:val="00A7374D"/>
    <w:rsid w:val="00A8176F"/>
    <w:rsid w:val="00A83F14"/>
    <w:rsid w:val="00A844D7"/>
    <w:rsid w:val="00A87C37"/>
    <w:rsid w:val="00A94C6F"/>
    <w:rsid w:val="00AB1AE7"/>
    <w:rsid w:val="00AB4281"/>
    <w:rsid w:val="00AC221F"/>
    <w:rsid w:val="00AE26C7"/>
    <w:rsid w:val="00AE3E61"/>
    <w:rsid w:val="00AE4D0B"/>
    <w:rsid w:val="00AF286C"/>
    <w:rsid w:val="00AF6F2B"/>
    <w:rsid w:val="00AF724A"/>
    <w:rsid w:val="00B0603B"/>
    <w:rsid w:val="00B239B0"/>
    <w:rsid w:val="00B25829"/>
    <w:rsid w:val="00B333EF"/>
    <w:rsid w:val="00B34998"/>
    <w:rsid w:val="00B35C75"/>
    <w:rsid w:val="00B367DD"/>
    <w:rsid w:val="00B40456"/>
    <w:rsid w:val="00B405B9"/>
    <w:rsid w:val="00B42189"/>
    <w:rsid w:val="00B43139"/>
    <w:rsid w:val="00B5105E"/>
    <w:rsid w:val="00B773D3"/>
    <w:rsid w:val="00BA149B"/>
    <w:rsid w:val="00BB06F4"/>
    <w:rsid w:val="00BB2339"/>
    <w:rsid w:val="00BB4CDA"/>
    <w:rsid w:val="00BC5242"/>
    <w:rsid w:val="00BC6ED1"/>
    <w:rsid w:val="00BE09EF"/>
    <w:rsid w:val="00BE2B1A"/>
    <w:rsid w:val="00BE31B1"/>
    <w:rsid w:val="00C22374"/>
    <w:rsid w:val="00C22EE9"/>
    <w:rsid w:val="00C23D37"/>
    <w:rsid w:val="00C274D0"/>
    <w:rsid w:val="00C317EF"/>
    <w:rsid w:val="00C366B9"/>
    <w:rsid w:val="00C3769A"/>
    <w:rsid w:val="00C41A95"/>
    <w:rsid w:val="00C41D2E"/>
    <w:rsid w:val="00C44764"/>
    <w:rsid w:val="00C46E37"/>
    <w:rsid w:val="00C54356"/>
    <w:rsid w:val="00C607D7"/>
    <w:rsid w:val="00C60F39"/>
    <w:rsid w:val="00C62B2A"/>
    <w:rsid w:val="00C82C9E"/>
    <w:rsid w:val="00C92BCF"/>
    <w:rsid w:val="00C95FA7"/>
    <w:rsid w:val="00CA7E95"/>
    <w:rsid w:val="00CB526B"/>
    <w:rsid w:val="00CC3B23"/>
    <w:rsid w:val="00CC5A0F"/>
    <w:rsid w:val="00CD655C"/>
    <w:rsid w:val="00CF1100"/>
    <w:rsid w:val="00CF7753"/>
    <w:rsid w:val="00D125CC"/>
    <w:rsid w:val="00D13513"/>
    <w:rsid w:val="00D20AB0"/>
    <w:rsid w:val="00D308E7"/>
    <w:rsid w:val="00D3100A"/>
    <w:rsid w:val="00D356C1"/>
    <w:rsid w:val="00D403E9"/>
    <w:rsid w:val="00D5284E"/>
    <w:rsid w:val="00D55721"/>
    <w:rsid w:val="00D63228"/>
    <w:rsid w:val="00D6388A"/>
    <w:rsid w:val="00D80943"/>
    <w:rsid w:val="00D80A68"/>
    <w:rsid w:val="00D82647"/>
    <w:rsid w:val="00D85846"/>
    <w:rsid w:val="00D93A81"/>
    <w:rsid w:val="00D97DC6"/>
    <w:rsid w:val="00DA0EF0"/>
    <w:rsid w:val="00DA13B7"/>
    <w:rsid w:val="00DB47D4"/>
    <w:rsid w:val="00DD3099"/>
    <w:rsid w:val="00DD419C"/>
    <w:rsid w:val="00DF3E70"/>
    <w:rsid w:val="00DF5749"/>
    <w:rsid w:val="00E02F10"/>
    <w:rsid w:val="00E11D92"/>
    <w:rsid w:val="00E11EA7"/>
    <w:rsid w:val="00E17440"/>
    <w:rsid w:val="00E242D6"/>
    <w:rsid w:val="00E33DE6"/>
    <w:rsid w:val="00E37F33"/>
    <w:rsid w:val="00E436D0"/>
    <w:rsid w:val="00E50381"/>
    <w:rsid w:val="00E506C1"/>
    <w:rsid w:val="00E6607B"/>
    <w:rsid w:val="00E663F4"/>
    <w:rsid w:val="00E72F50"/>
    <w:rsid w:val="00E85BE6"/>
    <w:rsid w:val="00EB6B07"/>
    <w:rsid w:val="00EC0607"/>
    <w:rsid w:val="00EC1B57"/>
    <w:rsid w:val="00EC3931"/>
    <w:rsid w:val="00ED26F6"/>
    <w:rsid w:val="00EE212B"/>
    <w:rsid w:val="00EE277D"/>
    <w:rsid w:val="00EE478A"/>
    <w:rsid w:val="00EF117E"/>
    <w:rsid w:val="00EF5FD2"/>
    <w:rsid w:val="00F22C33"/>
    <w:rsid w:val="00F26E00"/>
    <w:rsid w:val="00F3119F"/>
    <w:rsid w:val="00F36B9A"/>
    <w:rsid w:val="00F467C6"/>
    <w:rsid w:val="00F47D6D"/>
    <w:rsid w:val="00F54EEC"/>
    <w:rsid w:val="00F558DE"/>
    <w:rsid w:val="00F600E3"/>
    <w:rsid w:val="00F714B4"/>
    <w:rsid w:val="00F73C1C"/>
    <w:rsid w:val="00F743A8"/>
    <w:rsid w:val="00F771B1"/>
    <w:rsid w:val="00F77E4D"/>
    <w:rsid w:val="00F82A47"/>
    <w:rsid w:val="00F83D5C"/>
    <w:rsid w:val="00F868A1"/>
    <w:rsid w:val="00F91C45"/>
    <w:rsid w:val="00F96BA6"/>
    <w:rsid w:val="00FA7297"/>
    <w:rsid w:val="00FB20D0"/>
    <w:rsid w:val="00FB57A2"/>
    <w:rsid w:val="00FB647C"/>
    <w:rsid w:val="00FC773A"/>
    <w:rsid w:val="00FD0157"/>
    <w:rsid w:val="00FD5A34"/>
    <w:rsid w:val="00FD5F47"/>
    <w:rsid w:val="00FE12D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680D7B0"/>
  <w15:docId w15:val="{8AC453B4-176B-4200-9BE8-96B9D19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B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913D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9528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28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最初にお読みください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2010-09-22T12:47:00Z</cp:lastPrinted>
  <dcterms:created xsi:type="dcterms:W3CDTF">2023-01-09T01:40:00Z</dcterms:created>
  <dcterms:modified xsi:type="dcterms:W3CDTF">2023-01-09T01:48:00Z</dcterms:modified>
</cp:coreProperties>
</file>