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A1AF2" w:rsidRPr="00232A80" w:rsidRDefault="00345604" w:rsidP="005B196D">
      <w:pPr>
        <w:spacing w:line="400" w:lineRule="exact"/>
        <w:ind w:firstLineChars="400" w:firstLine="887"/>
        <w:rPr>
          <w:rFonts w:ascii="ＭＳ ゴシック" w:eastAsia="ＭＳ ゴシック" w:hAnsi="ＭＳ ゴシック"/>
          <w:b/>
          <w:bCs/>
          <w:i/>
          <w:sz w:val="24"/>
        </w:rPr>
      </w:pPr>
      <w:r w:rsidRPr="00232A80">
        <w:rPr>
          <w:rFonts w:ascii="ＭＳ ゴシック" w:eastAsia="ＭＳ ゴシック" w:hAnsi="ＭＳ ゴシック"/>
          <w:b/>
          <w:bCs/>
          <w:i/>
          <w:sz w:val="24"/>
        </w:rPr>
        <w:t>【</w:t>
      </w:r>
      <w:r w:rsidR="00426C3C" w:rsidRPr="00232A80">
        <w:rPr>
          <w:rFonts w:ascii="ＭＳ ゴシック" w:eastAsia="ＭＳ ゴシック" w:hAnsi="ＭＳ ゴシック"/>
          <w:b/>
          <w:bCs/>
          <w:i/>
          <w:sz w:val="24"/>
        </w:rPr>
        <w:t>令和</w:t>
      </w:r>
      <w:r w:rsidR="000F42ED" w:rsidRPr="00232A80">
        <w:rPr>
          <w:rFonts w:ascii="ＭＳ ゴシック" w:eastAsia="ＭＳ ゴシック" w:hAnsi="ＭＳ ゴシック"/>
          <w:b/>
          <w:bCs/>
          <w:i/>
          <w:sz w:val="24"/>
        </w:rPr>
        <w:t>２</w:t>
      </w:r>
      <w:r w:rsidR="006B6102" w:rsidRPr="00232A80">
        <w:rPr>
          <w:rFonts w:ascii="ＭＳ ゴシック" w:eastAsia="ＭＳ ゴシック" w:hAnsi="ＭＳ ゴシック"/>
          <w:b/>
          <w:bCs/>
          <w:i/>
          <w:sz w:val="24"/>
        </w:rPr>
        <w:t>年４月１日施行</w:t>
      </w:r>
      <w:r w:rsidR="00AA1AF2" w:rsidRPr="00232A80">
        <w:rPr>
          <w:rFonts w:ascii="ＭＳ ゴシック" w:eastAsia="ＭＳ ゴシック" w:hAnsi="ＭＳ ゴシック"/>
          <w:b/>
          <w:bCs/>
          <w:i/>
          <w:sz w:val="24"/>
        </w:rPr>
        <w:t>】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65" w:rsidRDefault="00025865" w:rsidP="008A095B">
      <w:r>
        <w:separator/>
      </w:r>
    </w:p>
  </w:endnote>
  <w:endnote w:type="continuationSeparator" w:id="0">
    <w:p w:rsidR="00025865" w:rsidRDefault="00025865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01" w:rsidRPr="004E1001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01" w:rsidRPr="004E100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65" w:rsidRDefault="00025865" w:rsidP="008A095B">
      <w:r>
        <w:separator/>
      </w:r>
    </w:p>
  </w:footnote>
  <w:footnote w:type="continuationSeparator" w:id="0">
    <w:p w:rsidR="00025865" w:rsidRDefault="00025865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  <w:r>
      <w:t>（別紙）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1001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E004-C855-4C7B-9AB6-E266C815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223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2019-04-05T04:11:00Z</dcterms:created>
  <dcterms:modified xsi:type="dcterms:W3CDTF">2019-11-01T10:52:00Z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