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60020" w14:textId="77777777" w:rsidR="004850BB" w:rsidRDefault="004850BB">
      <w:r>
        <w:separator/>
      </w:r>
    </w:p>
  </w:endnote>
  <w:endnote w:type="continuationSeparator" w:id="0">
    <w:p w14:paraId="23F53487" w14:textId="77777777" w:rsidR="004850BB" w:rsidRDefault="004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305D1" w14:textId="77777777" w:rsidR="004850BB" w:rsidRDefault="004850BB">
      <w:r>
        <w:separator/>
      </w:r>
    </w:p>
  </w:footnote>
  <w:footnote w:type="continuationSeparator" w:id="0">
    <w:p w14:paraId="31600578" w14:textId="77777777" w:rsidR="004850BB" w:rsidRDefault="0048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F32FA"/>
    <w:rsid w:val="00223DED"/>
    <w:rsid w:val="00241146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6700"/>
    <w:rsid w:val="00977DE3"/>
    <w:rsid w:val="00983557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7">
    <w:name w:val="記 (文字)"/>
    <w:link w:val="a6"/>
    <w:rsid w:val="00DF3FF3"/>
    <w:rPr>
      <w:rFonts w:ascii="Times New Roman" w:hAnsi="Times New Roman" w:cs="ＭＳ 明朝"/>
      <w:sz w:val="28"/>
      <w:szCs w:val="28"/>
    </w:rPr>
  </w:style>
  <w:style w:type="paragraph" w:styleId="a8">
    <w:name w:val="Closing"/>
    <w:basedOn w:val="a"/>
    <w:link w:val="a9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9">
    <w:name w:val="結語 (文字)"/>
    <w:link w:val="a8"/>
    <w:rsid w:val="00DF3FF3"/>
    <w:rPr>
      <w:rFonts w:ascii="Times New Roman" w:hAnsi="Times New Roman" w:cs="ＭＳ 明朝"/>
      <w:sz w:val="28"/>
      <w:szCs w:val="28"/>
    </w:rPr>
  </w:style>
  <w:style w:type="paragraph" w:styleId="aa">
    <w:name w:val="Balloon Text"/>
    <w:basedOn w:val="a"/>
    <w:link w:val="ab"/>
    <w:rsid w:val="00AB53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977DE3"/>
    <w:rPr>
      <w:sz w:val="18"/>
      <w:szCs w:val="18"/>
    </w:rPr>
  </w:style>
  <w:style w:type="paragraph" w:styleId="ad">
    <w:name w:val="annotation text"/>
    <w:basedOn w:val="a"/>
    <w:link w:val="ae"/>
    <w:rsid w:val="00977DE3"/>
    <w:pPr>
      <w:jc w:val="left"/>
    </w:pPr>
  </w:style>
  <w:style w:type="character" w:customStyle="1" w:styleId="ae">
    <w:name w:val="コメント文字列 (文字)"/>
    <w:basedOn w:val="a0"/>
    <w:link w:val="ad"/>
    <w:rsid w:val="00977DE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77DE3"/>
    <w:rPr>
      <w:b/>
      <w:bCs/>
    </w:rPr>
  </w:style>
  <w:style w:type="character" w:customStyle="1" w:styleId="af0">
    <w:name w:val="コメント内容 (文字)"/>
    <w:basedOn w:val="ae"/>
    <w:link w:val="af"/>
    <w:rsid w:val="00977D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DB23-3118-4C84-BEA2-D8E11796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2019-04-05T04:31:00Z</dcterms:created>
  <dcterms:modified xsi:type="dcterms:W3CDTF">2019-11-01T10:52:00Z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