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B01D7" w14:textId="77777777" w:rsidR="00D07965" w:rsidRPr="00650AD7" w:rsidRDefault="00D07965" w:rsidP="00D07965">
      <w:pPr>
        <w:pStyle w:val="a3"/>
        <w:spacing w:line="240" w:lineRule="auto"/>
        <w:rPr>
          <w:rFonts w:ascii="ＭＳ ゴシック" w:eastAsia="ＭＳ ゴシック" w:hAnsi="ＭＳ ゴシック"/>
          <w:b/>
          <w:bCs/>
          <w:spacing w:val="0"/>
          <w:sz w:val="44"/>
          <w:szCs w:val="44"/>
        </w:rPr>
      </w:pPr>
      <w:bookmarkStart w:id="0" w:name="_GoBack"/>
      <w:bookmarkEnd w:id="0"/>
    </w:p>
    <w:p w14:paraId="552C3518" w14:textId="5BF972C0" w:rsidR="00CE38E8" w:rsidRPr="00FE663B" w:rsidRDefault="00F208DA" w:rsidP="00FA2C51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どう</w:t>
            </w:r>
          </w:rt>
          <w:rubyBase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同</w:t>
            </w:r>
          </w:rubyBase>
        </w:ruby>
      </w:r>
      <w:r w:rsidR="007A0821" w:rsidRPr="00A92E80">
        <w:rPr>
          <w:rFonts w:ascii="ＭＳ ゴシック" w:eastAsia="ＭＳ ゴシック" w:hAnsi="ＭＳ ゴシック" w:hint="eastAsia"/>
          <w:b/>
          <w:bCs/>
          <w:spacing w:val="56"/>
          <w:sz w:val="32"/>
          <w:szCs w:val="32"/>
          <w:fitText w:val="3852" w:id="1926526976"/>
        </w:rPr>
        <w:t xml:space="preserve"> </w:t>
      </w:r>
      <w:r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い</w:t>
            </w:r>
          </w:rt>
          <w:rubyBase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意</w:t>
            </w:r>
          </w:rubyBase>
        </w:ruby>
      </w:r>
      <w:r w:rsidR="007A0821" w:rsidRPr="00A92E80">
        <w:rPr>
          <w:rFonts w:ascii="ＭＳ ゴシック" w:eastAsia="ＭＳ ゴシック" w:hAnsi="ＭＳ ゴシック" w:hint="eastAsia"/>
          <w:b/>
          <w:bCs/>
          <w:spacing w:val="56"/>
          <w:sz w:val="32"/>
          <w:szCs w:val="32"/>
          <w:fitText w:val="3852" w:id="1926526976"/>
        </w:rPr>
        <w:t xml:space="preserve"> </w:t>
      </w:r>
      <w:r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しょ</w:t>
            </w:r>
          </w:rt>
          <w:rubyBase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書</w:t>
            </w:r>
          </w:rubyBase>
        </w:ruby>
      </w:r>
      <w:r w:rsidR="004761D7"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t>（</w:t>
      </w:r>
      <w:r w:rsidR="004761D7"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ほじょ</w:t>
            </w:r>
          </w:rt>
          <w:rubyBase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補助</w:t>
            </w:r>
          </w:rubyBase>
        </w:ruby>
      </w:r>
      <w:r w:rsidR="004761D7"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よう</w:t>
            </w:r>
          </w:rt>
          <w:rubyBase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用</w:t>
            </w:r>
          </w:rubyBase>
        </w:ruby>
      </w:r>
      <w:r w:rsidRPr="00A92E80">
        <w:rPr>
          <w:rFonts w:ascii="ＭＳ ゴシック" w:eastAsia="ＭＳ ゴシック" w:hAnsi="ＭＳ ゴシック" w:hint="eastAsia"/>
          <w:b/>
          <w:bCs/>
          <w:spacing w:val="-23"/>
          <w:sz w:val="32"/>
          <w:szCs w:val="32"/>
          <w:fitText w:val="3852" w:id="1926526976"/>
        </w:rPr>
        <w:t>）</w:t>
      </w:r>
    </w:p>
    <w:p w14:paraId="1BFDB6A2" w14:textId="77777777" w:rsidR="00EE1F5C" w:rsidRDefault="00EE1F5C" w:rsidP="00EE1F5C">
      <w:pPr>
        <w:pStyle w:val="a3"/>
        <w:spacing w:line="616" w:lineRule="exact"/>
        <w:jc w:val="center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※　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がいとう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該当</w:t>
            </w:r>
          </w:rubyBase>
        </w:ruby>
      </w:r>
      <w:r>
        <w:rPr>
          <w:rFonts w:hint="eastAsia"/>
          <w:spacing w:val="0"/>
          <w:sz w:val="24"/>
          <w:szCs w:val="24"/>
        </w:rPr>
        <w:t>する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ぶぶん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部分</w:t>
            </w:r>
          </w:rubyBase>
        </w:ruby>
      </w:r>
      <w:r>
        <w:rPr>
          <w:rFonts w:hint="eastAsia"/>
          <w:spacing w:val="0"/>
          <w:sz w:val="24"/>
          <w:szCs w:val="24"/>
        </w:rPr>
        <w:t>の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しかく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□</w:t>
            </w:r>
          </w:rubyBase>
        </w:ruby>
      </w:r>
      <w:r>
        <w:rPr>
          <w:rFonts w:hint="eastAsia"/>
          <w:spacing w:val="0"/>
          <w:sz w:val="24"/>
          <w:szCs w:val="24"/>
        </w:rPr>
        <w:t>に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れてん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レ点</w:t>
            </w:r>
          </w:rubyBase>
        </w:ruby>
      </w:r>
      <w:r>
        <w:rPr>
          <w:rFonts w:hint="eastAsia"/>
          <w:spacing w:val="0"/>
          <w:sz w:val="24"/>
          <w:szCs w:val="24"/>
        </w:rPr>
        <w:t>（チェック）を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ふ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付</w:t>
            </w:r>
          </w:rubyBase>
        </w:ruby>
      </w:r>
      <w:r>
        <w:rPr>
          <w:rFonts w:hint="eastAsia"/>
          <w:spacing w:val="0"/>
          <w:sz w:val="24"/>
          <w:szCs w:val="24"/>
        </w:rPr>
        <w:t>してください。</w:t>
      </w:r>
    </w:p>
    <w:p w14:paraId="6F542151" w14:textId="77777777" w:rsidR="006160CF" w:rsidRPr="00EE1F5C" w:rsidRDefault="006160CF">
      <w:pPr>
        <w:pStyle w:val="a3"/>
        <w:rPr>
          <w:spacing w:val="0"/>
        </w:rPr>
      </w:pPr>
    </w:p>
    <w:p w14:paraId="507F4DDB" w14:textId="77777777" w:rsidR="00171EA3" w:rsidRDefault="00C83C63">
      <w:pPr>
        <w:pStyle w:val="a3"/>
        <w:ind w:left="1016"/>
        <w:rPr>
          <w:spacing w:val="0"/>
        </w:rPr>
      </w:pPr>
      <w:r>
        <w:rPr>
          <w:rFonts w:ascii="ＭＳ ゴシック" w:eastAsia="ＭＳ ゴシック" w:hAnsi="ＭＳ ゴシック" w:hint="eastAsia"/>
          <w:b/>
          <w:bCs/>
        </w:rPr>
        <w:t>□</w:t>
      </w:r>
      <w:r w:rsidR="00D60DA9">
        <w:rPr>
          <w:rFonts w:ascii="ＭＳ 明朝" w:hAnsi="ＭＳ 明朝" w:hint="eastAsia"/>
          <w:b/>
          <w:bCs/>
        </w:rPr>
        <w:t xml:space="preserve">　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わたし</w:t>
            </w:r>
          </w:rt>
          <w:rubyBase>
            <w:r w:rsidR="005F404D">
              <w:rPr>
                <w:rFonts w:ascii="ＭＳ 明朝" w:hAnsi="ＭＳ 明朝"/>
                <w:bCs/>
              </w:rPr>
              <w:t>私</w:t>
            </w:r>
          </w:rubyBase>
        </w:ruby>
      </w:r>
      <w:r w:rsidR="005F404D" w:rsidRPr="00E7372D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たい</w:t>
            </w:r>
          </w:rt>
          <w:rubyBase>
            <w:r w:rsidR="005F404D">
              <w:rPr>
                <w:rFonts w:ascii="ＭＳ 明朝" w:hAnsi="ＭＳ 明朝"/>
                <w:bCs/>
              </w:rPr>
              <w:t>対</w:t>
            </w:r>
          </w:rubyBase>
        </w:ruby>
      </w:r>
      <w:r w:rsidR="005F404D">
        <w:rPr>
          <w:rFonts w:ascii="ＭＳ 明朝" w:hAnsi="ＭＳ 明朝"/>
          <w:bCs/>
        </w:rPr>
        <w:t>して</w:t>
      </w:r>
      <w:r w:rsidR="00171EA3" w:rsidRPr="00E7372D">
        <w:rPr>
          <w:rFonts w:ascii="ＭＳ 明朝" w:hAnsi="ＭＳ 明朝" w:hint="eastAsia"/>
          <w:bCs/>
        </w:rPr>
        <w:t>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</w:t>
            </w:r>
          </w:rt>
          <w:rubyBase>
            <w:r w:rsidR="005F404D">
              <w:rPr>
                <w:rFonts w:ascii="ＭＳ 明朝" w:hAnsi="ＭＳ 明朝"/>
                <w:bCs/>
              </w:rPr>
              <w:t>補助</w:t>
            </w:r>
          </w:rubyBase>
        </w:ruby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かいし</w:t>
            </w:r>
          </w:rt>
          <w:rubyBase>
            <w:r w:rsidR="005F404D">
              <w:rPr>
                <w:rFonts w:ascii="ＭＳ 明朝" w:hAnsi="ＭＳ 明朝"/>
                <w:bCs/>
              </w:rPr>
              <w:t>開始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の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しんぱん</w:t>
            </w:r>
          </w:rt>
          <w:rubyBase>
            <w:r w:rsidR="005F404D">
              <w:rPr>
                <w:rFonts w:ascii="ＭＳ 明朝" w:hAnsi="ＭＳ 明朝"/>
                <w:bCs/>
              </w:rPr>
              <w:t>審判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」</w:t>
      </w:r>
      <w:r w:rsidR="005F404D" w:rsidRPr="00E7372D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おこな</w:t>
            </w:r>
          </w:rt>
          <w:rubyBase>
            <w:r w:rsidR="005F404D">
              <w:rPr>
                <w:rFonts w:ascii="ＭＳ 明朝" w:hAnsi="ＭＳ 明朝"/>
                <w:bCs/>
              </w:rPr>
              <w:t>行</w:t>
            </w:r>
          </w:rubyBase>
        </w:ruby>
      </w:r>
      <w:r w:rsidR="005F404D">
        <w:rPr>
          <w:rFonts w:ascii="ＭＳ 明朝" w:hAnsi="ＭＳ 明朝"/>
          <w:bCs/>
        </w:rPr>
        <w:t>う</w:t>
      </w:r>
      <w:r w:rsidR="00171EA3" w:rsidRPr="00E7372D">
        <w:rPr>
          <w:rFonts w:ascii="ＭＳ 明朝" w:hAnsi="ＭＳ 明朝" w:hint="eastAsia"/>
          <w:bCs/>
        </w:rPr>
        <w:t>ことについて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します。</w:t>
      </w:r>
    </w:p>
    <w:p w14:paraId="3EDAAD51" w14:textId="77777777" w:rsidR="00171EA3" w:rsidRPr="00BF072B" w:rsidRDefault="00171EA3">
      <w:pPr>
        <w:pStyle w:val="a3"/>
        <w:rPr>
          <w:spacing w:val="0"/>
        </w:rPr>
      </w:pPr>
    </w:p>
    <w:p w14:paraId="03B427F4" w14:textId="77777777" w:rsidR="006E6702" w:rsidRDefault="00C83C63" w:rsidP="006160CF">
      <w:pPr>
        <w:pStyle w:val="a3"/>
        <w:ind w:leftChars="484" w:left="1269" w:hangingChars="100" w:hanging="253"/>
        <w:rPr>
          <w:rFonts w:ascii="ＭＳ 明朝" w:hAnsi="ＭＳ 明朝"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□</w:t>
      </w:r>
      <w:r w:rsidR="00171EA3">
        <w:rPr>
          <w:rFonts w:ascii="ＭＳ 明朝" w:hAnsi="ＭＳ 明朝" w:hint="eastAsia"/>
          <w:b/>
          <w:bCs/>
        </w:rPr>
        <w:t xml:space="preserve">　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5F404D">
              <w:rPr>
                <w:rFonts w:ascii="ＭＳ 明朝" w:hAnsi="ＭＳ 明朝"/>
                <w:bCs/>
              </w:rPr>
              <w:t>以下</w:t>
            </w:r>
          </w:rubyBase>
        </w:ruby>
      </w:r>
      <w:r w:rsidR="006E6702" w:rsidRPr="006E6702">
        <w:rPr>
          <w:rFonts w:ascii="ＭＳ 明朝" w:hAnsi="ＭＳ 明朝" w:hint="eastAsia"/>
          <w:bCs/>
        </w:rPr>
        <w:t>のとおり</w:t>
      </w:r>
      <w:r w:rsidR="007A0821">
        <w:rPr>
          <w:rFonts w:ascii="ＭＳ 明朝" w:hAnsi="ＭＳ 明朝" w:hint="eastAsia"/>
          <w:bCs/>
        </w:rPr>
        <w:t>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ほじょにん</w:t>
            </w:r>
          </w:rt>
          <w:rubyBase>
            <w:r w:rsidR="005F404D">
              <w:rPr>
                <w:rFonts w:ascii="ＭＳ 明朝" w:hAnsi="ＭＳ 明朝"/>
                <w:bCs/>
              </w:rPr>
              <w:t>補助人</w:t>
            </w:r>
          </w:rubyBase>
        </w:ruby>
      </w:r>
      <w:r w:rsidR="006E6702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どういけん</w:t>
            </w:r>
          </w:rt>
          <w:rubyBase>
            <w:r w:rsidR="005F404D">
              <w:rPr>
                <w:rFonts w:ascii="ＭＳ 明朝" w:hAnsi="ＭＳ 明朝"/>
                <w:bCs/>
              </w:rPr>
              <w:t>同意権</w:t>
            </w:r>
          </w:rubyBase>
        </w:ruby>
      </w:r>
      <w:r w:rsidR="006E6702">
        <w:rPr>
          <w:rFonts w:ascii="ＭＳ 明朝" w:hAnsi="ＭＳ 明朝" w:hint="eastAsia"/>
          <w:bCs/>
        </w:rPr>
        <w:t>・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とりけしけん</w:t>
            </w:r>
          </w:rt>
          <w:rubyBase>
            <w:r w:rsidR="005F404D">
              <w:rPr>
                <w:rFonts w:ascii="ＭＳ 明朝" w:hAnsi="ＭＳ 明朝"/>
                <w:bCs/>
              </w:rPr>
              <w:t>取消権</w:t>
            </w:r>
          </w:rubyBase>
        </w:ruby>
      </w:r>
      <w:r w:rsidR="006E6702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5F404D">
              <w:rPr>
                <w:rFonts w:ascii="ＭＳ 明朝" w:hAnsi="ＭＳ 明朝"/>
                <w:bCs/>
              </w:rPr>
              <w:t>付与</w:t>
            </w:r>
          </w:rubyBase>
        </w:ruby>
      </w:r>
      <w:r w:rsidR="006E6702">
        <w:rPr>
          <w:rFonts w:ascii="ＭＳ 明朝" w:hAnsi="ＭＳ 明朝" w:hint="eastAsia"/>
          <w:bCs/>
        </w:rPr>
        <w:t>することに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6E6702">
        <w:rPr>
          <w:rFonts w:ascii="ＭＳ 明朝" w:hAnsi="ＭＳ 明朝" w:hint="eastAsia"/>
          <w:bCs/>
        </w:rPr>
        <w:t>します。</w:t>
      </w:r>
    </w:p>
    <w:p w14:paraId="2CE99BFA" w14:textId="0D7D9C31" w:rsidR="00BF072B" w:rsidRDefault="00C83C63" w:rsidP="006E6702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="00BF072B" w:rsidRPr="00E5610C">
        <w:rPr>
          <w:rFonts w:ascii="ＭＳ ゴシック" w:eastAsia="ＭＳ ゴシック" w:hAnsi="ＭＳ ゴシック" w:hint="eastAsia"/>
          <w:bCs/>
        </w:rPr>
        <w:t>（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の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どうい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同意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と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じ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BF072B" w:rsidRPr="00E5610C">
        <w:rPr>
          <w:rFonts w:ascii="ＭＳ ゴシック" w:eastAsia="ＭＳ ゴシック" w:hAnsi="ＭＳ ゴシック" w:hint="eastAsia"/>
          <w:bCs/>
        </w:rPr>
        <w:t>）</w:t>
      </w:r>
    </w:p>
    <w:p w14:paraId="316D69B9" w14:textId="3105D54A" w:rsidR="00171EA3" w:rsidRPr="00C83C63" w:rsidRDefault="00C83C63" w:rsidP="00E5610C">
      <w:pPr>
        <w:pStyle w:val="a3"/>
        <w:spacing w:line="600" w:lineRule="exact"/>
        <w:ind w:left="1270" w:firstLineChars="200" w:firstLine="506"/>
        <w:rPr>
          <w:spacing w:val="0"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5F404D">
              <w:rPr>
                <w:rFonts w:ascii="ＭＳ 明朝" w:hAnsi="ＭＳ 明朝"/>
              </w:rPr>
              <w:t>申立書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 w:rsidR="00BF072B">
        <w:rPr>
          <w:rFonts w:ascii="ＭＳ 明朝" w:hAnsi="ＭＳ 明朝"/>
        </w:rPr>
        <w:t>の</w:t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BF072B">
              <w:rPr>
                <w:rFonts w:ascii="ＭＳ 明朝" w:hAnsi="ＭＳ 明朝"/>
              </w:rPr>
              <w:t>同意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F404D">
              <w:rPr>
                <w:rFonts w:ascii="ＭＳ 明朝" w:hAnsi="ＭＳ 明朝"/>
              </w:rPr>
              <w:t>記載</w:t>
            </w:r>
          </w:rubyBase>
        </w:ruby>
      </w:r>
      <w:r w:rsidR="00171EA3" w:rsidRPr="00C83C63">
        <w:rPr>
          <w:rFonts w:ascii="ＭＳ 明朝" w:hAnsi="ＭＳ 明朝" w:hint="eastAsia"/>
        </w:rPr>
        <w:t>の</w:t>
      </w:r>
      <w:r w:rsidR="00F26F10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F26F10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 w:hint="eastAsia"/>
        </w:rPr>
        <w:t>の</w:t>
      </w:r>
      <w:r w:rsidR="00171EA3" w:rsidRPr="00C83C63">
        <w:rPr>
          <w:rFonts w:ascii="ＭＳ 明朝" w:hAnsi="ＭＳ 明朝" w:hint="eastAsia"/>
        </w:rPr>
        <w:t>とおり</w:t>
      </w:r>
    </w:p>
    <w:p w14:paraId="71B31F41" w14:textId="226F4854" w:rsidR="00BF072B" w:rsidRPr="00E5610C" w:rsidRDefault="00C83C63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="00BF072B" w:rsidRPr="0043625E">
        <w:rPr>
          <w:rFonts w:ascii="ＭＳ ゴシック" w:eastAsia="ＭＳ ゴシック" w:hAnsi="ＭＳ ゴシック" w:hint="eastAsia"/>
          <w:bCs/>
        </w:rPr>
        <w:t>（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の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どうい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同意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と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なる</w:t>
      </w:r>
      <w:r w:rsidR="00F26F1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F26F10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BF072B" w:rsidRPr="0043625E">
        <w:rPr>
          <w:rFonts w:ascii="ＭＳ ゴシック" w:eastAsia="ＭＳ ゴシック" w:hAnsi="ＭＳ ゴシック" w:hint="eastAsia"/>
          <w:bCs/>
        </w:rPr>
        <w:t>）</w:t>
      </w:r>
    </w:p>
    <w:p w14:paraId="0223A5F0" w14:textId="7EC35A6A" w:rsidR="00BF072B" w:rsidRDefault="00C83C63" w:rsidP="00E5610C">
      <w:pPr>
        <w:pStyle w:val="a3"/>
        <w:spacing w:line="600" w:lineRule="exact"/>
        <w:ind w:left="1270" w:firstLineChars="200" w:firstLine="506"/>
        <w:rPr>
          <w:rFonts w:ascii="ＭＳ 明朝" w:hAnsi="ＭＳ 明朝"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5F404D">
              <w:rPr>
                <w:rFonts w:ascii="ＭＳ 明朝" w:hAnsi="ＭＳ 明朝"/>
              </w:rPr>
              <w:t>別紙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</w:rPr>
              <w:t>同意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5F404D">
              <w:rPr>
                <w:rFonts w:ascii="ＭＳ 明朝" w:hAnsi="ＭＳ 明朝"/>
              </w:rPr>
              <w:t>行為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5F404D">
              <w:rPr>
                <w:rFonts w:ascii="ＭＳ 明朝" w:hAnsi="ＭＳ 明朝"/>
              </w:rPr>
              <w:t>目録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F404D">
              <w:rPr>
                <w:rFonts w:ascii="ＭＳ 明朝" w:hAnsi="ＭＳ 明朝"/>
              </w:rPr>
              <w:t>記載</w:t>
            </w:r>
          </w:rubyBase>
        </w:ruby>
      </w:r>
      <w:r w:rsidR="00171EA3" w:rsidRPr="00C83C63">
        <w:rPr>
          <w:rFonts w:ascii="ＭＳ 明朝" w:hAnsi="ＭＳ 明朝" w:hint="eastAsia"/>
        </w:rPr>
        <w:t>の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5F404D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/>
        </w:rPr>
        <w:t>のとおり</w:t>
      </w:r>
    </w:p>
    <w:p w14:paraId="4D7DACE2" w14:textId="03E030CC" w:rsidR="00171EA3" w:rsidRPr="00C83C63" w:rsidRDefault="00BF072B" w:rsidP="00BF072B">
      <w:pPr>
        <w:pStyle w:val="a3"/>
        <w:spacing w:line="600" w:lineRule="exact"/>
        <w:ind w:left="1270" w:firstLineChars="200" w:firstLine="504"/>
        <w:rPr>
          <w:spacing w:val="0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BF072B">
              <w:rPr>
                <w:rFonts w:ascii="ＭＳ 明朝" w:hAnsi="ＭＳ 明朝"/>
              </w:rPr>
              <w:t>同意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BF072B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BF072B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つ</w:t>
            </w:r>
          </w:rt>
          <w:rubyBase>
            <w:r w:rsidR="00BF072B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695E294C" w14:textId="77777777" w:rsidR="006160CF" w:rsidRPr="00BF072B" w:rsidRDefault="006160CF" w:rsidP="008F7FCF">
      <w:pPr>
        <w:pStyle w:val="a3"/>
        <w:rPr>
          <w:rFonts w:ascii="ＭＳ 明朝" w:hAnsi="ＭＳ 明朝"/>
          <w:b/>
          <w:bCs/>
        </w:rPr>
      </w:pPr>
    </w:p>
    <w:p w14:paraId="67E4859F" w14:textId="418FC64C" w:rsidR="00171EA3" w:rsidRDefault="00C83C63" w:rsidP="002958DD">
      <w:pPr>
        <w:pStyle w:val="a3"/>
        <w:spacing w:line="600" w:lineRule="exact"/>
        <w:ind w:leftChars="473" w:left="1274" w:hangingChars="111" w:hanging="281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□　</w:t>
      </w:r>
      <w:r w:rsidR="00F26F10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F26F10">
              <w:rPr>
                <w:rFonts w:ascii="ＭＳ 明朝" w:hAnsi="ＭＳ 明朝"/>
                <w:bCs/>
              </w:rPr>
              <w:t>以下</w:t>
            </w:r>
          </w:rubyBase>
        </w:ruby>
      </w:r>
      <w:r w:rsidR="002958DD">
        <w:rPr>
          <w:rFonts w:ascii="ＭＳ 明朝" w:hAnsi="ＭＳ 明朝" w:hint="eastAsia"/>
          <w:bCs/>
        </w:rPr>
        <w:t>のとおり，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ほじょにん</w:t>
            </w:r>
          </w:rt>
          <w:rubyBase>
            <w:r w:rsidR="005F404D">
              <w:rPr>
                <w:rFonts w:ascii="ＭＳ 明朝" w:hAnsi="ＭＳ 明朝"/>
                <w:bCs/>
              </w:rPr>
              <w:t>補助人</w:t>
            </w:r>
          </w:rubyBase>
        </w:ruby>
      </w:r>
      <w:r w:rsidR="006E6702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だいりけん</w:t>
            </w:r>
          </w:rt>
          <w:rubyBase>
            <w:r w:rsidR="005F404D">
              <w:rPr>
                <w:rFonts w:ascii="ＭＳ 明朝" w:hAnsi="ＭＳ 明朝"/>
                <w:bCs/>
              </w:rPr>
              <w:t>代理権</w:t>
            </w:r>
          </w:rubyBase>
        </w:ruby>
      </w:r>
      <w:r w:rsidR="006E6702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5F404D">
              <w:rPr>
                <w:rFonts w:ascii="ＭＳ 明朝" w:hAnsi="ＭＳ 明朝"/>
                <w:bCs/>
              </w:rPr>
              <w:t>付与</w:t>
            </w:r>
          </w:rubyBase>
        </w:ruby>
      </w:r>
      <w:r w:rsidR="006E6702">
        <w:rPr>
          <w:rFonts w:ascii="ＭＳ 明朝" w:hAnsi="ＭＳ 明朝" w:hint="eastAsia"/>
          <w:bCs/>
        </w:rPr>
        <w:t>することに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6E6702">
        <w:rPr>
          <w:rFonts w:ascii="ＭＳ 明朝" w:hAnsi="ＭＳ 明朝" w:hint="eastAsia"/>
          <w:bCs/>
        </w:rPr>
        <w:t>します。</w:t>
      </w:r>
    </w:p>
    <w:p w14:paraId="4ABCAAA5" w14:textId="7EDAD6B2" w:rsidR="00BF072B" w:rsidRDefault="00BF072B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じ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09123D76" w14:textId="2A9A2F9A" w:rsidR="00BF072B" w:rsidRPr="00C83C63" w:rsidRDefault="00BF072B" w:rsidP="00E5610C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BF072B">
              <w:rPr>
                <w:rFonts w:ascii="ＭＳ 明朝" w:hAnsi="ＭＳ 明朝"/>
              </w:rPr>
              <w:t>申立書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BF072B">
              <w:rPr>
                <w:rFonts w:ascii="ＭＳ 明朝" w:hAnsi="ＭＳ 明朝"/>
              </w:rPr>
              <w:t>記載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5F83E148" w14:textId="64C6CC37" w:rsidR="00BF072B" w:rsidRDefault="00BF072B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なる</w:t>
      </w:r>
      <w:r w:rsidR="00F26F1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F26F10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</w:p>
    <w:p w14:paraId="1BCC8846" w14:textId="14B50F96" w:rsidR="00BF072B" w:rsidRPr="00C83C63" w:rsidRDefault="00BF072B" w:rsidP="00E5610C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BF072B">
              <w:rPr>
                <w:rFonts w:ascii="ＭＳ 明朝" w:hAnsi="ＭＳ 明朝"/>
              </w:rPr>
              <w:t>記載</w:t>
            </w:r>
          </w:rubyBase>
        </w:ruby>
      </w:r>
      <w:r w:rsidRPr="00C83C63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26646DEB" w14:textId="4A49F9A9" w:rsidR="00BF072B" w:rsidRDefault="00BF072B" w:rsidP="00BF072B">
      <w:pPr>
        <w:pStyle w:val="a3"/>
        <w:spacing w:line="600" w:lineRule="exact"/>
        <w:ind w:left="1270" w:firstLineChars="200" w:firstLine="504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BF072B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BF072B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つ</w:t>
            </w:r>
          </w:rt>
          <w:rubyBase>
            <w:r w:rsidR="00BF072B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206D147B" w14:textId="77777777" w:rsidR="00BF072B" w:rsidRPr="00C83C63" w:rsidRDefault="00BF072B" w:rsidP="00BF072B">
      <w:pPr>
        <w:pStyle w:val="a3"/>
        <w:spacing w:line="600" w:lineRule="exact"/>
        <w:ind w:left="1270" w:firstLineChars="200" w:firstLine="560"/>
        <w:rPr>
          <w:spacing w:val="0"/>
        </w:rPr>
      </w:pPr>
    </w:p>
    <w:p w14:paraId="42EC54D9" w14:textId="6626C161" w:rsidR="00171EA3" w:rsidRPr="007A0821" w:rsidRDefault="0084687B" w:rsidP="00DA24B4">
      <w:pPr>
        <w:pStyle w:val="a3"/>
        <w:ind w:firstLineChars="550" w:firstLine="1546"/>
        <w:rPr>
          <w:spacing w:val="0"/>
          <w:u w:val="single"/>
        </w:rPr>
      </w:pP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87B" w:rsidRPr="0084687B">
              <w:rPr>
                <w:rFonts w:ascii="ＭＳ 明朝" w:hAnsi="ＭＳ 明朝"/>
                <w:b/>
                <w:bCs/>
                <w:sz w:val="14"/>
                <w:u w:val="single"/>
              </w:rPr>
              <w:t>れい</w:t>
            </w:r>
          </w:rt>
          <w:rubyBase>
            <w:r w:rsidR="0084687B">
              <w:rPr>
                <w:rFonts w:ascii="ＭＳ 明朝" w:hAnsi="ＭＳ 明朝"/>
                <w:b/>
                <w:bCs/>
                <w:u w:val="single"/>
              </w:rPr>
              <w:t>令</w:t>
            </w:r>
          </w:rubyBase>
        </w:ruby>
      </w: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87B" w:rsidRPr="0084687B">
              <w:rPr>
                <w:rFonts w:ascii="ＭＳ 明朝" w:hAnsi="ＭＳ 明朝"/>
                <w:b/>
                <w:bCs/>
                <w:sz w:val="14"/>
                <w:u w:val="single"/>
              </w:rPr>
              <w:t>わ</w:t>
            </w:r>
          </w:rt>
          <w:rubyBase>
            <w:r w:rsidR="0084687B">
              <w:rPr>
                <w:rFonts w:ascii="ＭＳ 明朝" w:hAnsi="ＭＳ 明朝"/>
                <w:b/>
                <w:bCs/>
                <w:u w:val="single"/>
              </w:rPr>
              <w:t>和</w:t>
            </w:r>
          </w:rubyBase>
        </w:ruby>
      </w:r>
      <w:r>
        <w:rPr>
          <w:rFonts w:ascii="ＭＳ 明朝" w:hAnsi="ＭＳ 明朝" w:hint="eastAsia"/>
          <w:b/>
          <w:bCs/>
          <w:u w:val="single"/>
        </w:rPr>
        <w:t xml:space="preserve">　　　</w:t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ねん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年</w:t>
            </w:r>
          </w:rubyBase>
        </w:ruby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　　　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がつ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月</w:t>
            </w:r>
          </w:rubyBase>
        </w:ruby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　　　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にち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日</w:t>
            </w:r>
          </w:rubyBase>
        </w:ruby>
      </w:r>
    </w:p>
    <w:p w14:paraId="7F7FE42B" w14:textId="77777777" w:rsidR="008F5126" w:rsidRDefault="008F5126">
      <w:pPr>
        <w:pStyle w:val="a3"/>
        <w:rPr>
          <w:spacing w:val="0"/>
        </w:rPr>
      </w:pPr>
    </w:p>
    <w:p w14:paraId="68612F91" w14:textId="584996D1" w:rsidR="00171EA3" w:rsidRPr="009D7C17" w:rsidRDefault="00FF0AD2">
      <w:pPr>
        <w:pStyle w:val="a3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</w:t>
      </w:r>
      <w:r>
        <w:rPr>
          <w:rFonts w:cs="Times New Roman" w:hint="eastAsia"/>
          <w:spacing w:val="-7"/>
        </w:rPr>
        <w:t xml:space="preserve">　</w:t>
      </w:r>
      <w:r w:rsidR="00171EA3">
        <w:rPr>
          <w:rFonts w:eastAsia="Times New Roman" w:cs="Times New Roman"/>
          <w:spacing w:val="-7"/>
        </w:rPr>
        <w:t xml:space="preserve"> </w:t>
      </w:r>
    </w:p>
    <w:p w14:paraId="736AC7E2" w14:textId="77777777" w:rsidR="00F67876" w:rsidRPr="00192A43" w:rsidRDefault="00F67876" w:rsidP="00AB2C35">
      <w:pPr>
        <w:pStyle w:val="a3"/>
        <w:spacing w:line="575" w:lineRule="exact"/>
        <w:rPr>
          <w:rFonts w:cs="Times New Roman"/>
          <w:spacing w:val="-7"/>
        </w:rPr>
      </w:pPr>
    </w:p>
    <w:p w14:paraId="62830CC1" w14:textId="77777777" w:rsidR="00AB2C35" w:rsidRDefault="00AB11BC" w:rsidP="00AB2C35">
      <w:pPr>
        <w:pStyle w:val="a3"/>
        <w:spacing w:line="575" w:lineRule="exact"/>
        <w:rPr>
          <w:rFonts w:eastAsia="Times New Roman" w:cs="Times New Roman"/>
          <w:spacing w:val="-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CFF8233" wp14:editId="1132959A">
                <wp:simplePos x="0" y="0"/>
                <wp:positionH relativeFrom="column">
                  <wp:posOffset>940434</wp:posOffset>
                </wp:positionH>
                <wp:positionV relativeFrom="paragraph">
                  <wp:posOffset>38100</wp:posOffset>
                </wp:positionV>
                <wp:extent cx="5476875" cy="885190"/>
                <wp:effectExtent l="0" t="0" r="28575" b="1016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A1CED" id="Rectangle 13" o:spid="_x0000_s1026" style="position:absolute;left:0;text-align:left;margin-left:74.05pt;margin-top:3pt;width:431.25pt;height:6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14:paraId="588D386E" w14:textId="77777777" w:rsidR="00171EA3" w:rsidRPr="00AB2C35" w:rsidRDefault="00AB2C35" w:rsidP="00AB2C35">
      <w:pPr>
        <w:pStyle w:val="a3"/>
        <w:spacing w:line="575" w:lineRule="exact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　　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ほんにん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本人</w:t>
            </w:r>
          </w:rubyBase>
        </w:ruby>
      </w:r>
      <w:r w:rsidRPr="00436FEC">
        <w:rPr>
          <w:rFonts w:ascii="ＭＳ 明朝" w:hAnsi="ＭＳ 明朝" w:hint="eastAsia"/>
          <w:b/>
          <w:bCs/>
          <w:u w:val="single"/>
        </w:rPr>
        <w:t>の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しょめい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署名</w:t>
            </w:r>
          </w:rubyBase>
        </w:ruby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おういん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押印</w:t>
            </w:r>
          </w:rubyBase>
        </w:ruby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436FEC">
        <w:rPr>
          <w:rFonts w:ascii="ＭＳ 明朝" w:hAnsi="ＭＳ 明朝" w:hint="eastAsia"/>
          <w:b/>
          <w:bCs/>
          <w:u w:val="single"/>
        </w:rPr>
        <w:t xml:space="preserve">　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AB2C35">
        <w:rPr>
          <w:rFonts w:cs="Times New Roman" w:hint="eastAsia"/>
          <w:b/>
          <w:bCs/>
          <w:spacing w:val="-7"/>
          <w:u w:val="single"/>
        </w:rPr>
        <w:t xml:space="preserve">　</w:t>
      </w:r>
      <w:r w:rsidRPr="00AB2C35">
        <w:rPr>
          <w:rFonts w:cs="Times New Roman"/>
          <w:b/>
          <w:bCs/>
          <w:spacing w:val="-7"/>
          <w:u w:val="single"/>
        </w:rPr>
        <w:t xml:space="preserve">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いん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印</w:t>
            </w:r>
          </w:rubyBase>
        </w:ruby>
      </w:r>
      <w:r w:rsidRPr="00436FEC">
        <w:rPr>
          <w:rFonts w:ascii="ＭＳ 明朝" w:hAnsi="ＭＳ 明朝" w:hint="eastAsia"/>
          <w:b/>
          <w:bCs/>
          <w:u w:val="single"/>
        </w:rPr>
        <w:t xml:space="preserve">　</w:t>
      </w:r>
    </w:p>
    <w:sectPr w:rsidR="00171EA3" w:rsidRPr="00AB2C35" w:rsidSect="009411AD">
      <w:pgSz w:w="11906" w:h="16838" w:code="9"/>
      <w:pgMar w:top="567" w:right="851" w:bottom="1304" w:left="709" w:header="51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AD2B1" w14:textId="77777777" w:rsidR="00D46440" w:rsidRDefault="00D46440">
      <w:r>
        <w:separator/>
      </w:r>
    </w:p>
  </w:endnote>
  <w:endnote w:type="continuationSeparator" w:id="0">
    <w:p w14:paraId="220A7E71" w14:textId="77777777" w:rsidR="00D46440" w:rsidRDefault="00D4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40B7A" w14:textId="77777777" w:rsidR="00D46440" w:rsidRDefault="00D46440">
      <w:r>
        <w:separator/>
      </w:r>
    </w:p>
  </w:footnote>
  <w:footnote w:type="continuationSeparator" w:id="0">
    <w:p w14:paraId="4DC8020D" w14:textId="77777777" w:rsidR="00D46440" w:rsidRDefault="00D46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A3"/>
    <w:rsid w:val="00041A69"/>
    <w:rsid w:val="00085A6E"/>
    <w:rsid w:val="000B2BFD"/>
    <w:rsid w:val="000C3ADA"/>
    <w:rsid w:val="000D12FC"/>
    <w:rsid w:val="0011298E"/>
    <w:rsid w:val="001367CC"/>
    <w:rsid w:val="00144D49"/>
    <w:rsid w:val="00171EA3"/>
    <w:rsid w:val="00192A43"/>
    <w:rsid w:val="001B4397"/>
    <w:rsid w:val="001E6CFE"/>
    <w:rsid w:val="00206F15"/>
    <w:rsid w:val="00222E74"/>
    <w:rsid w:val="00222F82"/>
    <w:rsid w:val="002340D7"/>
    <w:rsid w:val="002570AA"/>
    <w:rsid w:val="002837E8"/>
    <w:rsid w:val="002958DD"/>
    <w:rsid w:val="002A7FC1"/>
    <w:rsid w:val="002B12D7"/>
    <w:rsid w:val="002F4854"/>
    <w:rsid w:val="003344CC"/>
    <w:rsid w:val="00334631"/>
    <w:rsid w:val="0037309F"/>
    <w:rsid w:val="004201AF"/>
    <w:rsid w:val="004313C4"/>
    <w:rsid w:val="0046784C"/>
    <w:rsid w:val="004761D7"/>
    <w:rsid w:val="00477CB6"/>
    <w:rsid w:val="004814E3"/>
    <w:rsid w:val="004A200B"/>
    <w:rsid w:val="004C5664"/>
    <w:rsid w:val="004D0E6D"/>
    <w:rsid w:val="004F3C99"/>
    <w:rsid w:val="005645F0"/>
    <w:rsid w:val="005A022F"/>
    <w:rsid w:val="005C02DC"/>
    <w:rsid w:val="005E6090"/>
    <w:rsid w:val="005F404D"/>
    <w:rsid w:val="006160CF"/>
    <w:rsid w:val="00624AF6"/>
    <w:rsid w:val="00650AD7"/>
    <w:rsid w:val="00676CA8"/>
    <w:rsid w:val="0069681B"/>
    <w:rsid w:val="006E6702"/>
    <w:rsid w:val="00720EFE"/>
    <w:rsid w:val="00760557"/>
    <w:rsid w:val="007667DD"/>
    <w:rsid w:val="007833C6"/>
    <w:rsid w:val="0079506B"/>
    <w:rsid w:val="007A0821"/>
    <w:rsid w:val="00801552"/>
    <w:rsid w:val="008076F5"/>
    <w:rsid w:val="0084687B"/>
    <w:rsid w:val="00862F34"/>
    <w:rsid w:val="0089780D"/>
    <w:rsid w:val="008F5126"/>
    <w:rsid w:val="008F7FCF"/>
    <w:rsid w:val="00916269"/>
    <w:rsid w:val="009411AD"/>
    <w:rsid w:val="009C37D2"/>
    <w:rsid w:val="009D7C17"/>
    <w:rsid w:val="00A32695"/>
    <w:rsid w:val="00A40865"/>
    <w:rsid w:val="00A5111B"/>
    <w:rsid w:val="00A76561"/>
    <w:rsid w:val="00A92E80"/>
    <w:rsid w:val="00AB11BC"/>
    <w:rsid w:val="00AB2C35"/>
    <w:rsid w:val="00B311AA"/>
    <w:rsid w:val="00B51DEC"/>
    <w:rsid w:val="00BF072B"/>
    <w:rsid w:val="00BF77D0"/>
    <w:rsid w:val="00C20718"/>
    <w:rsid w:val="00C83C63"/>
    <w:rsid w:val="00CE14A0"/>
    <w:rsid w:val="00CE38E8"/>
    <w:rsid w:val="00D01F9A"/>
    <w:rsid w:val="00D07965"/>
    <w:rsid w:val="00D33449"/>
    <w:rsid w:val="00D46440"/>
    <w:rsid w:val="00D60DA9"/>
    <w:rsid w:val="00D87E2A"/>
    <w:rsid w:val="00DA24B4"/>
    <w:rsid w:val="00DD19C4"/>
    <w:rsid w:val="00DF1E25"/>
    <w:rsid w:val="00E02EB4"/>
    <w:rsid w:val="00E52AD5"/>
    <w:rsid w:val="00E5610C"/>
    <w:rsid w:val="00E7372D"/>
    <w:rsid w:val="00E82F5D"/>
    <w:rsid w:val="00E9745D"/>
    <w:rsid w:val="00EE1F5C"/>
    <w:rsid w:val="00F208DA"/>
    <w:rsid w:val="00F26F10"/>
    <w:rsid w:val="00F332E5"/>
    <w:rsid w:val="00F67876"/>
    <w:rsid w:val="00FA2C51"/>
    <w:rsid w:val="00FE2720"/>
    <w:rsid w:val="00FE51DE"/>
    <w:rsid w:val="00FE663B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31E6B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7372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-14"/>
      <w:sz w:val="28"/>
      <w:szCs w:val="28"/>
    </w:rPr>
  </w:style>
  <w:style w:type="paragraph" w:styleId="a4">
    <w:name w:val="header"/>
    <w:basedOn w:val="a"/>
    <w:rsid w:val="0080155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155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02EB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02EB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730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annotation reference"/>
    <w:basedOn w:val="a0"/>
    <w:rsid w:val="005F404D"/>
    <w:rPr>
      <w:sz w:val="18"/>
      <w:szCs w:val="18"/>
    </w:rPr>
  </w:style>
  <w:style w:type="paragraph" w:styleId="a9">
    <w:name w:val="annotation text"/>
    <w:basedOn w:val="a"/>
    <w:link w:val="aa"/>
    <w:rsid w:val="005F404D"/>
    <w:pPr>
      <w:jc w:val="left"/>
    </w:pPr>
  </w:style>
  <w:style w:type="character" w:customStyle="1" w:styleId="aa">
    <w:name w:val="コメント文字列 (文字)"/>
    <w:basedOn w:val="a0"/>
    <w:link w:val="a9"/>
    <w:rsid w:val="005F404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5F404D"/>
    <w:rPr>
      <w:b/>
      <w:bCs/>
    </w:rPr>
  </w:style>
  <w:style w:type="character" w:customStyle="1" w:styleId="ac">
    <w:name w:val="コメント内容 (文字)"/>
    <w:basedOn w:val="aa"/>
    <w:link w:val="ab"/>
    <w:rsid w:val="005F404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C1829-9825-4260-8281-4AE6638B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2019-04-05T04:39:00Z</dcterms:created>
  <dcterms:modified xsi:type="dcterms:W3CDTF">2019-11-01T10:52:00Z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