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A65AE" w:rsidRPr="00803DBA" w:rsidRDefault="008E13A5" w:rsidP="008E13A5">
      <w:pPr>
        <w:ind w:firstLineChars="100" w:firstLine="205"/>
        <w:rPr>
          <w:rStyle w:val="21"/>
          <w:color w:val="auto"/>
          <w:sz w:val="21"/>
          <w:szCs w:val="21"/>
        </w:rPr>
      </w:pPr>
      <w:r w:rsidRPr="00062D68">
        <w:rPr>
          <w:rStyle w:val="21"/>
          <w:noProof/>
          <w:color w:val="auto"/>
          <w:sz w:val="21"/>
          <w:szCs w:val="21"/>
        </w:rPr>
        <mc:AlternateContent>
          <mc:Choice Requires="wps">
            <w:drawing>
              <wp:anchor distT="0" distB="0" distL="114300" distR="114300" simplePos="0" relativeHeight="251649536" behindDoc="0" locked="0" layoutInCell="1" allowOverlap="1">
                <wp:simplePos x="0" y="0"/>
                <wp:positionH relativeFrom="column">
                  <wp:posOffset>3339465</wp:posOffset>
                </wp:positionH>
                <wp:positionV relativeFrom="paragraph">
                  <wp:posOffset>-812800</wp:posOffset>
                </wp:positionV>
                <wp:extent cx="1712595" cy="1085215"/>
                <wp:effectExtent l="0" t="0" r="20955" b="1968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085215"/>
                        </a:xfrm>
                        <a:prstGeom prst="rect">
                          <a:avLst/>
                        </a:prstGeom>
                        <a:solidFill>
                          <a:srgbClr val="FFFFFF">
                            <a:alpha val="0"/>
                          </a:srgbClr>
                        </a:solidFill>
                        <a:ln w="9525">
                          <a:solidFill>
                            <a:srgbClr val="000000"/>
                          </a:solidFill>
                          <a:miter lim="800000"/>
                          <a:headEnd/>
                          <a:tailEnd/>
                        </a:ln>
                      </wps:spPr>
                      <wps:txbx>
                        <w:txbxContent>
                          <w:p w:rsidR="00483296" w:rsidRDefault="00483296">
                            <w:pPr>
                              <w:rPr>
                                <w:sz w:val="22"/>
                                <w:szCs w:val="22"/>
                              </w:rPr>
                            </w:pPr>
                            <w:r w:rsidRPr="00004FFE">
                              <w:rPr>
                                <w:rFonts w:hint="eastAsia"/>
                                <w:sz w:val="22"/>
                                <w:szCs w:val="22"/>
                              </w:rPr>
                              <w:t>収入印紙</w:t>
                            </w:r>
                          </w:p>
                          <w:p w:rsidR="00483296" w:rsidRDefault="00483296">
                            <w:pPr>
                              <w:rPr>
                                <w:sz w:val="22"/>
                                <w:szCs w:val="22"/>
                              </w:rPr>
                            </w:pPr>
                            <w:r>
                              <w:rPr>
                                <w:rFonts w:hint="eastAsia"/>
                                <w:sz w:val="22"/>
                                <w:szCs w:val="22"/>
                              </w:rPr>
                              <w:t>1500円分を貼る</w:t>
                            </w:r>
                          </w:p>
                          <w:p w:rsidR="00483296" w:rsidRDefault="00483296">
                            <w:pPr>
                              <w:rPr>
                                <w:sz w:val="22"/>
                                <w:szCs w:val="22"/>
                              </w:rPr>
                            </w:pPr>
                          </w:p>
                          <w:p w:rsidR="00483296" w:rsidRPr="00803DBA" w:rsidRDefault="00483296">
                            <w:pPr>
                              <w:rPr>
                                <w:color w:val="000000" w:themeColor="text1"/>
                                <w:sz w:val="18"/>
                                <w:szCs w:val="18"/>
                              </w:rPr>
                            </w:pPr>
                            <w:r w:rsidRPr="00803DBA">
                              <w:rPr>
                                <w:rFonts w:hint="eastAsia"/>
                                <w:color w:val="000000" w:themeColor="text1"/>
                                <w:sz w:val="18"/>
                                <w:szCs w:val="18"/>
                              </w:rPr>
                              <w:t>消印しないこと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62.95pt;margin-top:-64pt;width:134.85pt;height:85.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">
                <v:fill opacity="0"/>
                <v:textbox inset="5.85pt,.7pt,5.85pt,.7pt">
                  <w:txbxContent>
                    <w:p w:rsidR="00483296" w:rsidRDefault="00483296">
                      <w:pPr>
                        <w:rPr>
                          <w:sz w:val="22"/>
                          <w:szCs w:val="22"/>
                        </w:rPr>
                      </w:pPr>
                      <w:r w:rsidRPr="00004FFE">
                        <w:rPr>
                          <w:rFonts w:hint="eastAsia"/>
                          <w:sz w:val="22"/>
                          <w:szCs w:val="22"/>
                        </w:rPr>
                        <w:t>収入印紙</w:t>
                      </w:r>
                    </w:p>
                    <w:p w:rsidR="00483296" w:rsidRDefault="00483296">
                      <w:pPr>
                        <w:rPr>
                          <w:sz w:val="22"/>
                          <w:szCs w:val="22"/>
                        </w:rPr>
                      </w:pPr>
                      <w:r>
                        <w:rPr>
                          <w:rFonts w:hint="eastAsia"/>
                          <w:sz w:val="22"/>
                          <w:szCs w:val="22"/>
                        </w:rPr>
                        <w:t>1500円分を貼る</w:t>
                      </w:r>
                    </w:p>
                    <w:p w:rsidR="00483296" w:rsidRDefault="00483296">
                      <w:pPr>
                        <w:rPr>
                          <w:sz w:val="22"/>
                          <w:szCs w:val="22"/>
                        </w:rPr>
                      </w:pPr>
                    </w:p>
                    <w:p w:rsidR="00483296" w:rsidRPr="00803DBA" w:rsidRDefault="00483296">
                      <w:pPr>
                        <w:rPr>
                          <w:color w:val="000000" w:themeColor="text1"/>
                          <w:sz w:val="18"/>
                          <w:szCs w:val="18"/>
                        </w:rPr>
                      </w:pPr>
                      <w:r w:rsidRPr="00803DBA">
                        <w:rPr>
                          <w:rFonts w:hint="eastAsia"/>
                          <w:color w:val="000000" w:themeColor="text1"/>
                          <w:sz w:val="18"/>
                          <w:szCs w:val="18"/>
                        </w:rPr>
                        <w:t>消印しないこと</w:t>
                      </w:r>
                    </w:p>
                  </w:txbxContent>
                </v:textbox>
              </v:rect>
            </w:pict>
          </mc:Fallback>
        </mc:AlternateContent>
      </w:r>
      <w:r w:rsidRPr="00062D68">
        <w:rPr>
          <w:rStyle w:val="21"/>
          <w:rFonts w:hint="eastAsia"/>
          <w:noProof/>
          <w:color w:val="auto"/>
          <w:sz w:val="21"/>
          <w:szCs w:val="21"/>
        </w:rPr>
        <mc:AlternateContent>
          <mc:Choice Requires="wps">
            <w:drawing>
              <wp:anchor distT="0" distB="0" distL="114300" distR="114300" simplePos="0" relativeHeight="251655680" behindDoc="0" locked="0" layoutInCell="1" allowOverlap="1">
                <wp:simplePos x="0" y="0"/>
                <wp:positionH relativeFrom="column">
                  <wp:posOffset>5053965</wp:posOffset>
                </wp:positionH>
                <wp:positionV relativeFrom="paragraph">
                  <wp:posOffset>-201930</wp:posOffset>
                </wp:positionV>
                <wp:extent cx="885825" cy="477520"/>
                <wp:effectExtent l="0" t="0" r="28575" b="1778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77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B6A8A" id="Rectangle 14" o:spid="_x0000_s1026" style="position:absolute;left:0;text-align:left;margin-left:397.95pt;margin-top:-15.9pt;width:69.75pt;height:3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">
                <v:textbox inset="5.85pt,.7pt,5.85pt,.7pt"/>
              </v:rect>
            </w:pict>
          </mc:Fallback>
        </mc:AlternateContent>
      </w:r>
      <w:r w:rsidRPr="00062D68">
        <w:rPr>
          <w:rStyle w:val="21"/>
          <w:noProof/>
          <w:color w:val="auto"/>
          <w:sz w:val="21"/>
          <w:szCs w:val="21"/>
        </w:rPr>
        <mc:AlternateContent>
          <mc:Choice Requires="wps">
            <w:drawing>
              <wp:anchor distT="0" distB="0" distL="114300" distR="114300" simplePos="0" relativeHeight="251654656" behindDoc="0" locked="0" layoutInCell="1" allowOverlap="1">
                <wp:simplePos x="0" y="0"/>
                <wp:positionH relativeFrom="column">
                  <wp:posOffset>5053965</wp:posOffset>
                </wp:positionH>
                <wp:positionV relativeFrom="paragraph">
                  <wp:posOffset>-821690</wp:posOffset>
                </wp:positionV>
                <wp:extent cx="876300" cy="600075"/>
                <wp:effectExtent l="0" t="0" r="19050" b="2857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00075"/>
                        </a:xfrm>
                        <a:prstGeom prst="rect">
                          <a:avLst/>
                        </a:prstGeom>
                        <a:solidFill>
                          <a:srgbClr val="FFFFFF"/>
                        </a:solidFill>
                        <a:ln w="9525">
                          <a:solidFill>
                            <a:srgbClr val="000000"/>
                          </a:solidFill>
                          <a:miter lim="800000"/>
                          <a:headEnd/>
                          <a:tailEnd/>
                        </a:ln>
                      </wps:spPr>
                      <wps:txbx>
                        <w:txbxContent>
                          <w:p w:rsidR="00483296" w:rsidRPr="00062D68" w:rsidRDefault="00483296" w:rsidP="009E404C">
                            <w:pPr>
                              <w:spacing w:line="60" w:lineRule="auto"/>
                              <w:rPr>
                                <w:color w:val="000000" w:themeColor="text1"/>
                                <w:sz w:val="16"/>
                                <w:szCs w:val="16"/>
                              </w:rPr>
                            </w:pPr>
                            <w:r w:rsidRPr="00062D68">
                              <w:rPr>
                                <w:rFonts w:hint="eastAsia"/>
                                <w:color w:val="000000" w:themeColor="text1"/>
                                <w:sz w:val="16"/>
                                <w:szCs w:val="16"/>
                              </w:rPr>
                              <w:t>印紙</w:t>
                            </w:r>
                            <w:r>
                              <w:rPr>
                                <w:rFonts w:hint="eastAsia"/>
                                <w:color w:val="000000" w:themeColor="text1"/>
                                <w:sz w:val="16"/>
                                <w:szCs w:val="16"/>
                              </w:rPr>
                              <w:t xml:space="preserve">　</w:t>
                            </w:r>
                            <w:r w:rsidRPr="00062D68">
                              <w:rPr>
                                <w:rFonts w:hint="eastAsia"/>
                                <w:color w:val="000000" w:themeColor="text1"/>
                                <w:sz w:val="16"/>
                                <w:szCs w:val="16"/>
                              </w:rPr>
                              <w:t xml:space="preserve">　1500円</w:t>
                            </w:r>
                          </w:p>
                          <w:p w:rsidR="00483296" w:rsidRPr="00062D68" w:rsidRDefault="00483296" w:rsidP="009E404C">
                            <w:pPr>
                              <w:spacing w:line="60" w:lineRule="auto"/>
                              <w:rPr>
                                <w:color w:val="000000" w:themeColor="text1"/>
                                <w:sz w:val="16"/>
                                <w:szCs w:val="16"/>
                              </w:rPr>
                            </w:pPr>
                            <w:r w:rsidRPr="00062D68">
                              <w:rPr>
                                <w:rFonts w:hint="eastAsia"/>
                                <w:color w:val="000000" w:themeColor="text1"/>
                                <w:sz w:val="16"/>
                                <w:szCs w:val="16"/>
                              </w:rPr>
                              <w:t>郵券　　　　円</w:t>
                            </w:r>
                          </w:p>
                          <w:p w:rsidR="00483296" w:rsidRPr="009E404C" w:rsidRDefault="00483296" w:rsidP="009E404C">
                            <w:pPr>
                              <w:spacing w:line="60" w:lineRule="auto"/>
                              <w:rPr>
                                <w:color w:val="FF0000"/>
                                <w:sz w:val="16"/>
                                <w:szCs w:val="16"/>
                              </w:rPr>
                            </w:pPr>
                            <w:r>
                              <w:rPr>
                                <w:rFonts w:hint="eastAsia"/>
                                <w:color w:val="FF0000"/>
                                <w:sz w:val="16"/>
                                <w:szCs w:val="16"/>
                              </w:rPr>
                              <w:t xml:space="preserve">　　　　　</w:t>
                            </w:r>
                          </w:p>
                          <w:p w:rsidR="00483296" w:rsidRPr="009E404C" w:rsidRDefault="00483296">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397.95pt;margin-top:-64.7pt;width:69pt;height:4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">
                <v:textbox inset="5.85pt,.7pt,5.85pt,.7pt">
                  <w:txbxContent>
                    <w:p w:rsidR="00483296" w:rsidRPr="00062D68" w:rsidRDefault="00483296" w:rsidP="009E404C">
                      <w:pPr>
                        <w:spacing w:line="60" w:lineRule="auto"/>
                        <w:rPr>
                          <w:color w:val="000000" w:themeColor="text1"/>
                          <w:sz w:val="16"/>
                          <w:szCs w:val="16"/>
                        </w:rPr>
                      </w:pPr>
                      <w:r w:rsidRPr="00062D68">
                        <w:rPr>
                          <w:rFonts w:hint="eastAsia"/>
                          <w:color w:val="000000" w:themeColor="text1"/>
                          <w:sz w:val="16"/>
                          <w:szCs w:val="16"/>
                        </w:rPr>
                        <w:t>印紙</w:t>
                      </w:r>
                      <w:r>
                        <w:rPr>
                          <w:rFonts w:hint="eastAsia"/>
                          <w:color w:val="000000" w:themeColor="text1"/>
                          <w:sz w:val="16"/>
                          <w:szCs w:val="16"/>
                        </w:rPr>
                        <w:t xml:space="preserve">　</w:t>
                      </w:r>
                      <w:r w:rsidRPr="00062D68">
                        <w:rPr>
                          <w:rFonts w:hint="eastAsia"/>
                          <w:color w:val="000000" w:themeColor="text1"/>
                          <w:sz w:val="16"/>
                          <w:szCs w:val="16"/>
                        </w:rPr>
                        <w:t xml:space="preserve">　1500円</w:t>
                      </w:r>
                    </w:p>
                    <w:p w:rsidR="00483296" w:rsidRPr="00062D68" w:rsidRDefault="00483296" w:rsidP="009E404C">
                      <w:pPr>
                        <w:spacing w:line="60" w:lineRule="auto"/>
                        <w:rPr>
                          <w:color w:val="000000" w:themeColor="text1"/>
                          <w:sz w:val="16"/>
                          <w:szCs w:val="16"/>
                        </w:rPr>
                      </w:pPr>
                      <w:r w:rsidRPr="00062D68">
                        <w:rPr>
                          <w:rFonts w:hint="eastAsia"/>
                          <w:color w:val="000000" w:themeColor="text1"/>
                          <w:sz w:val="16"/>
                          <w:szCs w:val="16"/>
                        </w:rPr>
                        <w:t>郵券　　　　円</w:t>
                      </w:r>
                    </w:p>
                    <w:p w:rsidR="00483296" w:rsidRPr="009E404C" w:rsidRDefault="00483296" w:rsidP="009E404C">
                      <w:pPr>
                        <w:spacing w:line="60" w:lineRule="auto"/>
                        <w:rPr>
                          <w:color w:val="FF0000"/>
                          <w:sz w:val="16"/>
                          <w:szCs w:val="16"/>
                        </w:rPr>
                      </w:pPr>
                      <w:r>
                        <w:rPr>
                          <w:rFonts w:hint="eastAsia"/>
                          <w:color w:val="FF0000"/>
                          <w:sz w:val="16"/>
                          <w:szCs w:val="16"/>
                        </w:rPr>
                        <w:t xml:space="preserve">　　　　　</w:t>
                      </w:r>
                    </w:p>
                    <w:p w:rsidR="00483296" w:rsidRPr="009E404C" w:rsidRDefault="00483296">
                      <w:pPr>
                        <w:rPr>
                          <w:sz w:val="16"/>
                          <w:szCs w:val="16"/>
                        </w:rPr>
                      </w:pPr>
                    </w:p>
                  </w:txbxContent>
                </v:textbox>
              </v:shape>
            </w:pict>
          </mc:Fallback>
        </mc:AlternateContent>
      </w:r>
      <w:r w:rsidRPr="00062D68">
        <w:rPr>
          <w:rStyle w:val="21"/>
          <w:rFonts w:hint="eastAsia"/>
          <w:noProof/>
          <w:color w:val="auto"/>
          <w:sz w:val="21"/>
          <w:szCs w:val="21"/>
        </w:rPr>
        <mc:AlternateContent>
          <mc:Choice Requires="wps">
            <w:drawing>
              <wp:anchor distT="0" distB="0" distL="114300" distR="114300" simplePos="0" relativeHeight="251650560" behindDoc="0" locked="0" layoutInCell="1" allowOverlap="1">
                <wp:simplePos x="0" y="0"/>
                <wp:positionH relativeFrom="column">
                  <wp:posOffset>72390</wp:posOffset>
                </wp:positionH>
                <wp:positionV relativeFrom="paragraph">
                  <wp:posOffset>-269875</wp:posOffset>
                </wp:positionV>
                <wp:extent cx="3196590" cy="285750"/>
                <wp:effectExtent l="0" t="0" r="381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2857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83296" w:rsidRPr="00062D68" w:rsidRDefault="00483296">
                            <w:pPr>
                              <w:rPr>
                                <w:b/>
                                <w:color w:val="000000" w:themeColor="text1"/>
                                <w:sz w:val="32"/>
                                <w:szCs w:val="32"/>
                              </w:rPr>
                            </w:pPr>
                            <w:r w:rsidRPr="00062D68">
                              <w:rPr>
                                <w:rFonts w:hint="eastAsia"/>
                                <w:b/>
                                <w:color w:val="000000" w:themeColor="text1"/>
                                <w:sz w:val="32"/>
                                <w:szCs w:val="32"/>
                              </w:rPr>
                              <w:t>破産手続開始・免責許可申立書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5.7pt;margin-top:-21.25pt;width:251.7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" stroked="f" strokecolor="blue">
                <v:textbox inset="5.85pt,.7pt,5.85pt,.7pt">
                  <w:txbxContent>
                    <w:p w:rsidR="00483296" w:rsidRPr="00062D68" w:rsidRDefault="00483296">
                      <w:pPr>
                        <w:rPr>
                          <w:b/>
                          <w:color w:val="000000" w:themeColor="text1"/>
                          <w:sz w:val="32"/>
                          <w:szCs w:val="32"/>
                        </w:rPr>
                      </w:pPr>
                      <w:r w:rsidRPr="00062D68">
                        <w:rPr>
                          <w:rFonts w:hint="eastAsia"/>
                          <w:b/>
                          <w:color w:val="000000" w:themeColor="text1"/>
                          <w:sz w:val="32"/>
                          <w:szCs w:val="32"/>
                        </w:rPr>
                        <w:t>破産手続開始・免責許可申立書</w:t>
                      </w:r>
                    </w:p>
                  </w:txbxContent>
                </v:textbox>
              </v:shape>
            </w:pict>
          </mc:Fallback>
        </mc:AlternateContent>
      </w:r>
      <w:r w:rsidR="0065127A" w:rsidRPr="00803DBA">
        <w:rPr>
          <w:rStyle w:val="21"/>
          <w:rFonts w:hint="eastAsia"/>
          <w:color w:val="auto"/>
          <w:sz w:val="21"/>
          <w:szCs w:val="21"/>
        </w:rPr>
        <w:t>該当する選択肢の□</w:t>
      </w:r>
      <w:r w:rsidR="0065127A" w:rsidRPr="00803DBA">
        <w:rPr>
          <w:rStyle w:val="21"/>
          <w:rFonts w:hint="eastAsia"/>
          <w:color w:val="000000" w:themeColor="text1"/>
          <w:sz w:val="21"/>
          <w:szCs w:val="21"/>
        </w:rPr>
        <w:t>に</w:t>
      </w:r>
      <w:r w:rsidR="0065127A" w:rsidRPr="00803DBA">
        <w:rPr>
          <w:rStyle w:val="21"/>
          <w:color w:val="000000" w:themeColor="text1"/>
          <w:sz w:val="21"/>
          <w:szCs w:val="21"/>
        </w:rPr>
        <w:sym w:font="Wingdings" w:char="F0FC"/>
      </w:r>
      <w:r w:rsidR="0065127A" w:rsidRPr="00803DBA">
        <w:rPr>
          <w:rStyle w:val="21"/>
          <w:rFonts w:hint="eastAsia"/>
          <w:color w:val="000000" w:themeColor="text1"/>
          <w:sz w:val="21"/>
          <w:szCs w:val="21"/>
        </w:rPr>
        <w:t>を</w:t>
      </w:r>
      <w:r w:rsidR="0065127A" w:rsidRPr="00803DBA">
        <w:rPr>
          <w:rStyle w:val="21"/>
          <w:rFonts w:hint="eastAsia"/>
          <w:color w:val="auto"/>
          <w:sz w:val="21"/>
          <w:szCs w:val="21"/>
        </w:rPr>
        <w:t>付けてください。</w:t>
      </w:r>
      <w:r w:rsidR="005707D4" w:rsidRPr="00062D68">
        <w:rPr>
          <w:rStyle w:val="21"/>
          <w:noProof/>
          <w:color w:val="auto"/>
          <w:sz w:val="21"/>
          <w:szCs w:val="21"/>
        </w:rPr>
        <mc:AlternateContent>
          <mc:Choice Requires="wps">
            <w:drawing>
              <wp:anchor distT="0" distB="0" distL="114300" distR="114300" simplePos="0" relativeHeight="251652608" behindDoc="0" locked="0" layoutInCell="1" allowOverlap="1">
                <wp:simplePos x="0" y="0"/>
                <wp:positionH relativeFrom="column">
                  <wp:posOffset>5253990</wp:posOffset>
                </wp:positionH>
                <wp:positionV relativeFrom="paragraph">
                  <wp:posOffset>-12700</wp:posOffset>
                </wp:positionV>
                <wp:extent cx="666750" cy="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ECBD24" id="_x0000_t32" coordsize="21600,21600" o:spt="32" o:oned="t" path="m,l21600,21600e" filled="f">
                <v:path arrowok="t" fillok="f" o:connecttype="none"/>
                <o:lock v:ext="edit" shapetype="t"/>
              </v:shapetype>
              <v:shape id="AutoShape 12" o:spid="_x0000_s1026" type="#_x0000_t32" style="position:absolute;left:0;text-align:left;margin-left:413.7pt;margin-top:-1pt;width:5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Ck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"/>
            </w:pict>
          </mc:Fallback>
        </mc:AlternateContent>
      </w:r>
    </w:p>
    <w:p w:rsidR="00737C66" w:rsidRPr="00062D68" w:rsidRDefault="0000742D" w:rsidP="007A232C">
      <w:pPr>
        <w:tabs>
          <w:tab w:val="left" w:pos="7655"/>
        </w:tabs>
        <w:ind w:leftChars="-56" w:hangingChars="56" w:hanging="131"/>
      </w:pPr>
      <w:r w:rsidRPr="00062D68">
        <w:rPr>
          <w:rFonts w:hint="eastAsia"/>
        </w:rPr>
        <w:t xml:space="preserve"> </w:t>
      </w:r>
      <w:r w:rsidR="007A232C" w:rsidRPr="00062D68">
        <w:rPr>
          <w:rFonts w:hint="eastAsia"/>
        </w:rPr>
        <w:t xml:space="preserve"> </w:t>
      </w:r>
      <w:r w:rsidR="00737C66" w:rsidRPr="00062D68">
        <w:rPr>
          <w:spacing w:val="46"/>
          <w:w w:val="77"/>
          <w:fitText w:val="1287" w:id="-187936256"/>
        </w:rPr>
        <w:ruby>
          <w:rubyPr>
            <w:rubyAlign w:val="distributeSpace"/>
            <w:hps w:val="12"/>
            <w:hpsRaise w:val="26"/>
            <w:hpsBaseText w:val="24"/>
            <w:lid w:val="ja-JP"/>
          </w:rubyPr>
          <w:rt>
            <w:r w:rsidR="00737C66" w:rsidRPr="00062D68">
              <w:rPr>
                <w:spacing w:val="46"/>
                <w:w w:val="77"/>
                <w:sz w:val="12"/>
                <w:fitText w:val="1287" w:id="-187936256"/>
              </w:rPr>
              <w:t>ふりがな</w:t>
            </w:r>
          </w:rt>
          <w:rubyBase>
            <w:r w:rsidR="00737C66" w:rsidRPr="00062D68">
              <w:rPr>
                <w:spacing w:val="46"/>
                <w:w w:val="77"/>
                <w:fitText w:val="1287" w:id="-187936256"/>
              </w:rPr>
              <w:t>申立人氏</w:t>
            </w:r>
            <w:r w:rsidR="00737C66" w:rsidRPr="00062D68">
              <w:rPr>
                <w:w w:val="77"/>
                <w:fitText w:val="1287" w:id="-187936256"/>
              </w:rPr>
              <w:t>名</w:t>
            </w:r>
          </w:rubyBase>
        </w:ruby>
      </w:r>
      <w:r w:rsidR="007A232C" w:rsidRPr="00062D68">
        <w:rPr>
          <w:rFonts w:hint="eastAsia"/>
        </w:rPr>
        <w:t xml:space="preserve">    </w:t>
      </w:r>
      <w:r w:rsidR="007A232C" w:rsidRPr="00062D68">
        <w:rPr>
          <w:rFonts w:hint="eastAsia"/>
          <w:u w:val="single"/>
        </w:rPr>
        <w:t xml:space="preserve">                          </w:t>
      </w:r>
      <w:r w:rsidR="007A232C" w:rsidRPr="00062D68">
        <w:rPr>
          <w:rFonts w:hint="eastAsia"/>
        </w:rPr>
        <w:t xml:space="preserve"> </w:t>
      </w:r>
      <w:r w:rsidR="0064328B" w:rsidRPr="00062D68">
        <w:rPr>
          <w:rFonts w:hint="eastAsia"/>
        </w:rPr>
        <w:t xml:space="preserve">　</w:t>
      </w:r>
      <w:r w:rsidR="00981A59" w:rsidRPr="00062D68">
        <w:rPr>
          <w:rFonts w:hint="eastAsia"/>
          <w:sz w:val="21"/>
          <w:szCs w:val="21"/>
        </w:rPr>
        <w:t xml:space="preserve">　</w:t>
      </w:r>
      <w:r w:rsidR="007A232C" w:rsidRPr="00062D68">
        <w:rPr>
          <w:rFonts w:hint="eastAsia"/>
        </w:rPr>
        <w:t xml:space="preserve">  </w:t>
      </w:r>
      <w:r w:rsidR="007A232C" w:rsidRPr="00062D68">
        <w:ruby>
          <w:rubyPr>
            <w:rubyAlign w:val="distributeSpace"/>
            <w:hps w:val="12"/>
            <w:hpsRaise w:val="28"/>
            <w:hpsBaseText w:val="24"/>
            <w:lid w:val="ja-JP"/>
          </w:rubyPr>
          <w:rt>
            <w:r w:rsidR="007A232C" w:rsidRPr="00062D68">
              <w:rPr>
                <w:sz w:val="12"/>
              </w:rPr>
              <w:t>ふりがな</w:t>
            </w:r>
          </w:rt>
          <w:rubyBase>
            <w:r w:rsidR="007A232C" w:rsidRPr="00062D68">
              <w:t>旧姓</w:t>
            </w:r>
          </w:rubyBase>
        </w:ruby>
      </w:r>
      <w:r w:rsidR="007A232C" w:rsidRPr="00062D68">
        <w:rPr>
          <w:rFonts w:hint="eastAsia"/>
        </w:rPr>
        <w:t xml:space="preserve"> </w:t>
      </w:r>
      <w:r w:rsidR="00737C66" w:rsidRPr="00062D68">
        <w:rPr>
          <w:rFonts w:hint="eastAsia"/>
          <w:u w:val="single"/>
        </w:rPr>
        <w:t xml:space="preserve">　</w:t>
      </w:r>
      <w:r w:rsidR="00E4265D" w:rsidRPr="00062D68">
        <w:rPr>
          <w:rFonts w:hint="eastAsia"/>
          <w:u w:val="single"/>
        </w:rPr>
        <w:t xml:space="preserve">　</w:t>
      </w:r>
      <w:r w:rsidR="007A232C" w:rsidRPr="00062D68">
        <w:rPr>
          <w:rFonts w:hint="eastAsia"/>
          <w:u w:val="single"/>
        </w:rPr>
        <w:t xml:space="preserve">　　</w:t>
      </w:r>
      <w:r w:rsidR="00A87436" w:rsidRPr="00062D68">
        <w:rPr>
          <w:rFonts w:hint="eastAsia"/>
        </w:rPr>
        <w:t xml:space="preserve">　</w:t>
      </w:r>
      <w:r w:rsidR="00E4265D" w:rsidRPr="00062D68">
        <w:rPr>
          <w:rFonts w:hint="eastAsia"/>
          <w:b/>
          <w:sz w:val="21"/>
          <w:szCs w:val="21"/>
        </w:rPr>
        <w:t>※</w:t>
      </w:r>
      <w:r w:rsidR="007E086D" w:rsidRPr="00062D68">
        <w:rPr>
          <w:rFonts w:hint="eastAsia"/>
          <w:b/>
          <w:sz w:val="21"/>
          <w:szCs w:val="21"/>
        </w:rPr>
        <w:t xml:space="preserve"> </w:t>
      </w:r>
      <w:r w:rsidR="00E4265D" w:rsidRPr="00062D68">
        <w:rPr>
          <w:rFonts w:hint="eastAsia"/>
          <w:b/>
          <w:sz w:val="21"/>
          <w:szCs w:val="21"/>
        </w:rPr>
        <w:t>借入時の旧姓</w:t>
      </w:r>
    </w:p>
    <w:p w:rsidR="00E4265D" w:rsidRPr="00211828" w:rsidRDefault="00E4265D" w:rsidP="00F41DF1">
      <w:pPr>
        <w:ind w:leftChars="-56" w:hangingChars="56" w:hanging="131"/>
      </w:pPr>
      <w:r w:rsidRPr="00062D68">
        <w:rPr>
          <w:rFonts w:hint="eastAsia"/>
        </w:rPr>
        <w:t xml:space="preserve">　生年月</w:t>
      </w:r>
      <w:r w:rsidRPr="00211828">
        <w:rPr>
          <w:rFonts w:hint="eastAsia"/>
        </w:rPr>
        <w:t>日／性別（□昭和</w:t>
      </w:r>
      <w:r w:rsidR="00C25F13">
        <w:rPr>
          <w:rFonts w:hint="eastAsia"/>
        </w:rPr>
        <w:t xml:space="preserve">　</w:t>
      </w:r>
      <w:r w:rsidRPr="00211828">
        <w:rPr>
          <w:rFonts w:hint="eastAsia"/>
        </w:rPr>
        <w:t>□平成</w:t>
      </w:r>
      <w:r w:rsidR="00A6286C">
        <w:rPr>
          <w:rFonts w:hint="eastAsia"/>
        </w:rPr>
        <w:t xml:space="preserve">　</w:t>
      </w:r>
      <w:r w:rsidRPr="00211828">
        <w:rPr>
          <w:rFonts w:hint="eastAsia"/>
        </w:rPr>
        <w:t xml:space="preserve">　　年</w:t>
      </w:r>
      <w:r w:rsidR="005B04E0">
        <w:rPr>
          <w:rFonts w:hint="eastAsia"/>
        </w:rPr>
        <w:t xml:space="preserve">　</w:t>
      </w:r>
      <w:r w:rsidRPr="00211828">
        <w:rPr>
          <w:rFonts w:hint="eastAsia"/>
        </w:rPr>
        <w:t xml:space="preserve">　　月</w:t>
      </w:r>
      <w:r w:rsidR="005B04E0">
        <w:rPr>
          <w:rFonts w:hint="eastAsia"/>
        </w:rPr>
        <w:t xml:space="preserve">　</w:t>
      </w:r>
      <w:r w:rsidRPr="00211828">
        <w:rPr>
          <w:rFonts w:hint="eastAsia"/>
        </w:rPr>
        <w:t xml:space="preserve">　　日生　／　□男　□女）</w:t>
      </w:r>
    </w:p>
    <w:p w:rsidR="00C9299D" w:rsidRPr="00803DBA" w:rsidRDefault="00C9299D" w:rsidP="006E4CB3">
      <w:pPr>
        <w:ind w:firstLineChars="50" w:firstLine="102"/>
        <w:rPr>
          <w:sz w:val="21"/>
          <w:szCs w:val="21"/>
        </w:rPr>
      </w:pPr>
    </w:p>
    <w:p w:rsidR="00E4265D" w:rsidRPr="00211828" w:rsidRDefault="0064328B" w:rsidP="006E4CB3">
      <w:pPr>
        <w:ind w:firstLineChars="50" w:firstLine="117"/>
      </w:pPr>
      <w:r w:rsidRPr="00211828">
        <w:rPr>
          <w:rFonts w:hint="eastAsia"/>
        </w:rPr>
        <w:t>現住</w:t>
      </w:r>
      <w:r w:rsidR="00E4265D" w:rsidRPr="00211828">
        <w:rPr>
          <w:rFonts w:hint="eastAsia"/>
        </w:rPr>
        <w:t>所</w:t>
      </w:r>
      <w:r w:rsidR="00163FE2" w:rsidRPr="00211828">
        <w:rPr>
          <w:rFonts w:hint="eastAsia"/>
        </w:rPr>
        <w:t>（送達場所）</w:t>
      </w:r>
      <w:r w:rsidR="00F41DF1" w:rsidRPr="00211828">
        <w:rPr>
          <w:rFonts w:hint="eastAsia"/>
        </w:rPr>
        <w:t>□別添住民票のとおり（〒　　　－　　　　）</w:t>
      </w:r>
      <w:r w:rsidR="00F41DF1" w:rsidRPr="00EE6548">
        <w:rPr>
          <w:rFonts w:hint="eastAsia"/>
          <w:b/>
          <w:sz w:val="21"/>
          <w:szCs w:val="21"/>
        </w:rPr>
        <w:t>※</w:t>
      </w:r>
      <w:r w:rsidR="00A87436">
        <w:rPr>
          <w:rFonts w:hint="eastAsia"/>
          <w:b/>
          <w:sz w:val="21"/>
          <w:szCs w:val="21"/>
        </w:rPr>
        <w:t>郵便番号は要記載</w:t>
      </w:r>
    </w:p>
    <w:p w:rsidR="00F41DF1" w:rsidRPr="00211828" w:rsidRDefault="00F41DF1" w:rsidP="005B04E0">
      <w:pPr>
        <w:ind w:firstLineChars="950" w:firstLine="2222"/>
      </w:pPr>
      <w:r w:rsidRPr="00211828">
        <w:rPr>
          <w:rFonts w:hint="eastAsia"/>
        </w:rPr>
        <w:t>□住民票と異なる</w:t>
      </w:r>
      <w:r w:rsidR="0064328B" w:rsidRPr="00211828">
        <w:rPr>
          <w:rFonts w:hint="eastAsia"/>
        </w:rPr>
        <w:t>。</w:t>
      </w:r>
      <w:r w:rsidRPr="0042472B">
        <w:rPr>
          <w:rFonts w:hint="eastAsia"/>
          <w:b/>
          <w:sz w:val="21"/>
          <w:szCs w:val="21"/>
        </w:rPr>
        <w:t>※</w:t>
      </w:r>
      <w:r w:rsidR="007E086D">
        <w:rPr>
          <w:rFonts w:hint="eastAsia"/>
          <w:b/>
          <w:sz w:val="21"/>
          <w:szCs w:val="21"/>
        </w:rPr>
        <w:t xml:space="preserve"> </w:t>
      </w:r>
      <w:r w:rsidR="007A232C" w:rsidRPr="0042472B">
        <w:rPr>
          <w:rFonts w:hint="eastAsia"/>
          <w:b/>
          <w:sz w:val="21"/>
          <w:szCs w:val="21"/>
        </w:rPr>
        <w:t>住民票</w:t>
      </w:r>
      <w:r w:rsidRPr="0042472B">
        <w:rPr>
          <w:rFonts w:hint="eastAsia"/>
          <w:b/>
          <w:sz w:val="21"/>
          <w:szCs w:val="21"/>
        </w:rPr>
        <w:t>の添付は必要</w:t>
      </w:r>
    </w:p>
    <w:p w:rsidR="00CC4AED" w:rsidRPr="00211828" w:rsidRDefault="00CC4AED" w:rsidP="005D0B34">
      <w:pPr>
        <w:ind w:firstLineChars="400" w:firstLine="935"/>
      </w:pPr>
      <w:r w:rsidRPr="00211828">
        <w:rPr>
          <w:rFonts w:hint="eastAsia"/>
        </w:rPr>
        <w:t>〒</w:t>
      </w:r>
      <w:r w:rsidR="007A47C7" w:rsidRPr="00211828">
        <w:rPr>
          <w:rFonts w:hint="eastAsia"/>
        </w:rPr>
        <w:t xml:space="preserve">　</w:t>
      </w:r>
      <w:r w:rsidRPr="00211828">
        <w:rPr>
          <w:rFonts w:hint="eastAsia"/>
        </w:rPr>
        <w:t xml:space="preserve">　　　－　　　　　　　　　　　　　　　　　　　　　　　　</w:t>
      </w:r>
      <w:r w:rsidR="007A47C7" w:rsidRPr="00211828">
        <w:rPr>
          <w:rFonts w:hint="eastAsia"/>
        </w:rPr>
        <w:t xml:space="preserve">　　</w:t>
      </w:r>
    </w:p>
    <w:p w:rsidR="000100E3" w:rsidRPr="00211828" w:rsidRDefault="005D0B34" w:rsidP="005D0B34">
      <w:r>
        <w:rPr>
          <w:rFonts w:hint="eastAsia"/>
          <w:u w:val="single"/>
        </w:rPr>
        <w:t xml:space="preserve">　　　　　　　　</w:t>
      </w:r>
      <w:r w:rsidR="004E05F0" w:rsidRPr="00211828">
        <w:rPr>
          <w:rFonts w:hint="eastAsia"/>
          <w:u w:val="single"/>
        </w:rPr>
        <w:t xml:space="preserve">　　　　　　　　　　　　　　　　　　　　　　　　　　　　　　　</w:t>
      </w:r>
    </w:p>
    <w:p w:rsidR="00CC4AED" w:rsidRPr="00211828" w:rsidRDefault="00CC4AED" w:rsidP="007A232C">
      <w:pPr>
        <w:ind w:firstLineChars="100" w:firstLine="234"/>
        <w:rPr>
          <w:sz w:val="21"/>
          <w:szCs w:val="21"/>
        </w:rPr>
      </w:pPr>
      <w:r w:rsidRPr="00211828">
        <w:rPr>
          <w:rFonts w:hint="eastAsia"/>
        </w:rPr>
        <w:t>電話番号</w:t>
      </w:r>
      <w:r w:rsidR="007A232C" w:rsidRPr="00211828">
        <w:rPr>
          <w:rFonts w:hint="eastAsia"/>
          <w:sz w:val="21"/>
          <w:szCs w:val="21"/>
        </w:rPr>
        <w:t>（□自宅　□勤務先）</w:t>
      </w:r>
      <w:r w:rsidRPr="00211828">
        <w:rPr>
          <w:rFonts w:hint="eastAsia"/>
        </w:rPr>
        <w:t xml:space="preserve">　</w:t>
      </w:r>
      <w:r w:rsidR="00163FE2" w:rsidRPr="00211828">
        <w:rPr>
          <w:rFonts w:hint="eastAsia"/>
          <w:sz w:val="21"/>
          <w:szCs w:val="21"/>
        </w:rPr>
        <w:t xml:space="preserve">　</w:t>
      </w:r>
      <w:r w:rsidR="007A232C" w:rsidRPr="00211828">
        <w:rPr>
          <w:rFonts w:hint="eastAsia"/>
          <w:sz w:val="21"/>
          <w:szCs w:val="21"/>
        </w:rPr>
        <w:t xml:space="preserve">　</w:t>
      </w:r>
      <w:r w:rsidRPr="00211828">
        <w:rPr>
          <w:rFonts w:hint="eastAsia"/>
          <w:sz w:val="21"/>
          <w:szCs w:val="21"/>
        </w:rPr>
        <w:t xml:space="preserve">－　　　－　　　　</w:t>
      </w:r>
      <w:r w:rsidR="007A232C" w:rsidRPr="00211828">
        <w:rPr>
          <w:rFonts w:hint="eastAsia"/>
        </w:rPr>
        <w:t>（</w:t>
      </w:r>
      <w:r w:rsidR="007A232C" w:rsidRPr="00211828">
        <w:rPr>
          <w:rFonts w:hint="eastAsia"/>
          <w:sz w:val="21"/>
          <w:szCs w:val="21"/>
        </w:rPr>
        <w:t xml:space="preserve">携帯電話）　　　</w:t>
      </w:r>
      <w:r w:rsidRPr="00211828">
        <w:rPr>
          <w:rFonts w:hint="eastAsia"/>
          <w:sz w:val="21"/>
          <w:szCs w:val="21"/>
        </w:rPr>
        <w:t xml:space="preserve">－　　　－　　　　</w:t>
      </w:r>
    </w:p>
    <w:p w:rsidR="00F973C0" w:rsidRPr="00933632" w:rsidRDefault="00F973C0" w:rsidP="005D0B34">
      <w:pPr>
        <w:ind w:firstLineChars="1200" w:firstLine="3221"/>
        <w:rPr>
          <w:b/>
          <w:sz w:val="28"/>
          <w:szCs w:val="28"/>
        </w:rPr>
      </w:pPr>
      <w:r w:rsidRPr="005F2647">
        <w:rPr>
          <w:rFonts w:hint="eastAsia"/>
          <w:b/>
          <w:w w:val="97"/>
          <w:sz w:val="28"/>
          <w:szCs w:val="28"/>
          <w:fitText w:val="1638" w:id="-187928320"/>
        </w:rPr>
        <w:t>申立ての趣</w:t>
      </w:r>
      <w:r w:rsidRPr="005F2647">
        <w:rPr>
          <w:rFonts w:hint="eastAsia"/>
          <w:b/>
          <w:spacing w:val="1"/>
          <w:w w:val="97"/>
          <w:sz w:val="28"/>
          <w:szCs w:val="28"/>
          <w:fitText w:val="1638" w:id="-187928320"/>
        </w:rPr>
        <w:t>旨</w:t>
      </w:r>
    </w:p>
    <w:p w:rsidR="00F973C0" w:rsidRPr="00211828" w:rsidRDefault="009F454E" w:rsidP="005D0B34">
      <w:r w:rsidRPr="00211828">
        <w:rPr>
          <w:rFonts w:hint="eastAsia"/>
        </w:rPr>
        <w:t>１　申立人について，破産手続</w:t>
      </w:r>
      <w:r w:rsidR="00F973C0" w:rsidRPr="00211828">
        <w:rPr>
          <w:rFonts w:hint="eastAsia"/>
        </w:rPr>
        <w:t>を開始するとの決定を求める。</w:t>
      </w:r>
    </w:p>
    <w:p w:rsidR="002A65AE" w:rsidRPr="00211828" w:rsidRDefault="00F973C0" w:rsidP="005D0B34">
      <w:r w:rsidRPr="00211828">
        <w:rPr>
          <w:rFonts w:hint="eastAsia"/>
        </w:rPr>
        <w:t>２　申立人（破産者）について</w:t>
      </w:r>
      <w:r w:rsidR="00744A8F" w:rsidRPr="00211828">
        <w:rPr>
          <w:rFonts w:hint="eastAsia"/>
        </w:rPr>
        <w:t>，</w:t>
      </w:r>
      <w:r w:rsidRPr="00211828">
        <w:rPr>
          <w:rFonts w:hint="eastAsia"/>
        </w:rPr>
        <w:t>免責を許可するとの決定を求める。</w:t>
      </w:r>
    </w:p>
    <w:p w:rsidR="00F973C0" w:rsidRPr="00933632" w:rsidRDefault="00F973C0" w:rsidP="005D0B34">
      <w:pPr>
        <w:ind w:firstLineChars="1200" w:firstLine="3221"/>
        <w:rPr>
          <w:b/>
          <w:sz w:val="28"/>
          <w:szCs w:val="28"/>
        </w:rPr>
      </w:pPr>
      <w:r w:rsidRPr="005F2647">
        <w:rPr>
          <w:rFonts w:hint="eastAsia"/>
          <w:b/>
          <w:w w:val="97"/>
          <w:sz w:val="28"/>
          <w:szCs w:val="28"/>
          <w:fitText w:val="1638" w:id="-187928064"/>
        </w:rPr>
        <w:t>申立ての理</w:t>
      </w:r>
      <w:r w:rsidRPr="005F2647">
        <w:rPr>
          <w:rFonts w:hint="eastAsia"/>
          <w:b/>
          <w:spacing w:val="1"/>
          <w:w w:val="97"/>
          <w:sz w:val="28"/>
          <w:szCs w:val="28"/>
          <w:fitText w:val="1638" w:id="-187928064"/>
        </w:rPr>
        <w:t>由</w:t>
      </w:r>
    </w:p>
    <w:p w:rsidR="005D0B34" w:rsidRDefault="00091F77" w:rsidP="00091F77">
      <w:pPr>
        <w:ind w:leftChars="100" w:left="234" w:firstLineChars="20" w:firstLine="47"/>
      </w:pPr>
      <w:r w:rsidRPr="00211828">
        <w:rPr>
          <w:rFonts w:hint="eastAsia"/>
        </w:rPr>
        <w:t>申立人は，添付の債権者一覧表記載の債務を負担していますが，添付の陳述書記載の</w:t>
      </w:r>
    </w:p>
    <w:p w:rsidR="00F973C0" w:rsidRPr="00211828" w:rsidRDefault="00091F77" w:rsidP="005D0B34">
      <w:r w:rsidRPr="00211828">
        <w:rPr>
          <w:rFonts w:hint="eastAsia"/>
        </w:rPr>
        <w:t>とおりこれを支払うことが</w:t>
      </w:r>
      <w:r w:rsidR="003D4E8A" w:rsidRPr="00211828">
        <w:rPr>
          <w:rFonts w:hint="eastAsia"/>
        </w:rPr>
        <w:t>でき</w:t>
      </w:r>
      <w:r w:rsidRPr="00211828">
        <w:rPr>
          <w:rFonts w:hint="eastAsia"/>
        </w:rPr>
        <w:t>ません。</w:t>
      </w:r>
    </w:p>
    <w:p w:rsidR="005D0B34" w:rsidRDefault="00AA28F2" w:rsidP="00091F77">
      <w:pPr>
        <w:ind w:leftChars="100" w:left="234" w:firstLineChars="20" w:firstLine="47"/>
      </w:pPr>
      <w:r w:rsidRPr="00211828">
        <w:rPr>
          <w:rFonts w:hint="eastAsia"/>
        </w:rPr>
        <w:t>なお，管財事件とされる場合には，添付の資産目録中の自由財産拡張希望欄にチェッ</w:t>
      </w:r>
    </w:p>
    <w:p w:rsidR="00AA28F2" w:rsidRPr="00211828" w:rsidRDefault="00AA28F2" w:rsidP="005D0B34">
      <w:r w:rsidRPr="00211828">
        <w:rPr>
          <w:rFonts w:hint="eastAsia"/>
        </w:rPr>
        <w:t>クのある財産について，自由財産の拡張を希望します。</w:t>
      </w:r>
    </w:p>
    <w:p w:rsidR="0063707D" w:rsidRPr="00211828" w:rsidRDefault="00A02A40" w:rsidP="00091F77">
      <w:pPr>
        <w:ind w:leftChars="100" w:left="234" w:firstLineChars="20" w:firstLine="47"/>
      </w:pPr>
      <w:r>
        <w:rPr>
          <w:rFonts w:hint="eastAsia"/>
        </w:rPr>
        <w:t>令和</w:t>
      </w:r>
      <w:r w:rsidR="0063707D" w:rsidRPr="00211828">
        <w:rPr>
          <w:rFonts w:hint="eastAsia"/>
        </w:rPr>
        <w:t xml:space="preserve">　　年　　月　　日</w:t>
      </w:r>
    </w:p>
    <w:p w:rsidR="0064328B" w:rsidRPr="00211828" w:rsidRDefault="0064328B" w:rsidP="00091F77">
      <w:pPr>
        <w:ind w:leftChars="100" w:left="234" w:firstLineChars="20" w:firstLine="47"/>
      </w:pPr>
      <w:r w:rsidRPr="005D0B34">
        <w:rPr>
          <w:rFonts w:hint="eastAsia"/>
          <w:b/>
        </w:rPr>
        <w:t>申</w:t>
      </w:r>
      <w:r w:rsidR="00933632" w:rsidRPr="005D0B34">
        <w:rPr>
          <w:rFonts w:hint="eastAsia"/>
          <w:b/>
        </w:rPr>
        <w:t xml:space="preserve">　</w:t>
      </w:r>
      <w:r w:rsidRPr="005D0B34">
        <w:rPr>
          <w:rFonts w:hint="eastAsia"/>
          <w:b/>
        </w:rPr>
        <w:t>立</w:t>
      </w:r>
      <w:r w:rsidR="00933632" w:rsidRPr="005D0B34">
        <w:rPr>
          <w:rFonts w:hint="eastAsia"/>
          <w:b/>
        </w:rPr>
        <w:t xml:space="preserve">　</w:t>
      </w:r>
      <w:r w:rsidRPr="005D0B34">
        <w:rPr>
          <w:rFonts w:hint="eastAsia"/>
          <w:b/>
        </w:rPr>
        <w:t>人</w:t>
      </w:r>
      <w:r w:rsidRPr="00211828">
        <w:rPr>
          <w:rFonts w:hint="eastAsia"/>
        </w:rPr>
        <w:t xml:space="preserve">　　</w:t>
      </w:r>
      <w:r w:rsidRPr="00211828">
        <w:rPr>
          <w:rFonts w:hint="eastAsia"/>
          <w:u w:val="single"/>
        </w:rPr>
        <w:t xml:space="preserve">　　　　　　　　　　　　</w:t>
      </w:r>
      <w:r w:rsidR="005D0B34">
        <w:rPr>
          <w:rFonts w:hint="eastAsia"/>
          <w:u w:val="single"/>
        </w:rPr>
        <w:t xml:space="preserve">　　　</w:t>
      </w:r>
      <w:r w:rsidRPr="00211828">
        <w:rPr>
          <w:rFonts w:hint="eastAsia"/>
          <w:u w:val="single"/>
        </w:rPr>
        <w:t xml:space="preserve">　</w:t>
      </w:r>
      <w:r w:rsidRPr="00211828">
        <w:rPr>
          <w:rFonts w:hint="eastAsia"/>
          <w:sz w:val="21"/>
          <w:szCs w:val="21"/>
        </w:rPr>
        <w:t xml:space="preserve">　印</w:t>
      </w:r>
    </w:p>
    <w:p w:rsidR="0064328B" w:rsidRPr="00211828" w:rsidRDefault="0064328B" w:rsidP="0064328B">
      <w:pPr>
        <w:ind w:firstLineChars="121" w:firstLine="284"/>
        <w:rPr>
          <w:sz w:val="21"/>
          <w:szCs w:val="21"/>
        </w:rPr>
      </w:pPr>
      <w:r w:rsidRPr="005D0B34">
        <w:rPr>
          <w:rFonts w:hint="eastAsia"/>
          <w:b/>
        </w:rPr>
        <w:t>申立代理人</w:t>
      </w:r>
      <w:r w:rsidRPr="00211828">
        <w:rPr>
          <w:rFonts w:hint="eastAsia"/>
        </w:rPr>
        <w:t xml:space="preserve">　　</w:t>
      </w:r>
      <w:r w:rsidRPr="00211828">
        <w:rPr>
          <w:rFonts w:hint="eastAsia"/>
          <w:u w:val="single"/>
        </w:rPr>
        <w:t xml:space="preserve">　　　　　　　　　　　　</w:t>
      </w:r>
      <w:r w:rsidR="005D0B34">
        <w:rPr>
          <w:rFonts w:hint="eastAsia"/>
          <w:u w:val="single"/>
        </w:rPr>
        <w:t xml:space="preserve">　　</w:t>
      </w:r>
      <w:r w:rsidRPr="00211828">
        <w:rPr>
          <w:rFonts w:hint="eastAsia"/>
          <w:sz w:val="21"/>
          <w:szCs w:val="21"/>
        </w:rPr>
        <w:t xml:space="preserve">　印</w:t>
      </w:r>
      <w:r w:rsidR="00933632">
        <w:rPr>
          <w:rFonts w:hint="eastAsia"/>
          <w:sz w:val="21"/>
          <w:szCs w:val="21"/>
        </w:rPr>
        <w:t xml:space="preserve">　</w:t>
      </w:r>
      <w:r w:rsidRPr="000A414C">
        <w:rPr>
          <w:rFonts w:hint="eastAsia"/>
          <w:b/>
          <w:sz w:val="21"/>
          <w:szCs w:val="21"/>
        </w:rPr>
        <w:t>※複数の場合，主任代理人を明記</w:t>
      </w:r>
      <w:r w:rsidR="007601A1">
        <w:rPr>
          <w:rFonts w:hint="eastAsia"/>
          <w:b/>
          <w:sz w:val="21"/>
          <w:szCs w:val="21"/>
        </w:rPr>
        <w:t>する。</w:t>
      </w:r>
    </w:p>
    <w:p w:rsidR="004E05F0" w:rsidRDefault="0064328B" w:rsidP="004E05F0">
      <w:pPr>
        <w:ind w:firstLineChars="100" w:firstLine="234"/>
      </w:pPr>
      <w:r w:rsidRPr="00211828">
        <w:rPr>
          <w:rFonts w:hint="eastAsia"/>
        </w:rPr>
        <w:t>事務所</w:t>
      </w:r>
      <w:r w:rsidRPr="005D0B34">
        <w:rPr>
          <w:rFonts w:hint="eastAsia"/>
          <w:b/>
        </w:rPr>
        <w:t>（送達場所）</w:t>
      </w:r>
      <w:r w:rsidR="004E05F0" w:rsidRPr="00211828">
        <w:rPr>
          <w:rFonts w:hint="eastAsia"/>
        </w:rPr>
        <w:t xml:space="preserve">〒　　　　－　　　　　　　　　　　　　　　　　　　　　　　　　　</w:t>
      </w:r>
    </w:p>
    <w:p w:rsidR="004E05F0" w:rsidRPr="00211828" w:rsidRDefault="005D0B34" w:rsidP="005D0B34">
      <w:r>
        <w:rPr>
          <w:rFonts w:hint="eastAsia"/>
          <w:u w:val="single"/>
        </w:rPr>
        <w:t xml:space="preserve">　　　　　　</w:t>
      </w:r>
      <w:r w:rsidR="004E05F0" w:rsidRPr="00211828">
        <w:rPr>
          <w:rFonts w:hint="eastAsia"/>
          <w:u w:val="single"/>
        </w:rPr>
        <w:t xml:space="preserve">　　　　　　　　　　　　　　　　　　　　　　　　　　　　　　　</w:t>
      </w:r>
      <w:r>
        <w:rPr>
          <w:rFonts w:hint="eastAsia"/>
          <w:u w:val="single"/>
        </w:rPr>
        <w:t xml:space="preserve">　　</w:t>
      </w:r>
    </w:p>
    <w:p w:rsidR="0064328B" w:rsidRPr="00211828" w:rsidRDefault="0064328B" w:rsidP="0064328B">
      <w:pPr>
        <w:ind w:firstLineChars="121" w:firstLine="283"/>
      </w:pPr>
      <w:r w:rsidRPr="00211828">
        <w:rPr>
          <w:rFonts w:hint="eastAsia"/>
        </w:rPr>
        <w:t xml:space="preserve">電話番号　 　　　　－　　　－　　　　ファクシミリ　　　　－　　　－　　　　</w:t>
      </w:r>
    </w:p>
    <w:p w:rsidR="00091F77" w:rsidRPr="00211828" w:rsidRDefault="0064328B" w:rsidP="000100E3">
      <w:pPr>
        <w:ind w:firstLineChars="121" w:firstLine="283"/>
      </w:pPr>
      <w:r w:rsidRPr="00211828">
        <w:rPr>
          <w:rFonts w:hint="eastAsia"/>
        </w:rPr>
        <w:t>電子納付　　　□希望する。（利用者登録コード</w:t>
      </w:r>
      <w:r w:rsidRPr="00211828">
        <w:rPr>
          <w:rFonts w:hint="eastAsia"/>
          <w:u w:val="single"/>
        </w:rPr>
        <w:t xml:space="preserve">　　　　　　　　　　　　　　　</w:t>
      </w:r>
      <w:r w:rsidRPr="00211828">
        <w:rPr>
          <w:rFonts w:hint="eastAsia"/>
        </w:rPr>
        <w:t>）</w:t>
      </w:r>
    </w:p>
    <w:p w:rsidR="009E404C" w:rsidRPr="00062D68" w:rsidRDefault="009E404C" w:rsidP="005D0B34">
      <w:pPr>
        <w:rPr>
          <w:color w:val="000000" w:themeColor="text1"/>
        </w:rPr>
      </w:pPr>
      <w:r w:rsidRPr="00062D68">
        <w:rPr>
          <w:rFonts w:hint="eastAsia"/>
          <w:b/>
          <w:color w:val="000000" w:themeColor="text1"/>
        </w:rPr>
        <w:t>手続についての意見</w:t>
      </w:r>
      <w:r w:rsidRPr="00062D68">
        <w:rPr>
          <w:rFonts w:hint="eastAsia"/>
          <w:color w:val="000000" w:themeColor="text1"/>
        </w:rPr>
        <w:t xml:space="preserve">　</w:t>
      </w:r>
      <w:r w:rsidR="00253198" w:rsidRPr="00062D68">
        <w:rPr>
          <w:rFonts w:hint="eastAsia"/>
          <w:color w:val="000000" w:themeColor="text1"/>
        </w:rPr>
        <w:t xml:space="preserve">　</w:t>
      </w:r>
      <w:r w:rsidRPr="00062D68">
        <w:rPr>
          <w:rFonts w:hint="eastAsia"/>
          <w:color w:val="000000" w:themeColor="text1"/>
        </w:rPr>
        <w:t>□同時廃止　□管財</w:t>
      </w:r>
      <w:r w:rsidR="003A6EB4">
        <w:rPr>
          <w:rFonts w:hint="eastAsia"/>
          <w:color w:val="000000" w:themeColor="text1"/>
        </w:rPr>
        <w:t>手続</w:t>
      </w:r>
    </w:p>
    <w:p w:rsidR="00C9299D" w:rsidRPr="00062D68" w:rsidRDefault="00C9299D" w:rsidP="00C9299D">
      <w:pPr>
        <w:rPr>
          <w:color w:val="000000" w:themeColor="text1"/>
        </w:rPr>
      </w:pPr>
      <w:r w:rsidRPr="00062D68">
        <w:rPr>
          <w:rFonts w:hint="eastAsia"/>
          <w:b/>
          <w:color w:val="000000" w:themeColor="text1"/>
        </w:rPr>
        <w:t>破産</w:t>
      </w:r>
      <w:r w:rsidR="007A2C4C">
        <w:rPr>
          <w:rFonts w:hint="eastAsia"/>
          <w:b/>
          <w:color w:val="000000" w:themeColor="text1"/>
        </w:rPr>
        <w:t>(管財)</w:t>
      </w:r>
      <w:r w:rsidRPr="00062D68">
        <w:rPr>
          <w:rFonts w:hint="eastAsia"/>
          <w:b/>
          <w:color w:val="000000" w:themeColor="text1"/>
        </w:rPr>
        <w:t>予納金の準備</w:t>
      </w:r>
      <w:r w:rsidR="00AE66BB" w:rsidRPr="00062D68">
        <w:rPr>
          <w:rFonts w:hint="eastAsia"/>
          <w:b/>
          <w:color w:val="000000" w:themeColor="text1"/>
        </w:rPr>
        <w:t xml:space="preserve">　</w:t>
      </w:r>
      <w:r w:rsidR="00D67770">
        <w:rPr>
          <w:rFonts w:hint="eastAsia"/>
          <w:color w:val="000000" w:themeColor="text1"/>
        </w:rPr>
        <w:t xml:space="preserve">□ある（　　　　</w:t>
      </w:r>
      <w:r w:rsidRPr="00062D68">
        <w:rPr>
          <w:rFonts w:hint="eastAsia"/>
          <w:color w:val="000000" w:themeColor="text1"/>
        </w:rPr>
        <w:t xml:space="preserve">　円）□ない</w:t>
      </w:r>
      <w:r w:rsidR="00A34054" w:rsidRPr="00062D68">
        <w:rPr>
          <w:rFonts w:hint="eastAsia"/>
          <w:color w:val="000000" w:themeColor="text1"/>
        </w:rPr>
        <w:t xml:space="preserve">　□準備中</w:t>
      </w:r>
      <w:r w:rsidR="00D67770">
        <w:rPr>
          <w:rFonts w:hint="eastAsia"/>
          <w:color w:val="000000" w:themeColor="text1"/>
        </w:rPr>
        <w:t xml:space="preserve">　</w:t>
      </w:r>
      <w:r w:rsidR="00483296">
        <w:rPr>
          <w:rFonts w:hint="eastAsia"/>
          <w:color w:val="000000" w:themeColor="text1"/>
        </w:rPr>
        <w:t>□</w:t>
      </w:r>
      <w:r w:rsidR="00483296" w:rsidRPr="00D67770">
        <w:rPr>
          <w:rFonts w:hint="eastAsia"/>
          <w:color w:val="000000" w:themeColor="text1"/>
        </w:rPr>
        <w:t>法テラス利用</w:t>
      </w:r>
    </w:p>
    <w:p w:rsidR="00933632" w:rsidRPr="00062D68" w:rsidRDefault="00933632" w:rsidP="005D0B34">
      <w:pPr>
        <w:rPr>
          <w:color w:val="000000" w:themeColor="text1"/>
        </w:rPr>
      </w:pPr>
      <w:r w:rsidRPr="00062D68">
        <w:rPr>
          <w:rFonts w:hint="eastAsia"/>
          <w:b/>
          <w:color w:val="000000" w:themeColor="text1"/>
        </w:rPr>
        <w:t xml:space="preserve">関連事件　</w:t>
      </w:r>
      <w:r w:rsidR="00253198" w:rsidRPr="00062D68">
        <w:rPr>
          <w:rFonts w:hint="eastAsia"/>
          <w:b/>
          <w:color w:val="000000" w:themeColor="text1"/>
        </w:rPr>
        <w:t xml:space="preserve">　</w:t>
      </w:r>
      <w:r w:rsidR="00253198" w:rsidRPr="00062D68">
        <w:rPr>
          <w:rFonts w:hint="eastAsia"/>
          <w:color w:val="000000" w:themeColor="text1"/>
        </w:rPr>
        <w:t>□有　□予定有</w:t>
      </w:r>
      <w:r w:rsidRPr="00062D68">
        <w:rPr>
          <w:rFonts w:hint="eastAsia"/>
          <w:color w:val="000000" w:themeColor="text1"/>
        </w:rPr>
        <w:t xml:space="preserve">（□破産　</w:t>
      </w:r>
      <w:r w:rsidR="00253198" w:rsidRPr="00062D68">
        <w:rPr>
          <w:rFonts w:hint="eastAsia"/>
          <w:color w:val="000000" w:themeColor="text1"/>
        </w:rPr>
        <w:t>□個人再生　□民事再生）</w:t>
      </w:r>
    </w:p>
    <w:p w:rsidR="00483296" w:rsidRPr="00483296" w:rsidRDefault="00253198" w:rsidP="00483296">
      <w:pPr>
        <w:ind w:firstLine="390"/>
        <w:rPr>
          <w:color w:val="000000" w:themeColor="text1"/>
          <w:sz w:val="20"/>
          <w:u w:val="single"/>
        </w:rPr>
      </w:pPr>
      <w:r w:rsidRPr="00483296">
        <w:rPr>
          <w:rFonts w:hint="eastAsia"/>
          <w:color w:val="000000" w:themeColor="text1"/>
          <w:sz w:val="20"/>
        </w:rPr>
        <w:t xml:space="preserve">事件番号　</w:t>
      </w:r>
      <w:r w:rsidR="00483296" w:rsidRPr="00483296">
        <w:rPr>
          <w:rFonts w:hint="eastAsia"/>
          <w:color w:val="000000" w:themeColor="text1"/>
          <w:sz w:val="20"/>
          <w:u w:val="single"/>
        </w:rPr>
        <w:t>平成・令和</w:t>
      </w:r>
      <w:r w:rsidRPr="00483296">
        <w:rPr>
          <w:rFonts w:hint="eastAsia"/>
          <w:color w:val="000000" w:themeColor="text1"/>
          <w:sz w:val="20"/>
          <w:u w:val="single"/>
        </w:rPr>
        <w:t xml:space="preserve">　　年（　　）第　　　号</w:t>
      </w:r>
      <w:r w:rsidRPr="00483296">
        <w:rPr>
          <w:rFonts w:hint="eastAsia"/>
          <w:color w:val="000000" w:themeColor="text1"/>
          <w:sz w:val="20"/>
        </w:rPr>
        <w:t xml:space="preserve">　申立</w:t>
      </w:r>
      <w:r w:rsidR="0075680B" w:rsidRPr="00483296">
        <w:rPr>
          <w:rFonts w:hint="eastAsia"/>
          <w:color w:val="000000" w:themeColor="text1"/>
          <w:sz w:val="20"/>
        </w:rPr>
        <w:t>（予定）</w:t>
      </w:r>
      <w:r w:rsidRPr="00483296">
        <w:rPr>
          <w:rFonts w:hint="eastAsia"/>
          <w:color w:val="000000" w:themeColor="text1"/>
          <w:sz w:val="20"/>
        </w:rPr>
        <w:t>日</w:t>
      </w:r>
      <w:r w:rsidR="00483296" w:rsidRPr="00483296">
        <w:rPr>
          <w:rFonts w:hint="eastAsia"/>
          <w:color w:val="000000" w:themeColor="text1"/>
          <w:sz w:val="20"/>
        </w:rPr>
        <w:t xml:space="preserve">　</w:t>
      </w:r>
      <w:r w:rsidR="00483296" w:rsidRPr="00483296">
        <w:rPr>
          <w:rFonts w:hint="eastAsia"/>
          <w:color w:val="000000" w:themeColor="text1"/>
          <w:sz w:val="20"/>
          <w:u w:val="single"/>
        </w:rPr>
        <w:t>平成・令和</w:t>
      </w:r>
      <w:r w:rsidRPr="00483296">
        <w:rPr>
          <w:rFonts w:hint="eastAsia"/>
          <w:color w:val="000000" w:themeColor="text1"/>
          <w:sz w:val="20"/>
          <w:u w:val="single"/>
        </w:rPr>
        <w:t xml:space="preserve">　　年　　月　　日</w:t>
      </w:r>
    </w:p>
    <w:p w:rsidR="00253198" w:rsidRPr="00062D68" w:rsidRDefault="00253198" w:rsidP="00483296">
      <w:pPr>
        <w:ind w:firstLine="200"/>
        <w:rPr>
          <w:color w:val="000000" w:themeColor="text1"/>
        </w:rPr>
      </w:pPr>
      <w:r w:rsidRPr="00062D68">
        <w:rPr>
          <w:rFonts w:hint="eastAsia"/>
          <w:color w:val="000000" w:themeColor="text1"/>
        </w:rPr>
        <w:t xml:space="preserve">　申立人との関係</w:t>
      </w:r>
      <w:r w:rsidR="0075680B" w:rsidRPr="00062D68">
        <w:rPr>
          <w:rFonts w:hint="eastAsia"/>
          <w:color w:val="000000" w:themeColor="text1"/>
        </w:rPr>
        <w:t>（□本人　□　　　　　　　　　　　　　　　）</w:t>
      </w:r>
      <w:r w:rsidRPr="00062D68">
        <w:rPr>
          <w:rFonts w:hint="eastAsia"/>
          <w:color w:val="000000" w:themeColor="text1"/>
        </w:rPr>
        <w:t xml:space="preserve">　</w:t>
      </w:r>
    </w:p>
    <w:p w:rsidR="0075680B" w:rsidRPr="00062D68" w:rsidRDefault="005D0B34" w:rsidP="009E404C">
      <w:pPr>
        <w:rPr>
          <w:color w:val="000000" w:themeColor="text1"/>
          <w:sz w:val="32"/>
          <w:szCs w:val="32"/>
        </w:rPr>
      </w:pPr>
      <w:r w:rsidRPr="00062D68">
        <w:rPr>
          <w:rFonts w:hint="eastAsia"/>
          <w:b/>
          <w:color w:val="000000" w:themeColor="text1"/>
          <w:sz w:val="32"/>
          <w:szCs w:val="32"/>
        </w:rPr>
        <w:t>鹿児島地方裁判所　　　　支部　　　御中</w:t>
      </w:r>
    </w:p>
    <w:p w:rsidR="00174F1A" w:rsidRPr="00607642" w:rsidRDefault="00626C30" w:rsidP="00607642">
      <w:pPr>
        <w:pStyle w:val="1"/>
        <w:ind w:left="821" w:hanging="704"/>
        <w:rPr>
          <w:sz w:val="24"/>
          <w:szCs w:val="24"/>
        </w:rPr>
      </w:pPr>
      <w:r>
        <w:rPr>
          <w:rFonts w:hint="eastAsia"/>
          <w:noProof/>
          <w:sz w:val="24"/>
          <w:szCs w:val="24"/>
        </w:rPr>
        <w:lastRenderedPageBreak/>
        <mc:AlternateContent>
          <mc:Choice Requires="wps">
            <w:drawing>
              <wp:anchor distT="0" distB="0" distL="114300" distR="114300" simplePos="0" relativeHeight="251661824" behindDoc="0" locked="0" layoutInCell="1" allowOverlap="1">
                <wp:simplePos x="0" y="0"/>
                <wp:positionH relativeFrom="column">
                  <wp:posOffset>1624965</wp:posOffset>
                </wp:positionH>
                <wp:positionV relativeFrom="paragraph">
                  <wp:posOffset>-555625</wp:posOffset>
                </wp:positionV>
                <wp:extent cx="2228850" cy="3714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22288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3296" w:rsidRPr="00626C30" w:rsidRDefault="00483296">
                            <w:pPr>
                              <w:rPr>
                                <w:sz w:val="32"/>
                                <w:szCs w:val="32"/>
                              </w:rPr>
                            </w:pPr>
                            <w:r>
                              <w:rPr>
                                <w:rFonts w:hint="eastAsia"/>
                                <w:sz w:val="32"/>
                                <w:szCs w:val="32"/>
                              </w:rPr>
                              <w:t xml:space="preserve">添　付　</w:t>
                            </w:r>
                            <w:r>
                              <w:rPr>
                                <w:sz w:val="32"/>
                                <w:szCs w:val="32"/>
                              </w:rPr>
                              <w:t>書</w:t>
                            </w:r>
                            <w:r>
                              <w:rPr>
                                <w:rFonts w:hint="eastAsia"/>
                                <w:sz w:val="32"/>
                                <w:szCs w:val="32"/>
                              </w:rPr>
                              <w:t xml:space="preserve">　</w:t>
                            </w:r>
                            <w:r>
                              <w:rPr>
                                <w:sz w:val="32"/>
                                <w:szCs w:val="32"/>
                              </w:rPr>
                              <w:t>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29" type="#_x0000_t202" style="position:absolute;left:0;text-align:left;margin-left:127.95pt;margin-top:-43.75pt;width:175.5pt;height:29.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" fillcolor="white [3201]" stroked="f" strokeweight=".5pt">
                <v:textbox>
                  <w:txbxContent>
                    <w:p w:rsidR="00483296" w:rsidRPr="00626C30" w:rsidRDefault="00483296">
                      <w:pPr>
                        <w:rPr>
                          <w:sz w:val="32"/>
                          <w:szCs w:val="32"/>
                        </w:rPr>
                      </w:pPr>
                      <w:r>
                        <w:rPr>
                          <w:rFonts w:hint="eastAsia"/>
                          <w:sz w:val="32"/>
                          <w:szCs w:val="32"/>
                        </w:rPr>
                        <w:t xml:space="preserve">添　付　</w:t>
                      </w:r>
                      <w:r>
                        <w:rPr>
                          <w:sz w:val="32"/>
                          <w:szCs w:val="32"/>
                        </w:rPr>
                        <w:t>書</w:t>
                      </w:r>
                      <w:r>
                        <w:rPr>
                          <w:rFonts w:hint="eastAsia"/>
                          <w:sz w:val="32"/>
                          <w:szCs w:val="32"/>
                        </w:rPr>
                        <w:t xml:space="preserve">　</w:t>
                      </w:r>
                      <w:r>
                        <w:rPr>
                          <w:sz w:val="32"/>
                          <w:szCs w:val="32"/>
                        </w:rPr>
                        <w:t>類</w:t>
                      </w:r>
                    </w:p>
                  </w:txbxContent>
                </v:textbox>
              </v:shape>
            </w:pict>
          </mc:Fallback>
        </mc:AlternateContent>
      </w:r>
      <w:r>
        <w:rPr>
          <w:rFonts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1539240</wp:posOffset>
                </wp:positionH>
                <wp:positionV relativeFrom="paragraph">
                  <wp:posOffset>-612775</wp:posOffset>
                </wp:positionV>
                <wp:extent cx="2381250" cy="4953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38125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0DE98" id="正方形/長方形 12" o:spid="_x0000_s1026" style="position:absolute;left:0;text-align:left;margin-left:121.2pt;margin-top:-48.25pt;width:187.5pt;height:39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" filled="f" stroked="f" strokeweight="1pt"/>
            </w:pict>
          </mc:Fallback>
        </mc:AlternateContent>
      </w:r>
      <w:r w:rsidR="008F5A5A" w:rsidRPr="00607642">
        <w:rPr>
          <w:rFonts w:hint="eastAsia"/>
          <w:sz w:val="24"/>
          <w:szCs w:val="24"/>
        </w:rPr>
        <w:t>※　いずれも，</w:t>
      </w:r>
      <w:r w:rsidR="00174F1A" w:rsidRPr="00E96B96">
        <w:rPr>
          <w:rFonts w:hint="eastAsia"/>
          <w:sz w:val="24"/>
          <w:szCs w:val="24"/>
          <w:shd w:val="pct15" w:color="auto" w:fill="FFFFFF"/>
        </w:rPr>
        <w:t>個人番号（</w:t>
      </w:r>
      <w:r w:rsidR="008F5A5A" w:rsidRPr="00E96B96">
        <w:rPr>
          <w:rFonts w:hint="eastAsia"/>
          <w:sz w:val="24"/>
          <w:szCs w:val="24"/>
          <w:shd w:val="pct15" w:color="auto" w:fill="FFFFFF"/>
        </w:rPr>
        <w:t>マイナンバー</w:t>
      </w:r>
      <w:r w:rsidR="00174F1A" w:rsidRPr="00E96B96">
        <w:rPr>
          <w:rFonts w:hint="eastAsia"/>
          <w:sz w:val="24"/>
          <w:szCs w:val="24"/>
          <w:shd w:val="pct15" w:color="auto" w:fill="FFFFFF"/>
        </w:rPr>
        <w:t>）</w:t>
      </w:r>
      <w:r w:rsidR="008F5A5A" w:rsidRPr="00E96B96">
        <w:rPr>
          <w:rFonts w:hint="eastAsia"/>
          <w:sz w:val="24"/>
          <w:szCs w:val="24"/>
          <w:shd w:val="pct15" w:color="auto" w:fill="FFFFFF"/>
        </w:rPr>
        <w:t>の記載の無いもの</w:t>
      </w:r>
      <w:r w:rsidR="008F5A5A" w:rsidRPr="00607642">
        <w:rPr>
          <w:rFonts w:hint="eastAsia"/>
          <w:sz w:val="24"/>
          <w:szCs w:val="24"/>
        </w:rPr>
        <w:t>を提出してください。</w:t>
      </w:r>
    </w:p>
    <w:p w:rsidR="00174F1A" w:rsidRPr="00607642" w:rsidRDefault="00174F1A" w:rsidP="00607642">
      <w:pPr>
        <w:pStyle w:val="1"/>
        <w:ind w:leftChars="150" w:left="821" w:hangingChars="200" w:hanging="470"/>
        <w:rPr>
          <w:sz w:val="24"/>
          <w:szCs w:val="24"/>
        </w:rPr>
      </w:pPr>
      <w:r w:rsidRPr="00607642">
        <w:rPr>
          <w:rFonts w:hint="eastAsia"/>
          <w:sz w:val="24"/>
          <w:szCs w:val="24"/>
        </w:rPr>
        <w:t>また，疎明資料等を提出する場合は，個人番号が含まれていないかを確認し，もし含</w:t>
      </w:r>
    </w:p>
    <w:p w:rsidR="00B41C9C" w:rsidRPr="00607642" w:rsidRDefault="00174F1A" w:rsidP="00607642">
      <w:pPr>
        <w:pStyle w:val="1"/>
        <w:ind w:leftChars="150" w:left="821" w:hangingChars="200" w:hanging="470"/>
        <w:rPr>
          <w:sz w:val="24"/>
          <w:szCs w:val="24"/>
        </w:rPr>
      </w:pPr>
      <w:r w:rsidRPr="00607642">
        <w:rPr>
          <w:rFonts w:hint="eastAsia"/>
          <w:sz w:val="24"/>
          <w:szCs w:val="24"/>
        </w:rPr>
        <w:t>まれていた</w:t>
      </w:r>
      <w:r w:rsidR="00F44652" w:rsidRPr="00607642">
        <w:rPr>
          <w:rFonts w:hint="eastAsia"/>
          <w:sz w:val="24"/>
          <w:szCs w:val="24"/>
        </w:rPr>
        <w:t>場合</w:t>
      </w:r>
      <w:r w:rsidRPr="00607642">
        <w:rPr>
          <w:rFonts w:hint="eastAsia"/>
          <w:sz w:val="24"/>
          <w:szCs w:val="24"/>
        </w:rPr>
        <w:t>，コピー（</w:t>
      </w:r>
      <w:r w:rsidRPr="00E96B96">
        <w:rPr>
          <w:rFonts w:hint="eastAsia"/>
          <w:sz w:val="24"/>
          <w:szCs w:val="24"/>
          <w:shd w:val="pct15" w:color="auto" w:fill="FFFFFF"/>
        </w:rPr>
        <w:t>個人番号部分を塗りつぶしたもの</w:t>
      </w:r>
      <w:r w:rsidRPr="00607642">
        <w:rPr>
          <w:rFonts w:hint="eastAsia"/>
          <w:sz w:val="24"/>
          <w:szCs w:val="24"/>
        </w:rPr>
        <w:t>）を提出してください。</w:t>
      </w:r>
    </w:p>
    <w:p w:rsidR="00B41C9C" w:rsidRPr="00607642" w:rsidRDefault="005707D4" w:rsidP="00607642">
      <w:pPr>
        <w:pStyle w:val="1"/>
        <w:ind w:left="821" w:hanging="704"/>
        <w:rPr>
          <w:sz w:val="24"/>
          <w:szCs w:val="24"/>
        </w:rPr>
      </w:pPr>
      <w:r w:rsidRPr="00607642">
        <w:rPr>
          <w:noProof/>
          <w:sz w:val="24"/>
          <w:szCs w:val="24"/>
        </w:rPr>
        <mc:AlternateContent>
          <mc:Choice Requires="wps">
            <w:drawing>
              <wp:anchor distT="0" distB="0" distL="114300" distR="114300" simplePos="0" relativeHeight="251648512" behindDoc="0" locked="0" layoutInCell="0" allowOverlap="1">
                <wp:simplePos x="0" y="0"/>
                <wp:positionH relativeFrom="column">
                  <wp:posOffset>4725670</wp:posOffset>
                </wp:positionH>
                <wp:positionV relativeFrom="paragraph">
                  <wp:posOffset>64770</wp:posOffset>
                </wp:positionV>
                <wp:extent cx="177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0"/>
                        </a:xfrm>
                        <a:prstGeom prst="line">
                          <a:avLst/>
                        </a:prstGeom>
                        <a:noFill/>
                        <a:ln w="72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6611" id="Line 2"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1pt,5.1pt" to="37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" o:allowincell="f" strokeweight=".20158mm"/>
            </w:pict>
          </mc:Fallback>
        </mc:AlternateContent>
      </w:r>
      <w:r w:rsidR="00B41C9C" w:rsidRPr="00607642">
        <w:rPr>
          <w:rFonts w:hint="eastAsia"/>
          <w:sz w:val="24"/>
          <w:szCs w:val="24"/>
        </w:rPr>
        <w:t>※　添付した書類の□に</w:t>
      </w:r>
      <w:r w:rsidR="006E33F9" w:rsidRPr="00607642">
        <w:rPr>
          <w:rFonts w:hint="eastAsia"/>
          <w:sz w:val="24"/>
          <w:szCs w:val="24"/>
        </w:rPr>
        <w:sym w:font="Wingdings" w:char="F0FC"/>
      </w:r>
      <w:r w:rsidR="00B41C9C" w:rsidRPr="00607642">
        <w:rPr>
          <w:rFonts w:hint="eastAsia"/>
          <w:sz w:val="24"/>
          <w:szCs w:val="24"/>
        </w:rPr>
        <w:t>をつけて，必ずこの順序に並べて提出してください。</w:t>
      </w:r>
    </w:p>
    <w:p w:rsidR="008F1AE5" w:rsidRDefault="008F5A5A" w:rsidP="008F1AE5">
      <w:pPr>
        <w:pStyle w:val="1"/>
        <w:ind w:left="821" w:hanging="704"/>
        <w:rPr>
          <w:sz w:val="24"/>
          <w:szCs w:val="24"/>
        </w:rPr>
      </w:pPr>
      <w:r w:rsidRPr="00607642">
        <w:rPr>
          <w:rFonts w:hint="eastAsia"/>
          <w:sz w:val="24"/>
          <w:szCs w:val="24"/>
        </w:rPr>
        <w:t xml:space="preserve">※　</w:t>
      </w:r>
      <w:r w:rsidR="00B41C9C" w:rsidRPr="00607642">
        <w:rPr>
          <w:rFonts w:hint="eastAsia"/>
          <w:sz w:val="24"/>
          <w:szCs w:val="24"/>
        </w:rPr>
        <w:t>写しは</w:t>
      </w:r>
      <w:r w:rsidR="00FF3277" w:rsidRPr="00607642">
        <w:rPr>
          <w:rFonts w:hint="eastAsia"/>
          <w:sz w:val="24"/>
          <w:szCs w:val="24"/>
          <w:u w:color="000000"/>
        </w:rPr>
        <w:t>Ａ</w:t>
      </w:r>
      <w:r w:rsidR="008E1FE3" w:rsidRPr="00607642">
        <w:rPr>
          <w:rFonts w:hint="eastAsia"/>
          <w:sz w:val="24"/>
          <w:szCs w:val="24"/>
          <w:u w:color="000000"/>
        </w:rPr>
        <w:t>４版</w:t>
      </w:r>
      <w:r w:rsidR="00B41C9C" w:rsidRPr="00607642">
        <w:rPr>
          <w:rFonts w:hint="eastAsia"/>
          <w:sz w:val="24"/>
          <w:szCs w:val="24"/>
          <w:u w:color="000000"/>
        </w:rPr>
        <w:t>用紙</w:t>
      </w:r>
      <w:r w:rsidR="00B41C9C" w:rsidRPr="00607642">
        <w:rPr>
          <w:rFonts w:hint="eastAsia"/>
          <w:sz w:val="24"/>
          <w:szCs w:val="24"/>
        </w:rPr>
        <w:t>でコピーしてください。</w:t>
      </w:r>
    </w:p>
    <w:p w:rsidR="007635E0" w:rsidRPr="00803DBA" w:rsidRDefault="00B41C9C" w:rsidP="00803DBA">
      <w:pPr>
        <w:overflowPunct w:val="0"/>
        <w:autoSpaceDE/>
        <w:autoSpaceDN/>
        <w:spacing w:line="400" w:lineRule="exact"/>
        <w:ind w:left="702" w:hangingChars="300" w:hanging="702"/>
        <w:textAlignment w:val="baseline"/>
        <w:rPr>
          <w:rFonts w:cs="ＭＳ ゴシック"/>
          <w:b/>
          <w:color w:val="000000"/>
          <w:sz w:val="21"/>
          <w:szCs w:val="21"/>
        </w:rPr>
      </w:pPr>
      <w:r w:rsidRPr="00211828">
        <w:rPr>
          <w:rFonts w:hint="eastAsia"/>
          <w:color w:val="000000"/>
        </w:rPr>
        <w:t xml:space="preserve">□１　</w:t>
      </w:r>
      <w:r w:rsidRPr="00E95AAB">
        <w:rPr>
          <w:rFonts w:hint="eastAsia"/>
          <w:color w:val="000000"/>
          <w:sz w:val="22"/>
          <w:szCs w:val="22"/>
          <w:u w:val="thick" w:color="000000"/>
        </w:rPr>
        <w:t>世帯全員</w:t>
      </w:r>
      <w:r w:rsidRPr="00E95AAB">
        <w:rPr>
          <w:rFonts w:hint="eastAsia"/>
          <w:color w:val="000000"/>
          <w:sz w:val="22"/>
          <w:szCs w:val="22"/>
        </w:rPr>
        <w:t>の住民票</w:t>
      </w:r>
      <w:r w:rsidR="00F369DC">
        <w:rPr>
          <w:rFonts w:hint="eastAsia"/>
          <w:color w:val="000000"/>
          <w:sz w:val="22"/>
          <w:szCs w:val="22"/>
        </w:rPr>
        <w:t xml:space="preserve">　</w:t>
      </w:r>
      <w:r w:rsidR="005707D4">
        <w:rPr>
          <w:rFonts w:cs="ＭＳ ゴシック" w:hint="eastAsia"/>
          <w:b/>
          <w:color w:val="000000"/>
          <w:sz w:val="21"/>
          <w:szCs w:val="21"/>
        </w:rPr>
        <w:t>※</w:t>
      </w:r>
      <w:r w:rsidRPr="00EA429E">
        <w:rPr>
          <w:rFonts w:cs="ＭＳ ゴシック" w:hint="eastAsia"/>
          <w:b/>
          <w:color w:val="000000"/>
          <w:sz w:val="21"/>
          <w:szCs w:val="21"/>
        </w:rPr>
        <w:t>本籍地</w:t>
      </w:r>
      <w:r w:rsidR="008E1FE3" w:rsidRPr="00EA429E">
        <w:rPr>
          <w:rFonts w:cs="ＭＳ ゴシック" w:hint="eastAsia"/>
          <w:b/>
          <w:color w:val="000000"/>
          <w:sz w:val="21"/>
          <w:szCs w:val="21"/>
        </w:rPr>
        <w:t>等</w:t>
      </w:r>
      <w:r w:rsidRPr="00EA429E">
        <w:rPr>
          <w:rFonts w:cs="ＭＳ ゴシック" w:hint="eastAsia"/>
          <w:b/>
          <w:color w:val="000000"/>
          <w:sz w:val="21"/>
          <w:szCs w:val="21"/>
        </w:rPr>
        <w:t>の記載省略のない</w:t>
      </w:r>
      <w:r w:rsidR="00004FFE" w:rsidRPr="00EA429E">
        <w:rPr>
          <w:rFonts w:cs="ＭＳ ゴシック" w:hint="eastAsia"/>
          <w:b/>
          <w:color w:val="000000"/>
          <w:sz w:val="21"/>
          <w:szCs w:val="21"/>
        </w:rPr>
        <w:t>もの</w:t>
      </w:r>
      <w:r w:rsidR="00E832E4">
        <w:rPr>
          <w:rFonts w:cs="ＭＳ ゴシック" w:hint="eastAsia"/>
          <w:b/>
          <w:color w:val="000000"/>
          <w:sz w:val="21"/>
          <w:szCs w:val="21"/>
        </w:rPr>
        <w:t>，最近３か月以内のもの</w:t>
      </w:r>
    </w:p>
    <w:p w:rsidR="00B41C9C" w:rsidRPr="00062D68" w:rsidRDefault="00B41C9C" w:rsidP="000B4C00">
      <w:pPr>
        <w:overflowPunct w:val="0"/>
        <w:autoSpaceDE/>
        <w:autoSpaceDN/>
        <w:spacing w:line="400" w:lineRule="exact"/>
        <w:ind w:left="484" w:hanging="484"/>
        <w:textAlignment w:val="baseline"/>
        <w:rPr>
          <w:rFonts w:cs="Times New Roman"/>
          <w:color w:val="000000" w:themeColor="text1"/>
        </w:rPr>
      </w:pPr>
      <w:r w:rsidRPr="00211828">
        <w:rPr>
          <w:rFonts w:hint="eastAsia"/>
          <w:color w:val="000000"/>
        </w:rPr>
        <w:t>□２</w:t>
      </w:r>
      <w:r w:rsidRPr="00062D68">
        <w:rPr>
          <w:rFonts w:hint="eastAsia"/>
          <w:color w:val="000000" w:themeColor="text1"/>
        </w:rPr>
        <w:t xml:space="preserve">　</w:t>
      </w:r>
      <w:r w:rsidRPr="00062D68">
        <w:rPr>
          <w:rFonts w:hint="eastAsia"/>
          <w:color w:val="000000" w:themeColor="text1"/>
          <w:sz w:val="22"/>
          <w:szCs w:val="22"/>
        </w:rPr>
        <w:t>所得</w:t>
      </w:r>
      <w:r w:rsidR="00AE66BB" w:rsidRPr="00062D68">
        <w:rPr>
          <w:rFonts w:hint="eastAsia"/>
          <w:color w:val="000000" w:themeColor="text1"/>
          <w:sz w:val="22"/>
          <w:szCs w:val="22"/>
        </w:rPr>
        <w:t>・課税</w:t>
      </w:r>
      <w:r w:rsidRPr="00062D68">
        <w:rPr>
          <w:rFonts w:hint="eastAsia"/>
          <w:color w:val="000000" w:themeColor="text1"/>
          <w:sz w:val="22"/>
          <w:szCs w:val="22"/>
        </w:rPr>
        <w:t>証明書</w:t>
      </w:r>
      <w:r w:rsidRPr="00062D68">
        <w:rPr>
          <w:rFonts w:cs="ＭＳ ゴシック" w:hint="eastAsia"/>
          <w:color w:val="000000" w:themeColor="text1"/>
          <w:sz w:val="22"/>
          <w:szCs w:val="22"/>
        </w:rPr>
        <w:t>（</w:t>
      </w:r>
      <w:r w:rsidR="00AE66BB" w:rsidRPr="00062D68">
        <w:rPr>
          <w:rFonts w:cs="ＭＳ ゴシック" w:hint="eastAsia"/>
          <w:color w:val="000000" w:themeColor="text1"/>
          <w:sz w:val="22"/>
          <w:szCs w:val="22"/>
        </w:rPr>
        <w:t>控除額</w:t>
      </w:r>
      <w:r w:rsidRPr="00062D68">
        <w:rPr>
          <w:rFonts w:cs="ＭＳ ゴシック" w:hint="eastAsia"/>
          <w:color w:val="000000" w:themeColor="text1"/>
          <w:sz w:val="22"/>
          <w:szCs w:val="22"/>
        </w:rPr>
        <w:t>記載</w:t>
      </w:r>
      <w:r w:rsidR="00497A1D" w:rsidRPr="00062D68">
        <w:rPr>
          <w:rFonts w:cs="ＭＳ ゴシック" w:hint="eastAsia"/>
          <w:color w:val="000000" w:themeColor="text1"/>
          <w:sz w:val="22"/>
          <w:szCs w:val="22"/>
        </w:rPr>
        <w:t>の</w:t>
      </w:r>
      <w:r w:rsidR="00CD44DB" w:rsidRPr="00062D68">
        <w:rPr>
          <w:rFonts w:cs="ＭＳ ゴシック" w:hint="eastAsia"/>
          <w:color w:val="000000" w:themeColor="text1"/>
          <w:sz w:val="22"/>
          <w:szCs w:val="22"/>
        </w:rPr>
        <w:t>ある</w:t>
      </w:r>
      <w:r w:rsidRPr="00062D68">
        <w:rPr>
          <w:rFonts w:cs="ＭＳ ゴシック" w:hint="eastAsia"/>
          <w:color w:val="000000" w:themeColor="text1"/>
          <w:sz w:val="22"/>
          <w:szCs w:val="22"/>
        </w:rPr>
        <w:t>もの）</w:t>
      </w:r>
      <w:r w:rsidRPr="00062D68">
        <w:rPr>
          <w:rFonts w:hint="eastAsia"/>
          <w:color w:val="000000" w:themeColor="text1"/>
          <w:sz w:val="22"/>
          <w:szCs w:val="22"/>
        </w:rPr>
        <w:t>又は源泉徴収票写し</w:t>
      </w:r>
      <w:r w:rsidR="00F369DC" w:rsidRPr="00062D68">
        <w:rPr>
          <w:rFonts w:hint="eastAsia"/>
          <w:color w:val="000000" w:themeColor="text1"/>
          <w:sz w:val="22"/>
          <w:szCs w:val="22"/>
        </w:rPr>
        <w:t xml:space="preserve">　</w:t>
      </w:r>
      <w:r w:rsidR="005707D4" w:rsidRPr="00062D68">
        <w:rPr>
          <w:rFonts w:cs="ＭＳ ゴシック" w:hint="eastAsia"/>
          <w:b/>
          <w:color w:val="000000" w:themeColor="text1"/>
          <w:sz w:val="21"/>
          <w:szCs w:val="21"/>
        </w:rPr>
        <w:t>※</w:t>
      </w:r>
      <w:r w:rsidRPr="00062D68">
        <w:rPr>
          <w:rFonts w:cs="ＭＳ ゴシック" w:hint="eastAsia"/>
          <w:b/>
          <w:color w:val="000000" w:themeColor="text1"/>
          <w:sz w:val="21"/>
          <w:szCs w:val="21"/>
        </w:rPr>
        <w:t>いずれも最新のもの</w:t>
      </w:r>
      <w:r w:rsidR="00CD44DB" w:rsidRPr="00062D68">
        <w:rPr>
          <w:rFonts w:cs="ＭＳ ゴシック" w:hint="eastAsia"/>
          <w:b/>
          <w:color w:val="000000" w:themeColor="text1"/>
          <w:sz w:val="21"/>
          <w:szCs w:val="21"/>
        </w:rPr>
        <w:t>で記載省略のないものを提出してください。</w:t>
      </w:r>
    </w:p>
    <w:p w:rsidR="00B41C9C" w:rsidRPr="00062D68" w:rsidRDefault="00B41C9C" w:rsidP="000B4C00">
      <w:pPr>
        <w:overflowPunct w:val="0"/>
        <w:autoSpaceDE/>
        <w:autoSpaceDN/>
        <w:spacing w:line="400" w:lineRule="exact"/>
        <w:textAlignment w:val="baseline"/>
        <w:rPr>
          <w:rFonts w:cs="Times New Roman"/>
          <w:color w:val="000000" w:themeColor="text1"/>
        </w:rPr>
      </w:pPr>
      <w:r w:rsidRPr="00062D68">
        <w:rPr>
          <w:rFonts w:hint="eastAsia"/>
          <w:color w:val="000000" w:themeColor="text1"/>
        </w:rPr>
        <w:t>□３</w:t>
      </w:r>
      <w:r w:rsidRPr="00062D68">
        <w:rPr>
          <w:color w:val="000000" w:themeColor="text1"/>
        </w:rPr>
        <w:t xml:space="preserve">  </w:t>
      </w:r>
      <w:r w:rsidRPr="00062D68">
        <w:rPr>
          <w:rFonts w:hint="eastAsia"/>
          <w:color w:val="000000" w:themeColor="text1"/>
          <w:sz w:val="22"/>
          <w:szCs w:val="22"/>
        </w:rPr>
        <w:t>給与</w:t>
      </w:r>
      <w:r w:rsidR="00781C71" w:rsidRPr="00062D68">
        <w:rPr>
          <w:rFonts w:hint="eastAsia"/>
          <w:color w:val="000000" w:themeColor="text1"/>
          <w:sz w:val="22"/>
          <w:szCs w:val="22"/>
        </w:rPr>
        <w:t>支給明細</w:t>
      </w:r>
      <w:r w:rsidRPr="00062D68">
        <w:rPr>
          <w:rFonts w:hint="eastAsia"/>
          <w:color w:val="000000" w:themeColor="text1"/>
          <w:sz w:val="22"/>
          <w:szCs w:val="22"/>
        </w:rPr>
        <w:t>書</w:t>
      </w:r>
      <w:r w:rsidR="00781C71" w:rsidRPr="00062D68">
        <w:rPr>
          <w:rFonts w:hint="eastAsia"/>
          <w:color w:val="000000" w:themeColor="text1"/>
          <w:sz w:val="22"/>
          <w:szCs w:val="22"/>
        </w:rPr>
        <w:t>等</w:t>
      </w:r>
      <w:r w:rsidRPr="00062D68">
        <w:rPr>
          <w:rFonts w:hint="eastAsia"/>
          <w:color w:val="000000" w:themeColor="text1"/>
          <w:sz w:val="22"/>
          <w:szCs w:val="22"/>
        </w:rPr>
        <w:t>写し</w:t>
      </w:r>
      <w:r w:rsidR="00E832E4" w:rsidRPr="00062D68">
        <w:rPr>
          <w:rFonts w:cs="ＭＳ ゴシック" w:hint="eastAsia"/>
          <w:b/>
          <w:color w:val="000000" w:themeColor="text1"/>
          <w:sz w:val="21"/>
          <w:szCs w:val="21"/>
        </w:rPr>
        <w:t>（最近３か月</w:t>
      </w:r>
      <w:r w:rsidR="00E96B96" w:rsidRPr="00062D68">
        <w:rPr>
          <w:rFonts w:cs="ＭＳ ゴシック" w:hint="eastAsia"/>
          <w:b/>
          <w:color w:val="000000" w:themeColor="text1"/>
          <w:sz w:val="21"/>
          <w:szCs w:val="21"/>
        </w:rPr>
        <w:t>分</w:t>
      </w:r>
      <w:r w:rsidRPr="00062D68">
        <w:rPr>
          <w:rFonts w:cs="ＭＳ ゴシック" w:hint="eastAsia"/>
          <w:b/>
          <w:color w:val="000000" w:themeColor="text1"/>
          <w:sz w:val="21"/>
          <w:szCs w:val="21"/>
        </w:rPr>
        <w:t>）</w:t>
      </w:r>
    </w:p>
    <w:p w:rsidR="00B41C9C" w:rsidRPr="00211828" w:rsidRDefault="00B41C9C" w:rsidP="000B4C00">
      <w:pPr>
        <w:overflowPunct w:val="0"/>
        <w:autoSpaceDE/>
        <w:autoSpaceDN/>
        <w:spacing w:line="400" w:lineRule="exact"/>
        <w:ind w:left="702" w:hangingChars="300" w:hanging="702"/>
        <w:textAlignment w:val="baseline"/>
        <w:rPr>
          <w:rFonts w:cs="Times New Roman"/>
          <w:color w:val="000000"/>
        </w:rPr>
      </w:pPr>
      <w:r w:rsidRPr="00211828">
        <w:rPr>
          <w:rFonts w:hint="eastAsia"/>
          <w:color w:val="000000"/>
        </w:rPr>
        <w:t>□４</w:t>
      </w:r>
      <w:r w:rsidRPr="00211828">
        <w:rPr>
          <w:color w:val="000000"/>
        </w:rPr>
        <w:t xml:space="preserve">  </w:t>
      </w:r>
      <w:r w:rsidRPr="00E95AAB">
        <w:rPr>
          <w:rFonts w:hint="eastAsia"/>
          <w:color w:val="000000"/>
          <w:sz w:val="22"/>
          <w:szCs w:val="22"/>
        </w:rPr>
        <w:t>生活保護</w:t>
      </w:r>
      <w:r w:rsidR="00233982" w:rsidRPr="00E95AAB">
        <w:rPr>
          <w:rFonts w:hint="eastAsia"/>
          <w:color w:val="000000"/>
          <w:sz w:val="22"/>
          <w:szCs w:val="22"/>
        </w:rPr>
        <w:t>，年金，</w:t>
      </w:r>
      <w:r w:rsidRPr="00E95AAB">
        <w:rPr>
          <w:rFonts w:hint="eastAsia"/>
          <w:color w:val="000000"/>
          <w:sz w:val="22"/>
          <w:szCs w:val="22"/>
        </w:rPr>
        <w:t>児童手当</w:t>
      </w:r>
      <w:r w:rsidR="00233982" w:rsidRPr="00E95AAB">
        <w:rPr>
          <w:rFonts w:hint="eastAsia"/>
          <w:color w:val="000000"/>
          <w:sz w:val="22"/>
          <w:szCs w:val="22"/>
        </w:rPr>
        <w:t>，</w:t>
      </w:r>
      <w:r w:rsidR="00DC26E7">
        <w:rPr>
          <w:rFonts w:hint="eastAsia"/>
          <w:color w:val="000000"/>
          <w:sz w:val="22"/>
          <w:szCs w:val="22"/>
        </w:rPr>
        <w:t>児童</w:t>
      </w:r>
      <w:r w:rsidR="00A93D22">
        <w:rPr>
          <w:rFonts w:hint="eastAsia"/>
          <w:color w:val="000000"/>
          <w:sz w:val="22"/>
          <w:szCs w:val="22"/>
        </w:rPr>
        <w:t>扶養</w:t>
      </w:r>
      <w:r w:rsidR="00D2011A" w:rsidRPr="00E95AAB">
        <w:rPr>
          <w:rFonts w:hint="eastAsia"/>
          <w:color w:val="000000"/>
          <w:sz w:val="22"/>
          <w:szCs w:val="22"/>
        </w:rPr>
        <w:t>手当</w:t>
      </w:r>
      <w:r w:rsidR="00233982" w:rsidRPr="00E95AAB">
        <w:rPr>
          <w:rFonts w:hint="eastAsia"/>
          <w:color w:val="000000"/>
          <w:sz w:val="22"/>
          <w:szCs w:val="22"/>
        </w:rPr>
        <w:t>，</w:t>
      </w:r>
      <w:r w:rsidRPr="00E95AAB">
        <w:rPr>
          <w:rFonts w:hint="eastAsia"/>
          <w:color w:val="000000"/>
          <w:sz w:val="22"/>
          <w:szCs w:val="22"/>
        </w:rPr>
        <w:t>その他の公的扶助の受給証明書</w:t>
      </w:r>
      <w:r w:rsidRPr="00EA429E">
        <w:rPr>
          <w:rFonts w:cs="ＭＳ ゴシック" w:hint="eastAsia"/>
          <w:b/>
          <w:color w:val="000000"/>
          <w:sz w:val="21"/>
          <w:szCs w:val="21"/>
        </w:rPr>
        <w:t>（支給金額が分かるもの）</w:t>
      </w:r>
    </w:p>
    <w:p w:rsidR="00B41C9C" w:rsidRPr="00211828" w:rsidRDefault="00B41C9C" w:rsidP="000B4C00">
      <w:pPr>
        <w:overflowPunct w:val="0"/>
        <w:autoSpaceDE/>
        <w:autoSpaceDN/>
        <w:spacing w:line="400" w:lineRule="exact"/>
        <w:ind w:left="242" w:hanging="242"/>
        <w:textAlignment w:val="baseline"/>
        <w:rPr>
          <w:rFonts w:cs="Times New Roman"/>
          <w:color w:val="000000"/>
        </w:rPr>
      </w:pPr>
      <w:r w:rsidRPr="00211828">
        <w:rPr>
          <w:rFonts w:hint="eastAsia"/>
          <w:color w:val="000000"/>
        </w:rPr>
        <w:t xml:space="preserve">□５　</w:t>
      </w:r>
      <w:r w:rsidRPr="00E95AAB">
        <w:rPr>
          <w:rFonts w:hint="eastAsia"/>
          <w:color w:val="000000"/>
          <w:sz w:val="22"/>
          <w:szCs w:val="22"/>
        </w:rPr>
        <w:t>資産証明書又は無資産証明書</w:t>
      </w:r>
      <w:r w:rsidRPr="00EA429E">
        <w:rPr>
          <w:rFonts w:cs="ＭＳ ゴシック" w:hint="eastAsia"/>
          <w:b/>
          <w:color w:val="000000"/>
          <w:sz w:val="21"/>
          <w:szCs w:val="21"/>
        </w:rPr>
        <w:t>（本籍地及び住所地のもの）</w:t>
      </w:r>
    </w:p>
    <w:p w:rsidR="00B41C9C" w:rsidRPr="000A414C" w:rsidRDefault="007379FF" w:rsidP="000B4C00">
      <w:pPr>
        <w:overflowPunct w:val="0"/>
        <w:autoSpaceDE/>
        <w:autoSpaceDN/>
        <w:spacing w:line="400" w:lineRule="exact"/>
        <w:ind w:firstLineChars="300" w:firstLine="614"/>
        <w:textAlignment w:val="baseline"/>
        <w:rPr>
          <w:rFonts w:cs="Times New Roman"/>
          <w:b/>
          <w:color w:val="000000"/>
        </w:rPr>
      </w:pPr>
      <w:r w:rsidRPr="000A414C">
        <w:rPr>
          <w:rFonts w:cs="ＭＳ ゴシック" w:hint="eastAsia"/>
          <w:b/>
          <w:color w:val="000000"/>
          <w:sz w:val="21"/>
          <w:szCs w:val="21"/>
        </w:rPr>
        <w:t>※過去</w:t>
      </w:r>
      <w:r w:rsidR="003D4E8A" w:rsidRPr="000A414C">
        <w:rPr>
          <w:rFonts w:cs="ＭＳ ゴシック" w:hint="eastAsia"/>
          <w:b/>
          <w:color w:val="000000"/>
          <w:sz w:val="21"/>
          <w:szCs w:val="21"/>
        </w:rPr>
        <w:t>１年</w:t>
      </w:r>
      <w:r w:rsidR="00B41C9C" w:rsidRPr="000A414C">
        <w:rPr>
          <w:rFonts w:cs="ＭＳ ゴシック" w:hint="eastAsia"/>
          <w:b/>
          <w:color w:val="000000"/>
          <w:sz w:val="21"/>
          <w:szCs w:val="21"/>
        </w:rPr>
        <w:t>内に市町村を異にする転居をした場合には</w:t>
      </w:r>
      <w:r w:rsidR="00B41C9C" w:rsidRPr="000A414C">
        <w:rPr>
          <w:rFonts w:cs="ＭＳ ゴシック" w:hint="eastAsia"/>
          <w:b/>
          <w:color w:val="000000"/>
          <w:sz w:val="21"/>
          <w:szCs w:val="21"/>
          <w:u w:val="wave"/>
        </w:rPr>
        <w:t>前住所地</w:t>
      </w:r>
      <w:r w:rsidR="00B41C9C" w:rsidRPr="000A414C">
        <w:rPr>
          <w:rFonts w:cs="ＭＳ ゴシック" w:hint="eastAsia"/>
          <w:b/>
          <w:color w:val="000000"/>
          <w:sz w:val="21"/>
          <w:szCs w:val="21"/>
        </w:rPr>
        <w:t>のものも</w:t>
      </w:r>
      <w:r w:rsidR="0036661A" w:rsidRPr="000A414C">
        <w:rPr>
          <w:rFonts w:cs="ＭＳ ゴシック" w:hint="eastAsia"/>
          <w:b/>
          <w:color w:val="000000"/>
          <w:sz w:val="21"/>
          <w:szCs w:val="21"/>
        </w:rPr>
        <w:t>提出して</w:t>
      </w:r>
      <w:r w:rsidR="00CD44DB">
        <w:rPr>
          <w:rFonts w:cs="ＭＳ ゴシック" w:hint="eastAsia"/>
          <w:b/>
          <w:color w:val="000000"/>
          <w:sz w:val="21"/>
          <w:szCs w:val="21"/>
        </w:rPr>
        <w:t>くだ</w:t>
      </w:r>
      <w:r w:rsidR="0036661A" w:rsidRPr="000A414C">
        <w:rPr>
          <w:rFonts w:cs="ＭＳ ゴシック" w:hint="eastAsia"/>
          <w:b/>
          <w:color w:val="000000"/>
          <w:sz w:val="21"/>
          <w:szCs w:val="21"/>
        </w:rPr>
        <w:t>さい。</w:t>
      </w:r>
    </w:p>
    <w:p w:rsidR="00E95AAB" w:rsidRDefault="00B41C9C" w:rsidP="000B4C00">
      <w:pPr>
        <w:overflowPunct w:val="0"/>
        <w:autoSpaceDE/>
        <w:autoSpaceDN/>
        <w:spacing w:line="400" w:lineRule="exact"/>
        <w:ind w:left="724" w:hanging="724"/>
        <w:textAlignment w:val="baseline"/>
        <w:rPr>
          <w:rFonts w:cs="ＭＳ ゴシック"/>
          <w:b/>
          <w:color w:val="000000"/>
          <w:sz w:val="21"/>
          <w:szCs w:val="21"/>
        </w:rPr>
      </w:pPr>
      <w:r w:rsidRPr="00211828">
        <w:rPr>
          <w:rFonts w:hint="eastAsia"/>
          <w:color w:val="000000"/>
        </w:rPr>
        <w:t>□６</w:t>
      </w:r>
      <w:r w:rsidR="003D4E8A" w:rsidRPr="00211828">
        <w:rPr>
          <w:rFonts w:hint="eastAsia"/>
          <w:color w:val="000000"/>
        </w:rPr>
        <w:t xml:space="preserve">　</w:t>
      </w:r>
      <w:r w:rsidR="00C01DD0" w:rsidRPr="00E95AAB">
        <w:rPr>
          <w:rFonts w:hint="eastAsia"/>
          <w:color w:val="000000"/>
          <w:sz w:val="22"/>
          <w:szCs w:val="22"/>
        </w:rPr>
        <w:t>全部事項証明書</w:t>
      </w:r>
      <w:r w:rsidRPr="00E95AAB">
        <w:rPr>
          <w:rFonts w:hint="eastAsia"/>
          <w:color w:val="000000"/>
          <w:sz w:val="22"/>
          <w:szCs w:val="22"/>
        </w:rPr>
        <w:t>（</w:t>
      </w:r>
      <w:r w:rsidR="00C01DD0" w:rsidRPr="00E95AAB">
        <w:rPr>
          <w:rFonts w:hint="eastAsia"/>
          <w:color w:val="000000"/>
          <w:sz w:val="22"/>
          <w:szCs w:val="22"/>
        </w:rPr>
        <w:t>不動産登記簿謄本</w:t>
      </w:r>
      <w:r w:rsidRPr="00E95AAB">
        <w:rPr>
          <w:rFonts w:hint="eastAsia"/>
          <w:color w:val="000000"/>
          <w:sz w:val="22"/>
          <w:szCs w:val="22"/>
        </w:rPr>
        <w:t>），固定資産評価証明書</w:t>
      </w:r>
      <w:r w:rsidRPr="0036661A">
        <w:rPr>
          <w:rFonts w:cs="ＭＳ ゴシック" w:hint="eastAsia"/>
          <w:b/>
          <w:color w:val="000000"/>
          <w:sz w:val="21"/>
          <w:szCs w:val="21"/>
        </w:rPr>
        <w:t>（申立人及び被相続人名義のも</w:t>
      </w:r>
    </w:p>
    <w:p w:rsidR="00F41592" w:rsidRDefault="00B41C9C" w:rsidP="000B4C00">
      <w:pPr>
        <w:overflowPunct w:val="0"/>
        <w:autoSpaceDE/>
        <w:autoSpaceDN/>
        <w:spacing w:line="400" w:lineRule="exact"/>
        <w:ind w:leftChars="100" w:left="234" w:firstLineChars="100" w:firstLine="205"/>
        <w:textAlignment w:val="baseline"/>
        <w:rPr>
          <w:b/>
          <w:color w:val="000000"/>
          <w:sz w:val="21"/>
          <w:szCs w:val="21"/>
        </w:rPr>
      </w:pPr>
      <w:r w:rsidRPr="0036661A">
        <w:rPr>
          <w:rFonts w:cs="ＭＳ ゴシック" w:hint="eastAsia"/>
          <w:b/>
          <w:color w:val="000000"/>
          <w:sz w:val="21"/>
          <w:szCs w:val="21"/>
        </w:rPr>
        <w:t>の）</w:t>
      </w:r>
      <w:r w:rsidR="00EC46C9" w:rsidRPr="000A414C">
        <w:rPr>
          <w:rFonts w:cs="ＭＳ ゴシック" w:hint="eastAsia"/>
          <w:b/>
          <w:color w:val="000000"/>
          <w:sz w:val="21"/>
          <w:szCs w:val="21"/>
        </w:rPr>
        <w:t>※</w:t>
      </w:r>
      <w:r w:rsidR="00AA79C6">
        <w:rPr>
          <w:rFonts w:cs="ＭＳ ゴシック" w:hint="eastAsia"/>
          <w:b/>
          <w:color w:val="000000"/>
          <w:sz w:val="21"/>
          <w:szCs w:val="21"/>
        </w:rPr>
        <w:t xml:space="preserve">「資産目録　</w:t>
      </w:r>
      <w:r w:rsidR="00BC15D2" w:rsidRPr="000A414C">
        <w:rPr>
          <w:rFonts w:cs="ＭＳ ゴシック" w:hint="eastAsia"/>
          <w:b/>
          <w:color w:val="000000"/>
          <w:sz w:val="21"/>
          <w:szCs w:val="21"/>
        </w:rPr>
        <w:t>１</w:t>
      </w:r>
      <w:r w:rsidR="00B33BC4" w:rsidRPr="000A414C">
        <w:rPr>
          <w:rFonts w:cs="ＭＳ ゴシック" w:hint="eastAsia"/>
          <w:b/>
          <w:color w:val="000000"/>
          <w:sz w:val="21"/>
          <w:szCs w:val="21"/>
        </w:rPr>
        <w:t>不動産</w:t>
      </w:r>
      <w:r w:rsidR="00F41592">
        <w:rPr>
          <w:rFonts w:cs="ＭＳ ゴシック" w:hint="eastAsia"/>
          <w:b/>
          <w:color w:val="000000"/>
          <w:sz w:val="21"/>
          <w:szCs w:val="21"/>
        </w:rPr>
        <w:t>」</w:t>
      </w:r>
      <w:r w:rsidR="00B33BC4" w:rsidRPr="000A414C">
        <w:rPr>
          <w:rFonts w:cs="ＭＳ ゴシック" w:hint="eastAsia"/>
          <w:b/>
          <w:color w:val="000000"/>
          <w:sz w:val="21"/>
          <w:szCs w:val="21"/>
        </w:rPr>
        <w:t>欄</w:t>
      </w:r>
      <w:r w:rsidR="003D4E8A" w:rsidRPr="000A414C">
        <w:rPr>
          <w:rFonts w:cs="ＭＳ ゴシック" w:hint="eastAsia"/>
          <w:b/>
          <w:color w:val="000000"/>
          <w:sz w:val="21"/>
          <w:szCs w:val="21"/>
        </w:rPr>
        <w:t>の</w:t>
      </w:r>
      <w:r w:rsidR="00B33BC4" w:rsidRPr="000A414C">
        <w:rPr>
          <w:rFonts w:cs="ＭＳ ゴシック" w:hint="eastAsia"/>
          <w:b/>
          <w:color w:val="000000"/>
          <w:sz w:val="21"/>
          <w:szCs w:val="21"/>
        </w:rPr>
        <w:t>説明を</w:t>
      </w:r>
      <w:r w:rsidR="00AA79C6">
        <w:rPr>
          <w:rFonts w:cs="ＭＳ ゴシック" w:hint="eastAsia"/>
          <w:b/>
          <w:color w:val="000000"/>
          <w:sz w:val="21"/>
          <w:szCs w:val="21"/>
        </w:rPr>
        <w:t>読んで</w:t>
      </w:r>
      <w:r w:rsidR="00F41592">
        <w:rPr>
          <w:rFonts w:cs="ＭＳ ゴシック" w:hint="eastAsia"/>
          <w:b/>
          <w:color w:val="000000"/>
          <w:sz w:val="21"/>
          <w:szCs w:val="21"/>
        </w:rPr>
        <w:t>，これに</w:t>
      </w:r>
      <w:r w:rsidR="00B33BC4" w:rsidRPr="000A414C">
        <w:rPr>
          <w:rFonts w:cs="ＭＳ ゴシック" w:hint="eastAsia"/>
          <w:b/>
          <w:color w:val="000000"/>
          <w:sz w:val="21"/>
          <w:szCs w:val="21"/>
        </w:rPr>
        <w:t>該当する場合は</w:t>
      </w:r>
      <w:r w:rsidR="00AA79C6">
        <w:rPr>
          <w:rFonts w:cs="ＭＳ ゴシック" w:hint="eastAsia"/>
          <w:b/>
          <w:color w:val="000000"/>
          <w:sz w:val="21"/>
          <w:szCs w:val="21"/>
        </w:rPr>
        <w:t>，</w:t>
      </w:r>
      <w:r w:rsidR="003D4E8A" w:rsidRPr="000A414C">
        <w:rPr>
          <w:rFonts w:cs="ＭＳ ゴシック" w:hint="eastAsia"/>
          <w:b/>
          <w:color w:val="000000"/>
          <w:sz w:val="21"/>
          <w:szCs w:val="21"/>
        </w:rPr>
        <w:t>担保</w:t>
      </w:r>
      <w:r w:rsidR="004E1656" w:rsidRPr="000A414C">
        <w:rPr>
          <w:rFonts w:cs="ＭＳ ゴシック" w:hint="eastAsia"/>
          <w:b/>
          <w:color w:val="000000"/>
          <w:sz w:val="21"/>
          <w:szCs w:val="21"/>
        </w:rPr>
        <w:t>権の</w:t>
      </w:r>
      <w:r w:rsidRPr="000A414C">
        <w:rPr>
          <w:rFonts w:hint="eastAsia"/>
          <w:b/>
          <w:color w:val="000000"/>
          <w:sz w:val="21"/>
          <w:szCs w:val="21"/>
        </w:rPr>
        <w:t>被担保債権</w:t>
      </w:r>
    </w:p>
    <w:p w:rsidR="00B41C9C" w:rsidRPr="000A414C" w:rsidRDefault="00B41C9C" w:rsidP="000B4C00">
      <w:pPr>
        <w:overflowPunct w:val="0"/>
        <w:autoSpaceDE/>
        <w:autoSpaceDN/>
        <w:spacing w:line="400" w:lineRule="exact"/>
        <w:ind w:leftChars="100" w:left="234" w:firstLineChars="100" w:firstLine="205"/>
        <w:textAlignment w:val="baseline"/>
        <w:rPr>
          <w:rFonts w:cs="Times New Roman"/>
          <w:b/>
          <w:color w:val="000000"/>
        </w:rPr>
      </w:pPr>
      <w:r w:rsidRPr="000A414C">
        <w:rPr>
          <w:rFonts w:hint="eastAsia"/>
          <w:b/>
          <w:color w:val="000000"/>
          <w:sz w:val="21"/>
          <w:szCs w:val="21"/>
        </w:rPr>
        <w:t>残高証明書，不動産業者２社の見積書</w:t>
      </w:r>
      <w:r w:rsidR="00F369DC">
        <w:rPr>
          <w:rFonts w:hint="eastAsia"/>
          <w:b/>
          <w:color w:val="000000"/>
          <w:sz w:val="21"/>
          <w:szCs w:val="21"/>
        </w:rPr>
        <w:t>を提出してください。</w:t>
      </w:r>
    </w:p>
    <w:p w:rsidR="00B41C9C" w:rsidRPr="00211828" w:rsidRDefault="00B41C9C" w:rsidP="000B4C00">
      <w:pPr>
        <w:overflowPunct w:val="0"/>
        <w:autoSpaceDE/>
        <w:autoSpaceDN/>
        <w:spacing w:line="400" w:lineRule="exact"/>
        <w:textAlignment w:val="baseline"/>
        <w:rPr>
          <w:rFonts w:cs="Times New Roman"/>
          <w:color w:val="000000"/>
        </w:rPr>
      </w:pPr>
      <w:r w:rsidRPr="00211828">
        <w:rPr>
          <w:rFonts w:hint="eastAsia"/>
          <w:color w:val="000000"/>
        </w:rPr>
        <w:t>□７</w:t>
      </w:r>
      <w:r w:rsidRPr="00211828">
        <w:rPr>
          <w:color w:val="000000"/>
        </w:rPr>
        <w:t xml:space="preserve">  </w:t>
      </w:r>
      <w:r w:rsidRPr="00E95AAB">
        <w:rPr>
          <w:rFonts w:hint="eastAsia"/>
          <w:color w:val="000000"/>
          <w:sz w:val="22"/>
          <w:szCs w:val="22"/>
        </w:rPr>
        <w:t>自動車車検証写し，査定書</w:t>
      </w:r>
      <w:r w:rsidRPr="00EA429E">
        <w:rPr>
          <w:rFonts w:cs="ＭＳ ゴシック" w:hint="eastAsia"/>
          <w:b/>
          <w:color w:val="000000"/>
          <w:sz w:val="21"/>
          <w:szCs w:val="21"/>
        </w:rPr>
        <w:t>（申立人が所有するもの）</w:t>
      </w:r>
    </w:p>
    <w:p w:rsidR="00B41C9C" w:rsidRDefault="00B41C9C" w:rsidP="00AB2186">
      <w:pPr>
        <w:overflowPunct w:val="0"/>
        <w:autoSpaceDE/>
        <w:autoSpaceDN/>
        <w:spacing w:line="400" w:lineRule="exact"/>
        <w:ind w:left="460" w:hanging="460"/>
        <w:textAlignment w:val="baseline"/>
        <w:rPr>
          <w:b/>
          <w:color w:val="000000" w:themeColor="text1"/>
          <w:sz w:val="21"/>
          <w:szCs w:val="21"/>
        </w:rPr>
      </w:pPr>
      <w:r w:rsidRPr="00211828">
        <w:rPr>
          <w:rFonts w:hint="eastAsia"/>
          <w:color w:val="000000"/>
        </w:rPr>
        <w:t xml:space="preserve">□８　</w:t>
      </w:r>
      <w:r w:rsidRPr="00E95AAB">
        <w:rPr>
          <w:rFonts w:hint="eastAsia"/>
          <w:color w:val="000000"/>
          <w:sz w:val="22"/>
          <w:szCs w:val="22"/>
        </w:rPr>
        <w:t>過去１年間</w:t>
      </w:r>
      <w:r w:rsidR="00AB2186">
        <w:rPr>
          <w:rFonts w:hint="eastAsia"/>
          <w:color w:val="000000"/>
          <w:sz w:val="22"/>
          <w:szCs w:val="22"/>
        </w:rPr>
        <w:t>（</w:t>
      </w:r>
      <w:r w:rsidR="00AB2186" w:rsidRPr="00AB2186">
        <w:rPr>
          <w:rFonts w:hint="eastAsia"/>
          <w:color w:val="000000"/>
          <w:sz w:val="22"/>
          <w:szCs w:val="22"/>
        </w:rPr>
        <w:t>支払を停止してから申立てまでの期間が１年を超えている場合には，支払を停止した時以降</w:t>
      </w:r>
      <w:r w:rsidR="00AB2186">
        <w:rPr>
          <w:rFonts w:hint="eastAsia"/>
          <w:color w:val="000000"/>
          <w:sz w:val="22"/>
          <w:szCs w:val="22"/>
        </w:rPr>
        <w:t>）</w:t>
      </w:r>
      <w:r w:rsidRPr="00E95AAB">
        <w:rPr>
          <w:rFonts w:hint="eastAsia"/>
          <w:color w:val="000000"/>
          <w:sz w:val="22"/>
          <w:szCs w:val="22"/>
        </w:rPr>
        <w:t>の</w:t>
      </w:r>
      <w:r w:rsidR="00F630AE">
        <w:rPr>
          <w:rFonts w:hint="eastAsia"/>
          <w:color w:val="000000"/>
          <w:sz w:val="22"/>
          <w:szCs w:val="22"/>
        </w:rPr>
        <w:t>すべての</w:t>
      </w:r>
      <w:r w:rsidRPr="00E95AAB">
        <w:rPr>
          <w:rFonts w:hint="eastAsia"/>
          <w:color w:val="000000"/>
          <w:sz w:val="22"/>
          <w:szCs w:val="22"/>
        </w:rPr>
        <w:t>預貯金通帳写し</w:t>
      </w:r>
      <w:r w:rsidRPr="00EA429E">
        <w:rPr>
          <w:rFonts w:cs="ＭＳ ゴシック" w:hint="eastAsia"/>
          <w:b/>
          <w:color w:val="000000"/>
          <w:sz w:val="21"/>
          <w:szCs w:val="21"/>
        </w:rPr>
        <w:t>（申立</w:t>
      </w:r>
      <w:r w:rsidR="0095463C" w:rsidRPr="00EA429E">
        <w:rPr>
          <w:rFonts w:cs="ＭＳ ゴシック" w:hint="eastAsia"/>
          <w:b/>
          <w:color w:val="000000"/>
          <w:sz w:val="21"/>
          <w:szCs w:val="21"/>
        </w:rPr>
        <w:t>て</w:t>
      </w:r>
      <w:r w:rsidRPr="00EA429E">
        <w:rPr>
          <w:rFonts w:cs="ＭＳ ゴシック" w:hint="eastAsia"/>
          <w:b/>
          <w:color w:val="000000"/>
          <w:sz w:val="21"/>
          <w:szCs w:val="21"/>
        </w:rPr>
        <w:t>直前に記帳したもの</w:t>
      </w:r>
      <w:r w:rsidR="00C9299D" w:rsidRPr="00803DBA">
        <w:rPr>
          <w:rFonts w:hint="eastAsia"/>
          <w:b/>
          <w:color w:val="000000" w:themeColor="text1"/>
          <w:sz w:val="21"/>
          <w:szCs w:val="21"/>
        </w:rPr>
        <w:t>。</w:t>
      </w:r>
      <w:r w:rsidR="00F369DC" w:rsidRPr="00062D68">
        <w:rPr>
          <w:rFonts w:hint="eastAsia"/>
          <w:b/>
          <w:color w:val="000000" w:themeColor="text1"/>
          <w:sz w:val="21"/>
          <w:szCs w:val="21"/>
        </w:rPr>
        <w:t>）※</w:t>
      </w:r>
      <w:r w:rsidR="005A534A" w:rsidRPr="00062D68">
        <w:rPr>
          <w:rFonts w:hint="eastAsia"/>
          <w:b/>
          <w:color w:val="000000" w:themeColor="text1"/>
          <w:sz w:val="21"/>
          <w:szCs w:val="21"/>
        </w:rPr>
        <w:t>おまとめ記帳部分は取引履歴明細書を，総合口座通帳は</w:t>
      </w:r>
      <w:r w:rsidR="00F630AE">
        <w:rPr>
          <w:rFonts w:hint="eastAsia"/>
          <w:b/>
          <w:color w:val="000000" w:themeColor="text1"/>
          <w:sz w:val="21"/>
          <w:szCs w:val="21"/>
        </w:rPr>
        <w:t>，普通預金部分と</w:t>
      </w:r>
      <w:r w:rsidR="005A534A" w:rsidRPr="00062D68">
        <w:rPr>
          <w:rFonts w:hint="eastAsia"/>
          <w:b/>
          <w:color w:val="000000" w:themeColor="text1"/>
          <w:sz w:val="21"/>
          <w:szCs w:val="21"/>
        </w:rPr>
        <w:t>定期預貯金部分</w:t>
      </w:r>
      <w:r w:rsidR="00F630AE">
        <w:rPr>
          <w:rFonts w:hint="eastAsia"/>
          <w:b/>
          <w:color w:val="000000" w:themeColor="text1"/>
          <w:sz w:val="21"/>
          <w:szCs w:val="21"/>
        </w:rPr>
        <w:t>両方の写しを</w:t>
      </w:r>
      <w:r w:rsidR="005A534A" w:rsidRPr="00062D68">
        <w:rPr>
          <w:rFonts w:hint="eastAsia"/>
          <w:b/>
          <w:color w:val="000000" w:themeColor="text1"/>
          <w:sz w:val="21"/>
          <w:szCs w:val="21"/>
        </w:rPr>
        <w:t>提出してください。</w:t>
      </w:r>
      <w:r w:rsidR="00C9299D" w:rsidRPr="00803DBA">
        <w:rPr>
          <w:rFonts w:hint="eastAsia"/>
          <w:b/>
          <w:color w:val="000000" w:themeColor="text1"/>
          <w:sz w:val="21"/>
          <w:szCs w:val="21"/>
        </w:rPr>
        <w:t>末尾に</w:t>
      </w:r>
      <w:r w:rsidR="00497A1D" w:rsidRPr="00062D68">
        <w:rPr>
          <w:rFonts w:hint="eastAsia"/>
          <w:b/>
          <w:color w:val="000000" w:themeColor="text1"/>
          <w:sz w:val="21"/>
          <w:szCs w:val="21"/>
        </w:rPr>
        <w:t>は</w:t>
      </w:r>
      <w:r w:rsidR="00C9299D" w:rsidRPr="00803DBA">
        <w:rPr>
          <w:rFonts w:hint="eastAsia"/>
          <w:b/>
          <w:color w:val="000000" w:themeColor="text1"/>
          <w:sz w:val="21"/>
          <w:szCs w:val="21"/>
        </w:rPr>
        <w:t>「＊月＊日</w:t>
      </w:r>
      <w:r w:rsidR="005707D4" w:rsidRPr="00062D68">
        <w:rPr>
          <w:rFonts w:hint="eastAsia"/>
          <w:b/>
          <w:color w:val="000000" w:themeColor="text1"/>
          <w:sz w:val="21"/>
          <w:szCs w:val="21"/>
        </w:rPr>
        <w:t>記</w:t>
      </w:r>
      <w:r w:rsidR="00C9299D" w:rsidRPr="00803DBA">
        <w:rPr>
          <w:rFonts w:hint="eastAsia"/>
          <w:b/>
          <w:color w:val="000000" w:themeColor="text1"/>
          <w:sz w:val="21"/>
          <w:szCs w:val="21"/>
        </w:rPr>
        <w:t>帳」</w:t>
      </w:r>
      <w:r w:rsidR="005A534A" w:rsidRPr="00062D68">
        <w:rPr>
          <w:rFonts w:hint="eastAsia"/>
          <w:b/>
          <w:color w:val="000000" w:themeColor="text1"/>
          <w:sz w:val="21"/>
          <w:szCs w:val="21"/>
        </w:rPr>
        <w:t>と</w:t>
      </w:r>
      <w:r w:rsidR="00C9299D" w:rsidRPr="00803DBA">
        <w:rPr>
          <w:rFonts w:hint="eastAsia"/>
          <w:b/>
          <w:color w:val="000000" w:themeColor="text1"/>
          <w:sz w:val="21"/>
          <w:szCs w:val="21"/>
        </w:rPr>
        <w:t>直近の記帳日を記入してください。</w:t>
      </w:r>
    </w:p>
    <w:p w:rsidR="00B41C9C" w:rsidRPr="00211828" w:rsidRDefault="00B41C9C" w:rsidP="000B4C00">
      <w:pPr>
        <w:overflowPunct w:val="0"/>
        <w:autoSpaceDE/>
        <w:autoSpaceDN/>
        <w:spacing w:line="400" w:lineRule="exact"/>
        <w:ind w:left="484" w:hanging="484"/>
        <w:textAlignment w:val="baseline"/>
        <w:rPr>
          <w:rFonts w:cs="Times New Roman"/>
          <w:color w:val="000000"/>
        </w:rPr>
      </w:pPr>
      <w:r w:rsidRPr="00211828">
        <w:rPr>
          <w:rFonts w:hint="eastAsia"/>
          <w:color w:val="000000"/>
        </w:rPr>
        <w:t>□９</w:t>
      </w:r>
      <w:r w:rsidR="00CD44DB">
        <w:rPr>
          <w:rFonts w:hint="eastAsia"/>
          <w:color w:val="000000"/>
        </w:rPr>
        <w:t xml:space="preserve">　</w:t>
      </w:r>
      <w:r w:rsidRPr="00E95AAB">
        <w:rPr>
          <w:rFonts w:hint="eastAsia"/>
          <w:color w:val="000000"/>
          <w:sz w:val="22"/>
          <w:szCs w:val="22"/>
        </w:rPr>
        <w:t>保険証書写し及び保険解約返戻金証明書</w:t>
      </w:r>
      <w:r w:rsidRPr="00EA429E">
        <w:rPr>
          <w:rFonts w:cs="ＭＳ ゴシック" w:hint="eastAsia"/>
          <w:b/>
          <w:color w:val="000000"/>
          <w:sz w:val="21"/>
          <w:szCs w:val="21"/>
        </w:rPr>
        <w:t>（１年</w:t>
      </w:r>
      <w:r w:rsidR="007601A1">
        <w:rPr>
          <w:rFonts w:cs="ＭＳ ゴシック" w:hint="eastAsia"/>
          <w:b/>
          <w:color w:val="000000"/>
          <w:sz w:val="21"/>
          <w:szCs w:val="21"/>
        </w:rPr>
        <w:t>以内</w:t>
      </w:r>
      <w:r w:rsidRPr="00EA429E">
        <w:rPr>
          <w:rFonts w:cs="ＭＳ ゴシック" w:hint="eastAsia"/>
          <w:b/>
          <w:color w:val="000000"/>
          <w:sz w:val="21"/>
          <w:szCs w:val="21"/>
        </w:rPr>
        <w:t>に解約</w:t>
      </w:r>
      <w:r w:rsidR="007601A1">
        <w:rPr>
          <w:rFonts w:cs="ＭＳ ゴシック" w:hint="eastAsia"/>
          <w:b/>
          <w:color w:val="000000"/>
          <w:sz w:val="21"/>
          <w:szCs w:val="21"/>
        </w:rPr>
        <w:t>，</w:t>
      </w:r>
      <w:r w:rsidRPr="00EA429E">
        <w:rPr>
          <w:rFonts w:cs="ＭＳ ゴシック" w:hint="eastAsia"/>
          <w:b/>
          <w:color w:val="000000"/>
          <w:sz w:val="21"/>
          <w:szCs w:val="21"/>
        </w:rPr>
        <w:t>失効したときは解約証明書</w:t>
      </w:r>
      <w:r w:rsidR="008E1FE3" w:rsidRPr="00EA429E">
        <w:rPr>
          <w:rFonts w:cs="ＭＳ ゴシック" w:hint="eastAsia"/>
          <w:b/>
          <w:color w:val="000000"/>
          <w:sz w:val="21"/>
          <w:szCs w:val="21"/>
        </w:rPr>
        <w:t>等</w:t>
      </w:r>
      <w:r w:rsidRPr="00EA429E">
        <w:rPr>
          <w:rFonts w:cs="ＭＳ ゴシック" w:hint="eastAsia"/>
          <w:b/>
          <w:color w:val="000000"/>
          <w:sz w:val="21"/>
          <w:szCs w:val="21"/>
        </w:rPr>
        <w:t>）</w:t>
      </w:r>
    </w:p>
    <w:p w:rsidR="00B41C9C" w:rsidRPr="00211828" w:rsidRDefault="00B41C9C" w:rsidP="000B4C00">
      <w:pPr>
        <w:overflowPunct w:val="0"/>
        <w:autoSpaceDE/>
        <w:autoSpaceDN/>
        <w:spacing w:line="400" w:lineRule="exact"/>
        <w:textAlignment w:val="baseline"/>
        <w:rPr>
          <w:rFonts w:cs="Times New Roman"/>
          <w:color w:val="000000"/>
        </w:rPr>
      </w:pPr>
      <w:r w:rsidRPr="00211828">
        <w:rPr>
          <w:rFonts w:hint="eastAsia"/>
          <w:color w:val="000000"/>
        </w:rPr>
        <w:t>□</w:t>
      </w:r>
      <w:r w:rsidR="009A5ADF" w:rsidRPr="00211828">
        <w:rPr>
          <w:rFonts w:hint="eastAsia"/>
          <w:color w:val="000000"/>
        </w:rPr>
        <w:t>10</w:t>
      </w:r>
      <w:r w:rsidRPr="00211828">
        <w:rPr>
          <w:color w:val="000000"/>
        </w:rPr>
        <w:t xml:space="preserve">  </w:t>
      </w:r>
      <w:r w:rsidRPr="00E95AAB">
        <w:rPr>
          <w:rFonts w:hint="eastAsia"/>
          <w:color w:val="000000"/>
          <w:sz w:val="22"/>
          <w:szCs w:val="22"/>
        </w:rPr>
        <w:t>予定退職金証明書</w:t>
      </w:r>
      <w:r w:rsidRPr="00EA429E">
        <w:rPr>
          <w:rFonts w:cs="ＭＳ ゴシック" w:hint="eastAsia"/>
          <w:b/>
          <w:color w:val="000000"/>
          <w:sz w:val="21"/>
          <w:szCs w:val="21"/>
        </w:rPr>
        <w:t>（過去１年内に退職したときは退職金支給明細書）</w:t>
      </w:r>
    </w:p>
    <w:p w:rsidR="00B41C9C" w:rsidRPr="00211828" w:rsidRDefault="00B41C9C" w:rsidP="000B4C00">
      <w:pPr>
        <w:overflowPunct w:val="0"/>
        <w:autoSpaceDE/>
        <w:autoSpaceDN/>
        <w:spacing w:line="400" w:lineRule="exact"/>
        <w:textAlignment w:val="baseline"/>
        <w:rPr>
          <w:rFonts w:cs="Times New Roman"/>
          <w:color w:val="000000"/>
        </w:rPr>
      </w:pPr>
      <w:r w:rsidRPr="00211828">
        <w:rPr>
          <w:rFonts w:hint="eastAsia"/>
          <w:color w:val="000000"/>
        </w:rPr>
        <w:t>□</w:t>
      </w:r>
      <w:r w:rsidR="009A5ADF" w:rsidRPr="00211828">
        <w:rPr>
          <w:rFonts w:hint="eastAsia"/>
          <w:color w:val="000000"/>
        </w:rPr>
        <w:t>11</w:t>
      </w:r>
      <w:r w:rsidRPr="00211828">
        <w:rPr>
          <w:rFonts w:hint="eastAsia"/>
          <w:color w:val="000000"/>
        </w:rPr>
        <w:t xml:space="preserve">　</w:t>
      </w:r>
      <w:r w:rsidRPr="00E95AAB">
        <w:rPr>
          <w:rFonts w:hint="eastAsia"/>
          <w:color w:val="000000"/>
          <w:sz w:val="22"/>
          <w:szCs w:val="22"/>
        </w:rPr>
        <w:t>自営に関する資料</w:t>
      </w:r>
      <w:r w:rsidRPr="00EA429E">
        <w:rPr>
          <w:rFonts w:cs="ＭＳ ゴシック" w:hint="eastAsia"/>
          <w:b/>
          <w:color w:val="000000"/>
          <w:sz w:val="21"/>
          <w:szCs w:val="21"/>
        </w:rPr>
        <w:t>（確定申告書控え，決算書，帳簿，什器・備品目録</w:t>
      </w:r>
      <w:r w:rsidR="008E1FE3" w:rsidRPr="00EA429E">
        <w:rPr>
          <w:rFonts w:cs="ＭＳ ゴシック" w:hint="eastAsia"/>
          <w:b/>
          <w:color w:val="000000"/>
          <w:sz w:val="21"/>
          <w:szCs w:val="21"/>
        </w:rPr>
        <w:t>等</w:t>
      </w:r>
      <w:r w:rsidRPr="00EA429E">
        <w:rPr>
          <w:rFonts w:cs="ＭＳ ゴシック" w:hint="eastAsia"/>
          <w:b/>
          <w:color w:val="000000"/>
          <w:sz w:val="21"/>
          <w:szCs w:val="21"/>
        </w:rPr>
        <w:t>）</w:t>
      </w:r>
    </w:p>
    <w:p w:rsidR="007379FF" w:rsidRDefault="00B41C9C" w:rsidP="000B4C00">
      <w:pPr>
        <w:spacing w:line="400" w:lineRule="exact"/>
        <w:ind w:left="468" w:hangingChars="200" w:hanging="468"/>
        <w:rPr>
          <w:b/>
          <w:sz w:val="21"/>
          <w:szCs w:val="21"/>
        </w:rPr>
      </w:pPr>
      <w:r w:rsidRPr="00211828">
        <w:rPr>
          <w:rFonts w:hint="eastAsia"/>
        </w:rPr>
        <w:t>□</w:t>
      </w:r>
      <w:r w:rsidR="009A5ADF" w:rsidRPr="00211828">
        <w:rPr>
          <w:rFonts w:hint="eastAsia"/>
        </w:rPr>
        <w:t>12</w:t>
      </w:r>
      <w:r w:rsidRPr="00211828">
        <w:t xml:space="preserve">  </w:t>
      </w:r>
      <w:r w:rsidRPr="00E95AAB">
        <w:rPr>
          <w:rFonts w:hint="eastAsia"/>
          <w:sz w:val="22"/>
          <w:szCs w:val="22"/>
        </w:rPr>
        <w:t>ローンの残っている商品</w:t>
      </w:r>
      <w:r w:rsidR="00B57A08" w:rsidRPr="00E95AAB">
        <w:rPr>
          <w:rFonts w:hint="eastAsia"/>
          <w:sz w:val="22"/>
          <w:szCs w:val="22"/>
        </w:rPr>
        <w:t>を返還した場合は，その</w:t>
      </w:r>
      <w:r w:rsidRPr="00E95AAB">
        <w:rPr>
          <w:rFonts w:hint="eastAsia"/>
          <w:sz w:val="22"/>
          <w:szCs w:val="22"/>
        </w:rPr>
        <w:t>受領書</w:t>
      </w:r>
      <w:r w:rsidR="008E1FE3" w:rsidRPr="00E95AAB">
        <w:rPr>
          <w:rFonts w:hint="eastAsia"/>
          <w:sz w:val="22"/>
          <w:szCs w:val="22"/>
        </w:rPr>
        <w:t>等</w:t>
      </w:r>
      <w:r w:rsidR="00F369DC">
        <w:rPr>
          <w:rFonts w:hint="eastAsia"/>
          <w:sz w:val="22"/>
          <w:szCs w:val="22"/>
        </w:rPr>
        <w:t xml:space="preserve">　</w:t>
      </w:r>
      <w:r w:rsidR="007379FF" w:rsidRPr="000A414C">
        <w:rPr>
          <w:rFonts w:hint="eastAsia"/>
          <w:b/>
          <w:sz w:val="21"/>
          <w:szCs w:val="21"/>
        </w:rPr>
        <w:t>※</w:t>
      </w:r>
      <w:r w:rsidR="00F41592">
        <w:rPr>
          <w:rFonts w:hint="eastAsia"/>
          <w:b/>
          <w:sz w:val="21"/>
          <w:szCs w:val="21"/>
        </w:rPr>
        <w:t>「</w:t>
      </w:r>
      <w:r w:rsidR="00F369DC">
        <w:rPr>
          <w:rFonts w:hint="eastAsia"/>
          <w:b/>
          <w:sz w:val="21"/>
          <w:szCs w:val="21"/>
        </w:rPr>
        <w:t>陳述書</w:t>
      </w:r>
      <w:r w:rsidR="00F41592">
        <w:rPr>
          <w:rFonts w:hint="eastAsia"/>
          <w:b/>
          <w:sz w:val="21"/>
          <w:szCs w:val="21"/>
        </w:rPr>
        <w:t xml:space="preserve">　</w:t>
      </w:r>
      <w:r w:rsidR="007379FF" w:rsidRPr="000A414C">
        <w:rPr>
          <w:rFonts w:hint="eastAsia"/>
          <w:b/>
          <w:sz w:val="21"/>
          <w:szCs w:val="21"/>
        </w:rPr>
        <w:t>１０</w:t>
      </w:r>
      <w:r w:rsidR="007601A1">
        <w:rPr>
          <w:rFonts w:hint="eastAsia"/>
          <w:b/>
          <w:sz w:val="21"/>
          <w:szCs w:val="21"/>
        </w:rPr>
        <w:t>ローン，クレジットの残っている商品の返還，引揚げ」</w:t>
      </w:r>
      <w:r w:rsidR="007379FF" w:rsidRPr="000A414C">
        <w:rPr>
          <w:rFonts w:hint="eastAsia"/>
          <w:b/>
          <w:sz w:val="21"/>
          <w:szCs w:val="21"/>
        </w:rPr>
        <w:t>欄に記載するものがあるときは</w:t>
      </w:r>
      <w:r w:rsidR="003040CB" w:rsidRPr="000A414C">
        <w:rPr>
          <w:rFonts w:hint="eastAsia"/>
          <w:b/>
          <w:sz w:val="21"/>
          <w:szCs w:val="21"/>
        </w:rPr>
        <w:t>，</w:t>
      </w:r>
      <w:r w:rsidR="007379FF" w:rsidRPr="000A414C">
        <w:rPr>
          <w:rFonts w:hint="eastAsia"/>
          <w:b/>
          <w:sz w:val="21"/>
          <w:szCs w:val="21"/>
        </w:rPr>
        <w:t>提出してください。</w:t>
      </w:r>
    </w:p>
    <w:p w:rsidR="00796DA9" w:rsidRPr="00796DA9" w:rsidRDefault="00796DA9" w:rsidP="000B4C00">
      <w:pPr>
        <w:spacing w:line="400" w:lineRule="exact"/>
        <w:ind w:left="409" w:hangingChars="200" w:hanging="409"/>
        <w:rPr>
          <w:b/>
          <w:sz w:val="21"/>
          <w:szCs w:val="21"/>
          <w:u w:val="single"/>
        </w:rPr>
      </w:pPr>
      <w:r w:rsidRPr="00796DA9">
        <w:rPr>
          <w:rFonts w:hint="eastAsia"/>
          <w:b/>
          <w:sz w:val="21"/>
          <w:szCs w:val="21"/>
        </w:rPr>
        <w:t xml:space="preserve">　　</w:t>
      </w:r>
      <w:r w:rsidR="007938AD">
        <w:rPr>
          <w:rFonts w:hint="eastAsia"/>
          <w:b/>
          <w:sz w:val="21"/>
          <w:szCs w:val="21"/>
          <w:u w:val="single"/>
        </w:rPr>
        <w:t>自動車を返還したときは，ローン</w:t>
      </w:r>
      <w:r w:rsidRPr="00796DA9">
        <w:rPr>
          <w:rFonts w:hint="eastAsia"/>
          <w:b/>
          <w:sz w:val="21"/>
          <w:szCs w:val="21"/>
          <w:u w:val="single"/>
        </w:rPr>
        <w:t>契約書写し，車検証写しも提出してください。</w:t>
      </w:r>
    </w:p>
    <w:p w:rsidR="00FD217F" w:rsidRPr="0027210B" w:rsidRDefault="00FD217F" w:rsidP="000B4C00">
      <w:pPr>
        <w:spacing w:line="400" w:lineRule="exact"/>
        <w:ind w:left="468" w:hangingChars="200" w:hanging="468"/>
        <w:rPr>
          <w:sz w:val="21"/>
          <w:szCs w:val="21"/>
        </w:rPr>
      </w:pPr>
      <w:r w:rsidRPr="00211828">
        <w:rPr>
          <w:rFonts w:hint="eastAsia"/>
        </w:rPr>
        <w:t>□</w:t>
      </w:r>
      <w:r w:rsidR="009A5ADF" w:rsidRPr="00211828">
        <w:rPr>
          <w:rFonts w:hint="eastAsia"/>
        </w:rPr>
        <w:t>13</w:t>
      </w:r>
      <w:r w:rsidRPr="00211828">
        <w:rPr>
          <w:rFonts w:hint="eastAsia"/>
        </w:rPr>
        <w:t xml:space="preserve">　</w:t>
      </w:r>
      <w:r w:rsidR="0027210B" w:rsidRPr="00E95AAB">
        <w:rPr>
          <w:rFonts w:hint="eastAsia"/>
          <w:sz w:val="22"/>
          <w:szCs w:val="22"/>
        </w:rPr>
        <w:t>公共料金等の支払を証明する証明書</w:t>
      </w:r>
      <w:r w:rsidR="0027210B" w:rsidRPr="0027210B">
        <w:rPr>
          <w:rFonts w:hint="eastAsia"/>
          <w:sz w:val="21"/>
          <w:szCs w:val="21"/>
        </w:rPr>
        <w:t>（</w:t>
      </w:r>
      <w:r w:rsidRPr="000A414C">
        <w:rPr>
          <w:rFonts w:hint="eastAsia"/>
          <w:b/>
          <w:sz w:val="21"/>
          <w:szCs w:val="21"/>
        </w:rPr>
        <w:t>電気</w:t>
      </w:r>
      <w:r w:rsidR="00EC46C9" w:rsidRPr="000A414C">
        <w:rPr>
          <w:rFonts w:hint="eastAsia"/>
          <w:b/>
          <w:sz w:val="21"/>
          <w:szCs w:val="21"/>
        </w:rPr>
        <w:t>・ガス・水道・電話料金</w:t>
      </w:r>
      <w:r w:rsidR="008E1FE3" w:rsidRPr="000A414C">
        <w:rPr>
          <w:rFonts w:hint="eastAsia"/>
          <w:b/>
          <w:sz w:val="21"/>
          <w:szCs w:val="21"/>
        </w:rPr>
        <w:t>等</w:t>
      </w:r>
      <w:r w:rsidR="0027210B" w:rsidRPr="000A414C">
        <w:rPr>
          <w:rFonts w:hint="eastAsia"/>
          <w:b/>
          <w:sz w:val="21"/>
          <w:szCs w:val="21"/>
        </w:rPr>
        <w:t>を現金払いしている場合）</w:t>
      </w:r>
    </w:p>
    <w:p w:rsidR="00D407CF" w:rsidRPr="00062D68" w:rsidRDefault="00D407CF" w:rsidP="000B4C00">
      <w:pPr>
        <w:spacing w:line="400" w:lineRule="exact"/>
        <w:ind w:left="468" w:hangingChars="200" w:hanging="468"/>
        <w:rPr>
          <w:color w:val="000000" w:themeColor="text1"/>
        </w:rPr>
      </w:pPr>
      <w:r w:rsidRPr="00211828">
        <w:rPr>
          <w:rFonts w:hint="eastAsia"/>
        </w:rPr>
        <w:t xml:space="preserve">□14　</w:t>
      </w:r>
      <w:r w:rsidRPr="00E95AAB">
        <w:rPr>
          <w:rFonts w:hint="eastAsia"/>
          <w:sz w:val="22"/>
          <w:szCs w:val="22"/>
        </w:rPr>
        <w:t>受任通知書</w:t>
      </w:r>
      <w:r w:rsidR="004F42ED" w:rsidRPr="00E95AAB">
        <w:rPr>
          <w:rFonts w:hint="eastAsia"/>
          <w:sz w:val="22"/>
          <w:szCs w:val="22"/>
        </w:rPr>
        <w:t>・介入通知書の</w:t>
      </w:r>
      <w:r w:rsidRPr="00E95AAB">
        <w:rPr>
          <w:rFonts w:hint="eastAsia"/>
          <w:sz w:val="22"/>
          <w:szCs w:val="22"/>
        </w:rPr>
        <w:t>写し</w:t>
      </w:r>
      <w:r w:rsidR="004B688E" w:rsidRPr="00062D68">
        <w:rPr>
          <w:rFonts w:hint="eastAsia"/>
          <w:b/>
          <w:color w:val="000000" w:themeColor="text1"/>
          <w:sz w:val="22"/>
          <w:szCs w:val="22"/>
        </w:rPr>
        <w:t>※</w:t>
      </w:r>
      <w:r w:rsidR="004B017A" w:rsidRPr="00062D68">
        <w:rPr>
          <w:rFonts w:hint="eastAsia"/>
          <w:b/>
          <w:color w:val="000000" w:themeColor="text1"/>
          <w:sz w:val="22"/>
          <w:szCs w:val="22"/>
        </w:rPr>
        <w:t>複数回にわたり送付している場合は，すべての通知書の写しを提出してください。</w:t>
      </w:r>
    </w:p>
    <w:p w:rsidR="00E832E4" w:rsidRDefault="00B41C9C" w:rsidP="000B4C00">
      <w:pPr>
        <w:overflowPunct w:val="0"/>
        <w:autoSpaceDE/>
        <w:autoSpaceDN/>
        <w:spacing w:line="400" w:lineRule="exact"/>
        <w:textAlignment w:val="baseline"/>
        <w:rPr>
          <w:color w:val="000000"/>
        </w:rPr>
      </w:pPr>
      <w:r w:rsidRPr="00211828">
        <w:rPr>
          <w:rFonts w:hint="eastAsia"/>
          <w:color w:val="000000"/>
        </w:rPr>
        <w:t>□</w:t>
      </w:r>
      <w:r w:rsidR="00FD217F" w:rsidRPr="00211828">
        <w:rPr>
          <w:rFonts w:hint="eastAsia"/>
          <w:color w:val="000000"/>
        </w:rPr>
        <w:t>1</w:t>
      </w:r>
      <w:r w:rsidR="004F42ED" w:rsidRPr="00211828">
        <w:rPr>
          <w:rFonts w:hint="eastAsia"/>
          <w:color w:val="000000"/>
        </w:rPr>
        <w:t>5</w:t>
      </w:r>
      <w:r w:rsidRPr="00211828">
        <w:rPr>
          <w:color w:val="000000"/>
        </w:rPr>
        <w:t xml:space="preserve">  </w:t>
      </w:r>
      <w:r w:rsidR="00E832E4" w:rsidRPr="00E95AAB">
        <w:rPr>
          <w:rFonts w:hint="eastAsia"/>
          <w:color w:val="000000"/>
          <w:sz w:val="22"/>
          <w:szCs w:val="22"/>
        </w:rPr>
        <w:t>委任状</w:t>
      </w:r>
      <w:r w:rsidR="00E832E4" w:rsidRPr="00E832E4">
        <w:rPr>
          <w:rFonts w:hint="eastAsia"/>
          <w:b/>
          <w:color w:val="000000"/>
          <w:sz w:val="21"/>
          <w:szCs w:val="21"/>
        </w:rPr>
        <w:t>（</w:t>
      </w:r>
      <w:r w:rsidR="00E832E4">
        <w:rPr>
          <w:rFonts w:hint="eastAsia"/>
          <w:b/>
          <w:color w:val="000000"/>
          <w:sz w:val="21"/>
          <w:szCs w:val="21"/>
        </w:rPr>
        <w:t>申立</w:t>
      </w:r>
      <w:r w:rsidR="00E832E4" w:rsidRPr="00E832E4">
        <w:rPr>
          <w:rFonts w:hint="eastAsia"/>
          <w:b/>
          <w:color w:val="000000"/>
          <w:sz w:val="21"/>
          <w:szCs w:val="21"/>
        </w:rPr>
        <w:t>代理人弁護士</w:t>
      </w:r>
      <w:r w:rsidR="00E832E4">
        <w:rPr>
          <w:rFonts w:hint="eastAsia"/>
          <w:b/>
          <w:color w:val="000000"/>
          <w:sz w:val="21"/>
          <w:szCs w:val="21"/>
        </w:rPr>
        <w:t>への委任がある場合</w:t>
      </w:r>
      <w:r w:rsidR="00E832E4" w:rsidRPr="00E832E4">
        <w:rPr>
          <w:rFonts w:hint="eastAsia"/>
          <w:b/>
          <w:color w:val="000000"/>
          <w:sz w:val="21"/>
          <w:szCs w:val="21"/>
        </w:rPr>
        <w:t>）</w:t>
      </w:r>
    </w:p>
    <w:p w:rsidR="005F634D" w:rsidRDefault="00E832E4" w:rsidP="000B4C00">
      <w:pPr>
        <w:overflowPunct w:val="0"/>
        <w:autoSpaceDE/>
        <w:autoSpaceDN/>
        <w:spacing w:line="400" w:lineRule="exact"/>
        <w:textAlignment w:val="baseline"/>
        <w:rPr>
          <w:b/>
          <w:color w:val="000000"/>
          <w:sz w:val="21"/>
          <w:szCs w:val="21"/>
        </w:rPr>
      </w:pPr>
      <w:r>
        <w:rPr>
          <w:rFonts w:hint="eastAsia"/>
          <w:color w:val="000000"/>
        </w:rPr>
        <w:t xml:space="preserve">□16　</w:t>
      </w:r>
      <w:r w:rsidR="00B41C9C" w:rsidRPr="00E95AAB">
        <w:rPr>
          <w:rFonts w:hint="eastAsia"/>
          <w:color w:val="000000"/>
          <w:sz w:val="22"/>
          <w:szCs w:val="22"/>
        </w:rPr>
        <w:t>その他</w:t>
      </w:r>
      <w:r w:rsidR="00B41C9C" w:rsidRPr="000A414C">
        <w:rPr>
          <w:rFonts w:hint="eastAsia"/>
          <w:b/>
          <w:color w:val="000000"/>
          <w:sz w:val="21"/>
          <w:szCs w:val="21"/>
        </w:rPr>
        <w:t>※</w:t>
      </w:r>
      <w:r w:rsidR="005F634D">
        <w:rPr>
          <w:rFonts w:hint="eastAsia"/>
          <w:b/>
          <w:color w:val="000000"/>
          <w:sz w:val="21"/>
          <w:szCs w:val="21"/>
        </w:rPr>
        <w:t>上記１から以外の書類を提出するときは，</w:t>
      </w:r>
      <w:r w:rsidR="00B41C9C" w:rsidRPr="000A414C">
        <w:rPr>
          <w:rFonts w:hint="eastAsia"/>
          <w:b/>
          <w:color w:val="000000"/>
          <w:sz w:val="21"/>
          <w:szCs w:val="21"/>
        </w:rPr>
        <w:t>下の余白</w:t>
      </w:r>
      <w:r w:rsidRPr="000A414C">
        <w:rPr>
          <w:rFonts w:hint="eastAsia"/>
          <w:b/>
          <w:color w:val="000000"/>
          <w:sz w:val="21"/>
          <w:szCs w:val="21"/>
        </w:rPr>
        <w:t>または別紙等</w:t>
      </w:r>
      <w:r w:rsidR="00B41C9C" w:rsidRPr="000A414C">
        <w:rPr>
          <w:rFonts w:hint="eastAsia"/>
          <w:b/>
          <w:color w:val="000000"/>
          <w:sz w:val="21"/>
          <w:szCs w:val="21"/>
        </w:rPr>
        <w:t>に</w:t>
      </w:r>
      <w:r w:rsidR="003059AB" w:rsidRPr="00062D68">
        <w:rPr>
          <w:rFonts w:hint="eastAsia"/>
          <w:b/>
          <w:color w:val="000000" w:themeColor="text1"/>
          <w:sz w:val="21"/>
          <w:szCs w:val="21"/>
        </w:rPr>
        <w:t>提出する</w:t>
      </w:r>
      <w:r w:rsidR="00B41C9C" w:rsidRPr="000A414C">
        <w:rPr>
          <w:rFonts w:hint="eastAsia"/>
          <w:b/>
          <w:color w:val="000000"/>
          <w:sz w:val="21"/>
          <w:szCs w:val="21"/>
        </w:rPr>
        <w:t>書類の</w:t>
      </w:r>
    </w:p>
    <w:p w:rsidR="002B7594" w:rsidRDefault="00B41C9C" w:rsidP="000B4C00">
      <w:pPr>
        <w:overflowPunct w:val="0"/>
        <w:autoSpaceDE/>
        <w:autoSpaceDN/>
        <w:spacing w:line="400" w:lineRule="exact"/>
        <w:ind w:firstLineChars="250" w:firstLine="512"/>
        <w:textAlignment w:val="baseline"/>
        <w:rPr>
          <w:b/>
          <w:color w:val="000000"/>
          <w:sz w:val="21"/>
          <w:szCs w:val="21"/>
        </w:rPr>
      </w:pPr>
      <w:r w:rsidRPr="000A414C">
        <w:rPr>
          <w:rFonts w:hint="eastAsia"/>
          <w:b/>
          <w:color w:val="000000"/>
          <w:sz w:val="21"/>
          <w:szCs w:val="21"/>
        </w:rPr>
        <w:t>名称を記載してください</w:t>
      </w:r>
      <w:r w:rsidR="002A65AE" w:rsidRPr="000A414C">
        <w:rPr>
          <w:rFonts w:hint="eastAsia"/>
          <w:b/>
          <w:color w:val="000000"/>
          <w:sz w:val="21"/>
          <w:szCs w:val="21"/>
        </w:rPr>
        <w:t>。</w:t>
      </w:r>
    </w:p>
    <w:p w:rsidR="000B4C00" w:rsidRPr="000B4C00" w:rsidRDefault="000B4C00" w:rsidP="000B4C00">
      <w:pPr>
        <w:overflowPunct w:val="0"/>
        <w:autoSpaceDE/>
        <w:autoSpaceDN/>
        <w:spacing w:line="400" w:lineRule="exact"/>
        <w:ind w:firstLineChars="250" w:firstLine="510"/>
        <w:textAlignment w:val="baseline"/>
        <w:rPr>
          <w:color w:val="000000"/>
          <w:sz w:val="21"/>
          <w:szCs w:val="21"/>
        </w:rPr>
      </w:pPr>
      <w:r w:rsidRPr="000B4C00">
        <w:rPr>
          <w:rFonts w:hint="eastAsia"/>
          <w:color w:val="000000"/>
          <w:sz w:val="21"/>
          <w:szCs w:val="21"/>
        </w:rPr>
        <w:t xml:space="preserve">　　□</w:t>
      </w:r>
    </w:p>
    <w:p w:rsidR="00F25904" w:rsidRPr="00062D68" w:rsidRDefault="002B7594" w:rsidP="002B7594">
      <w:pPr>
        <w:widowControl/>
        <w:autoSpaceDE/>
        <w:autoSpaceDN/>
        <w:ind w:firstLineChars="100" w:firstLine="205"/>
        <w:jc w:val="left"/>
        <w:rPr>
          <w:b/>
          <w:bCs/>
          <w:color w:val="000000" w:themeColor="text1"/>
          <w:sz w:val="21"/>
          <w:szCs w:val="21"/>
        </w:rPr>
      </w:pPr>
      <w:r>
        <w:rPr>
          <w:b/>
          <w:color w:val="000000"/>
          <w:sz w:val="21"/>
          <w:szCs w:val="21"/>
        </w:rPr>
        <w:br w:type="page"/>
      </w:r>
      <w:r w:rsidR="007601A1" w:rsidRPr="00062D68">
        <w:rPr>
          <w:rFonts w:hint="eastAsia"/>
          <w:b/>
          <w:noProof/>
          <w:color w:val="000000" w:themeColor="text1"/>
          <w:sz w:val="20"/>
          <w:szCs w:val="20"/>
          <w:u w:val="single"/>
        </w:rPr>
        <w:lastRenderedPageBreak/>
        <mc:AlternateContent>
          <mc:Choice Requires="wps">
            <w:drawing>
              <wp:anchor distT="0" distB="0" distL="114300" distR="114300" simplePos="0" relativeHeight="251663872" behindDoc="0" locked="0" layoutInCell="1" allowOverlap="1">
                <wp:simplePos x="0" y="0"/>
                <wp:positionH relativeFrom="column">
                  <wp:posOffset>234315</wp:posOffset>
                </wp:positionH>
                <wp:positionV relativeFrom="paragraph">
                  <wp:posOffset>-403225</wp:posOffset>
                </wp:positionV>
                <wp:extent cx="2933700" cy="4000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9337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3296" w:rsidRPr="007601A1" w:rsidRDefault="00483296">
                            <w:pPr>
                              <w:rPr>
                                <w:sz w:val="32"/>
                                <w:szCs w:val="32"/>
                              </w:rPr>
                            </w:pPr>
                            <w:r w:rsidRPr="007601A1">
                              <w:rPr>
                                <w:rFonts w:hint="eastAsia"/>
                                <w:sz w:val="32"/>
                                <w:szCs w:val="32"/>
                              </w:rPr>
                              <w:t>債権者</w:t>
                            </w:r>
                            <w:r w:rsidRPr="007601A1">
                              <w:rPr>
                                <w:sz w:val="32"/>
                                <w:szCs w:val="32"/>
                              </w:rPr>
                              <w:t>一覧表（一般債権者）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6" o:spid="_x0000_s1030" type="#_x0000_t202" style="position:absolute;left:0;text-align:left;margin-left:18.45pt;margin-top:-31.75pt;width:231pt;height:31.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" fillcolor="white [3201]" stroked="f" strokeweight=".5pt">
                <v:textbox>
                  <w:txbxContent>
                    <w:p w:rsidR="00483296" w:rsidRPr="007601A1" w:rsidRDefault="00483296">
                      <w:pPr>
                        <w:rPr>
                          <w:sz w:val="32"/>
                          <w:szCs w:val="32"/>
                        </w:rPr>
                      </w:pPr>
                      <w:r w:rsidRPr="007601A1">
                        <w:rPr>
                          <w:rFonts w:hint="eastAsia"/>
                          <w:sz w:val="32"/>
                          <w:szCs w:val="32"/>
                        </w:rPr>
                        <w:t>債権者</w:t>
                      </w:r>
                      <w:r w:rsidRPr="007601A1">
                        <w:rPr>
                          <w:sz w:val="32"/>
                          <w:szCs w:val="32"/>
                        </w:rPr>
                        <w:t>一覧表（一般債権者）</w:t>
                      </w:r>
                    </w:p>
                  </w:txbxContent>
                </v:textbox>
              </v:shape>
            </w:pict>
          </mc:Fallback>
        </mc:AlternateContent>
      </w:r>
      <w:r w:rsidR="00F25904" w:rsidRPr="00062D68">
        <w:rPr>
          <w:rFonts w:hint="eastAsia"/>
          <w:b/>
          <w:color w:val="000000" w:themeColor="text1"/>
          <w:sz w:val="21"/>
          <w:szCs w:val="21"/>
        </w:rPr>
        <w:t>※</w:t>
      </w:r>
      <w:r w:rsidR="004B688E" w:rsidRPr="00062D68">
        <w:rPr>
          <w:rFonts w:hint="eastAsia"/>
          <w:b/>
          <w:color w:val="000000" w:themeColor="text1"/>
          <w:sz w:val="21"/>
          <w:szCs w:val="21"/>
        </w:rPr>
        <w:t>最初に</w:t>
      </w:r>
      <w:r w:rsidR="00F25904" w:rsidRPr="00062D68">
        <w:rPr>
          <w:rFonts w:hint="eastAsia"/>
          <w:b/>
          <w:color w:val="000000" w:themeColor="text1"/>
          <w:sz w:val="21"/>
          <w:szCs w:val="21"/>
        </w:rPr>
        <w:t>借</w:t>
      </w:r>
      <w:r w:rsidR="004B688E" w:rsidRPr="00062D68">
        <w:rPr>
          <w:rFonts w:hint="eastAsia"/>
          <w:b/>
          <w:color w:val="000000" w:themeColor="text1"/>
          <w:sz w:val="21"/>
          <w:szCs w:val="21"/>
        </w:rPr>
        <w:t>り</w:t>
      </w:r>
      <w:r w:rsidR="00F25904" w:rsidRPr="00062D68">
        <w:rPr>
          <w:rFonts w:hint="eastAsia"/>
          <w:b/>
          <w:color w:val="000000" w:themeColor="text1"/>
          <w:sz w:val="21"/>
          <w:szCs w:val="21"/>
        </w:rPr>
        <w:t>入</w:t>
      </w:r>
      <w:r w:rsidR="004B688E" w:rsidRPr="00062D68">
        <w:rPr>
          <w:rFonts w:hint="eastAsia"/>
          <w:b/>
          <w:color w:val="000000" w:themeColor="text1"/>
          <w:sz w:val="21"/>
          <w:szCs w:val="21"/>
        </w:rPr>
        <w:t>れた</w:t>
      </w:r>
      <w:r w:rsidR="00F25904" w:rsidRPr="00062D68">
        <w:rPr>
          <w:rFonts w:hint="eastAsia"/>
          <w:b/>
          <w:color w:val="000000" w:themeColor="text1"/>
          <w:sz w:val="21"/>
          <w:szCs w:val="21"/>
        </w:rPr>
        <w:t>日の早い順に</w:t>
      </w:r>
      <w:r w:rsidR="00781C71" w:rsidRPr="00062D68">
        <w:rPr>
          <w:rFonts w:hint="eastAsia"/>
          <w:b/>
          <w:color w:val="000000" w:themeColor="text1"/>
          <w:sz w:val="21"/>
          <w:szCs w:val="21"/>
        </w:rPr>
        <w:t>上から</w:t>
      </w:r>
      <w:r w:rsidR="00F25904" w:rsidRPr="00062D68">
        <w:rPr>
          <w:rFonts w:hint="eastAsia"/>
          <w:b/>
          <w:color w:val="000000" w:themeColor="text1"/>
          <w:sz w:val="21"/>
          <w:szCs w:val="21"/>
        </w:rPr>
        <w:t>記載してください</w:t>
      </w:r>
      <w:r w:rsidR="00F25904" w:rsidRPr="00062D68">
        <w:rPr>
          <w:rFonts w:hint="eastAsia"/>
          <w:b/>
          <w:bCs/>
          <w:color w:val="000000" w:themeColor="text1"/>
          <w:sz w:val="21"/>
          <w:szCs w:val="21"/>
        </w:rPr>
        <w:t>。</w:t>
      </w:r>
    </w:p>
    <w:p w:rsidR="00AA79C6" w:rsidRPr="00062D68" w:rsidRDefault="006F78A9" w:rsidP="00F25904">
      <w:pPr>
        <w:ind w:leftChars="100" w:left="439" w:hangingChars="100" w:hanging="205"/>
        <w:rPr>
          <w:b/>
          <w:bCs/>
          <w:color w:val="000000" w:themeColor="text1"/>
          <w:sz w:val="21"/>
          <w:szCs w:val="21"/>
        </w:rPr>
      </w:pPr>
      <w:r w:rsidRPr="00062D68">
        <w:rPr>
          <w:rFonts w:hint="eastAsia"/>
          <w:b/>
          <w:color w:val="000000" w:themeColor="text1"/>
          <w:sz w:val="21"/>
          <w:szCs w:val="21"/>
        </w:rPr>
        <w:t>※</w:t>
      </w:r>
      <w:r w:rsidR="002F6E6C" w:rsidRPr="00062D68">
        <w:rPr>
          <w:rFonts w:hint="eastAsia"/>
          <w:b/>
          <w:color w:val="000000" w:themeColor="text1"/>
          <w:sz w:val="21"/>
          <w:szCs w:val="21"/>
        </w:rPr>
        <w:t>使途の欄は，該当する選択肢の</w:t>
      </w:r>
      <w:r w:rsidR="002F6E6C" w:rsidRPr="00062D68">
        <w:rPr>
          <w:rFonts w:hint="eastAsia"/>
          <w:b/>
          <w:bCs/>
          <w:color w:val="000000" w:themeColor="text1"/>
          <w:sz w:val="21"/>
          <w:szCs w:val="21"/>
        </w:rPr>
        <w:t>□</w:t>
      </w:r>
      <w:r w:rsidR="008E2686" w:rsidRPr="00062D68">
        <w:rPr>
          <w:rFonts w:hint="eastAsia"/>
          <w:b/>
          <w:bCs/>
          <w:color w:val="000000" w:themeColor="text1"/>
          <w:sz w:val="21"/>
          <w:szCs w:val="21"/>
        </w:rPr>
        <w:t>に</w:t>
      </w:r>
      <w:r w:rsidR="008E2686" w:rsidRPr="00062D68">
        <w:rPr>
          <w:rFonts w:hint="eastAsia"/>
          <w:b/>
          <w:bCs/>
          <w:color w:val="000000" w:themeColor="text1"/>
          <w:sz w:val="21"/>
          <w:szCs w:val="21"/>
        </w:rPr>
        <w:sym w:font="Wingdings" w:char="F0FC"/>
      </w:r>
      <w:r w:rsidR="008E2686" w:rsidRPr="00062D68">
        <w:rPr>
          <w:rFonts w:hint="eastAsia"/>
          <w:b/>
          <w:bCs/>
          <w:color w:val="000000" w:themeColor="text1"/>
          <w:sz w:val="21"/>
          <w:szCs w:val="21"/>
        </w:rPr>
        <w:t>を</w:t>
      </w:r>
      <w:r w:rsidR="002F6E6C" w:rsidRPr="00062D68">
        <w:rPr>
          <w:rFonts w:hint="eastAsia"/>
          <w:b/>
          <w:bCs/>
          <w:color w:val="000000" w:themeColor="text1"/>
          <w:sz w:val="21"/>
          <w:szCs w:val="21"/>
        </w:rPr>
        <w:t>つけ，</w:t>
      </w:r>
      <w:r w:rsidR="00114CF2" w:rsidRPr="00062D68">
        <w:rPr>
          <w:rFonts w:hint="eastAsia"/>
          <w:b/>
          <w:bCs/>
          <w:color w:val="000000" w:themeColor="text1"/>
          <w:sz w:val="21"/>
          <w:szCs w:val="21"/>
        </w:rPr>
        <w:t>①</w:t>
      </w:r>
      <w:r w:rsidR="005A15C0" w:rsidRPr="00062D68">
        <w:rPr>
          <w:rFonts w:hint="eastAsia"/>
          <w:b/>
          <w:bCs/>
          <w:color w:val="000000" w:themeColor="text1"/>
          <w:sz w:val="21"/>
          <w:szCs w:val="21"/>
        </w:rPr>
        <w:t>「購入」や「</w:t>
      </w:r>
      <w:r w:rsidR="002F6E6C" w:rsidRPr="00062D68">
        <w:rPr>
          <w:rFonts w:hint="eastAsia"/>
          <w:b/>
          <w:bCs/>
          <w:color w:val="000000" w:themeColor="text1"/>
          <w:sz w:val="21"/>
          <w:szCs w:val="21"/>
        </w:rPr>
        <w:t>その他</w:t>
      </w:r>
      <w:r w:rsidR="005A15C0" w:rsidRPr="00062D68">
        <w:rPr>
          <w:rFonts w:hint="eastAsia"/>
          <w:b/>
          <w:bCs/>
          <w:color w:val="000000" w:themeColor="text1"/>
          <w:sz w:val="21"/>
          <w:szCs w:val="21"/>
        </w:rPr>
        <w:t>」</w:t>
      </w:r>
      <w:r w:rsidR="002F6E6C" w:rsidRPr="00062D68">
        <w:rPr>
          <w:rFonts w:hint="eastAsia"/>
          <w:b/>
          <w:bCs/>
          <w:color w:val="000000" w:themeColor="text1"/>
          <w:sz w:val="21"/>
          <w:szCs w:val="21"/>
        </w:rPr>
        <w:t>を選択したときは</w:t>
      </w:r>
      <w:r w:rsidR="00114CF2" w:rsidRPr="00062D68">
        <w:rPr>
          <w:rFonts w:hint="eastAsia"/>
          <w:b/>
          <w:bCs/>
          <w:color w:val="000000" w:themeColor="text1"/>
          <w:sz w:val="21"/>
          <w:szCs w:val="21"/>
        </w:rPr>
        <w:t>その</w:t>
      </w:r>
      <w:r w:rsidR="002F6E6C" w:rsidRPr="00062D68">
        <w:rPr>
          <w:rFonts w:hint="eastAsia"/>
          <w:b/>
          <w:bCs/>
          <w:color w:val="000000" w:themeColor="text1"/>
          <w:sz w:val="21"/>
          <w:szCs w:val="21"/>
        </w:rPr>
        <w:t>内</w:t>
      </w:r>
    </w:p>
    <w:p w:rsidR="00F25904" w:rsidRPr="00062D68" w:rsidRDefault="002F6E6C" w:rsidP="00F25904">
      <w:pPr>
        <w:ind w:leftChars="100" w:left="439" w:hangingChars="100" w:hanging="205"/>
        <w:rPr>
          <w:b/>
          <w:bCs/>
          <w:color w:val="000000" w:themeColor="text1"/>
          <w:sz w:val="21"/>
          <w:szCs w:val="21"/>
        </w:rPr>
      </w:pPr>
      <w:r w:rsidRPr="00062D68">
        <w:rPr>
          <w:rFonts w:hint="eastAsia"/>
          <w:b/>
          <w:bCs/>
          <w:color w:val="000000" w:themeColor="text1"/>
          <w:sz w:val="21"/>
          <w:szCs w:val="21"/>
        </w:rPr>
        <w:t>容を</w:t>
      </w:r>
      <w:r w:rsidR="00114CF2" w:rsidRPr="00062D68">
        <w:rPr>
          <w:rFonts w:hint="eastAsia"/>
          <w:b/>
          <w:bCs/>
          <w:color w:val="000000" w:themeColor="text1"/>
          <w:sz w:val="21"/>
          <w:szCs w:val="21"/>
        </w:rPr>
        <w:t>，</w:t>
      </w:r>
      <w:r w:rsidR="00097BA6" w:rsidRPr="00062D68">
        <w:rPr>
          <w:rFonts w:hint="eastAsia"/>
          <w:b/>
          <w:bCs/>
          <w:color w:val="000000" w:themeColor="text1"/>
          <w:sz w:val="21"/>
          <w:szCs w:val="21"/>
        </w:rPr>
        <w:t>②</w:t>
      </w:r>
      <w:r w:rsidR="00114CF2" w:rsidRPr="00062D68">
        <w:rPr>
          <w:rFonts w:hint="eastAsia"/>
          <w:b/>
          <w:bCs/>
          <w:color w:val="000000" w:themeColor="text1"/>
          <w:sz w:val="21"/>
          <w:szCs w:val="21"/>
        </w:rPr>
        <w:t>「保証」を選択したときは主債務者を</w:t>
      </w:r>
      <w:r w:rsidRPr="00062D68">
        <w:rPr>
          <w:rFonts w:hint="eastAsia"/>
          <w:b/>
          <w:bCs/>
          <w:color w:val="000000" w:themeColor="text1"/>
          <w:sz w:val="21"/>
          <w:szCs w:val="21"/>
        </w:rPr>
        <w:t>備考欄に記載してください</w:t>
      </w:r>
      <w:r w:rsidR="00222B01" w:rsidRPr="00062D68">
        <w:rPr>
          <w:rFonts w:hint="eastAsia"/>
          <w:b/>
          <w:bCs/>
          <w:color w:val="000000" w:themeColor="text1"/>
          <w:sz w:val="21"/>
          <w:szCs w:val="21"/>
        </w:rPr>
        <w:t>。</w:t>
      </w:r>
    </w:p>
    <w:p w:rsidR="00AA79C6" w:rsidRPr="00062D68" w:rsidRDefault="006F78A9" w:rsidP="00F25904">
      <w:pPr>
        <w:ind w:leftChars="100" w:left="439" w:hangingChars="100" w:hanging="205"/>
        <w:rPr>
          <w:b/>
          <w:color w:val="000000" w:themeColor="text1"/>
          <w:sz w:val="21"/>
          <w:szCs w:val="21"/>
          <w:u w:val="single"/>
        </w:rPr>
      </w:pPr>
      <w:r w:rsidRPr="00062D68">
        <w:rPr>
          <w:rFonts w:hint="eastAsia"/>
          <w:b/>
          <w:color w:val="000000" w:themeColor="text1"/>
          <w:sz w:val="21"/>
          <w:szCs w:val="21"/>
        </w:rPr>
        <w:t>※</w:t>
      </w:r>
      <w:r w:rsidR="00094468" w:rsidRPr="00062D68">
        <w:rPr>
          <w:rFonts w:hint="eastAsia"/>
          <w:b/>
          <w:color w:val="000000" w:themeColor="text1"/>
          <w:sz w:val="21"/>
          <w:szCs w:val="21"/>
        </w:rPr>
        <w:t>書ききれないときは</w:t>
      </w:r>
      <w:r w:rsidR="0088182A" w:rsidRPr="00062D68">
        <w:rPr>
          <w:rFonts w:hint="eastAsia"/>
          <w:b/>
          <w:color w:val="000000" w:themeColor="text1"/>
          <w:sz w:val="21"/>
          <w:szCs w:val="21"/>
        </w:rPr>
        <w:t>債権者一覧表の</w:t>
      </w:r>
      <w:r w:rsidR="002B7594" w:rsidRPr="00062D68">
        <w:rPr>
          <w:rFonts w:hint="eastAsia"/>
          <w:b/>
          <w:color w:val="000000" w:themeColor="text1"/>
          <w:sz w:val="21"/>
          <w:szCs w:val="21"/>
        </w:rPr>
        <w:t>次</w:t>
      </w:r>
      <w:r w:rsidR="00BA272D" w:rsidRPr="00062D68">
        <w:rPr>
          <w:rFonts w:hint="eastAsia"/>
          <w:b/>
          <w:color w:val="000000" w:themeColor="text1"/>
          <w:sz w:val="21"/>
          <w:szCs w:val="21"/>
        </w:rPr>
        <w:t>ページの用紙</w:t>
      </w:r>
      <w:r w:rsidR="00435EC5" w:rsidRPr="00062D68">
        <w:rPr>
          <w:rFonts w:hint="eastAsia"/>
          <w:b/>
          <w:color w:val="000000" w:themeColor="text1"/>
          <w:sz w:val="21"/>
          <w:szCs w:val="21"/>
        </w:rPr>
        <w:t>をコピーして</w:t>
      </w:r>
      <w:r w:rsidR="009300CB" w:rsidRPr="00062D68">
        <w:rPr>
          <w:rFonts w:hint="eastAsia"/>
          <w:b/>
          <w:color w:val="000000" w:themeColor="text1"/>
          <w:sz w:val="21"/>
          <w:szCs w:val="21"/>
        </w:rPr>
        <w:t>そ</w:t>
      </w:r>
      <w:r w:rsidR="00BA272D" w:rsidRPr="00062D68">
        <w:rPr>
          <w:rFonts w:hint="eastAsia"/>
          <w:b/>
          <w:color w:val="000000" w:themeColor="text1"/>
          <w:sz w:val="21"/>
          <w:szCs w:val="21"/>
        </w:rPr>
        <w:t>の後に</w:t>
      </w:r>
      <w:r w:rsidR="00435EC5" w:rsidRPr="00062D68">
        <w:rPr>
          <w:rFonts w:hint="eastAsia"/>
          <w:b/>
          <w:color w:val="000000" w:themeColor="text1"/>
          <w:sz w:val="21"/>
          <w:szCs w:val="21"/>
        </w:rPr>
        <w:t>追加し</w:t>
      </w:r>
      <w:r w:rsidR="00AA79C6" w:rsidRPr="00062D68">
        <w:rPr>
          <w:rFonts w:hint="eastAsia"/>
          <w:b/>
          <w:color w:val="000000" w:themeColor="text1"/>
          <w:sz w:val="21"/>
          <w:szCs w:val="21"/>
        </w:rPr>
        <w:t>，用紙の</w:t>
      </w:r>
      <w:r w:rsidR="00F057FD" w:rsidRPr="00062D68">
        <w:rPr>
          <w:rFonts w:hint="eastAsia"/>
          <w:b/>
          <w:color w:val="000000" w:themeColor="text1"/>
          <w:sz w:val="21"/>
          <w:szCs w:val="21"/>
          <w:u w:val="single"/>
        </w:rPr>
        <w:t>下</w:t>
      </w:r>
      <w:r w:rsidR="009300CB" w:rsidRPr="00062D68">
        <w:rPr>
          <w:rFonts w:hint="eastAsia"/>
          <w:b/>
          <w:color w:val="000000" w:themeColor="text1"/>
          <w:sz w:val="21"/>
          <w:szCs w:val="21"/>
          <w:u w:val="single"/>
        </w:rPr>
        <w:t>部に</w:t>
      </w:r>
    </w:p>
    <w:p w:rsidR="00AA79C6" w:rsidRPr="00062D68" w:rsidRDefault="00F057FD" w:rsidP="00F25904">
      <w:pPr>
        <w:ind w:leftChars="100" w:left="439" w:hangingChars="100" w:hanging="205"/>
        <w:rPr>
          <w:b/>
          <w:color w:val="000000" w:themeColor="text1"/>
          <w:sz w:val="21"/>
          <w:szCs w:val="21"/>
        </w:rPr>
      </w:pPr>
      <w:r w:rsidRPr="00062D68">
        <w:rPr>
          <w:rFonts w:hint="eastAsia"/>
          <w:b/>
          <w:color w:val="000000" w:themeColor="text1"/>
          <w:sz w:val="21"/>
          <w:szCs w:val="21"/>
          <w:u w:val="single"/>
        </w:rPr>
        <w:t>枝番を付して</w:t>
      </w:r>
      <w:r w:rsidR="009300CB" w:rsidRPr="00062D68">
        <w:rPr>
          <w:rFonts w:hint="eastAsia"/>
          <w:b/>
          <w:color w:val="000000" w:themeColor="text1"/>
          <w:sz w:val="21"/>
          <w:szCs w:val="21"/>
          <w:u w:val="single"/>
        </w:rPr>
        <w:t>ページ数（</w:t>
      </w:r>
      <w:r w:rsidR="00AA79C6" w:rsidRPr="00062D68">
        <w:rPr>
          <w:rFonts w:hint="eastAsia"/>
          <w:b/>
          <w:color w:val="000000" w:themeColor="text1"/>
          <w:sz w:val="21"/>
          <w:szCs w:val="21"/>
          <w:u w:val="single"/>
        </w:rPr>
        <w:t>４－１，４－２）を</w:t>
      </w:r>
      <w:r w:rsidRPr="00062D68">
        <w:rPr>
          <w:rFonts w:hint="eastAsia"/>
          <w:b/>
          <w:color w:val="000000" w:themeColor="text1"/>
          <w:sz w:val="21"/>
          <w:szCs w:val="21"/>
          <w:u w:val="single"/>
        </w:rPr>
        <w:t>記載してください。</w:t>
      </w:r>
      <w:r w:rsidR="00094468" w:rsidRPr="00062D68">
        <w:rPr>
          <w:rFonts w:hint="eastAsia"/>
          <w:b/>
          <w:color w:val="000000" w:themeColor="text1"/>
          <w:sz w:val="21"/>
          <w:szCs w:val="21"/>
        </w:rPr>
        <w:t>債権者名は○○（株）</w:t>
      </w:r>
      <w:r w:rsidR="003D4E8A" w:rsidRPr="00062D68">
        <w:rPr>
          <w:rFonts w:hint="eastAsia"/>
          <w:b/>
          <w:color w:val="000000" w:themeColor="text1"/>
          <w:sz w:val="21"/>
          <w:szCs w:val="21"/>
        </w:rPr>
        <w:t>，</w:t>
      </w:r>
      <w:r w:rsidR="00DA73BB" w:rsidRPr="00062D68">
        <w:rPr>
          <w:rFonts w:hint="eastAsia"/>
          <w:b/>
          <w:color w:val="000000" w:themeColor="text1"/>
          <w:sz w:val="21"/>
          <w:szCs w:val="21"/>
        </w:rPr>
        <w:t>○○（有）</w:t>
      </w:r>
    </w:p>
    <w:p w:rsidR="00AA79C6" w:rsidRPr="00062D68" w:rsidRDefault="008E1FE3" w:rsidP="00F25904">
      <w:pPr>
        <w:ind w:leftChars="100" w:left="439" w:hangingChars="100" w:hanging="205"/>
        <w:rPr>
          <w:b/>
          <w:color w:val="000000" w:themeColor="text1"/>
          <w:sz w:val="21"/>
          <w:szCs w:val="21"/>
        </w:rPr>
      </w:pPr>
      <w:r w:rsidRPr="00062D68">
        <w:rPr>
          <w:rFonts w:hint="eastAsia"/>
          <w:b/>
          <w:color w:val="000000" w:themeColor="text1"/>
          <w:sz w:val="21"/>
          <w:szCs w:val="21"/>
        </w:rPr>
        <w:t>等</w:t>
      </w:r>
      <w:r w:rsidR="00094468" w:rsidRPr="00062D68">
        <w:rPr>
          <w:rFonts w:hint="eastAsia"/>
          <w:b/>
          <w:color w:val="000000" w:themeColor="text1"/>
          <w:sz w:val="21"/>
          <w:szCs w:val="21"/>
        </w:rPr>
        <w:t>と</w:t>
      </w:r>
      <w:r w:rsidR="00260628" w:rsidRPr="00062D68">
        <w:rPr>
          <w:rFonts w:hint="eastAsia"/>
          <w:b/>
          <w:color w:val="000000" w:themeColor="text1"/>
          <w:sz w:val="21"/>
          <w:szCs w:val="21"/>
        </w:rPr>
        <w:t>会社名も</w:t>
      </w:r>
      <w:r w:rsidR="00094468" w:rsidRPr="00062D68">
        <w:rPr>
          <w:rFonts w:hint="eastAsia"/>
          <w:b/>
          <w:color w:val="000000" w:themeColor="text1"/>
          <w:sz w:val="21"/>
          <w:szCs w:val="21"/>
        </w:rPr>
        <w:t>正確に記載し</w:t>
      </w:r>
      <w:r w:rsidR="004B688E" w:rsidRPr="00062D68">
        <w:rPr>
          <w:rFonts w:hint="eastAsia"/>
          <w:b/>
          <w:color w:val="000000" w:themeColor="text1"/>
          <w:sz w:val="21"/>
          <w:szCs w:val="21"/>
        </w:rPr>
        <w:t>てください。</w:t>
      </w:r>
      <w:r w:rsidR="00260628" w:rsidRPr="00062D68">
        <w:rPr>
          <w:rFonts w:hint="eastAsia"/>
          <w:b/>
          <w:color w:val="000000" w:themeColor="text1"/>
          <w:sz w:val="21"/>
          <w:szCs w:val="21"/>
        </w:rPr>
        <w:t>債権者が</w:t>
      </w:r>
      <w:r w:rsidR="00094468" w:rsidRPr="00062D68">
        <w:rPr>
          <w:rFonts w:hint="eastAsia"/>
          <w:b/>
          <w:color w:val="000000" w:themeColor="text1"/>
          <w:sz w:val="21"/>
          <w:szCs w:val="21"/>
        </w:rPr>
        <w:t>個人の場合は</w:t>
      </w:r>
      <w:r w:rsidR="00DA73BB" w:rsidRPr="00062D68">
        <w:rPr>
          <w:rFonts w:hint="eastAsia"/>
          <w:b/>
          <w:color w:val="000000" w:themeColor="text1"/>
          <w:sz w:val="21"/>
          <w:szCs w:val="21"/>
        </w:rPr>
        <w:t>申立人との関係を</w:t>
      </w:r>
      <w:r w:rsidR="00781C71" w:rsidRPr="00062D68">
        <w:rPr>
          <w:rFonts w:hint="eastAsia"/>
          <w:b/>
          <w:color w:val="000000" w:themeColor="text1"/>
          <w:sz w:val="21"/>
          <w:szCs w:val="21"/>
        </w:rPr>
        <w:t>，</w:t>
      </w:r>
      <w:r w:rsidR="00DA73BB" w:rsidRPr="00062D68">
        <w:rPr>
          <w:rFonts w:hint="eastAsia"/>
          <w:b/>
          <w:color w:val="000000" w:themeColor="text1"/>
          <w:sz w:val="21"/>
          <w:szCs w:val="21"/>
        </w:rPr>
        <w:t>使途が購入の場</w:t>
      </w:r>
    </w:p>
    <w:p w:rsidR="00AA79C6" w:rsidRPr="00062D68" w:rsidRDefault="00DA73BB" w:rsidP="00F25904">
      <w:pPr>
        <w:ind w:leftChars="100" w:left="439" w:hangingChars="100" w:hanging="205"/>
        <w:rPr>
          <w:b/>
          <w:color w:val="000000" w:themeColor="text1"/>
          <w:sz w:val="21"/>
          <w:szCs w:val="21"/>
        </w:rPr>
      </w:pPr>
      <w:r w:rsidRPr="00062D68">
        <w:rPr>
          <w:rFonts w:hint="eastAsia"/>
          <w:b/>
          <w:color w:val="000000" w:themeColor="text1"/>
          <w:sz w:val="21"/>
          <w:szCs w:val="21"/>
        </w:rPr>
        <w:t>合は</w:t>
      </w:r>
      <w:r w:rsidR="00222B01" w:rsidRPr="00062D68">
        <w:rPr>
          <w:rFonts w:hint="eastAsia"/>
          <w:b/>
          <w:color w:val="000000" w:themeColor="text1"/>
          <w:sz w:val="21"/>
          <w:szCs w:val="21"/>
        </w:rPr>
        <w:t>購入した</w:t>
      </w:r>
      <w:r w:rsidR="006865BE" w:rsidRPr="00062D68">
        <w:rPr>
          <w:rFonts w:hint="eastAsia"/>
          <w:b/>
          <w:color w:val="000000" w:themeColor="text1"/>
          <w:sz w:val="21"/>
          <w:szCs w:val="21"/>
        </w:rPr>
        <w:t>物</w:t>
      </w:r>
      <w:r w:rsidRPr="00062D68">
        <w:rPr>
          <w:rFonts w:hint="eastAsia"/>
          <w:b/>
          <w:color w:val="000000" w:themeColor="text1"/>
          <w:sz w:val="21"/>
          <w:szCs w:val="21"/>
        </w:rPr>
        <w:t>品</w:t>
      </w:r>
      <w:r w:rsidR="006865BE" w:rsidRPr="00062D68">
        <w:rPr>
          <w:rFonts w:hint="eastAsia"/>
          <w:b/>
          <w:color w:val="000000" w:themeColor="text1"/>
          <w:sz w:val="21"/>
          <w:szCs w:val="21"/>
        </w:rPr>
        <w:t>・商品</w:t>
      </w:r>
      <w:r w:rsidRPr="00062D68">
        <w:rPr>
          <w:rFonts w:hint="eastAsia"/>
          <w:b/>
          <w:color w:val="000000" w:themeColor="text1"/>
          <w:sz w:val="21"/>
          <w:szCs w:val="21"/>
        </w:rPr>
        <w:t>名</w:t>
      </w:r>
      <w:r w:rsidR="000A414C" w:rsidRPr="00062D68">
        <w:rPr>
          <w:rFonts w:hint="eastAsia"/>
          <w:b/>
          <w:color w:val="000000" w:themeColor="text1"/>
          <w:sz w:val="21"/>
          <w:szCs w:val="21"/>
        </w:rPr>
        <w:t>，代位弁済があったときは</w:t>
      </w:r>
      <w:r w:rsidR="00781C71" w:rsidRPr="00062D68">
        <w:rPr>
          <w:rFonts w:hint="eastAsia"/>
          <w:b/>
          <w:color w:val="000000" w:themeColor="text1"/>
          <w:sz w:val="21"/>
          <w:szCs w:val="21"/>
        </w:rPr>
        <w:t>代位弁済日</w:t>
      </w:r>
      <w:r w:rsidR="004B017A" w:rsidRPr="00062D68">
        <w:rPr>
          <w:rFonts w:hint="eastAsia"/>
          <w:b/>
          <w:color w:val="000000" w:themeColor="text1"/>
          <w:sz w:val="21"/>
          <w:szCs w:val="21"/>
        </w:rPr>
        <w:t>や</w:t>
      </w:r>
      <w:r w:rsidR="004B688E" w:rsidRPr="00062D68">
        <w:rPr>
          <w:rFonts w:hint="eastAsia"/>
          <w:b/>
          <w:color w:val="000000" w:themeColor="text1"/>
          <w:sz w:val="21"/>
          <w:szCs w:val="21"/>
        </w:rPr>
        <w:t>原債権者名</w:t>
      </w:r>
      <w:r w:rsidR="000A414C" w:rsidRPr="00062D68">
        <w:rPr>
          <w:rFonts w:hint="eastAsia"/>
          <w:b/>
          <w:color w:val="000000" w:themeColor="text1"/>
          <w:sz w:val="21"/>
          <w:szCs w:val="21"/>
        </w:rPr>
        <w:t>等</w:t>
      </w:r>
      <w:r w:rsidR="00781C71" w:rsidRPr="00062D68">
        <w:rPr>
          <w:rFonts w:hint="eastAsia"/>
          <w:b/>
          <w:color w:val="000000" w:themeColor="text1"/>
          <w:sz w:val="21"/>
          <w:szCs w:val="21"/>
        </w:rPr>
        <w:t>を</w:t>
      </w:r>
      <w:r w:rsidR="004B688E" w:rsidRPr="00062D68">
        <w:rPr>
          <w:rFonts w:hint="eastAsia"/>
          <w:b/>
          <w:color w:val="000000" w:themeColor="text1"/>
          <w:sz w:val="21"/>
          <w:szCs w:val="21"/>
        </w:rPr>
        <w:t>備考欄に</w:t>
      </w:r>
      <w:r w:rsidRPr="00062D68">
        <w:rPr>
          <w:rFonts w:hint="eastAsia"/>
          <w:b/>
          <w:color w:val="000000" w:themeColor="text1"/>
          <w:sz w:val="21"/>
          <w:szCs w:val="21"/>
        </w:rPr>
        <w:t>記載し</w:t>
      </w:r>
    </w:p>
    <w:p w:rsidR="00F25904" w:rsidRPr="007601A1" w:rsidRDefault="00AA79C6" w:rsidP="00F25904">
      <w:pPr>
        <w:ind w:leftChars="100" w:left="439" w:hangingChars="100" w:hanging="205"/>
        <w:rPr>
          <w:b/>
          <w:sz w:val="21"/>
          <w:szCs w:val="21"/>
        </w:rPr>
      </w:pPr>
      <w:r w:rsidRPr="00062D68">
        <w:rPr>
          <w:rFonts w:hint="eastAsia"/>
          <w:b/>
          <w:color w:val="000000" w:themeColor="text1"/>
          <w:sz w:val="21"/>
          <w:szCs w:val="21"/>
        </w:rPr>
        <w:t>てく</w:t>
      </w:r>
      <w:r w:rsidR="00DA73BB" w:rsidRPr="00062D68">
        <w:rPr>
          <w:rFonts w:hint="eastAsia"/>
          <w:b/>
          <w:color w:val="000000" w:themeColor="text1"/>
          <w:sz w:val="21"/>
          <w:szCs w:val="21"/>
        </w:rPr>
        <w:t>ださい。</w:t>
      </w:r>
    </w:p>
    <w:tbl>
      <w:tblPr>
        <w:tblW w:w="966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3558"/>
        <w:gridCol w:w="2652"/>
        <w:gridCol w:w="3017"/>
        <w:gridCol w:w="9"/>
      </w:tblGrid>
      <w:tr w:rsidR="00062D68" w:rsidRPr="00062D68" w:rsidTr="00E96B96">
        <w:trPr>
          <w:gridAfter w:val="1"/>
          <w:wAfter w:w="9" w:type="dxa"/>
          <w:trHeight w:hRule="exact" w:val="1100"/>
        </w:trPr>
        <w:tc>
          <w:tcPr>
            <w:tcW w:w="426" w:type="dxa"/>
            <w:vMerge w:val="restart"/>
            <w:tcBorders>
              <w:top w:val="single" w:sz="4" w:space="0" w:color="000000"/>
              <w:left w:val="single" w:sz="4" w:space="0" w:color="000000"/>
              <w:right w:val="single" w:sz="4" w:space="0" w:color="000000"/>
            </w:tcBorders>
            <w:textDirection w:val="tbRlV"/>
            <w:vAlign w:val="center"/>
          </w:tcPr>
          <w:p w:rsidR="00260628" w:rsidRPr="00062D68" w:rsidRDefault="0099716A" w:rsidP="00F25904">
            <w:pPr>
              <w:kinsoku w:val="0"/>
              <w:overflowPunct w:val="0"/>
              <w:spacing w:line="214" w:lineRule="exact"/>
              <w:ind w:left="113" w:right="113"/>
              <w:jc w:val="center"/>
              <w:rPr>
                <w:color w:val="000000" w:themeColor="text1"/>
              </w:rPr>
            </w:pPr>
            <w:r w:rsidRPr="00062D68">
              <w:rPr>
                <w:rFonts w:hint="eastAsia"/>
                <w:color w:val="000000" w:themeColor="text1"/>
              </w:rPr>
              <w:t>番号</w:t>
            </w:r>
          </w:p>
        </w:tc>
        <w:tc>
          <w:tcPr>
            <w:tcW w:w="3558" w:type="dxa"/>
            <w:tcBorders>
              <w:top w:val="single" w:sz="4" w:space="0" w:color="000000"/>
              <w:left w:val="single" w:sz="4" w:space="0" w:color="000000"/>
              <w:bottom w:val="dotDash" w:sz="8" w:space="0" w:color="auto"/>
              <w:right w:val="single" w:sz="4" w:space="0" w:color="000000"/>
            </w:tcBorders>
            <w:vAlign w:val="center"/>
          </w:tcPr>
          <w:p w:rsidR="00260628" w:rsidRPr="00062D68" w:rsidRDefault="00260628" w:rsidP="00F25904">
            <w:pPr>
              <w:kinsoku w:val="0"/>
              <w:overflowPunct w:val="0"/>
              <w:spacing w:line="214" w:lineRule="exact"/>
              <w:rPr>
                <w:color w:val="000000" w:themeColor="text1"/>
                <w:sz w:val="20"/>
                <w:szCs w:val="20"/>
              </w:rPr>
            </w:pPr>
            <w:r w:rsidRPr="00062D68">
              <w:rPr>
                <w:rFonts w:hint="eastAsia"/>
                <w:color w:val="000000" w:themeColor="text1"/>
                <w:sz w:val="20"/>
                <w:szCs w:val="20"/>
              </w:rPr>
              <w:t>債権者住所</w:t>
            </w:r>
            <w:r w:rsidR="002B1C5C" w:rsidRPr="00062D68">
              <w:rPr>
                <w:rFonts w:hint="eastAsia"/>
                <w:color w:val="000000" w:themeColor="text1"/>
                <w:sz w:val="20"/>
                <w:szCs w:val="20"/>
              </w:rPr>
              <w:t>（</w:t>
            </w:r>
            <w:r w:rsidR="00D82F1F" w:rsidRPr="00062D68">
              <w:rPr>
                <w:rFonts w:hint="eastAsia"/>
                <w:color w:val="000000" w:themeColor="text1"/>
                <w:sz w:val="20"/>
                <w:szCs w:val="20"/>
              </w:rPr>
              <w:t>契約した支店や請求書</w:t>
            </w:r>
            <w:r w:rsidR="002B1C5C" w:rsidRPr="00062D68">
              <w:rPr>
                <w:rFonts w:hint="eastAsia"/>
                <w:color w:val="000000" w:themeColor="text1"/>
                <w:sz w:val="20"/>
                <w:szCs w:val="20"/>
              </w:rPr>
              <w:t>送付</w:t>
            </w:r>
            <w:r w:rsidR="00D82F1F" w:rsidRPr="00062D68">
              <w:rPr>
                <w:rFonts w:hint="eastAsia"/>
                <w:color w:val="000000" w:themeColor="text1"/>
                <w:sz w:val="20"/>
                <w:szCs w:val="20"/>
              </w:rPr>
              <w:t>元の</w:t>
            </w:r>
            <w:r w:rsidR="002B1C5C" w:rsidRPr="00062D68">
              <w:rPr>
                <w:rFonts w:hint="eastAsia"/>
                <w:color w:val="000000" w:themeColor="text1"/>
                <w:sz w:val="20"/>
                <w:szCs w:val="20"/>
              </w:rPr>
              <w:t>支店の所在地が分かれば，その住所を書いてください。）</w:t>
            </w:r>
          </w:p>
        </w:tc>
        <w:tc>
          <w:tcPr>
            <w:tcW w:w="2652" w:type="dxa"/>
            <w:tcBorders>
              <w:top w:val="single" w:sz="4" w:space="0" w:color="000000"/>
              <w:left w:val="single" w:sz="4" w:space="0" w:color="000000"/>
              <w:bottom w:val="dotDash" w:sz="8" w:space="0" w:color="auto"/>
              <w:right w:val="single" w:sz="4" w:space="0" w:color="000000"/>
            </w:tcBorders>
            <w:vAlign w:val="center"/>
          </w:tcPr>
          <w:p w:rsidR="00260628" w:rsidRPr="00062D68" w:rsidRDefault="00260628" w:rsidP="00F25904">
            <w:pPr>
              <w:kinsoku w:val="0"/>
              <w:overflowPunct w:val="0"/>
              <w:spacing w:line="192" w:lineRule="exact"/>
              <w:ind w:firstLineChars="100" w:firstLine="194"/>
              <w:rPr>
                <w:color w:val="000000" w:themeColor="text1"/>
                <w:sz w:val="20"/>
                <w:szCs w:val="20"/>
              </w:rPr>
            </w:pPr>
            <w:r w:rsidRPr="00062D68">
              <w:rPr>
                <w:rFonts w:hint="eastAsia"/>
                <w:color w:val="000000" w:themeColor="text1"/>
                <w:sz w:val="20"/>
                <w:szCs w:val="20"/>
              </w:rPr>
              <w:t>最初に借りた日</w:t>
            </w:r>
          </w:p>
          <w:p w:rsidR="00260628" w:rsidRPr="00062D68" w:rsidRDefault="00260628" w:rsidP="00F25904">
            <w:pPr>
              <w:kinsoku w:val="0"/>
              <w:overflowPunct w:val="0"/>
              <w:spacing w:line="214" w:lineRule="exact"/>
              <w:ind w:firstLineChars="100" w:firstLine="194"/>
              <w:rPr>
                <w:color w:val="000000" w:themeColor="text1"/>
                <w:sz w:val="20"/>
                <w:szCs w:val="20"/>
              </w:rPr>
            </w:pPr>
            <w:r w:rsidRPr="00062D68">
              <w:rPr>
                <w:rFonts w:hint="eastAsia"/>
                <w:color w:val="000000" w:themeColor="text1"/>
                <w:sz w:val="20"/>
                <w:szCs w:val="20"/>
              </w:rPr>
              <w:t>最後に借りた日</w:t>
            </w:r>
          </w:p>
          <w:p w:rsidR="00E96B96" w:rsidRPr="00062D68" w:rsidRDefault="00E96B96" w:rsidP="00F25904">
            <w:pPr>
              <w:kinsoku w:val="0"/>
              <w:overflowPunct w:val="0"/>
              <w:spacing w:line="214" w:lineRule="exact"/>
              <w:ind w:firstLineChars="100" w:firstLine="194"/>
              <w:rPr>
                <w:color w:val="000000" w:themeColor="text1"/>
                <w:sz w:val="22"/>
                <w:szCs w:val="22"/>
              </w:rPr>
            </w:pPr>
            <w:r w:rsidRPr="00062D68">
              <w:rPr>
                <w:rFonts w:hint="eastAsia"/>
                <w:color w:val="000000" w:themeColor="text1"/>
                <w:sz w:val="20"/>
                <w:szCs w:val="20"/>
              </w:rPr>
              <w:t>最後に返した日</w:t>
            </w:r>
          </w:p>
        </w:tc>
        <w:tc>
          <w:tcPr>
            <w:tcW w:w="3017" w:type="dxa"/>
            <w:tcBorders>
              <w:top w:val="single" w:sz="4" w:space="0" w:color="000000"/>
              <w:left w:val="single" w:sz="4" w:space="0" w:color="000000"/>
              <w:bottom w:val="dotDash" w:sz="8" w:space="0" w:color="auto"/>
              <w:right w:val="single" w:sz="4" w:space="0" w:color="000000"/>
            </w:tcBorders>
            <w:vAlign w:val="center"/>
          </w:tcPr>
          <w:p w:rsidR="00260628" w:rsidRPr="00062D68" w:rsidRDefault="00F470BB" w:rsidP="00F25904">
            <w:pPr>
              <w:kinsoku w:val="0"/>
              <w:overflowPunct w:val="0"/>
              <w:spacing w:line="192" w:lineRule="exact"/>
              <w:rPr>
                <w:color w:val="000000" w:themeColor="text1"/>
                <w:sz w:val="22"/>
                <w:szCs w:val="22"/>
              </w:rPr>
            </w:pPr>
            <w:r w:rsidRPr="00062D68">
              <w:rPr>
                <w:rFonts w:hint="eastAsia"/>
                <w:color w:val="000000" w:themeColor="text1"/>
                <w:sz w:val="22"/>
                <w:szCs w:val="22"/>
              </w:rPr>
              <w:t>現在の債務額</w:t>
            </w:r>
          </w:p>
        </w:tc>
      </w:tr>
      <w:tr w:rsidR="00062D68" w:rsidRPr="00062D68" w:rsidTr="00252EB5">
        <w:trPr>
          <w:gridAfter w:val="1"/>
          <w:wAfter w:w="9" w:type="dxa"/>
          <w:trHeight w:hRule="exact" w:val="637"/>
        </w:trPr>
        <w:tc>
          <w:tcPr>
            <w:tcW w:w="426" w:type="dxa"/>
            <w:vMerge/>
            <w:tcBorders>
              <w:left w:val="single" w:sz="4" w:space="0" w:color="000000"/>
              <w:bottom w:val="nil"/>
              <w:right w:val="single" w:sz="4" w:space="0" w:color="000000"/>
            </w:tcBorders>
            <w:textDirection w:val="tbRlV"/>
          </w:tcPr>
          <w:p w:rsidR="00260628" w:rsidRPr="00062D68" w:rsidRDefault="00260628" w:rsidP="00F25904">
            <w:pPr>
              <w:kinsoku w:val="0"/>
              <w:overflowPunct w:val="0"/>
              <w:spacing w:line="214" w:lineRule="exact"/>
              <w:ind w:left="113" w:right="113"/>
              <w:jc w:val="center"/>
              <w:rPr>
                <w:color w:val="000000" w:themeColor="text1"/>
              </w:rPr>
            </w:pPr>
          </w:p>
        </w:tc>
        <w:tc>
          <w:tcPr>
            <w:tcW w:w="3558" w:type="dxa"/>
            <w:tcBorders>
              <w:top w:val="dotDash" w:sz="8" w:space="0" w:color="auto"/>
              <w:left w:val="single" w:sz="4" w:space="0" w:color="000000"/>
              <w:right w:val="single" w:sz="4" w:space="0" w:color="000000"/>
            </w:tcBorders>
          </w:tcPr>
          <w:p w:rsidR="00260628" w:rsidRPr="00062D68" w:rsidRDefault="00260628" w:rsidP="00E43574">
            <w:pPr>
              <w:kinsoku w:val="0"/>
              <w:overflowPunct w:val="0"/>
              <w:spacing w:line="214" w:lineRule="exact"/>
              <w:ind w:firstLineChars="100" w:firstLine="234"/>
              <w:rPr>
                <w:color w:val="000000" w:themeColor="text1"/>
              </w:rPr>
            </w:pPr>
          </w:p>
          <w:p w:rsidR="00E43574" w:rsidRPr="00062D68" w:rsidRDefault="00260628" w:rsidP="00E43574">
            <w:pPr>
              <w:kinsoku w:val="0"/>
              <w:overflowPunct w:val="0"/>
              <w:spacing w:line="214" w:lineRule="exact"/>
              <w:rPr>
                <w:color w:val="000000" w:themeColor="text1"/>
                <w:sz w:val="20"/>
                <w:szCs w:val="20"/>
              </w:rPr>
            </w:pPr>
            <w:r w:rsidRPr="00062D68">
              <w:rPr>
                <w:rFonts w:hint="eastAsia"/>
                <w:color w:val="000000" w:themeColor="text1"/>
                <w:sz w:val="20"/>
                <w:szCs w:val="20"/>
              </w:rPr>
              <w:t>債権者名</w:t>
            </w:r>
          </w:p>
        </w:tc>
        <w:tc>
          <w:tcPr>
            <w:tcW w:w="2652" w:type="dxa"/>
            <w:tcBorders>
              <w:top w:val="dotDash" w:sz="8" w:space="0" w:color="auto"/>
              <w:left w:val="single" w:sz="4" w:space="0" w:color="000000"/>
              <w:right w:val="single" w:sz="4" w:space="0" w:color="000000"/>
            </w:tcBorders>
          </w:tcPr>
          <w:p w:rsidR="00260628" w:rsidRPr="00062D68" w:rsidRDefault="00260628" w:rsidP="00E43574">
            <w:pPr>
              <w:kinsoku w:val="0"/>
              <w:overflowPunct w:val="0"/>
              <w:spacing w:line="214" w:lineRule="exact"/>
              <w:ind w:firstLineChars="100" w:firstLine="234"/>
              <w:rPr>
                <w:color w:val="000000" w:themeColor="text1"/>
              </w:rPr>
            </w:pPr>
          </w:p>
          <w:p w:rsidR="00260628" w:rsidRPr="00062D68" w:rsidRDefault="00F470BB" w:rsidP="00E43574">
            <w:pPr>
              <w:kinsoku w:val="0"/>
              <w:overflowPunct w:val="0"/>
              <w:spacing w:line="214" w:lineRule="exact"/>
              <w:ind w:firstLineChars="100" w:firstLine="214"/>
              <w:rPr>
                <w:color w:val="000000" w:themeColor="text1"/>
                <w:sz w:val="22"/>
                <w:szCs w:val="22"/>
              </w:rPr>
            </w:pPr>
            <w:r w:rsidRPr="00062D68">
              <w:rPr>
                <w:rFonts w:hint="eastAsia"/>
                <w:color w:val="000000" w:themeColor="text1"/>
                <w:sz w:val="22"/>
                <w:szCs w:val="22"/>
              </w:rPr>
              <w:t>使途</w:t>
            </w:r>
          </w:p>
        </w:tc>
        <w:tc>
          <w:tcPr>
            <w:tcW w:w="3017" w:type="dxa"/>
            <w:tcBorders>
              <w:top w:val="dotDash" w:sz="8" w:space="0" w:color="auto"/>
              <w:left w:val="single" w:sz="4" w:space="0" w:color="000000"/>
              <w:bottom w:val="single" w:sz="4" w:space="0" w:color="auto"/>
              <w:right w:val="single" w:sz="4" w:space="0" w:color="000000"/>
            </w:tcBorders>
          </w:tcPr>
          <w:p w:rsidR="00631193" w:rsidRPr="00062D68" w:rsidRDefault="00631193" w:rsidP="00631193">
            <w:pPr>
              <w:kinsoku w:val="0"/>
              <w:overflowPunct w:val="0"/>
              <w:spacing w:line="192" w:lineRule="exact"/>
              <w:rPr>
                <w:color w:val="000000" w:themeColor="text1"/>
              </w:rPr>
            </w:pPr>
          </w:p>
          <w:p w:rsidR="00260628" w:rsidRPr="00062D68" w:rsidRDefault="00260628" w:rsidP="00E43574">
            <w:pPr>
              <w:kinsoku w:val="0"/>
              <w:overflowPunct w:val="0"/>
              <w:spacing w:line="192" w:lineRule="exact"/>
              <w:ind w:firstLineChars="100" w:firstLine="214"/>
              <w:rPr>
                <w:color w:val="000000" w:themeColor="text1"/>
                <w:sz w:val="22"/>
                <w:szCs w:val="22"/>
              </w:rPr>
            </w:pPr>
            <w:r w:rsidRPr="00062D68">
              <w:rPr>
                <w:rFonts w:hint="eastAsia"/>
                <w:color w:val="000000" w:themeColor="text1"/>
                <w:sz w:val="22"/>
                <w:szCs w:val="22"/>
              </w:rPr>
              <w:t>備考</w:t>
            </w:r>
          </w:p>
        </w:tc>
      </w:tr>
      <w:tr w:rsidR="00062D68" w:rsidRPr="00062D68" w:rsidTr="009D7BA3">
        <w:trPr>
          <w:gridAfter w:val="1"/>
          <w:wAfter w:w="9" w:type="dxa"/>
          <w:trHeight w:hRule="exact" w:val="1351"/>
        </w:trPr>
        <w:tc>
          <w:tcPr>
            <w:tcW w:w="426" w:type="dxa"/>
            <w:vMerge w:val="restart"/>
            <w:tcBorders>
              <w:top w:val="single" w:sz="4" w:space="0" w:color="000000"/>
              <w:left w:val="single" w:sz="4" w:space="0" w:color="000000"/>
              <w:right w:val="single" w:sz="4" w:space="0" w:color="000000"/>
            </w:tcBorders>
            <w:textDirection w:val="tbRlV"/>
          </w:tcPr>
          <w:p w:rsidR="00260628" w:rsidRPr="00062D68" w:rsidRDefault="00260628" w:rsidP="00F25904">
            <w:pPr>
              <w:kinsoku w:val="0"/>
              <w:overflowPunct w:val="0"/>
              <w:spacing w:line="362" w:lineRule="exact"/>
              <w:ind w:left="113" w:right="113"/>
              <w:jc w:val="center"/>
              <w:rPr>
                <w:color w:val="000000" w:themeColor="text1"/>
                <w:sz w:val="22"/>
                <w:szCs w:val="22"/>
              </w:rPr>
            </w:pPr>
          </w:p>
        </w:tc>
        <w:tc>
          <w:tcPr>
            <w:tcW w:w="3558" w:type="dxa"/>
            <w:tcBorders>
              <w:top w:val="single" w:sz="4" w:space="0" w:color="000000"/>
              <w:left w:val="single" w:sz="4" w:space="0" w:color="000000"/>
              <w:bottom w:val="dotDash" w:sz="8" w:space="0" w:color="auto"/>
              <w:right w:val="single" w:sz="4" w:space="0" w:color="000000"/>
            </w:tcBorders>
          </w:tcPr>
          <w:p w:rsidR="00260628" w:rsidRPr="00062D68" w:rsidRDefault="00260628" w:rsidP="00091228">
            <w:pPr>
              <w:kinsoku w:val="0"/>
              <w:overflowPunct w:val="0"/>
              <w:spacing w:line="362" w:lineRule="exact"/>
              <w:jc w:val="left"/>
              <w:rPr>
                <w:color w:val="000000" w:themeColor="text1"/>
                <w:sz w:val="22"/>
                <w:szCs w:val="22"/>
              </w:rPr>
            </w:pPr>
            <w:r w:rsidRPr="00062D68">
              <w:rPr>
                <w:rFonts w:hint="eastAsia"/>
                <w:color w:val="000000" w:themeColor="text1"/>
                <w:sz w:val="22"/>
                <w:szCs w:val="22"/>
              </w:rPr>
              <w:t>〒</w:t>
            </w:r>
          </w:p>
          <w:p w:rsidR="00163FE2" w:rsidRPr="00062D68" w:rsidRDefault="00163FE2" w:rsidP="00091228">
            <w:pPr>
              <w:kinsoku w:val="0"/>
              <w:overflowPunct w:val="0"/>
              <w:spacing w:line="362" w:lineRule="exact"/>
              <w:jc w:val="left"/>
              <w:rPr>
                <w:color w:val="000000" w:themeColor="text1"/>
                <w:sz w:val="22"/>
                <w:szCs w:val="22"/>
              </w:rPr>
            </w:pPr>
          </w:p>
          <w:p w:rsidR="00260628" w:rsidRPr="00062D68" w:rsidRDefault="00260628" w:rsidP="00E43574">
            <w:pPr>
              <w:jc w:val="center"/>
              <w:rPr>
                <w:color w:val="000000" w:themeColor="text1"/>
                <w:sz w:val="22"/>
                <w:szCs w:val="22"/>
              </w:rPr>
            </w:pPr>
            <w:r w:rsidRPr="00062D68">
              <w:rPr>
                <w:rFonts w:hint="eastAsia"/>
                <w:color w:val="000000" w:themeColor="text1"/>
                <w:sz w:val="22"/>
                <w:szCs w:val="22"/>
              </w:rPr>
              <w:t xml:space="preserve">                </w:t>
            </w:r>
          </w:p>
        </w:tc>
        <w:tc>
          <w:tcPr>
            <w:tcW w:w="2652" w:type="dxa"/>
            <w:tcBorders>
              <w:top w:val="single" w:sz="4" w:space="0" w:color="000000"/>
              <w:left w:val="single" w:sz="4" w:space="0" w:color="000000"/>
              <w:bottom w:val="dotDash" w:sz="8" w:space="0" w:color="auto"/>
              <w:right w:val="single" w:sz="4" w:space="0" w:color="000000"/>
            </w:tcBorders>
          </w:tcPr>
          <w:p w:rsidR="00260628" w:rsidRPr="00062D68" w:rsidRDefault="00260628" w:rsidP="00E43574">
            <w:pPr>
              <w:kinsoku w:val="0"/>
              <w:overflowPunct w:val="0"/>
              <w:spacing w:line="192" w:lineRule="exact"/>
              <w:rPr>
                <w:color w:val="000000" w:themeColor="text1"/>
                <w:sz w:val="22"/>
                <w:szCs w:val="22"/>
              </w:rPr>
            </w:pPr>
          </w:p>
          <w:p w:rsidR="00260628" w:rsidRPr="00062D68" w:rsidRDefault="00260628" w:rsidP="00E43574">
            <w:pPr>
              <w:kinsoku w:val="0"/>
              <w:overflowPunct w:val="0"/>
              <w:spacing w:line="192" w:lineRule="exact"/>
              <w:rPr>
                <w:color w:val="000000" w:themeColor="text1"/>
                <w:sz w:val="22"/>
                <w:szCs w:val="22"/>
              </w:rPr>
            </w:pPr>
            <w:r w:rsidRPr="00062D68">
              <w:rPr>
                <w:rFonts w:hint="eastAsia"/>
                <w:color w:val="000000" w:themeColor="text1"/>
                <w:sz w:val="22"/>
                <w:szCs w:val="22"/>
              </w:rPr>
              <w:t xml:space="preserve">　  　年</w:t>
            </w:r>
            <w:r w:rsidRPr="00062D68">
              <w:rPr>
                <w:color w:val="000000" w:themeColor="text1"/>
                <w:sz w:val="22"/>
                <w:szCs w:val="22"/>
              </w:rPr>
              <w:t xml:space="preserve"> </w:t>
            </w:r>
            <w:r w:rsidRPr="00062D68">
              <w:rPr>
                <w:rFonts w:hint="eastAsia"/>
                <w:color w:val="000000" w:themeColor="text1"/>
                <w:sz w:val="22"/>
                <w:szCs w:val="22"/>
              </w:rPr>
              <w:t xml:space="preserve">　　月</w:t>
            </w:r>
            <w:r w:rsidRPr="00062D68">
              <w:rPr>
                <w:color w:val="000000" w:themeColor="text1"/>
                <w:sz w:val="22"/>
                <w:szCs w:val="22"/>
              </w:rPr>
              <w:t xml:space="preserve"> </w:t>
            </w:r>
            <w:r w:rsidRPr="00062D68">
              <w:rPr>
                <w:rFonts w:hint="eastAsia"/>
                <w:color w:val="000000" w:themeColor="text1"/>
                <w:sz w:val="22"/>
                <w:szCs w:val="22"/>
              </w:rPr>
              <w:t xml:space="preserve">　　日</w:t>
            </w:r>
          </w:p>
          <w:p w:rsidR="00260628" w:rsidRPr="00062D68" w:rsidRDefault="00260628" w:rsidP="00E43574">
            <w:pPr>
              <w:kinsoku w:val="0"/>
              <w:overflowPunct w:val="0"/>
              <w:spacing w:line="214" w:lineRule="exact"/>
              <w:rPr>
                <w:color w:val="000000" w:themeColor="text1"/>
                <w:sz w:val="22"/>
                <w:szCs w:val="22"/>
              </w:rPr>
            </w:pPr>
            <w:r w:rsidRPr="00062D68">
              <w:rPr>
                <w:rFonts w:hint="eastAsia"/>
                <w:color w:val="000000" w:themeColor="text1"/>
                <w:sz w:val="22"/>
                <w:szCs w:val="22"/>
              </w:rPr>
              <w:t xml:space="preserve">　</w:t>
            </w:r>
          </w:p>
          <w:p w:rsidR="00260628" w:rsidRPr="00062D68" w:rsidRDefault="00260628" w:rsidP="00E43574">
            <w:pPr>
              <w:kinsoku w:val="0"/>
              <w:overflowPunct w:val="0"/>
              <w:spacing w:line="214" w:lineRule="exact"/>
              <w:ind w:firstLineChars="300" w:firstLine="642"/>
              <w:rPr>
                <w:color w:val="000000" w:themeColor="text1"/>
                <w:sz w:val="22"/>
                <w:szCs w:val="22"/>
              </w:rPr>
            </w:pPr>
            <w:r w:rsidRPr="00062D68">
              <w:rPr>
                <w:rFonts w:hint="eastAsia"/>
                <w:color w:val="000000" w:themeColor="text1"/>
                <w:sz w:val="22"/>
                <w:szCs w:val="22"/>
              </w:rPr>
              <w:t>年</w:t>
            </w:r>
            <w:r w:rsidRPr="00062D68">
              <w:rPr>
                <w:color w:val="000000" w:themeColor="text1"/>
                <w:sz w:val="22"/>
                <w:szCs w:val="22"/>
              </w:rPr>
              <w:t xml:space="preserve"> </w:t>
            </w:r>
            <w:r w:rsidRPr="00062D68">
              <w:rPr>
                <w:rFonts w:hint="eastAsia"/>
                <w:color w:val="000000" w:themeColor="text1"/>
                <w:sz w:val="22"/>
                <w:szCs w:val="22"/>
              </w:rPr>
              <w:t xml:space="preserve">　　月</w:t>
            </w:r>
            <w:r w:rsidRPr="00062D68">
              <w:rPr>
                <w:color w:val="000000" w:themeColor="text1"/>
                <w:sz w:val="22"/>
                <w:szCs w:val="22"/>
              </w:rPr>
              <w:t xml:space="preserve"> </w:t>
            </w:r>
            <w:r w:rsidRPr="00062D68">
              <w:rPr>
                <w:rFonts w:hint="eastAsia"/>
                <w:color w:val="000000" w:themeColor="text1"/>
                <w:sz w:val="22"/>
                <w:szCs w:val="22"/>
              </w:rPr>
              <w:t xml:space="preserve">　　日</w:t>
            </w:r>
          </w:p>
          <w:p w:rsidR="00E96B96" w:rsidRPr="00062D68" w:rsidRDefault="00E96B96" w:rsidP="00781C71">
            <w:pPr>
              <w:kinsoku w:val="0"/>
              <w:overflowPunct w:val="0"/>
              <w:spacing w:line="214" w:lineRule="exact"/>
              <w:rPr>
                <w:color w:val="000000" w:themeColor="text1"/>
                <w:sz w:val="18"/>
                <w:szCs w:val="18"/>
              </w:rPr>
            </w:pPr>
            <w:r w:rsidRPr="00062D68">
              <w:rPr>
                <w:rFonts w:hint="eastAsia"/>
                <w:color w:val="000000" w:themeColor="text1"/>
                <w:sz w:val="18"/>
                <w:szCs w:val="18"/>
              </w:rPr>
              <w:t>最終返済日　　年　　月　　日</w:t>
            </w:r>
          </w:p>
          <w:p w:rsidR="00781C71" w:rsidRPr="00062D68" w:rsidRDefault="00781C71" w:rsidP="000A1CFC">
            <w:pPr>
              <w:kinsoku w:val="0"/>
              <w:overflowPunct w:val="0"/>
              <w:spacing w:line="214" w:lineRule="exact"/>
              <w:rPr>
                <w:color w:val="000000" w:themeColor="text1"/>
                <w:sz w:val="18"/>
                <w:szCs w:val="18"/>
              </w:rPr>
            </w:pPr>
            <w:r w:rsidRPr="00062D68">
              <w:rPr>
                <w:rFonts w:hint="eastAsia"/>
                <w:color w:val="000000" w:themeColor="text1"/>
                <w:sz w:val="18"/>
                <w:szCs w:val="18"/>
              </w:rPr>
              <w:t xml:space="preserve">　　　　</w:t>
            </w:r>
          </w:p>
        </w:tc>
        <w:tc>
          <w:tcPr>
            <w:tcW w:w="3017" w:type="dxa"/>
            <w:tcBorders>
              <w:top w:val="single" w:sz="4" w:space="0" w:color="000000"/>
              <w:left w:val="single" w:sz="4" w:space="0" w:color="000000"/>
              <w:bottom w:val="dotDash" w:sz="8" w:space="0" w:color="auto"/>
              <w:right w:val="single" w:sz="4" w:space="0" w:color="000000"/>
            </w:tcBorders>
          </w:tcPr>
          <w:p w:rsidR="00F470BB" w:rsidRPr="00062D68" w:rsidRDefault="00260628" w:rsidP="00091228">
            <w:pPr>
              <w:kinsoku w:val="0"/>
              <w:overflowPunct w:val="0"/>
              <w:rPr>
                <w:color w:val="000000" w:themeColor="text1"/>
                <w:sz w:val="22"/>
                <w:szCs w:val="22"/>
              </w:rPr>
            </w:pPr>
            <w:r w:rsidRPr="00062D68">
              <w:rPr>
                <w:rFonts w:hint="eastAsia"/>
                <w:color w:val="000000" w:themeColor="text1"/>
                <w:sz w:val="22"/>
                <w:szCs w:val="22"/>
              </w:rPr>
              <w:t xml:space="preserve">  </w:t>
            </w:r>
            <w:r w:rsidR="00F470BB" w:rsidRPr="00062D68">
              <w:rPr>
                <w:rFonts w:hint="eastAsia"/>
                <w:color w:val="000000" w:themeColor="text1"/>
                <w:sz w:val="22"/>
                <w:szCs w:val="22"/>
              </w:rPr>
              <w:t>□利息制限法引直計算済</w:t>
            </w:r>
          </w:p>
          <w:p w:rsidR="004E75F7" w:rsidRPr="00062D68" w:rsidRDefault="00F470BB" w:rsidP="00091228">
            <w:pPr>
              <w:kinsoku w:val="0"/>
              <w:overflowPunct w:val="0"/>
              <w:ind w:left="2337" w:hangingChars="1093" w:hanging="2337"/>
              <w:rPr>
                <w:color w:val="000000" w:themeColor="text1"/>
                <w:sz w:val="22"/>
                <w:szCs w:val="22"/>
              </w:rPr>
            </w:pPr>
            <w:r w:rsidRPr="00062D68">
              <w:rPr>
                <w:rFonts w:hint="eastAsia"/>
                <w:color w:val="000000" w:themeColor="text1"/>
                <w:sz w:val="22"/>
                <w:szCs w:val="22"/>
              </w:rPr>
              <w:t xml:space="preserve">           　　　</w:t>
            </w:r>
            <w:r w:rsidR="00091228" w:rsidRPr="00062D68">
              <w:rPr>
                <w:rFonts w:hint="eastAsia"/>
                <w:color w:val="000000" w:themeColor="text1"/>
                <w:sz w:val="22"/>
                <w:szCs w:val="22"/>
              </w:rPr>
              <w:t xml:space="preserve"> </w:t>
            </w:r>
            <w:r w:rsidRPr="00062D68">
              <w:rPr>
                <w:rFonts w:hint="eastAsia"/>
                <w:color w:val="000000" w:themeColor="text1"/>
                <w:sz w:val="22"/>
                <w:szCs w:val="22"/>
              </w:rPr>
              <w:t xml:space="preserve">　　</w:t>
            </w:r>
            <w:r w:rsidR="00091228" w:rsidRPr="00062D68">
              <w:rPr>
                <w:rFonts w:hint="eastAsia"/>
                <w:color w:val="000000" w:themeColor="text1"/>
                <w:sz w:val="22"/>
                <w:szCs w:val="22"/>
              </w:rPr>
              <w:t>円</w:t>
            </w:r>
          </w:p>
          <w:p w:rsidR="00260628" w:rsidRPr="00062D68" w:rsidRDefault="004E75F7" w:rsidP="00091228">
            <w:pPr>
              <w:kinsoku w:val="0"/>
              <w:overflowPunct w:val="0"/>
              <w:ind w:left="2337" w:hangingChars="1093" w:hanging="2337"/>
              <w:rPr>
                <w:color w:val="000000" w:themeColor="text1"/>
                <w:sz w:val="18"/>
                <w:szCs w:val="18"/>
              </w:rPr>
            </w:pPr>
            <w:r w:rsidRPr="00062D68">
              <w:rPr>
                <w:rFonts w:hint="eastAsia"/>
                <w:color w:val="000000" w:themeColor="text1"/>
                <w:sz w:val="22"/>
                <w:szCs w:val="22"/>
              </w:rPr>
              <w:t xml:space="preserve">　</w:t>
            </w:r>
            <w:r w:rsidRPr="00062D68">
              <w:rPr>
                <w:rFonts w:hint="eastAsia"/>
                <w:color w:val="000000" w:themeColor="text1"/>
                <w:sz w:val="18"/>
                <w:szCs w:val="18"/>
              </w:rPr>
              <w:t>□全く返済していない。</w:t>
            </w:r>
            <w:r w:rsidR="00F470BB" w:rsidRPr="00062D68">
              <w:rPr>
                <w:rFonts w:hint="eastAsia"/>
                <w:color w:val="000000" w:themeColor="text1"/>
                <w:sz w:val="18"/>
                <w:szCs w:val="18"/>
              </w:rPr>
              <w:t xml:space="preserve">　              </w:t>
            </w:r>
            <w:r w:rsidR="00260628" w:rsidRPr="00062D68">
              <w:rPr>
                <w:rFonts w:hint="eastAsia"/>
                <w:color w:val="000000" w:themeColor="text1"/>
                <w:sz w:val="18"/>
                <w:szCs w:val="18"/>
              </w:rPr>
              <w:t xml:space="preserve">                      </w:t>
            </w:r>
          </w:p>
        </w:tc>
      </w:tr>
      <w:tr w:rsidR="00062D68" w:rsidRPr="00062D68" w:rsidTr="009D7BA3">
        <w:trPr>
          <w:gridAfter w:val="1"/>
          <w:wAfter w:w="9" w:type="dxa"/>
          <w:trHeight w:hRule="exact" w:val="856"/>
        </w:trPr>
        <w:tc>
          <w:tcPr>
            <w:tcW w:w="426" w:type="dxa"/>
            <w:vMerge/>
            <w:tcBorders>
              <w:left w:val="single" w:sz="4" w:space="0" w:color="000000"/>
              <w:right w:val="single" w:sz="4" w:space="0" w:color="000000"/>
            </w:tcBorders>
            <w:textDirection w:val="tbRlV"/>
          </w:tcPr>
          <w:p w:rsidR="00260628" w:rsidRPr="00062D68" w:rsidRDefault="00260628" w:rsidP="00F25904">
            <w:pPr>
              <w:kinsoku w:val="0"/>
              <w:overflowPunct w:val="0"/>
              <w:spacing w:line="362" w:lineRule="exact"/>
              <w:ind w:left="113" w:right="113"/>
              <w:jc w:val="center"/>
              <w:rPr>
                <w:color w:val="000000" w:themeColor="text1"/>
                <w:sz w:val="22"/>
                <w:szCs w:val="22"/>
              </w:rPr>
            </w:pPr>
          </w:p>
        </w:tc>
        <w:tc>
          <w:tcPr>
            <w:tcW w:w="3558" w:type="dxa"/>
            <w:tcBorders>
              <w:top w:val="dotDash" w:sz="8" w:space="0" w:color="auto"/>
              <w:left w:val="single" w:sz="4" w:space="0" w:color="000000"/>
              <w:right w:val="single" w:sz="4" w:space="0" w:color="000000"/>
            </w:tcBorders>
          </w:tcPr>
          <w:p w:rsidR="00260628" w:rsidRPr="00062D68" w:rsidRDefault="00DA73BB" w:rsidP="00DA73BB">
            <w:pPr>
              <w:rPr>
                <w:color w:val="000000" w:themeColor="text1"/>
                <w:sz w:val="20"/>
                <w:szCs w:val="20"/>
              </w:rPr>
            </w:pPr>
            <w:r w:rsidRPr="00062D68">
              <w:rPr>
                <w:rFonts w:hint="eastAsia"/>
                <w:color w:val="000000" w:themeColor="text1"/>
                <w:sz w:val="20"/>
                <w:szCs w:val="20"/>
              </w:rPr>
              <w:t>債権者名</w:t>
            </w:r>
          </w:p>
          <w:p w:rsidR="00260628" w:rsidRPr="00062D68" w:rsidRDefault="00260628" w:rsidP="00E43574">
            <w:pPr>
              <w:jc w:val="center"/>
              <w:rPr>
                <w:color w:val="000000" w:themeColor="text1"/>
                <w:sz w:val="22"/>
                <w:szCs w:val="22"/>
              </w:rPr>
            </w:pPr>
            <w:r w:rsidRPr="00062D68">
              <w:rPr>
                <w:rFonts w:hint="eastAsia"/>
                <w:color w:val="000000" w:themeColor="text1"/>
                <w:sz w:val="22"/>
                <w:szCs w:val="22"/>
              </w:rPr>
              <w:t xml:space="preserve">                    </w:t>
            </w:r>
          </w:p>
        </w:tc>
        <w:tc>
          <w:tcPr>
            <w:tcW w:w="2652" w:type="dxa"/>
            <w:tcBorders>
              <w:top w:val="dotDash" w:sz="8" w:space="0" w:color="auto"/>
              <w:left w:val="single" w:sz="4" w:space="0" w:color="000000"/>
              <w:right w:val="single" w:sz="4" w:space="0" w:color="000000"/>
            </w:tcBorders>
          </w:tcPr>
          <w:p w:rsidR="009346E3" w:rsidRPr="00062D68" w:rsidRDefault="009346E3" w:rsidP="00E43574">
            <w:pPr>
              <w:kinsoku w:val="0"/>
              <w:overflowPunct w:val="0"/>
              <w:spacing w:line="192" w:lineRule="exact"/>
              <w:rPr>
                <w:color w:val="000000" w:themeColor="text1"/>
                <w:sz w:val="22"/>
                <w:szCs w:val="22"/>
              </w:rPr>
            </w:pPr>
          </w:p>
          <w:p w:rsidR="00260628" w:rsidRPr="00062D68" w:rsidRDefault="00F470BB" w:rsidP="00E43574">
            <w:pPr>
              <w:kinsoku w:val="0"/>
              <w:overflowPunct w:val="0"/>
              <w:spacing w:line="192" w:lineRule="exact"/>
              <w:rPr>
                <w:color w:val="000000" w:themeColor="text1"/>
                <w:sz w:val="22"/>
                <w:szCs w:val="22"/>
              </w:rPr>
            </w:pPr>
            <w:r w:rsidRPr="00062D68">
              <w:rPr>
                <w:rFonts w:hint="eastAsia"/>
                <w:color w:val="000000" w:themeColor="text1"/>
                <w:sz w:val="22"/>
                <w:szCs w:val="22"/>
              </w:rPr>
              <w:t xml:space="preserve">□購入□生活費□遊興費 □事業資金□返済□保証 □名義貸 □その他   </w:t>
            </w:r>
            <w:r w:rsidR="00260628" w:rsidRPr="00062D68">
              <w:rPr>
                <w:rFonts w:hint="eastAsia"/>
                <w:color w:val="000000" w:themeColor="text1"/>
                <w:sz w:val="22"/>
                <w:szCs w:val="22"/>
              </w:rPr>
              <w:t xml:space="preserve">　</w:t>
            </w:r>
          </w:p>
          <w:p w:rsidR="00260628" w:rsidRPr="00062D68" w:rsidRDefault="00260628" w:rsidP="00F470BB">
            <w:pPr>
              <w:kinsoku w:val="0"/>
              <w:overflowPunct w:val="0"/>
              <w:spacing w:line="192" w:lineRule="exact"/>
              <w:ind w:leftChars="-800" w:left="250" w:hangingChars="992" w:hanging="2121"/>
              <w:rPr>
                <w:color w:val="000000" w:themeColor="text1"/>
                <w:sz w:val="22"/>
                <w:szCs w:val="22"/>
              </w:rPr>
            </w:pPr>
            <w:r w:rsidRPr="00062D68">
              <w:rPr>
                <w:rFonts w:hint="eastAsia"/>
                <w:color w:val="000000" w:themeColor="text1"/>
                <w:sz w:val="22"/>
                <w:szCs w:val="22"/>
              </w:rPr>
              <w:t xml:space="preserve">                  </w:t>
            </w:r>
            <w:r w:rsidR="00F470BB" w:rsidRPr="00062D68">
              <w:rPr>
                <w:rFonts w:hint="eastAsia"/>
                <w:color w:val="000000" w:themeColor="text1"/>
                <w:sz w:val="22"/>
                <w:szCs w:val="22"/>
              </w:rPr>
              <w:t xml:space="preserve">　</w:t>
            </w:r>
            <w:r w:rsidRPr="00062D68">
              <w:rPr>
                <w:rFonts w:hint="eastAsia"/>
                <w:color w:val="000000" w:themeColor="text1"/>
                <w:sz w:val="22"/>
                <w:szCs w:val="22"/>
              </w:rPr>
              <w:t xml:space="preserve">                   </w:t>
            </w:r>
          </w:p>
        </w:tc>
        <w:tc>
          <w:tcPr>
            <w:tcW w:w="3017" w:type="dxa"/>
            <w:tcBorders>
              <w:top w:val="dotDash" w:sz="8" w:space="0" w:color="auto"/>
              <w:left w:val="single" w:sz="4" w:space="0" w:color="000000"/>
              <w:right w:val="single" w:sz="4" w:space="0" w:color="000000"/>
            </w:tcBorders>
          </w:tcPr>
          <w:p w:rsidR="00260628" w:rsidRPr="00062D68" w:rsidRDefault="00260628" w:rsidP="00091228">
            <w:pPr>
              <w:kinsoku w:val="0"/>
              <w:overflowPunct w:val="0"/>
              <w:rPr>
                <w:color w:val="000000" w:themeColor="text1"/>
                <w:sz w:val="22"/>
                <w:szCs w:val="22"/>
              </w:rPr>
            </w:pPr>
            <w:r w:rsidRPr="00062D68">
              <w:rPr>
                <w:rFonts w:hint="eastAsia"/>
                <w:color w:val="000000" w:themeColor="text1"/>
                <w:sz w:val="22"/>
                <w:szCs w:val="22"/>
              </w:rPr>
              <w:t xml:space="preserve">　　　　　　　　</w:t>
            </w:r>
          </w:p>
        </w:tc>
      </w:tr>
      <w:tr w:rsidR="00062D68" w:rsidRPr="00062D68" w:rsidTr="009D7BA3">
        <w:trPr>
          <w:gridAfter w:val="1"/>
          <w:wAfter w:w="9" w:type="dxa"/>
          <w:trHeight w:hRule="exact" w:val="1411"/>
        </w:trPr>
        <w:tc>
          <w:tcPr>
            <w:tcW w:w="426" w:type="dxa"/>
            <w:vMerge w:val="restart"/>
            <w:tcBorders>
              <w:top w:val="single" w:sz="4" w:space="0" w:color="000000"/>
              <w:left w:val="single" w:sz="4" w:space="0" w:color="000000"/>
              <w:right w:val="single" w:sz="4" w:space="0" w:color="000000"/>
            </w:tcBorders>
            <w:textDirection w:val="tbRlV"/>
          </w:tcPr>
          <w:p w:rsidR="00091228" w:rsidRPr="00062D68" w:rsidRDefault="00091228" w:rsidP="00F25904">
            <w:pPr>
              <w:kinsoku w:val="0"/>
              <w:overflowPunct w:val="0"/>
              <w:spacing w:line="362" w:lineRule="exact"/>
              <w:ind w:left="113" w:right="113"/>
              <w:jc w:val="center"/>
              <w:rPr>
                <w:color w:val="000000" w:themeColor="text1"/>
                <w:sz w:val="22"/>
                <w:szCs w:val="22"/>
              </w:rPr>
            </w:pPr>
          </w:p>
        </w:tc>
        <w:tc>
          <w:tcPr>
            <w:tcW w:w="3558" w:type="dxa"/>
            <w:tcBorders>
              <w:top w:val="single" w:sz="4" w:space="0" w:color="000000"/>
              <w:left w:val="single" w:sz="4" w:space="0" w:color="000000"/>
              <w:bottom w:val="dotDash" w:sz="8" w:space="0" w:color="auto"/>
              <w:right w:val="single" w:sz="4" w:space="0" w:color="000000"/>
            </w:tcBorders>
          </w:tcPr>
          <w:p w:rsidR="00091228" w:rsidRPr="00062D68" w:rsidRDefault="00091228" w:rsidP="00866316">
            <w:pPr>
              <w:kinsoku w:val="0"/>
              <w:overflowPunct w:val="0"/>
              <w:spacing w:line="362" w:lineRule="exact"/>
              <w:jc w:val="left"/>
              <w:rPr>
                <w:color w:val="000000" w:themeColor="text1"/>
                <w:sz w:val="22"/>
                <w:szCs w:val="22"/>
              </w:rPr>
            </w:pPr>
            <w:r w:rsidRPr="00062D68">
              <w:rPr>
                <w:rFonts w:hint="eastAsia"/>
                <w:color w:val="000000" w:themeColor="text1"/>
                <w:sz w:val="22"/>
                <w:szCs w:val="22"/>
              </w:rPr>
              <w:t>〒</w:t>
            </w:r>
          </w:p>
          <w:p w:rsidR="00091228" w:rsidRPr="00062D68" w:rsidRDefault="00091228" w:rsidP="00866316">
            <w:pPr>
              <w:jc w:val="center"/>
              <w:rPr>
                <w:color w:val="000000" w:themeColor="text1"/>
                <w:sz w:val="22"/>
                <w:szCs w:val="22"/>
              </w:rPr>
            </w:pPr>
            <w:r w:rsidRPr="00062D68">
              <w:rPr>
                <w:rFonts w:hint="eastAsia"/>
                <w:color w:val="000000" w:themeColor="text1"/>
                <w:sz w:val="22"/>
                <w:szCs w:val="22"/>
              </w:rPr>
              <w:t xml:space="preserve">                </w:t>
            </w:r>
          </w:p>
        </w:tc>
        <w:tc>
          <w:tcPr>
            <w:tcW w:w="2652" w:type="dxa"/>
            <w:tcBorders>
              <w:top w:val="single" w:sz="4" w:space="0" w:color="000000"/>
              <w:left w:val="single" w:sz="4" w:space="0" w:color="000000"/>
              <w:bottom w:val="dotDash" w:sz="8" w:space="0" w:color="auto"/>
              <w:right w:val="single" w:sz="4" w:space="0" w:color="000000"/>
            </w:tcBorders>
          </w:tcPr>
          <w:p w:rsidR="00091228" w:rsidRPr="00062D68" w:rsidRDefault="00091228" w:rsidP="00866316">
            <w:pPr>
              <w:kinsoku w:val="0"/>
              <w:overflowPunct w:val="0"/>
              <w:spacing w:line="192" w:lineRule="exact"/>
              <w:rPr>
                <w:color w:val="000000" w:themeColor="text1"/>
                <w:sz w:val="22"/>
                <w:szCs w:val="22"/>
              </w:rPr>
            </w:pPr>
          </w:p>
          <w:p w:rsidR="00091228" w:rsidRPr="00062D68" w:rsidRDefault="00091228" w:rsidP="00866316">
            <w:pPr>
              <w:kinsoku w:val="0"/>
              <w:overflowPunct w:val="0"/>
              <w:spacing w:line="192" w:lineRule="exact"/>
              <w:rPr>
                <w:color w:val="000000" w:themeColor="text1"/>
                <w:sz w:val="22"/>
                <w:szCs w:val="22"/>
              </w:rPr>
            </w:pPr>
            <w:r w:rsidRPr="00062D68">
              <w:rPr>
                <w:rFonts w:hint="eastAsia"/>
                <w:color w:val="000000" w:themeColor="text1"/>
                <w:sz w:val="22"/>
                <w:szCs w:val="22"/>
              </w:rPr>
              <w:t xml:space="preserve">　  　年</w:t>
            </w:r>
            <w:r w:rsidRPr="00062D68">
              <w:rPr>
                <w:color w:val="000000" w:themeColor="text1"/>
                <w:sz w:val="22"/>
                <w:szCs w:val="22"/>
              </w:rPr>
              <w:t xml:space="preserve"> </w:t>
            </w:r>
            <w:r w:rsidRPr="00062D68">
              <w:rPr>
                <w:rFonts w:hint="eastAsia"/>
                <w:color w:val="000000" w:themeColor="text1"/>
                <w:sz w:val="22"/>
                <w:szCs w:val="22"/>
              </w:rPr>
              <w:t xml:space="preserve">　　月</w:t>
            </w:r>
            <w:r w:rsidRPr="00062D68">
              <w:rPr>
                <w:color w:val="000000" w:themeColor="text1"/>
                <w:sz w:val="22"/>
                <w:szCs w:val="22"/>
              </w:rPr>
              <w:t xml:space="preserve"> </w:t>
            </w:r>
            <w:r w:rsidRPr="00062D68">
              <w:rPr>
                <w:rFonts w:hint="eastAsia"/>
                <w:color w:val="000000" w:themeColor="text1"/>
                <w:sz w:val="22"/>
                <w:szCs w:val="22"/>
              </w:rPr>
              <w:t xml:space="preserve">　　日</w:t>
            </w:r>
          </w:p>
          <w:p w:rsidR="00091228" w:rsidRPr="00062D68" w:rsidRDefault="00091228" w:rsidP="00866316">
            <w:pPr>
              <w:kinsoku w:val="0"/>
              <w:overflowPunct w:val="0"/>
              <w:spacing w:line="214" w:lineRule="exact"/>
              <w:rPr>
                <w:color w:val="000000" w:themeColor="text1"/>
                <w:sz w:val="22"/>
                <w:szCs w:val="22"/>
              </w:rPr>
            </w:pPr>
            <w:r w:rsidRPr="00062D68">
              <w:rPr>
                <w:rFonts w:hint="eastAsia"/>
                <w:color w:val="000000" w:themeColor="text1"/>
                <w:sz w:val="22"/>
                <w:szCs w:val="22"/>
              </w:rPr>
              <w:t xml:space="preserve">　</w:t>
            </w:r>
          </w:p>
          <w:p w:rsidR="00091228" w:rsidRPr="00062D68" w:rsidRDefault="00091228" w:rsidP="00091228">
            <w:pPr>
              <w:kinsoku w:val="0"/>
              <w:overflowPunct w:val="0"/>
              <w:spacing w:line="214" w:lineRule="exact"/>
              <w:ind w:firstLineChars="300" w:firstLine="642"/>
              <w:rPr>
                <w:color w:val="000000" w:themeColor="text1"/>
                <w:sz w:val="22"/>
                <w:szCs w:val="22"/>
              </w:rPr>
            </w:pPr>
            <w:r w:rsidRPr="00062D68">
              <w:rPr>
                <w:rFonts w:hint="eastAsia"/>
                <w:color w:val="000000" w:themeColor="text1"/>
                <w:sz w:val="22"/>
                <w:szCs w:val="22"/>
              </w:rPr>
              <w:t>年</w:t>
            </w:r>
            <w:r w:rsidRPr="00062D68">
              <w:rPr>
                <w:color w:val="000000" w:themeColor="text1"/>
                <w:sz w:val="22"/>
                <w:szCs w:val="22"/>
              </w:rPr>
              <w:t xml:space="preserve"> </w:t>
            </w:r>
            <w:r w:rsidRPr="00062D68">
              <w:rPr>
                <w:rFonts w:hint="eastAsia"/>
                <w:color w:val="000000" w:themeColor="text1"/>
                <w:sz w:val="22"/>
                <w:szCs w:val="22"/>
              </w:rPr>
              <w:t xml:space="preserve">　　月</w:t>
            </w:r>
            <w:r w:rsidRPr="00062D68">
              <w:rPr>
                <w:color w:val="000000" w:themeColor="text1"/>
                <w:sz w:val="22"/>
                <w:szCs w:val="22"/>
              </w:rPr>
              <w:t xml:space="preserve"> </w:t>
            </w:r>
            <w:r w:rsidRPr="00062D68">
              <w:rPr>
                <w:rFonts w:hint="eastAsia"/>
                <w:color w:val="000000" w:themeColor="text1"/>
                <w:sz w:val="22"/>
                <w:szCs w:val="22"/>
              </w:rPr>
              <w:t xml:space="preserve">　　日</w:t>
            </w:r>
          </w:p>
          <w:p w:rsidR="00E96B96" w:rsidRPr="00062D68" w:rsidRDefault="00E96B96" w:rsidP="00E96B96">
            <w:pPr>
              <w:kinsoku w:val="0"/>
              <w:overflowPunct w:val="0"/>
              <w:spacing w:line="214" w:lineRule="exact"/>
              <w:rPr>
                <w:color w:val="000000" w:themeColor="text1"/>
                <w:sz w:val="18"/>
                <w:szCs w:val="18"/>
              </w:rPr>
            </w:pPr>
            <w:r w:rsidRPr="00062D68">
              <w:rPr>
                <w:rFonts w:hint="eastAsia"/>
                <w:color w:val="000000" w:themeColor="text1"/>
                <w:sz w:val="18"/>
                <w:szCs w:val="18"/>
              </w:rPr>
              <w:t>最終返済日　　年　　月　　日</w:t>
            </w:r>
          </w:p>
          <w:p w:rsidR="00252EB5" w:rsidRPr="00062D68" w:rsidRDefault="00E96B96" w:rsidP="009D7BA3">
            <w:pPr>
              <w:kinsoku w:val="0"/>
              <w:overflowPunct w:val="0"/>
              <w:spacing w:line="214" w:lineRule="exact"/>
              <w:rPr>
                <w:color w:val="000000" w:themeColor="text1"/>
                <w:sz w:val="22"/>
                <w:szCs w:val="22"/>
              </w:rPr>
            </w:pPr>
            <w:r w:rsidRPr="00062D68">
              <w:rPr>
                <w:rFonts w:hint="eastAsia"/>
                <w:color w:val="000000" w:themeColor="text1"/>
                <w:sz w:val="18"/>
                <w:szCs w:val="18"/>
              </w:rPr>
              <w:t xml:space="preserve">　</w:t>
            </w:r>
          </w:p>
        </w:tc>
        <w:tc>
          <w:tcPr>
            <w:tcW w:w="3017" w:type="dxa"/>
            <w:tcBorders>
              <w:top w:val="single" w:sz="4" w:space="0" w:color="000000"/>
              <w:left w:val="single" w:sz="4" w:space="0" w:color="000000"/>
              <w:bottom w:val="dotDash" w:sz="8" w:space="0" w:color="auto"/>
              <w:right w:val="single" w:sz="4" w:space="0" w:color="000000"/>
            </w:tcBorders>
          </w:tcPr>
          <w:p w:rsidR="00091228" w:rsidRPr="00062D68" w:rsidRDefault="00091228" w:rsidP="00866316">
            <w:pPr>
              <w:kinsoku w:val="0"/>
              <w:overflowPunct w:val="0"/>
              <w:rPr>
                <w:color w:val="000000" w:themeColor="text1"/>
                <w:sz w:val="22"/>
                <w:szCs w:val="22"/>
              </w:rPr>
            </w:pPr>
            <w:r w:rsidRPr="00062D68">
              <w:rPr>
                <w:rFonts w:hint="eastAsia"/>
                <w:color w:val="000000" w:themeColor="text1"/>
                <w:sz w:val="22"/>
                <w:szCs w:val="22"/>
              </w:rPr>
              <w:t xml:space="preserve">  □利息制限法引直計算済</w:t>
            </w:r>
          </w:p>
          <w:p w:rsidR="004E75F7" w:rsidRPr="00062D68" w:rsidRDefault="00091228" w:rsidP="00091228">
            <w:pPr>
              <w:kinsoku w:val="0"/>
              <w:overflowPunct w:val="0"/>
              <w:ind w:left="2337" w:hangingChars="1093" w:hanging="2337"/>
              <w:rPr>
                <w:color w:val="000000" w:themeColor="text1"/>
                <w:sz w:val="22"/>
                <w:szCs w:val="22"/>
              </w:rPr>
            </w:pPr>
            <w:r w:rsidRPr="00062D68">
              <w:rPr>
                <w:rFonts w:hint="eastAsia"/>
                <w:color w:val="000000" w:themeColor="text1"/>
                <w:sz w:val="22"/>
                <w:szCs w:val="22"/>
              </w:rPr>
              <w:t xml:space="preserve">           　　　 　　円</w:t>
            </w:r>
          </w:p>
          <w:p w:rsidR="00091228" w:rsidRPr="00062D68" w:rsidRDefault="00091228" w:rsidP="004B017A">
            <w:pPr>
              <w:kinsoku w:val="0"/>
              <w:overflowPunct w:val="0"/>
              <w:ind w:left="2337" w:hangingChars="1093" w:hanging="2337"/>
              <w:rPr>
                <w:color w:val="000000" w:themeColor="text1"/>
                <w:sz w:val="18"/>
                <w:szCs w:val="18"/>
              </w:rPr>
            </w:pPr>
            <w:r w:rsidRPr="00062D68">
              <w:rPr>
                <w:rFonts w:hint="eastAsia"/>
                <w:color w:val="000000" w:themeColor="text1"/>
                <w:sz w:val="22"/>
                <w:szCs w:val="22"/>
              </w:rPr>
              <w:t xml:space="preserve"> </w:t>
            </w:r>
            <w:r w:rsidRPr="00062D68">
              <w:rPr>
                <w:rFonts w:hint="eastAsia"/>
                <w:color w:val="000000" w:themeColor="text1"/>
                <w:sz w:val="18"/>
                <w:szCs w:val="18"/>
              </w:rPr>
              <w:t xml:space="preserve">  </w:t>
            </w:r>
            <w:r w:rsidR="004B017A" w:rsidRPr="00062D68">
              <w:rPr>
                <w:rFonts w:hint="eastAsia"/>
                <w:color w:val="000000" w:themeColor="text1"/>
                <w:sz w:val="18"/>
                <w:szCs w:val="18"/>
              </w:rPr>
              <w:t>□全く返済していない。</w:t>
            </w:r>
            <w:r w:rsidRPr="00062D68">
              <w:rPr>
                <w:rFonts w:hint="eastAsia"/>
                <w:color w:val="000000" w:themeColor="text1"/>
                <w:sz w:val="18"/>
                <w:szCs w:val="18"/>
              </w:rPr>
              <w:t xml:space="preserve">                                </w:t>
            </w:r>
          </w:p>
        </w:tc>
      </w:tr>
      <w:tr w:rsidR="00062D68" w:rsidRPr="00062D68" w:rsidTr="004E75F7">
        <w:trPr>
          <w:gridAfter w:val="1"/>
          <w:wAfter w:w="9" w:type="dxa"/>
          <w:trHeight w:hRule="exact" w:val="860"/>
        </w:trPr>
        <w:tc>
          <w:tcPr>
            <w:tcW w:w="426" w:type="dxa"/>
            <w:vMerge/>
            <w:tcBorders>
              <w:left w:val="single" w:sz="4" w:space="0" w:color="000000"/>
              <w:right w:val="single" w:sz="4" w:space="0" w:color="000000"/>
            </w:tcBorders>
            <w:textDirection w:val="tbRlV"/>
          </w:tcPr>
          <w:p w:rsidR="00DA73BB" w:rsidRPr="00062D68" w:rsidRDefault="00DA73BB" w:rsidP="00F25904">
            <w:pPr>
              <w:kinsoku w:val="0"/>
              <w:overflowPunct w:val="0"/>
              <w:spacing w:line="362" w:lineRule="exact"/>
              <w:ind w:left="113" w:right="113"/>
              <w:jc w:val="center"/>
              <w:rPr>
                <w:color w:val="000000" w:themeColor="text1"/>
                <w:sz w:val="22"/>
                <w:szCs w:val="22"/>
              </w:rPr>
            </w:pPr>
          </w:p>
        </w:tc>
        <w:tc>
          <w:tcPr>
            <w:tcW w:w="3558" w:type="dxa"/>
            <w:tcBorders>
              <w:top w:val="dotDash" w:sz="8" w:space="0" w:color="auto"/>
              <w:left w:val="single" w:sz="4" w:space="0" w:color="000000"/>
              <w:right w:val="single" w:sz="4" w:space="0" w:color="000000"/>
            </w:tcBorders>
          </w:tcPr>
          <w:p w:rsidR="00DA73BB" w:rsidRPr="00062D68" w:rsidRDefault="00DA73BB" w:rsidP="00DA73BB">
            <w:pPr>
              <w:rPr>
                <w:color w:val="000000" w:themeColor="text1"/>
                <w:sz w:val="20"/>
                <w:szCs w:val="20"/>
              </w:rPr>
            </w:pPr>
            <w:r w:rsidRPr="00062D68">
              <w:rPr>
                <w:rFonts w:hint="eastAsia"/>
                <w:color w:val="000000" w:themeColor="text1"/>
                <w:sz w:val="20"/>
                <w:szCs w:val="20"/>
              </w:rPr>
              <w:t>債権者名</w:t>
            </w:r>
          </w:p>
          <w:p w:rsidR="00DA73BB" w:rsidRPr="00062D68" w:rsidRDefault="00DA73BB" w:rsidP="00866316">
            <w:pPr>
              <w:jc w:val="center"/>
              <w:rPr>
                <w:color w:val="000000" w:themeColor="text1"/>
                <w:sz w:val="22"/>
                <w:szCs w:val="22"/>
              </w:rPr>
            </w:pPr>
            <w:r w:rsidRPr="00062D68">
              <w:rPr>
                <w:rFonts w:hint="eastAsia"/>
                <w:color w:val="000000" w:themeColor="text1"/>
                <w:sz w:val="22"/>
                <w:szCs w:val="22"/>
              </w:rPr>
              <w:t xml:space="preserve">                    </w:t>
            </w:r>
          </w:p>
        </w:tc>
        <w:tc>
          <w:tcPr>
            <w:tcW w:w="2652" w:type="dxa"/>
            <w:tcBorders>
              <w:top w:val="dotDash" w:sz="8" w:space="0" w:color="auto"/>
              <w:left w:val="single" w:sz="4" w:space="0" w:color="000000"/>
              <w:right w:val="single" w:sz="4" w:space="0" w:color="000000"/>
            </w:tcBorders>
          </w:tcPr>
          <w:p w:rsidR="00DA73BB" w:rsidRPr="00062D68" w:rsidRDefault="00DA73BB" w:rsidP="00866316">
            <w:pPr>
              <w:kinsoku w:val="0"/>
              <w:overflowPunct w:val="0"/>
              <w:spacing w:line="192" w:lineRule="exact"/>
              <w:rPr>
                <w:color w:val="000000" w:themeColor="text1"/>
                <w:sz w:val="22"/>
                <w:szCs w:val="22"/>
              </w:rPr>
            </w:pPr>
          </w:p>
          <w:p w:rsidR="00DA73BB" w:rsidRPr="00062D68" w:rsidRDefault="00DA73BB" w:rsidP="00866316">
            <w:pPr>
              <w:kinsoku w:val="0"/>
              <w:overflowPunct w:val="0"/>
              <w:spacing w:line="192" w:lineRule="exact"/>
              <w:rPr>
                <w:color w:val="000000" w:themeColor="text1"/>
                <w:sz w:val="22"/>
                <w:szCs w:val="22"/>
              </w:rPr>
            </w:pPr>
            <w:r w:rsidRPr="00062D68">
              <w:rPr>
                <w:rFonts w:hint="eastAsia"/>
                <w:color w:val="000000" w:themeColor="text1"/>
                <w:sz w:val="22"/>
                <w:szCs w:val="22"/>
              </w:rPr>
              <w:t xml:space="preserve">□購入□生活費□遊興費 □事業資金□返済□保証 □名義貸 □その他   　</w:t>
            </w:r>
          </w:p>
          <w:p w:rsidR="00DA73BB" w:rsidRPr="00062D68" w:rsidRDefault="00DA73BB" w:rsidP="00091228">
            <w:pPr>
              <w:kinsoku w:val="0"/>
              <w:overflowPunct w:val="0"/>
              <w:spacing w:line="192" w:lineRule="exact"/>
              <w:ind w:leftChars="-800" w:left="250" w:hangingChars="992" w:hanging="2121"/>
              <w:rPr>
                <w:color w:val="000000" w:themeColor="text1"/>
                <w:sz w:val="22"/>
                <w:szCs w:val="22"/>
              </w:rPr>
            </w:pPr>
            <w:r w:rsidRPr="00062D68">
              <w:rPr>
                <w:rFonts w:hint="eastAsia"/>
                <w:color w:val="000000" w:themeColor="text1"/>
                <w:sz w:val="22"/>
                <w:szCs w:val="22"/>
              </w:rPr>
              <w:t xml:space="preserve">                  　                   </w:t>
            </w:r>
          </w:p>
        </w:tc>
        <w:tc>
          <w:tcPr>
            <w:tcW w:w="3017" w:type="dxa"/>
            <w:tcBorders>
              <w:top w:val="dotDash" w:sz="8" w:space="0" w:color="auto"/>
              <w:left w:val="single" w:sz="4" w:space="0" w:color="000000"/>
              <w:right w:val="single" w:sz="4" w:space="0" w:color="000000"/>
            </w:tcBorders>
          </w:tcPr>
          <w:p w:rsidR="00DA73BB" w:rsidRPr="00062D68" w:rsidRDefault="00DA73BB" w:rsidP="00E43460">
            <w:pPr>
              <w:kinsoku w:val="0"/>
              <w:overflowPunct w:val="0"/>
              <w:rPr>
                <w:color w:val="000000" w:themeColor="text1"/>
                <w:sz w:val="22"/>
                <w:szCs w:val="22"/>
              </w:rPr>
            </w:pPr>
            <w:r w:rsidRPr="00062D68">
              <w:rPr>
                <w:rFonts w:hint="eastAsia"/>
                <w:color w:val="000000" w:themeColor="text1"/>
                <w:sz w:val="22"/>
                <w:szCs w:val="22"/>
              </w:rPr>
              <w:t xml:space="preserve">　　　　　　　　</w:t>
            </w:r>
          </w:p>
        </w:tc>
      </w:tr>
      <w:tr w:rsidR="00062D68" w:rsidRPr="00062D68" w:rsidTr="009D7BA3">
        <w:trPr>
          <w:gridAfter w:val="1"/>
          <w:wAfter w:w="9" w:type="dxa"/>
          <w:trHeight w:hRule="exact" w:val="1415"/>
        </w:trPr>
        <w:tc>
          <w:tcPr>
            <w:tcW w:w="426" w:type="dxa"/>
            <w:vMerge w:val="restart"/>
            <w:tcBorders>
              <w:top w:val="single" w:sz="4" w:space="0" w:color="000000"/>
              <w:left w:val="single" w:sz="4" w:space="0" w:color="000000"/>
              <w:right w:val="single" w:sz="4" w:space="0" w:color="000000"/>
            </w:tcBorders>
            <w:textDirection w:val="tbRlV"/>
          </w:tcPr>
          <w:p w:rsidR="00DA73BB" w:rsidRPr="00062D68" w:rsidRDefault="00DA73BB" w:rsidP="00F25904">
            <w:pPr>
              <w:kinsoku w:val="0"/>
              <w:overflowPunct w:val="0"/>
              <w:spacing w:line="362" w:lineRule="exact"/>
              <w:ind w:left="113" w:right="113"/>
              <w:jc w:val="center"/>
              <w:rPr>
                <w:color w:val="000000" w:themeColor="text1"/>
                <w:sz w:val="22"/>
                <w:szCs w:val="22"/>
              </w:rPr>
            </w:pPr>
          </w:p>
        </w:tc>
        <w:tc>
          <w:tcPr>
            <w:tcW w:w="3558" w:type="dxa"/>
            <w:tcBorders>
              <w:top w:val="single" w:sz="4" w:space="0" w:color="000000"/>
              <w:left w:val="single" w:sz="4" w:space="0" w:color="000000"/>
              <w:bottom w:val="dotDash" w:sz="8" w:space="0" w:color="auto"/>
              <w:right w:val="single" w:sz="4" w:space="0" w:color="000000"/>
            </w:tcBorders>
          </w:tcPr>
          <w:p w:rsidR="00DA73BB" w:rsidRPr="00062D68" w:rsidRDefault="00DA73BB" w:rsidP="00234BA0">
            <w:pPr>
              <w:kinsoku w:val="0"/>
              <w:overflowPunct w:val="0"/>
              <w:spacing w:line="362" w:lineRule="exact"/>
              <w:rPr>
                <w:color w:val="000000" w:themeColor="text1"/>
                <w:sz w:val="22"/>
                <w:szCs w:val="22"/>
              </w:rPr>
            </w:pPr>
            <w:r w:rsidRPr="00062D68">
              <w:rPr>
                <w:rFonts w:hint="eastAsia"/>
                <w:color w:val="000000" w:themeColor="text1"/>
                <w:sz w:val="22"/>
                <w:szCs w:val="22"/>
              </w:rPr>
              <w:t>〒</w:t>
            </w:r>
          </w:p>
          <w:p w:rsidR="00DA73BB" w:rsidRPr="00062D68" w:rsidRDefault="00DA73BB" w:rsidP="00234BA0">
            <w:pPr>
              <w:jc w:val="center"/>
              <w:rPr>
                <w:color w:val="000000" w:themeColor="text1"/>
                <w:sz w:val="22"/>
                <w:szCs w:val="22"/>
              </w:rPr>
            </w:pPr>
            <w:r w:rsidRPr="00062D68">
              <w:rPr>
                <w:rFonts w:hint="eastAsia"/>
                <w:color w:val="000000" w:themeColor="text1"/>
                <w:sz w:val="22"/>
                <w:szCs w:val="22"/>
              </w:rPr>
              <w:t xml:space="preserve">                </w:t>
            </w:r>
          </w:p>
        </w:tc>
        <w:tc>
          <w:tcPr>
            <w:tcW w:w="2652" w:type="dxa"/>
            <w:tcBorders>
              <w:top w:val="single" w:sz="4" w:space="0" w:color="000000"/>
              <w:left w:val="single" w:sz="4" w:space="0" w:color="000000"/>
              <w:bottom w:val="dotDash" w:sz="8" w:space="0" w:color="auto"/>
              <w:right w:val="single" w:sz="4" w:space="0" w:color="000000"/>
            </w:tcBorders>
          </w:tcPr>
          <w:p w:rsidR="00DA73BB" w:rsidRPr="00062D68" w:rsidRDefault="00DA73BB" w:rsidP="00234BA0">
            <w:pPr>
              <w:kinsoku w:val="0"/>
              <w:overflowPunct w:val="0"/>
              <w:spacing w:line="192" w:lineRule="exact"/>
              <w:rPr>
                <w:color w:val="000000" w:themeColor="text1"/>
                <w:sz w:val="22"/>
                <w:szCs w:val="22"/>
              </w:rPr>
            </w:pPr>
          </w:p>
          <w:p w:rsidR="00DA73BB" w:rsidRPr="00062D68" w:rsidRDefault="00DA73BB" w:rsidP="00234BA0">
            <w:pPr>
              <w:kinsoku w:val="0"/>
              <w:overflowPunct w:val="0"/>
              <w:spacing w:line="192" w:lineRule="exact"/>
              <w:rPr>
                <w:color w:val="000000" w:themeColor="text1"/>
                <w:sz w:val="22"/>
                <w:szCs w:val="22"/>
              </w:rPr>
            </w:pPr>
            <w:r w:rsidRPr="00062D68">
              <w:rPr>
                <w:rFonts w:hint="eastAsia"/>
                <w:color w:val="000000" w:themeColor="text1"/>
                <w:sz w:val="22"/>
                <w:szCs w:val="22"/>
              </w:rPr>
              <w:t xml:space="preserve">　  　年</w:t>
            </w:r>
            <w:r w:rsidRPr="00062D68">
              <w:rPr>
                <w:color w:val="000000" w:themeColor="text1"/>
                <w:sz w:val="22"/>
                <w:szCs w:val="22"/>
              </w:rPr>
              <w:t xml:space="preserve"> </w:t>
            </w:r>
            <w:r w:rsidRPr="00062D68">
              <w:rPr>
                <w:rFonts w:hint="eastAsia"/>
                <w:color w:val="000000" w:themeColor="text1"/>
                <w:sz w:val="22"/>
                <w:szCs w:val="22"/>
              </w:rPr>
              <w:t xml:space="preserve">　　月</w:t>
            </w:r>
            <w:r w:rsidRPr="00062D68">
              <w:rPr>
                <w:color w:val="000000" w:themeColor="text1"/>
                <w:sz w:val="22"/>
                <w:szCs w:val="22"/>
              </w:rPr>
              <w:t xml:space="preserve"> </w:t>
            </w:r>
            <w:r w:rsidRPr="00062D68">
              <w:rPr>
                <w:rFonts w:hint="eastAsia"/>
                <w:color w:val="000000" w:themeColor="text1"/>
                <w:sz w:val="22"/>
                <w:szCs w:val="22"/>
              </w:rPr>
              <w:t xml:space="preserve">　　日</w:t>
            </w:r>
          </w:p>
          <w:p w:rsidR="00DA73BB" w:rsidRPr="00062D68" w:rsidRDefault="00DA73BB" w:rsidP="00234BA0">
            <w:pPr>
              <w:kinsoku w:val="0"/>
              <w:overflowPunct w:val="0"/>
              <w:spacing w:line="214" w:lineRule="exact"/>
              <w:rPr>
                <w:color w:val="000000" w:themeColor="text1"/>
                <w:sz w:val="22"/>
                <w:szCs w:val="22"/>
              </w:rPr>
            </w:pPr>
            <w:r w:rsidRPr="00062D68">
              <w:rPr>
                <w:rFonts w:hint="eastAsia"/>
                <w:color w:val="000000" w:themeColor="text1"/>
                <w:sz w:val="22"/>
                <w:szCs w:val="22"/>
              </w:rPr>
              <w:t xml:space="preserve">　</w:t>
            </w:r>
          </w:p>
          <w:p w:rsidR="00DA73BB" w:rsidRPr="00062D68" w:rsidRDefault="00DA73BB" w:rsidP="006067E0">
            <w:pPr>
              <w:kinsoku w:val="0"/>
              <w:overflowPunct w:val="0"/>
              <w:spacing w:line="214" w:lineRule="exact"/>
              <w:ind w:firstLineChars="300" w:firstLine="642"/>
              <w:rPr>
                <w:color w:val="000000" w:themeColor="text1"/>
                <w:sz w:val="22"/>
                <w:szCs w:val="22"/>
              </w:rPr>
            </w:pPr>
            <w:r w:rsidRPr="00062D68">
              <w:rPr>
                <w:rFonts w:hint="eastAsia"/>
                <w:color w:val="000000" w:themeColor="text1"/>
                <w:sz w:val="22"/>
                <w:szCs w:val="22"/>
              </w:rPr>
              <w:t>年</w:t>
            </w:r>
            <w:r w:rsidRPr="00062D68">
              <w:rPr>
                <w:color w:val="000000" w:themeColor="text1"/>
                <w:sz w:val="22"/>
                <w:szCs w:val="22"/>
              </w:rPr>
              <w:t xml:space="preserve"> </w:t>
            </w:r>
            <w:r w:rsidRPr="00062D68">
              <w:rPr>
                <w:rFonts w:hint="eastAsia"/>
                <w:color w:val="000000" w:themeColor="text1"/>
                <w:sz w:val="22"/>
                <w:szCs w:val="22"/>
              </w:rPr>
              <w:t xml:space="preserve">　　月</w:t>
            </w:r>
            <w:r w:rsidRPr="00062D68">
              <w:rPr>
                <w:color w:val="000000" w:themeColor="text1"/>
                <w:sz w:val="22"/>
                <w:szCs w:val="22"/>
              </w:rPr>
              <w:t xml:space="preserve"> </w:t>
            </w:r>
            <w:r w:rsidRPr="00062D68">
              <w:rPr>
                <w:rFonts w:hint="eastAsia"/>
                <w:color w:val="000000" w:themeColor="text1"/>
                <w:sz w:val="22"/>
                <w:szCs w:val="22"/>
              </w:rPr>
              <w:t xml:space="preserve">　　日</w:t>
            </w:r>
          </w:p>
          <w:p w:rsidR="00E96B96" w:rsidRPr="00062D68" w:rsidRDefault="00E96B96" w:rsidP="00E96B96">
            <w:pPr>
              <w:kinsoku w:val="0"/>
              <w:overflowPunct w:val="0"/>
              <w:spacing w:line="214" w:lineRule="exact"/>
              <w:rPr>
                <w:color w:val="000000" w:themeColor="text1"/>
                <w:sz w:val="18"/>
                <w:szCs w:val="18"/>
              </w:rPr>
            </w:pPr>
            <w:r w:rsidRPr="00062D68">
              <w:rPr>
                <w:rFonts w:hint="eastAsia"/>
                <w:color w:val="000000" w:themeColor="text1"/>
                <w:sz w:val="18"/>
                <w:szCs w:val="18"/>
              </w:rPr>
              <w:t>最終返済日　　年　　月　　日</w:t>
            </w:r>
          </w:p>
          <w:p w:rsidR="00252EB5" w:rsidRPr="00062D68" w:rsidRDefault="00E96B96" w:rsidP="00E96B96">
            <w:pPr>
              <w:kinsoku w:val="0"/>
              <w:overflowPunct w:val="0"/>
              <w:spacing w:line="214" w:lineRule="exact"/>
              <w:rPr>
                <w:color w:val="000000" w:themeColor="text1"/>
                <w:sz w:val="22"/>
                <w:szCs w:val="22"/>
              </w:rPr>
            </w:pPr>
            <w:r w:rsidRPr="00062D68">
              <w:rPr>
                <w:rFonts w:hint="eastAsia"/>
                <w:color w:val="000000" w:themeColor="text1"/>
                <w:sz w:val="18"/>
                <w:szCs w:val="18"/>
              </w:rPr>
              <w:t xml:space="preserve">　</w:t>
            </w:r>
          </w:p>
        </w:tc>
        <w:tc>
          <w:tcPr>
            <w:tcW w:w="3017" w:type="dxa"/>
            <w:tcBorders>
              <w:top w:val="single" w:sz="4" w:space="0" w:color="000000"/>
              <w:left w:val="single" w:sz="4" w:space="0" w:color="000000"/>
              <w:bottom w:val="dotDash" w:sz="8" w:space="0" w:color="auto"/>
              <w:right w:val="single" w:sz="4" w:space="0" w:color="000000"/>
            </w:tcBorders>
          </w:tcPr>
          <w:p w:rsidR="004E75F7" w:rsidRPr="00062D68" w:rsidRDefault="004E75F7" w:rsidP="00234BA0">
            <w:pPr>
              <w:kinsoku w:val="0"/>
              <w:overflowPunct w:val="0"/>
              <w:spacing w:line="192" w:lineRule="exact"/>
              <w:rPr>
                <w:color w:val="000000" w:themeColor="text1"/>
                <w:sz w:val="22"/>
                <w:szCs w:val="22"/>
              </w:rPr>
            </w:pPr>
          </w:p>
          <w:p w:rsidR="00DA73BB" w:rsidRPr="00062D68" w:rsidRDefault="00DA73BB" w:rsidP="00234BA0">
            <w:pPr>
              <w:kinsoku w:val="0"/>
              <w:overflowPunct w:val="0"/>
              <w:spacing w:line="192" w:lineRule="exact"/>
              <w:rPr>
                <w:color w:val="000000" w:themeColor="text1"/>
                <w:sz w:val="22"/>
                <w:szCs w:val="22"/>
              </w:rPr>
            </w:pPr>
            <w:r w:rsidRPr="00062D68">
              <w:rPr>
                <w:rFonts w:hint="eastAsia"/>
                <w:color w:val="000000" w:themeColor="text1"/>
                <w:sz w:val="22"/>
                <w:szCs w:val="22"/>
              </w:rPr>
              <w:t xml:space="preserve">  □利息制限法引直計算済</w:t>
            </w:r>
          </w:p>
          <w:p w:rsidR="004E75F7" w:rsidRPr="00062D68" w:rsidRDefault="00DA73BB" w:rsidP="006067E0">
            <w:pPr>
              <w:kinsoku w:val="0"/>
              <w:overflowPunct w:val="0"/>
              <w:spacing w:line="192" w:lineRule="exact"/>
              <w:ind w:left="2337" w:hangingChars="1093" w:hanging="2337"/>
              <w:rPr>
                <w:color w:val="000000" w:themeColor="text1"/>
                <w:sz w:val="22"/>
                <w:szCs w:val="22"/>
              </w:rPr>
            </w:pPr>
            <w:r w:rsidRPr="00062D68">
              <w:rPr>
                <w:rFonts w:hint="eastAsia"/>
                <w:color w:val="000000" w:themeColor="text1"/>
                <w:sz w:val="22"/>
                <w:szCs w:val="22"/>
              </w:rPr>
              <w:t xml:space="preserve">           　　　　　　              円 </w:t>
            </w:r>
          </w:p>
          <w:p w:rsidR="004E75F7" w:rsidRPr="00062D68" w:rsidRDefault="004E75F7" w:rsidP="006067E0">
            <w:pPr>
              <w:kinsoku w:val="0"/>
              <w:overflowPunct w:val="0"/>
              <w:spacing w:line="192" w:lineRule="exact"/>
              <w:ind w:left="2337" w:hangingChars="1093" w:hanging="2337"/>
              <w:rPr>
                <w:color w:val="000000" w:themeColor="text1"/>
                <w:sz w:val="22"/>
                <w:szCs w:val="22"/>
              </w:rPr>
            </w:pPr>
          </w:p>
          <w:p w:rsidR="00DA73BB" w:rsidRPr="00062D68" w:rsidRDefault="004E75F7" w:rsidP="004B017A">
            <w:pPr>
              <w:kinsoku w:val="0"/>
              <w:overflowPunct w:val="0"/>
              <w:spacing w:line="192" w:lineRule="exact"/>
              <w:ind w:left="2337" w:hangingChars="1093" w:hanging="2337"/>
              <w:rPr>
                <w:color w:val="000000" w:themeColor="text1"/>
                <w:sz w:val="18"/>
                <w:szCs w:val="18"/>
              </w:rPr>
            </w:pPr>
            <w:r w:rsidRPr="00062D68">
              <w:rPr>
                <w:rFonts w:hint="eastAsia"/>
                <w:color w:val="000000" w:themeColor="text1"/>
                <w:sz w:val="22"/>
                <w:szCs w:val="22"/>
              </w:rPr>
              <w:t xml:space="preserve">　</w:t>
            </w:r>
            <w:r w:rsidR="004B017A" w:rsidRPr="00062D68">
              <w:rPr>
                <w:rFonts w:hint="eastAsia"/>
                <w:color w:val="000000" w:themeColor="text1"/>
                <w:sz w:val="18"/>
                <w:szCs w:val="18"/>
              </w:rPr>
              <w:t>□全く返済していない。</w:t>
            </w:r>
            <w:r w:rsidR="00DA73BB" w:rsidRPr="00062D68">
              <w:rPr>
                <w:rFonts w:hint="eastAsia"/>
                <w:color w:val="000000" w:themeColor="text1"/>
                <w:sz w:val="18"/>
                <w:szCs w:val="18"/>
              </w:rPr>
              <w:t xml:space="preserve">                    </w:t>
            </w:r>
          </w:p>
        </w:tc>
      </w:tr>
      <w:tr w:rsidR="00062D68" w:rsidRPr="00062D68" w:rsidTr="00252EB5">
        <w:trPr>
          <w:gridAfter w:val="1"/>
          <w:wAfter w:w="9" w:type="dxa"/>
          <w:trHeight w:hRule="exact" w:val="863"/>
        </w:trPr>
        <w:tc>
          <w:tcPr>
            <w:tcW w:w="426" w:type="dxa"/>
            <w:vMerge/>
            <w:tcBorders>
              <w:left w:val="single" w:sz="4" w:space="0" w:color="000000"/>
              <w:bottom w:val="single" w:sz="4" w:space="0" w:color="auto"/>
              <w:right w:val="single" w:sz="4" w:space="0" w:color="000000"/>
            </w:tcBorders>
            <w:textDirection w:val="tbRlV"/>
          </w:tcPr>
          <w:p w:rsidR="00DA73BB" w:rsidRPr="00062D68" w:rsidRDefault="00DA73BB" w:rsidP="00F25904">
            <w:pPr>
              <w:kinsoku w:val="0"/>
              <w:overflowPunct w:val="0"/>
              <w:spacing w:line="362" w:lineRule="exact"/>
              <w:ind w:left="113" w:right="113"/>
              <w:jc w:val="center"/>
              <w:rPr>
                <w:color w:val="000000" w:themeColor="text1"/>
                <w:sz w:val="22"/>
                <w:szCs w:val="22"/>
              </w:rPr>
            </w:pPr>
          </w:p>
        </w:tc>
        <w:tc>
          <w:tcPr>
            <w:tcW w:w="3558" w:type="dxa"/>
            <w:tcBorders>
              <w:top w:val="dotDash" w:sz="8" w:space="0" w:color="auto"/>
              <w:left w:val="single" w:sz="4" w:space="0" w:color="000000"/>
              <w:bottom w:val="single" w:sz="4" w:space="0" w:color="auto"/>
              <w:right w:val="single" w:sz="4" w:space="0" w:color="000000"/>
            </w:tcBorders>
          </w:tcPr>
          <w:p w:rsidR="00DA73BB" w:rsidRPr="00062D68" w:rsidRDefault="00DA73BB" w:rsidP="00DA73BB">
            <w:pPr>
              <w:rPr>
                <w:color w:val="000000" w:themeColor="text1"/>
                <w:sz w:val="20"/>
                <w:szCs w:val="20"/>
              </w:rPr>
            </w:pPr>
            <w:r w:rsidRPr="00062D68">
              <w:rPr>
                <w:rFonts w:hint="eastAsia"/>
                <w:color w:val="000000" w:themeColor="text1"/>
                <w:sz w:val="20"/>
                <w:szCs w:val="20"/>
              </w:rPr>
              <w:t>債権者名</w:t>
            </w:r>
          </w:p>
          <w:p w:rsidR="00DA73BB" w:rsidRPr="00062D68" w:rsidRDefault="00DA73BB" w:rsidP="00234BA0">
            <w:pPr>
              <w:jc w:val="center"/>
              <w:rPr>
                <w:color w:val="000000" w:themeColor="text1"/>
                <w:sz w:val="22"/>
                <w:szCs w:val="22"/>
              </w:rPr>
            </w:pPr>
            <w:r w:rsidRPr="00062D68">
              <w:rPr>
                <w:rFonts w:hint="eastAsia"/>
                <w:color w:val="000000" w:themeColor="text1"/>
                <w:sz w:val="22"/>
                <w:szCs w:val="22"/>
              </w:rPr>
              <w:t xml:space="preserve">                    </w:t>
            </w:r>
          </w:p>
        </w:tc>
        <w:tc>
          <w:tcPr>
            <w:tcW w:w="2652" w:type="dxa"/>
            <w:tcBorders>
              <w:top w:val="dotDash" w:sz="8" w:space="0" w:color="auto"/>
              <w:left w:val="single" w:sz="4" w:space="0" w:color="000000"/>
              <w:bottom w:val="single" w:sz="4" w:space="0" w:color="auto"/>
              <w:right w:val="single" w:sz="4" w:space="0" w:color="000000"/>
            </w:tcBorders>
          </w:tcPr>
          <w:p w:rsidR="00DA73BB" w:rsidRPr="00062D68" w:rsidRDefault="00DA73BB" w:rsidP="00234BA0">
            <w:pPr>
              <w:kinsoku w:val="0"/>
              <w:overflowPunct w:val="0"/>
              <w:spacing w:line="192" w:lineRule="exact"/>
              <w:rPr>
                <w:color w:val="000000" w:themeColor="text1"/>
                <w:sz w:val="22"/>
                <w:szCs w:val="22"/>
              </w:rPr>
            </w:pPr>
          </w:p>
          <w:p w:rsidR="00DA73BB" w:rsidRPr="00062D68" w:rsidRDefault="00DA73BB" w:rsidP="00234BA0">
            <w:pPr>
              <w:kinsoku w:val="0"/>
              <w:overflowPunct w:val="0"/>
              <w:spacing w:line="192" w:lineRule="exact"/>
              <w:rPr>
                <w:color w:val="000000" w:themeColor="text1"/>
                <w:sz w:val="22"/>
                <w:szCs w:val="22"/>
              </w:rPr>
            </w:pPr>
            <w:r w:rsidRPr="00062D68">
              <w:rPr>
                <w:rFonts w:hint="eastAsia"/>
                <w:color w:val="000000" w:themeColor="text1"/>
                <w:sz w:val="22"/>
                <w:szCs w:val="22"/>
              </w:rPr>
              <w:t xml:space="preserve">□購入□生活費□遊興費 □事業資金□返済□保証 □名義貸 □その他   　</w:t>
            </w:r>
          </w:p>
          <w:p w:rsidR="00DA73BB" w:rsidRPr="00062D68" w:rsidRDefault="00DA73BB" w:rsidP="006067E0">
            <w:pPr>
              <w:kinsoku w:val="0"/>
              <w:overflowPunct w:val="0"/>
              <w:spacing w:line="192" w:lineRule="exact"/>
              <w:ind w:leftChars="-800" w:left="250" w:hangingChars="992" w:hanging="2121"/>
              <w:rPr>
                <w:color w:val="000000" w:themeColor="text1"/>
                <w:sz w:val="22"/>
                <w:szCs w:val="22"/>
              </w:rPr>
            </w:pPr>
            <w:r w:rsidRPr="00062D68">
              <w:rPr>
                <w:rFonts w:hint="eastAsia"/>
                <w:color w:val="000000" w:themeColor="text1"/>
                <w:sz w:val="22"/>
                <w:szCs w:val="22"/>
              </w:rPr>
              <w:t xml:space="preserve">                  　                   </w:t>
            </w:r>
          </w:p>
        </w:tc>
        <w:tc>
          <w:tcPr>
            <w:tcW w:w="3017" w:type="dxa"/>
            <w:tcBorders>
              <w:top w:val="dotDash" w:sz="8" w:space="0" w:color="auto"/>
              <w:left w:val="single" w:sz="4" w:space="0" w:color="000000"/>
              <w:bottom w:val="single" w:sz="4" w:space="0" w:color="auto"/>
              <w:right w:val="single" w:sz="4" w:space="0" w:color="000000"/>
            </w:tcBorders>
          </w:tcPr>
          <w:p w:rsidR="00DA73BB" w:rsidRPr="00062D68" w:rsidRDefault="00DA73BB" w:rsidP="00E43460">
            <w:pPr>
              <w:kinsoku w:val="0"/>
              <w:overflowPunct w:val="0"/>
              <w:rPr>
                <w:color w:val="000000" w:themeColor="text1"/>
                <w:sz w:val="22"/>
                <w:szCs w:val="22"/>
              </w:rPr>
            </w:pPr>
            <w:r w:rsidRPr="00062D68">
              <w:rPr>
                <w:rFonts w:hint="eastAsia"/>
                <w:color w:val="000000" w:themeColor="text1"/>
                <w:sz w:val="22"/>
                <w:szCs w:val="22"/>
              </w:rPr>
              <w:t xml:space="preserve">　　　　　　　　</w:t>
            </w:r>
          </w:p>
        </w:tc>
      </w:tr>
      <w:tr w:rsidR="00062D68" w:rsidRPr="00062D68" w:rsidTr="008C55B3">
        <w:tblPrEx>
          <w:tblCellMar>
            <w:left w:w="99" w:type="dxa"/>
            <w:right w:w="99" w:type="dxa"/>
          </w:tblCellMar>
        </w:tblPrEx>
        <w:trPr>
          <w:gridAfter w:val="1"/>
          <w:wAfter w:w="9" w:type="dxa"/>
          <w:cantSplit/>
          <w:trHeight w:hRule="exact" w:val="861"/>
        </w:trPr>
        <w:tc>
          <w:tcPr>
            <w:tcW w:w="9653" w:type="dxa"/>
            <w:gridSpan w:val="4"/>
          </w:tcPr>
          <w:p w:rsidR="00DA73BB" w:rsidRPr="00062D68" w:rsidRDefault="00DA73BB" w:rsidP="00F25904">
            <w:pPr>
              <w:kinsoku w:val="0"/>
              <w:overflowPunct w:val="0"/>
              <w:spacing w:line="362" w:lineRule="exact"/>
              <w:jc w:val="center"/>
              <w:rPr>
                <w:color w:val="000000" w:themeColor="text1"/>
              </w:rPr>
            </w:pPr>
            <w:r w:rsidRPr="00062D68">
              <w:rPr>
                <w:rFonts w:hint="eastAsia"/>
                <w:color w:val="000000" w:themeColor="text1"/>
              </w:rPr>
              <w:t>小</w:t>
            </w:r>
            <w:r w:rsidR="00631193" w:rsidRPr="00062D68">
              <w:rPr>
                <w:rFonts w:hint="eastAsia"/>
                <w:color w:val="000000" w:themeColor="text1"/>
              </w:rPr>
              <w:t xml:space="preserve">　</w:t>
            </w:r>
            <w:r w:rsidRPr="00062D68">
              <w:rPr>
                <w:rFonts w:hint="eastAsia"/>
                <w:color w:val="000000" w:themeColor="text1"/>
              </w:rPr>
              <w:t>計　　　　　名　　　　　　　　　　　　円</w:t>
            </w:r>
          </w:p>
          <w:p w:rsidR="0017714B" w:rsidRPr="00062D68" w:rsidRDefault="0017714B" w:rsidP="00F25904">
            <w:pPr>
              <w:kinsoku w:val="0"/>
              <w:overflowPunct w:val="0"/>
              <w:spacing w:line="362" w:lineRule="exact"/>
              <w:jc w:val="center"/>
              <w:rPr>
                <w:color w:val="000000" w:themeColor="text1"/>
              </w:rPr>
            </w:pPr>
          </w:p>
          <w:p w:rsidR="0017714B" w:rsidRPr="00062D68" w:rsidRDefault="0017714B" w:rsidP="00F25904">
            <w:pPr>
              <w:kinsoku w:val="0"/>
              <w:overflowPunct w:val="0"/>
              <w:spacing w:line="362" w:lineRule="exact"/>
              <w:jc w:val="center"/>
              <w:rPr>
                <w:color w:val="000000" w:themeColor="text1"/>
              </w:rPr>
            </w:pPr>
          </w:p>
        </w:tc>
      </w:tr>
      <w:tr w:rsidR="00062D68" w:rsidRPr="00062D68" w:rsidTr="008C55B3">
        <w:trPr>
          <w:trHeight w:hRule="exact" w:val="1428"/>
        </w:trPr>
        <w:tc>
          <w:tcPr>
            <w:tcW w:w="426" w:type="dxa"/>
            <w:vMerge w:val="restart"/>
            <w:tcBorders>
              <w:top w:val="single" w:sz="4" w:space="0" w:color="000000"/>
              <w:left w:val="single" w:sz="4" w:space="0" w:color="000000"/>
              <w:right w:val="single" w:sz="4" w:space="0" w:color="000000"/>
            </w:tcBorders>
            <w:textDirection w:val="tbRlV"/>
          </w:tcPr>
          <w:p w:rsidR="00FA7E78" w:rsidRPr="00062D68" w:rsidRDefault="00FA7E78" w:rsidP="00F25904">
            <w:pPr>
              <w:kinsoku w:val="0"/>
              <w:overflowPunct w:val="0"/>
              <w:spacing w:line="362" w:lineRule="exact"/>
              <w:ind w:left="113" w:right="113"/>
              <w:jc w:val="center"/>
              <w:rPr>
                <w:color w:val="000000" w:themeColor="text1"/>
                <w:sz w:val="22"/>
                <w:szCs w:val="22"/>
              </w:rPr>
            </w:pPr>
          </w:p>
        </w:tc>
        <w:tc>
          <w:tcPr>
            <w:tcW w:w="3558" w:type="dxa"/>
            <w:tcBorders>
              <w:top w:val="single" w:sz="4" w:space="0" w:color="000000"/>
              <w:left w:val="single" w:sz="4" w:space="0" w:color="000000"/>
              <w:bottom w:val="dotDash" w:sz="8" w:space="0" w:color="auto"/>
              <w:right w:val="single" w:sz="4" w:space="0" w:color="000000"/>
            </w:tcBorders>
          </w:tcPr>
          <w:p w:rsidR="00FA7E78" w:rsidRPr="00062D68" w:rsidRDefault="00FA7E78" w:rsidP="004A6FD8">
            <w:pPr>
              <w:kinsoku w:val="0"/>
              <w:overflowPunct w:val="0"/>
              <w:spacing w:line="362" w:lineRule="exact"/>
              <w:rPr>
                <w:color w:val="000000" w:themeColor="text1"/>
                <w:sz w:val="22"/>
                <w:szCs w:val="22"/>
              </w:rPr>
            </w:pPr>
            <w:r w:rsidRPr="00062D68">
              <w:rPr>
                <w:rFonts w:hint="eastAsia"/>
                <w:color w:val="000000" w:themeColor="text1"/>
                <w:sz w:val="22"/>
                <w:szCs w:val="22"/>
              </w:rPr>
              <w:t>〒</w:t>
            </w:r>
          </w:p>
          <w:p w:rsidR="00FA7E78" w:rsidRPr="00062D68" w:rsidRDefault="00FA7E78" w:rsidP="004A6FD8">
            <w:pPr>
              <w:jc w:val="center"/>
              <w:rPr>
                <w:color w:val="000000" w:themeColor="text1"/>
                <w:sz w:val="22"/>
                <w:szCs w:val="22"/>
              </w:rPr>
            </w:pPr>
            <w:r w:rsidRPr="00062D68">
              <w:rPr>
                <w:rFonts w:hint="eastAsia"/>
                <w:color w:val="000000" w:themeColor="text1"/>
                <w:sz w:val="22"/>
                <w:szCs w:val="22"/>
              </w:rPr>
              <w:t xml:space="preserve">                </w:t>
            </w:r>
          </w:p>
        </w:tc>
        <w:tc>
          <w:tcPr>
            <w:tcW w:w="2652" w:type="dxa"/>
            <w:tcBorders>
              <w:top w:val="single" w:sz="4" w:space="0" w:color="000000"/>
              <w:left w:val="single" w:sz="4" w:space="0" w:color="000000"/>
              <w:bottom w:val="dotDash" w:sz="8" w:space="0" w:color="auto"/>
              <w:right w:val="single" w:sz="4" w:space="0" w:color="000000"/>
            </w:tcBorders>
          </w:tcPr>
          <w:p w:rsidR="00FA7E78" w:rsidRPr="00062D68" w:rsidRDefault="00FA7E78" w:rsidP="004A6FD8">
            <w:pPr>
              <w:kinsoku w:val="0"/>
              <w:overflowPunct w:val="0"/>
              <w:spacing w:line="192" w:lineRule="exact"/>
              <w:rPr>
                <w:color w:val="000000" w:themeColor="text1"/>
                <w:sz w:val="22"/>
                <w:szCs w:val="22"/>
              </w:rPr>
            </w:pPr>
          </w:p>
          <w:p w:rsidR="00FA7E78" w:rsidRPr="00062D68" w:rsidRDefault="00FA7E78" w:rsidP="004A6FD8">
            <w:pPr>
              <w:kinsoku w:val="0"/>
              <w:overflowPunct w:val="0"/>
              <w:spacing w:line="192" w:lineRule="exact"/>
              <w:rPr>
                <w:color w:val="000000" w:themeColor="text1"/>
                <w:sz w:val="22"/>
                <w:szCs w:val="22"/>
              </w:rPr>
            </w:pPr>
            <w:r w:rsidRPr="00062D68">
              <w:rPr>
                <w:rFonts w:hint="eastAsia"/>
                <w:color w:val="000000" w:themeColor="text1"/>
                <w:sz w:val="22"/>
                <w:szCs w:val="22"/>
              </w:rPr>
              <w:t xml:space="preserve">　  　年</w:t>
            </w:r>
            <w:r w:rsidRPr="00062D68">
              <w:rPr>
                <w:color w:val="000000" w:themeColor="text1"/>
                <w:sz w:val="22"/>
                <w:szCs w:val="22"/>
              </w:rPr>
              <w:t xml:space="preserve"> </w:t>
            </w:r>
            <w:r w:rsidRPr="00062D68">
              <w:rPr>
                <w:rFonts w:hint="eastAsia"/>
                <w:color w:val="000000" w:themeColor="text1"/>
                <w:sz w:val="22"/>
                <w:szCs w:val="22"/>
              </w:rPr>
              <w:t xml:space="preserve">　　月</w:t>
            </w:r>
            <w:r w:rsidRPr="00062D68">
              <w:rPr>
                <w:color w:val="000000" w:themeColor="text1"/>
                <w:sz w:val="22"/>
                <w:szCs w:val="22"/>
              </w:rPr>
              <w:t xml:space="preserve"> </w:t>
            </w:r>
            <w:r w:rsidRPr="00062D68">
              <w:rPr>
                <w:rFonts w:hint="eastAsia"/>
                <w:color w:val="000000" w:themeColor="text1"/>
                <w:sz w:val="22"/>
                <w:szCs w:val="22"/>
              </w:rPr>
              <w:t xml:space="preserve">　　日</w:t>
            </w:r>
          </w:p>
          <w:p w:rsidR="00FA7E78" w:rsidRPr="00062D68" w:rsidRDefault="00FA7E78" w:rsidP="004A6FD8">
            <w:pPr>
              <w:kinsoku w:val="0"/>
              <w:overflowPunct w:val="0"/>
              <w:spacing w:line="214" w:lineRule="exact"/>
              <w:rPr>
                <w:color w:val="000000" w:themeColor="text1"/>
                <w:sz w:val="22"/>
                <w:szCs w:val="22"/>
              </w:rPr>
            </w:pPr>
            <w:r w:rsidRPr="00062D68">
              <w:rPr>
                <w:rFonts w:hint="eastAsia"/>
                <w:color w:val="000000" w:themeColor="text1"/>
                <w:sz w:val="22"/>
                <w:szCs w:val="22"/>
              </w:rPr>
              <w:t xml:space="preserve">　</w:t>
            </w:r>
          </w:p>
          <w:p w:rsidR="00FA7E78" w:rsidRPr="00062D68" w:rsidRDefault="00FA7E78" w:rsidP="00FA7E78">
            <w:pPr>
              <w:kinsoku w:val="0"/>
              <w:overflowPunct w:val="0"/>
              <w:spacing w:line="214" w:lineRule="exact"/>
              <w:ind w:firstLineChars="300" w:firstLine="642"/>
              <w:rPr>
                <w:color w:val="000000" w:themeColor="text1"/>
                <w:sz w:val="22"/>
                <w:szCs w:val="22"/>
              </w:rPr>
            </w:pPr>
            <w:r w:rsidRPr="00062D68">
              <w:rPr>
                <w:rFonts w:hint="eastAsia"/>
                <w:color w:val="000000" w:themeColor="text1"/>
                <w:sz w:val="22"/>
                <w:szCs w:val="22"/>
              </w:rPr>
              <w:t>年</w:t>
            </w:r>
            <w:r w:rsidRPr="00062D68">
              <w:rPr>
                <w:color w:val="000000" w:themeColor="text1"/>
                <w:sz w:val="22"/>
                <w:szCs w:val="22"/>
              </w:rPr>
              <w:t xml:space="preserve"> </w:t>
            </w:r>
            <w:r w:rsidRPr="00062D68">
              <w:rPr>
                <w:rFonts w:hint="eastAsia"/>
                <w:color w:val="000000" w:themeColor="text1"/>
                <w:sz w:val="22"/>
                <w:szCs w:val="22"/>
              </w:rPr>
              <w:t xml:space="preserve">　　月</w:t>
            </w:r>
            <w:r w:rsidRPr="00062D68">
              <w:rPr>
                <w:color w:val="000000" w:themeColor="text1"/>
                <w:sz w:val="22"/>
                <w:szCs w:val="22"/>
              </w:rPr>
              <w:t xml:space="preserve"> </w:t>
            </w:r>
            <w:r w:rsidRPr="00062D68">
              <w:rPr>
                <w:rFonts w:hint="eastAsia"/>
                <w:color w:val="000000" w:themeColor="text1"/>
                <w:sz w:val="22"/>
                <w:szCs w:val="22"/>
              </w:rPr>
              <w:t xml:space="preserve">　　日</w:t>
            </w:r>
          </w:p>
          <w:p w:rsidR="00E96B96" w:rsidRPr="00062D68" w:rsidRDefault="00E96B96" w:rsidP="00E96B96">
            <w:pPr>
              <w:kinsoku w:val="0"/>
              <w:overflowPunct w:val="0"/>
              <w:spacing w:line="214" w:lineRule="exact"/>
              <w:rPr>
                <w:color w:val="000000" w:themeColor="text1"/>
                <w:sz w:val="18"/>
                <w:szCs w:val="18"/>
              </w:rPr>
            </w:pPr>
            <w:r w:rsidRPr="00062D68">
              <w:rPr>
                <w:rFonts w:hint="eastAsia"/>
                <w:color w:val="000000" w:themeColor="text1"/>
                <w:sz w:val="18"/>
                <w:szCs w:val="18"/>
              </w:rPr>
              <w:t>最終返済日　　年　　月　　日</w:t>
            </w:r>
          </w:p>
          <w:p w:rsidR="00B979E5" w:rsidRPr="00062D68" w:rsidRDefault="00B979E5" w:rsidP="00E96B96">
            <w:pPr>
              <w:kinsoku w:val="0"/>
              <w:overflowPunct w:val="0"/>
              <w:spacing w:line="214" w:lineRule="exact"/>
              <w:rPr>
                <w:color w:val="000000" w:themeColor="text1"/>
                <w:sz w:val="22"/>
                <w:szCs w:val="22"/>
              </w:rPr>
            </w:pPr>
          </w:p>
        </w:tc>
        <w:tc>
          <w:tcPr>
            <w:tcW w:w="3026" w:type="dxa"/>
            <w:gridSpan w:val="2"/>
            <w:tcBorders>
              <w:top w:val="single" w:sz="4" w:space="0" w:color="000000"/>
              <w:left w:val="single" w:sz="4" w:space="0" w:color="000000"/>
              <w:bottom w:val="dotDash" w:sz="8" w:space="0" w:color="auto"/>
              <w:right w:val="single" w:sz="4" w:space="0" w:color="000000"/>
            </w:tcBorders>
          </w:tcPr>
          <w:p w:rsidR="00FA7E78" w:rsidRPr="00062D68" w:rsidRDefault="00FA7E78" w:rsidP="00F01A63">
            <w:pPr>
              <w:kinsoku w:val="0"/>
              <w:overflowPunct w:val="0"/>
              <w:rPr>
                <w:color w:val="000000" w:themeColor="text1"/>
                <w:sz w:val="22"/>
                <w:szCs w:val="22"/>
              </w:rPr>
            </w:pPr>
            <w:r w:rsidRPr="00062D68">
              <w:rPr>
                <w:rFonts w:hint="eastAsia"/>
                <w:color w:val="000000" w:themeColor="text1"/>
                <w:sz w:val="22"/>
                <w:szCs w:val="22"/>
              </w:rPr>
              <w:t xml:space="preserve">  □利息制限法引直計算済</w:t>
            </w:r>
          </w:p>
          <w:p w:rsidR="004E75F7" w:rsidRPr="00062D68" w:rsidRDefault="00FA7E78" w:rsidP="00F01A63">
            <w:pPr>
              <w:kinsoku w:val="0"/>
              <w:overflowPunct w:val="0"/>
              <w:ind w:left="2337" w:hangingChars="1093" w:hanging="2337"/>
              <w:rPr>
                <w:color w:val="000000" w:themeColor="text1"/>
                <w:sz w:val="22"/>
                <w:szCs w:val="22"/>
              </w:rPr>
            </w:pPr>
            <w:r w:rsidRPr="00062D68">
              <w:rPr>
                <w:rFonts w:hint="eastAsia"/>
                <w:color w:val="000000" w:themeColor="text1"/>
                <w:sz w:val="22"/>
                <w:szCs w:val="22"/>
              </w:rPr>
              <w:t xml:space="preserve">     　　　　　　    </w:t>
            </w:r>
            <w:r w:rsidR="00F01A63" w:rsidRPr="00062D68">
              <w:rPr>
                <w:rFonts w:hint="eastAsia"/>
                <w:color w:val="000000" w:themeColor="text1"/>
                <w:sz w:val="22"/>
                <w:szCs w:val="22"/>
              </w:rPr>
              <w:t>円</w:t>
            </w:r>
          </w:p>
          <w:p w:rsidR="00FA7E78" w:rsidRPr="00062D68" w:rsidRDefault="004E75F7" w:rsidP="00ED6511">
            <w:pPr>
              <w:kinsoku w:val="0"/>
              <w:overflowPunct w:val="0"/>
              <w:ind w:left="2337" w:hangingChars="1093" w:hanging="2337"/>
              <w:rPr>
                <w:color w:val="000000" w:themeColor="text1"/>
                <w:sz w:val="18"/>
                <w:szCs w:val="18"/>
              </w:rPr>
            </w:pPr>
            <w:r w:rsidRPr="00062D68">
              <w:rPr>
                <w:rFonts w:hint="eastAsia"/>
                <w:color w:val="000000" w:themeColor="text1"/>
                <w:sz w:val="22"/>
                <w:szCs w:val="22"/>
              </w:rPr>
              <w:t xml:space="preserve">  </w:t>
            </w:r>
            <w:r w:rsidR="004B017A" w:rsidRPr="00062D68">
              <w:rPr>
                <w:rFonts w:hint="eastAsia"/>
                <w:color w:val="000000" w:themeColor="text1"/>
                <w:sz w:val="18"/>
                <w:szCs w:val="18"/>
              </w:rPr>
              <w:t>□全く返済していない。</w:t>
            </w:r>
            <w:r w:rsidR="00FA7E78" w:rsidRPr="00062D68">
              <w:rPr>
                <w:rFonts w:hint="eastAsia"/>
                <w:color w:val="000000" w:themeColor="text1"/>
                <w:sz w:val="18"/>
                <w:szCs w:val="18"/>
              </w:rPr>
              <w:t xml:space="preserve">                             </w:t>
            </w:r>
          </w:p>
        </w:tc>
      </w:tr>
      <w:tr w:rsidR="00062D68" w:rsidRPr="00062D68" w:rsidTr="00252EB5">
        <w:trPr>
          <w:trHeight w:hRule="exact" w:val="859"/>
        </w:trPr>
        <w:tc>
          <w:tcPr>
            <w:tcW w:w="426" w:type="dxa"/>
            <w:vMerge/>
            <w:tcBorders>
              <w:left w:val="single" w:sz="4" w:space="0" w:color="000000"/>
              <w:right w:val="single" w:sz="4" w:space="0" w:color="000000"/>
            </w:tcBorders>
            <w:textDirection w:val="tbRlV"/>
          </w:tcPr>
          <w:p w:rsidR="00FA7E78" w:rsidRPr="00062D68" w:rsidRDefault="00FA7E78" w:rsidP="00F25904">
            <w:pPr>
              <w:kinsoku w:val="0"/>
              <w:overflowPunct w:val="0"/>
              <w:spacing w:line="362" w:lineRule="exact"/>
              <w:ind w:left="113" w:right="113"/>
              <w:jc w:val="center"/>
              <w:rPr>
                <w:color w:val="000000" w:themeColor="text1"/>
                <w:sz w:val="22"/>
                <w:szCs w:val="22"/>
              </w:rPr>
            </w:pPr>
          </w:p>
        </w:tc>
        <w:tc>
          <w:tcPr>
            <w:tcW w:w="3558" w:type="dxa"/>
            <w:tcBorders>
              <w:top w:val="dotDash" w:sz="8" w:space="0" w:color="auto"/>
              <w:left w:val="single" w:sz="4" w:space="0" w:color="000000"/>
              <w:right w:val="single" w:sz="4" w:space="0" w:color="000000"/>
            </w:tcBorders>
          </w:tcPr>
          <w:p w:rsidR="00DA73BB" w:rsidRPr="00062D68" w:rsidRDefault="00DA73BB" w:rsidP="00DA73BB">
            <w:pPr>
              <w:rPr>
                <w:color w:val="000000" w:themeColor="text1"/>
                <w:sz w:val="20"/>
                <w:szCs w:val="20"/>
              </w:rPr>
            </w:pPr>
            <w:r w:rsidRPr="00062D68">
              <w:rPr>
                <w:rFonts w:hint="eastAsia"/>
                <w:color w:val="000000" w:themeColor="text1"/>
                <w:sz w:val="20"/>
                <w:szCs w:val="20"/>
              </w:rPr>
              <w:t>債権者名</w:t>
            </w:r>
          </w:p>
          <w:p w:rsidR="00FA7E78" w:rsidRPr="00062D68" w:rsidRDefault="00FA7E78" w:rsidP="004A6FD8">
            <w:pPr>
              <w:jc w:val="center"/>
              <w:rPr>
                <w:color w:val="000000" w:themeColor="text1"/>
                <w:sz w:val="22"/>
                <w:szCs w:val="22"/>
              </w:rPr>
            </w:pPr>
            <w:r w:rsidRPr="00062D68">
              <w:rPr>
                <w:rFonts w:hint="eastAsia"/>
                <w:color w:val="000000" w:themeColor="text1"/>
                <w:sz w:val="22"/>
                <w:szCs w:val="22"/>
              </w:rPr>
              <w:t xml:space="preserve">                    </w:t>
            </w:r>
          </w:p>
        </w:tc>
        <w:tc>
          <w:tcPr>
            <w:tcW w:w="2652" w:type="dxa"/>
            <w:tcBorders>
              <w:top w:val="dotDash" w:sz="8" w:space="0" w:color="auto"/>
              <w:left w:val="single" w:sz="4" w:space="0" w:color="000000"/>
              <w:right w:val="single" w:sz="4" w:space="0" w:color="000000"/>
            </w:tcBorders>
          </w:tcPr>
          <w:p w:rsidR="00FA7E78" w:rsidRPr="00062D68" w:rsidRDefault="00FA7E78" w:rsidP="004A6FD8">
            <w:pPr>
              <w:kinsoku w:val="0"/>
              <w:overflowPunct w:val="0"/>
              <w:spacing w:line="192" w:lineRule="exact"/>
              <w:rPr>
                <w:color w:val="000000" w:themeColor="text1"/>
                <w:sz w:val="22"/>
                <w:szCs w:val="22"/>
              </w:rPr>
            </w:pPr>
          </w:p>
          <w:p w:rsidR="00FA7E78" w:rsidRPr="00062D68" w:rsidRDefault="00FA7E78" w:rsidP="004A6FD8">
            <w:pPr>
              <w:kinsoku w:val="0"/>
              <w:overflowPunct w:val="0"/>
              <w:spacing w:line="192" w:lineRule="exact"/>
              <w:rPr>
                <w:color w:val="000000" w:themeColor="text1"/>
                <w:sz w:val="22"/>
                <w:szCs w:val="22"/>
              </w:rPr>
            </w:pPr>
            <w:r w:rsidRPr="00062D68">
              <w:rPr>
                <w:rFonts w:hint="eastAsia"/>
                <w:color w:val="000000" w:themeColor="text1"/>
                <w:sz w:val="22"/>
                <w:szCs w:val="22"/>
              </w:rPr>
              <w:t xml:space="preserve">□購入□生活費□遊興費 □事業資金□返済□保証 □名義貸 □その他   　</w:t>
            </w:r>
          </w:p>
          <w:p w:rsidR="00FA7E78" w:rsidRPr="00062D68" w:rsidRDefault="00FA7E78" w:rsidP="00FA7E78">
            <w:pPr>
              <w:kinsoku w:val="0"/>
              <w:overflowPunct w:val="0"/>
              <w:spacing w:line="192" w:lineRule="exact"/>
              <w:ind w:leftChars="-800" w:left="250" w:hangingChars="992" w:hanging="2121"/>
              <w:rPr>
                <w:color w:val="000000" w:themeColor="text1"/>
                <w:sz w:val="22"/>
                <w:szCs w:val="22"/>
              </w:rPr>
            </w:pPr>
            <w:r w:rsidRPr="00062D68">
              <w:rPr>
                <w:rFonts w:hint="eastAsia"/>
                <w:color w:val="000000" w:themeColor="text1"/>
                <w:sz w:val="22"/>
                <w:szCs w:val="22"/>
              </w:rPr>
              <w:t xml:space="preserve">                  　                   </w:t>
            </w:r>
          </w:p>
        </w:tc>
        <w:tc>
          <w:tcPr>
            <w:tcW w:w="3026" w:type="dxa"/>
            <w:gridSpan w:val="2"/>
            <w:tcBorders>
              <w:top w:val="dotDash" w:sz="8" w:space="0" w:color="auto"/>
              <w:left w:val="single" w:sz="4" w:space="0" w:color="000000"/>
              <w:right w:val="single" w:sz="4" w:space="0" w:color="000000"/>
            </w:tcBorders>
          </w:tcPr>
          <w:p w:rsidR="00FA7E78" w:rsidRPr="00062D68" w:rsidRDefault="00FA7E78" w:rsidP="00F01A63">
            <w:pPr>
              <w:kinsoku w:val="0"/>
              <w:overflowPunct w:val="0"/>
              <w:rPr>
                <w:color w:val="000000" w:themeColor="text1"/>
                <w:sz w:val="22"/>
                <w:szCs w:val="22"/>
              </w:rPr>
            </w:pPr>
            <w:r w:rsidRPr="00062D68">
              <w:rPr>
                <w:rFonts w:hint="eastAsia"/>
                <w:color w:val="000000" w:themeColor="text1"/>
                <w:sz w:val="22"/>
                <w:szCs w:val="22"/>
              </w:rPr>
              <w:t xml:space="preserve">                                           </w:t>
            </w:r>
          </w:p>
          <w:p w:rsidR="00FA7E78" w:rsidRPr="00062D68" w:rsidRDefault="00FA7E78" w:rsidP="00F01A63">
            <w:pPr>
              <w:kinsoku w:val="0"/>
              <w:overflowPunct w:val="0"/>
              <w:rPr>
                <w:color w:val="000000" w:themeColor="text1"/>
                <w:sz w:val="22"/>
                <w:szCs w:val="22"/>
              </w:rPr>
            </w:pPr>
            <w:r w:rsidRPr="00062D68">
              <w:rPr>
                <w:rFonts w:hint="eastAsia"/>
                <w:color w:val="000000" w:themeColor="text1"/>
                <w:sz w:val="22"/>
                <w:szCs w:val="22"/>
              </w:rPr>
              <w:t xml:space="preserve">　　　　　　　　　　</w:t>
            </w:r>
          </w:p>
        </w:tc>
      </w:tr>
      <w:tr w:rsidR="00062D68" w:rsidRPr="00062D68" w:rsidTr="008C55B3">
        <w:trPr>
          <w:trHeight w:hRule="exact" w:val="1403"/>
        </w:trPr>
        <w:tc>
          <w:tcPr>
            <w:tcW w:w="426" w:type="dxa"/>
            <w:vMerge w:val="restart"/>
            <w:tcBorders>
              <w:top w:val="single" w:sz="4" w:space="0" w:color="000000"/>
              <w:left w:val="single" w:sz="4" w:space="0" w:color="000000"/>
              <w:right w:val="single" w:sz="4" w:space="0" w:color="000000"/>
            </w:tcBorders>
            <w:textDirection w:val="tbRlV"/>
          </w:tcPr>
          <w:p w:rsidR="00F01A63" w:rsidRPr="00062D68" w:rsidRDefault="00F01A63" w:rsidP="00F25904">
            <w:pPr>
              <w:kinsoku w:val="0"/>
              <w:overflowPunct w:val="0"/>
              <w:spacing w:line="362" w:lineRule="exact"/>
              <w:ind w:left="113" w:right="113"/>
              <w:jc w:val="center"/>
              <w:rPr>
                <w:color w:val="000000" w:themeColor="text1"/>
                <w:sz w:val="22"/>
                <w:szCs w:val="22"/>
              </w:rPr>
            </w:pPr>
          </w:p>
        </w:tc>
        <w:tc>
          <w:tcPr>
            <w:tcW w:w="3558" w:type="dxa"/>
            <w:tcBorders>
              <w:top w:val="single" w:sz="4" w:space="0" w:color="000000"/>
              <w:left w:val="single" w:sz="4" w:space="0" w:color="000000"/>
              <w:bottom w:val="dotDash" w:sz="8" w:space="0" w:color="auto"/>
              <w:right w:val="single" w:sz="4" w:space="0" w:color="000000"/>
            </w:tcBorders>
          </w:tcPr>
          <w:p w:rsidR="00F01A63" w:rsidRPr="00062D68" w:rsidRDefault="00F01A63" w:rsidP="00866316">
            <w:pPr>
              <w:kinsoku w:val="0"/>
              <w:overflowPunct w:val="0"/>
              <w:spacing w:line="362" w:lineRule="exact"/>
              <w:rPr>
                <w:color w:val="000000" w:themeColor="text1"/>
                <w:sz w:val="22"/>
                <w:szCs w:val="22"/>
              </w:rPr>
            </w:pPr>
            <w:r w:rsidRPr="00062D68">
              <w:rPr>
                <w:rFonts w:hint="eastAsia"/>
                <w:color w:val="000000" w:themeColor="text1"/>
                <w:sz w:val="22"/>
                <w:szCs w:val="22"/>
              </w:rPr>
              <w:t>〒</w:t>
            </w:r>
          </w:p>
          <w:p w:rsidR="00F01A63" w:rsidRPr="00062D68" w:rsidRDefault="00F01A63" w:rsidP="00866316">
            <w:pPr>
              <w:jc w:val="center"/>
              <w:rPr>
                <w:color w:val="000000" w:themeColor="text1"/>
                <w:sz w:val="22"/>
                <w:szCs w:val="22"/>
              </w:rPr>
            </w:pPr>
            <w:r w:rsidRPr="00062D68">
              <w:rPr>
                <w:rFonts w:hint="eastAsia"/>
                <w:color w:val="000000" w:themeColor="text1"/>
                <w:sz w:val="22"/>
                <w:szCs w:val="22"/>
              </w:rPr>
              <w:t xml:space="preserve">                </w:t>
            </w:r>
          </w:p>
        </w:tc>
        <w:tc>
          <w:tcPr>
            <w:tcW w:w="2652" w:type="dxa"/>
            <w:tcBorders>
              <w:top w:val="single" w:sz="4" w:space="0" w:color="000000"/>
              <w:left w:val="single" w:sz="4" w:space="0" w:color="000000"/>
              <w:bottom w:val="dotDash" w:sz="8" w:space="0" w:color="auto"/>
              <w:right w:val="single" w:sz="4" w:space="0" w:color="000000"/>
            </w:tcBorders>
          </w:tcPr>
          <w:p w:rsidR="00F01A63" w:rsidRPr="00062D68" w:rsidRDefault="00F01A63" w:rsidP="00866316">
            <w:pPr>
              <w:kinsoku w:val="0"/>
              <w:overflowPunct w:val="0"/>
              <w:spacing w:line="192" w:lineRule="exact"/>
              <w:rPr>
                <w:color w:val="000000" w:themeColor="text1"/>
                <w:sz w:val="22"/>
                <w:szCs w:val="22"/>
              </w:rPr>
            </w:pPr>
          </w:p>
          <w:p w:rsidR="00F01A63" w:rsidRPr="00062D68" w:rsidRDefault="00F01A63" w:rsidP="00866316">
            <w:pPr>
              <w:kinsoku w:val="0"/>
              <w:overflowPunct w:val="0"/>
              <w:spacing w:line="192" w:lineRule="exact"/>
              <w:rPr>
                <w:color w:val="000000" w:themeColor="text1"/>
                <w:sz w:val="22"/>
                <w:szCs w:val="22"/>
              </w:rPr>
            </w:pPr>
            <w:r w:rsidRPr="00062D68">
              <w:rPr>
                <w:rFonts w:hint="eastAsia"/>
                <w:color w:val="000000" w:themeColor="text1"/>
                <w:sz w:val="22"/>
                <w:szCs w:val="22"/>
              </w:rPr>
              <w:t xml:space="preserve">　  　年</w:t>
            </w:r>
            <w:r w:rsidRPr="00062D68">
              <w:rPr>
                <w:color w:val="000000" w:themeColor="text1"/>
                <w:sz w:val="22"/>
                <w:szCs w:val="22"/>
              </w:rPr>
              <w:t xml:space="preserve"> </w:t>
            </w:r>
            <w:r w:rsidRPr="00062D68">
              <w:rPr>
                <w:rFonts w:hint="eastAsia"/>
                <w:color w:val="000000" w:themeColor="text1"/>
                <w:sz w:val="22"/>
                <w:szCs w:val="22"/>
              </w:rPr>
              <w:t xml:space="preserve">　　月</w:t>
            </w:r>
            <w:r w:rsidRPr="00062D68">
              <w:rPr>
                <w:color w:val="000000" w:themeColor="text1"/>
                <w:sz w:val="22"/>
                <w:szCs w:val="22"/>
              </w:rPr>
              <w:t xml:space="preserve"> </w:t>
            </w:r>
            <w:r w:rsidRPr="00062D68">
              <w:rPr>
                <w:rFonts w:hint="eastAsia"/>
                <w:color w:val="000000" w:themeColor="text1"/>
                <w:sz w:val="22"/>
                <w:szCs w:val="22"/>
              </w:rPr>
              <w:t xml:space="preserve">　　日</w:t>
            </w:r>
          </w:p>
          <w:p w:rsidR="00F01A63" w:rsidRPr="00062D68" w:rsidRDefault="00F01A63" w:rsidP="00866316">
            <w:pPr>
              <w:kinsoku w:val="0"/>
              <w:overflowPunct w:val="0"/>
              <w:spacing w:line="214" w:lineRule="exact"/>
              <w:rPr>
                <w:color w:val="000000" w:themeColor="text1"/>
                <w:sz w:val="22"/>
                <w:szCs w:val="22"/>
              </w:rPr>
            </w:pPr>
            <w:r w:rsidRPr="00062D68">
              <w:rPr>
                <w:rFonts w:hint="eastAsia"/>
                <w:color w:val="000000" w:themeColor="text1"/>
                <w:sz w:val="22"/>
                <w:szCs w:val="22"/>
              </w:rPr>
              <w:t xml:space="preserve">　</w:t>
            </w:r>
          </w:p>
          <w:p w:rsidR="00F01A63" w:rsidRPr="00062D68" w:rsidRDefault="00F01A63" w:rsidP="00F01A63">
            <w:pPr>
              <w:kinsoku w:val="0"/>
              <w:overflowPunct w:val="0"/>
              <w:spacing w:line="214" w:lineRule="exact"/>
              <w:ind w:firstLineChars="300" w:firstLine="642"/>
              <w:rPr>
                <w:color w:val="000000" w:themeColor="text1"/>
                <w:sz w:val="22"/>
                <w:szCs w:val="22"/>
              </w:rPr>
            </w:pPr>
            <w:r w:rsidRPr="00062D68">
              <w:rPr>
                <w:rFonts w:hint="eastAsia"/>
                <w:color w:val="000000" w:themeColor="text1"/>
                <w:sz w:val="22"/>
                <w:szCs w:val="22"/>
              </w:rPr>
              <w:t>年</w:t>
            </w:r>
            <w:r w:rsidRPr="00062D68">
              <w:rPr>
                <w:color w:val="000000" w:themeColor="text1"/>
                <w:sz w:val="22"/>
                <w:szCs w:val="22"/>
              </w:rPr>
              <w:t xml:space="preserve"> </w:t>
            </w:r>
            <w:r w:rsidRPr="00062D68">
              <w:rPr>
                <w:rFonts w:hint="eastAsia"/>
                <w:color w:val="000000" w:themeColor="text1"/>
                <w:sz w:val="22"/>
                <w:szCs w:val="22"/>
              </w:rPr>
              <w:t xml:space="preserve">　　月</w:t>
            </w:r>
            <w:r w:rsidRPr="00062D68">
              <w:rPr>
                <w:color w:val="000000" w:themeColor="text1"/>
                <w:sz w:val="22"/>
                <w:szCs w:val="22"/>
              </w:rPr>
              <w:t xml:space="preserve"> </w:t>
            </w:r>
            <w:r w:rsidRPr="00062D68">
              <w:rPr>
                <w:rFonts w:hint="eastAsia"/>
                <w:color w:val="000000" w:themeColor="text1"/>
                <w:sz w:val="22"/>
                <w:szCs w:val="22"/>
              </w:rPr>
              <w:t xml:space="preserve">　　日</w:t>
            </w:r>
          </w:p>
          <w:p w:rsidR="00E96B96" w:rsidRPr="00062D68" w:rsidRDefault="00E96B96" w:rsidP="00E96B96">
            <w:pPr>
              <w:kinsoku w:val="0"/>
              <w:overflowPunct w:val="0"/>
              <w:spacing w:line="214" w:lineRule="exact"/>
              <w:rPr>
                <w:color w:val="000000" w:themeColor="text1"/>
                <w:sz w:val="18"/>
                <w:szCs w:val="18"/>
              </w:rPr>
            </w:pPr>
            <w:r w:rsidRPr="00062D68">
              <w:rPr>
                <w:rFonts w:hint="eastAsia"/>
                <w:color w:val="000000" w:themeColor="text1"/>
                <w:sz w:val="18"/>
                <w:szCs w:val="18"/>
              </w:rPr>
              <w:t>最終返済日　　年　　月　　日</w:t>
            </w:r>
          </w:p>
          <w:p w:rsidR="00B979E5" w:rsidRPr="00062D68" w:rsidRDefault="00E96B96" w:rsidP="00E96B96">
            <w:pPr>
              <w:kinsoku w:val="0"/>
              <w:overflowPunct w:val="0"/>
              <w:spacing w:line="214" w:lineRule="exact"/>
              <w:rPr>
                <w:color w:val="000000" w:themeColor="text1"/>
                <w:sz w:val="22"/>
                <w:szCs w:val="22"/>
              </w:rPr>
            </w:pPr>
            <w:r w:rsidRPr="00062D68">
              <w:rPr>
                <w:rFonts w:hint="eastAsia"/>
                <w:color w:val="000000" w:themeColor="text1"/>
                <w:sz w:val="18"/>
                <w:szCs w:val="18"/>
              </w:rPr>
              <w:t xml:space="preserve">　</w:t>
            </w:r>
          </w:p>
        </w:tc>
        <w:tc>
          <w:tcPr>
            <w:tcW w:w="3026" w:type="dxa"/>
            <w:gridSpan w:val="2"/>
            <w:tcBorders>
              <w:top w:val="single" w:sz="4" w:space="0" w:color="000000"/>
              <w:left w:val="single" w:sz="4" w:space="0" w:color="000000"/>
              <w:bottom w:val="dotDash" w:sz="8" w:space="0" w:color="auto"/>
              <w:right w:val="single" w:sz="4" w:space="0" w:color="000000"/>
            </w:tcBorders>
          </w:tcPr>
          <w:p w:rsidR="00F01A63" w:rsidRPr="00062D68" w:rsidRDefault="00F01A63" w:rsidP="00866316">
            <w:pPr>
              <w:kinsoku w:val="0"/>
              <w:overflowPunct w:val="0"/>
              <w:rPr>
                <w:color w:val="000000" w:themeColor="text1"/>
                <w:sz w:val="22"/>
                <w:szCs w:val="22"/>
              </w:rPr>
            </w:pPr>
            <w:r w:rsidRPr="00062D68">
              <w:rPr>
                <w:rFonts w:hint="eastAsia"/>
                <w:color w:val="000000" w:themeColor="text1"/>
                <w:sz w:val="22"/>
                <w:szCs w:val="22"/>
              </w:rPr>
              <w:t xml:space="preserve">  □利息制限法引直計算済</w:t>
            </w:r>
          </w:p>
          <w:p w:rsidR="004E75F7" w:rsidRPr="00062D68" w:rsidRDefault="00F01A63" w:rsidP="00F01A63">
            <w:pPr>
              <w:kinsoku w:val="0"/>
              <w:overflowPunct w:val="0"/>
              <w:ind w:left="2337" w:hangingChars="1093" w:hanging="2337"/>
              <w:rPr>
                <w:color w:val="000000" w:themeColor="text1"/>
                <w:sz w:val="22"/>
                <w:szCs w:val="22"/>
              </w:rPr>
            </w:pPr>
            <w:r w:rsidRPr="00062D68">
              <w:rPr>
                <w:rFonts w:hint="eastAsia"/>
                <w:color w:val="000000" w:themeColor="text1"/>
                <w:sz w:val="22"/>
                <w:szCs w:val="22"/>
              </w:rPr>
              <w:t xml:space="preserve">     　　　　　　    円</w:t>
            </w:r>
          </w:p>
          <w:p w:rsidR="00F01A63" w:rsidRPr="00062D68" w:rsidRDefault="00F01A63" w:rsidP="004B017A">
            <w:pPr>
              <w:kinsoku w:val="0"/>
              <w:overflowPunct w:val="0"/>
              <w:ind w:left="2337" w:hangingChars="1093" w:hanging="2337"/>
              <w:rPr>
                <w:color w:val="000000" w:themeColor="text1"/>
                <w:sz w:val="18"/>
                <w:szCs w:val="18"/>
              </w:rPr>
            </w:pPr>
            <w:r w:rsidRPr="00062D68">
              <w:rPr>
                <w:rFonts w:hint="eastAsia"/>
                <w:color w:val="000000" w:themeColor="text1"/>
                <w:sz w:val="22"/>
                <w:szCs w:val="22"/>
              </w:rPr>
              <w:t xml:space="preserve">  </w:t>
            </w:r>
            <w:r w:rsidR="004B017A" w:rsidRPr="00062D68">
              <w:rPr>
                <w:rFonts w:hint="eastAsia"/>
                <w:color w:val="000000" w:themeColor="text1"/>
                <w:sz w:val="18"/>
                <w:szCs w:val="18"/>
              </w:rPr>
              <w:t>□全く返済していない。</w:t>
            </w:r>
            <w:r w:rsidRPr="00062D68">
              <w:rPr>
                <w:rFonts w:hint="eastAsia"/>
                <w:color w:val="000000" w:themeColor="text1"/>
                <w:sz w:val="18"/>
                <w:szCs w:val="18"/>
              </w:rPr>
              <w:t xml:space="preserve">                              </w:t>
            </w:r>
          </w:p>
        </w:tc>
      </w:tr>
      <w:tr w:rsidR="00062D68" w:rsidRPr="00062D68" w:rsidTr="00252EB5">
        <w:trPr>
          <w:trHeight w:hRule="exact" w:val="867"/>
        </w:trPr>
        <w:tc>
          <w:tcPr>
            <w:tcW w:w="426" w:type="dxa"/>
            <w:vMerge/>
            <w:tcBorders>
              <w:left w:val="single" w:sz="4" w:space="0" w:color="000000"/>
              <w:right w:val="single" w:sz="4" w:space="0" w:color="000000"/>
            </w:tcBorders>
            <w:textDirection w:val="tbRlV"/>
          </w:tcPr>
          <w:p w:rsidR="00F01A63" w:rsidRPr="00062D68" w:rsidRDefault="00F01A63" w:rsidP="00F25904">
            <w:pPr>
              <w:kinsoku w:val="0"/>
              <w:overflowPunct w:val="0"/>
              <w:spacing w:line="362" w:lineRule="exact"/>
              <w:ind w:left="113" w:right="113"/>
              <w:jc w:val="center"/>
              <w:rPr>
                <w:color w:val="000000" w:themeColor="text1"/>
                <w:sz w:val="22"/>
                <w:szCs w:val="22"/>
              </w:rPr>
            </w:pPr>
          </w:p>
        </w:tc>
        <w:tc>
          <w:tcPr>
            <w:tcW w:w="3558" w:type="dxa"/>
            <w:tcBorders>
              <w:top w:val="dotDash" w:sz="8" w:space="0" w:color="auto"/>
              <w:left w:val="single" w:sz="4" w:space="0" w:color="000000"/>
              <w:right w:val="single" w:sz="4" w:space="0" w:color="000000"/>
            </w:tcBorders>
          </w:tcPr>
          <w:p w:rsidR="00DA73BB" w:rsidRPr="00062D68" w:rsidRDefault="00DA73BB" w:rsidP="00DA73BB">
            <w:pPr>
              <w:rPr>
                <w:color w:val="000000" w:themeColor="text1"/>
                <w:sz w:val="20"/>
                <w:szCs w:val="20"/>
              </w:rPr>
            </w:pPr>
            <w:r w:rsidRPr="00062D68">
              <w:rPr>
                <w:rFonts w:hint="eastAsia"/>
                <w:color w:val="000000" w:themeColor="text1"/>
                <w:sz w:val="20"/>
                <w:szCs w:val="20"/>
              </w:rPr>
              <w:t>債権者名</w:t>
            </w:r>
          </w:p>
          <w:p w:rsidR="00F01A63" w:rsidRPr="00062D68" w:rsidRDefault="00F01A63" w:rsidP="004A6FD8">
            <w:pPr>
              <w:jc w:val="center"/>
              <w:rPr>
                <w:color w:val="000000" w:themeColor="text1"/>
                <w:sz w:val="22"/>
                <w:szCs w:val="22"/>
              </w:rPr>
            </w:pPr>
            <w:r w:rsidRPr="00062D68">
              <w:rPr>
                <w:rFonts w:hint="eastAsia"/>
                <w:color w:val="000000" w:themeColor="text1"/>
                <w:sz w:val="22"/>
                <w:szCs w:val="22"/>
              </w:rPr>
              <w:t xml:space="preserve">                    </w:t>
            </w:r>
          </w:p>
        </w:tc>
        <w:tc>
          <w:tcPr>
            <w:tcW w:w="2652" w:type="dxa"/>
            <w:tcBorders>
              <w:top w:val="dotDash" w:sz="8" w:space="0" w:color="auto"/>
              <w:left w:val="single" w:sz="4" w:space="0" w:color="000000"/>
              <w:right w:val="single" w:sz="4" w:space="0" w:color="000000"/>
            </w:tcBorders>
          </w:tcPr>
          <w:p w:rsidR="00F01A63" w:rsidRPr="00062D68" w:rsidRDefault="00F01A63" w:rsidP="00866316">
            <w:pPr>
              <w:kinsoku w:val="0"/>
              <w:overflowPunct w:val="0"/>
              <w:spacing w:line="192" w:lineRule="exact"/>
              <w:rPr>
                <w:color w:val="000000" w:themeColor="text1"/>
                <w:sz w:val="22"/>
                <w:szCs w:val="22"/>
              </w:rPr>
            </w:pPr>
          </w:p>
          <w:p w:rsidR="00F01A63" w:rsidRPr="00062D68" w:rsidRDefault="00F01A63" w:rsidP="00866316">
            <w:pPr>
              <w:kinsoku w:val="0"/>
              <w:overflowPunct w:val="0"/>
              <w:spacing w:line="192" w:lineRule="exact"/>
              <w:rPr>
                <w:color w:val="000000" w:themeColor="text1"/>
                <w:sz w:val="22"/>
                <w:szCs w:val="22"/>
              </w:rPr>
            </w:pPr>
            <w:r w:rsidRPr="00062D68">
              <w:rPr>
                <w:rFonts w:hint="eastAsia"/>
                <w:color w:val="000000" w:themeColor="text1"/>
                <w:sz w:val="22"/>
                <w:szCs w:val="22"/>
              </w:rPr>
              <w:t xml:space="preserve">□購入□生活費□遊興費 □事業資金□返済□保証 □名義貸 □その他   　</w:t>
            </w:r>
          </w:p>
          <w:p w:rsidR="00F01A63" w:rsidRPr="00062D68" w:rsidRDefault="00F01A63" w:rsidP="00F01A63">
            <w:pPr>
              <w:kinsoku w:val="0"/>
              <w:overflowPunct w:val="0"/>
              <w:spacing w:line="192" w:lineRule="exact"/>
              <w:ind w:leftChars="-800" w:left="250" w:hangingChars="992" w:hanging="2121"/>
              <w:rPr>
                <w:color w:val="000000" w:themeColor="text1"/>
                <w:sz w:val="22"/>
                <w:szCs w:val="22"/>
              </w:rPr>
            </w:pPr>
            <w:r w:rsidRPr="00062D68">
              <w:rPr>
                <w:rFonts w:hint="eastAsia"/>
                <w:color w:val="000000" w:themeColor="text1"/>
                <w:sz w:val="22"/>
                <w:szCs w:val="22"/>
              </w:rPr>
              <w:t xml:space="preserve">                  　                   </w:t>
            </w:r>
          </w:p>
        </w:tc>
        <w:tc>
          <w:tcPr>
            <w:tcW w:w="3026" w:type="dxa"/>
            <w:gridSpan w:val="2"/>
            <w:tcBorders>
              <w:top w:val="dotDash" w:sz="8" w:space="0" w:color="auto"/>
              <w:left w:val="single" w:sz="4" w:space="0" w:color="000000"/>
              <w:right w:val="single" w:sz="4" w:space="0" w:color="000000"/>
            </w:tcBorders>
          </w:tcPr>
          <w:p w:rsidR="00F01A63" w:rsidRPr="00062D68" w:rsidRDefault="00F01A63" w:rsidP="00866316">
            <w:pPr>
              <w:kinsoku w:val="0"/>
              <w:overflowPunct w:val="0"/>
              <w:rPr>
                <w:color w:val="000000" w:themeColor="text1"/>
                <w:sz w:val="22"/>
                <w:szCs w:val="22"/>
              </w:rPr>
            </w:pPr>
            <w:r w:rsidRPr="00062D68">
              <w:rPr>
                <w:rFonts w:hint="eastAsia"/>
                <w:color w:val="000000" w:themeColor="text1"/>
                <w:sz w:val="22"/>
                <w:szCs w:val="22"/>
              </w:rPr>
              <w:t xml:space="preserve">                                           </w:t>
            </w:r>
          </w:p>
          <w:p w:rsidR="00F01A63" w:rsidRPr="00062D68" w:rsidRDefault="00F01A63" w:rsidP="004A6FD8">
            <w:pPr>
              <w:kinsoku w:val="0"/>
              <w:overflowPunct w:val="0"/>
              <w:spacing w:line="192" w:lineRule="exact"/>
              <w:rPr>
                <w:color w:val="000000" w:themeColor="text1"/>
                <w:sz w:val="22"/>
                <w:szCs w:val="22"/>
              </w:rPr>
            </w:pPr>
            <w:r w:rsidRPr="00062D68">
              <w:rPr>
                <w:rFonts w:hint="eastAsia"/>
                <w:color w:val="000000" w:themeColor="text1"/>
                <w:sz w:val="22"/>
                <w:szCs w:val="22"/>
              </w:rPr>
              <w:t xml:space="preserve">　　　　　　　　　　</w:t>
            </w:r>
          </w:p>
        </w:tc>
      </w:tr>
      <w:tr w:rsidR="00062D68" w:rsidRPr="00062D68" w:rsidTr="008C55B3">
        <w:trPr>
          <w:trHeight w:hRule="exact" w:val="1393"/>
        </w:trPr>
        <w:tc>
          <w:tcPr>
            <w:tcW w:w="426" w:type="dxa"/>
            <w:vMerge w:val="restart"/>
            <w:tcBorders>
              <w:top w:val="single" w:sz="4" w:space="0" w:color="000000"/>
              <w:left w:val="single" w:sz="4" w:space="0" w:color="000000"/>
              <w:right w:val="single" w:sz="4" w:space="0" w:color="000000"/>
            </w:tcBorders>
            <w:textDirection w:val="tbRlV"/>
          </w:tcPr>
          <w:p w:rsidR="00F01A63" w:rsidRPr="00062D68" w:rsidRDefault="00F01A63" w:rsidP="00F25904">
            <w:pPr>
              <w:kinsoku w:val="0"/>
              <w:overflowPunct w:val="0"/>
              <w:spacing w:line="362" w:lineRule="exact"/>
              <w:ind w:left="113" w:right="113"/>
              <w:jc w:val="center"/>
              <w:rPr>
                <w:color w:val="000000" w:themeColor="text1"/>
                <w:sz w:val="22"/>
                <w:szCs w:val="22"/>
              </w:rPr>
            </w:pPr>
          </w:p>
        </w:tc>
        <w:tc>
          <w:tcPr>
            <w:tcW w:w="3558" w:type="dxa"/>
            <w:tcBorders>
              <w:top w:val="single" w:sz="4" w:space="0" w:color="000000"/>
              <w:left w:val="single" w:sz="4" w:space="0" w:color="000000"/>
              <w:bottom w:val="dotDash" w:sz="8" w:space="0" w:color="auto"/>
              <w:right w:val="single" w:sz="4" w:space="0" w:color="000000"/>
            </w:tcBorders>
          </w:tcPr>
          <w:p w:rsidR="00F01A63" w:rsidRPr="00062D68" w:rsidRDefault="00F01A63" w:rsidP="00866316">
            <w:pPr>
              <w:kinsoku w:val="0"/>
              <w:overflowPunct w:val="0"/>
              <w:spacing w:line="362" w:lineRule="exact"/>
              <w:rPr>
                <w:color w:val="000000" w:themeColor="text1"/>
                <w:sz w:val="22"/>
                <w:szCs w:val="22"/>
              </w:rPr>
            </w:pPr>
            <w:r w:rsidRPr="00062D68">
              <w:rPr>
                <w:rFonts w:hint="eastAsia"/>
                <w:color w:val="000000" w:themeColor="text1"/>
                <w:sz w:val="22"/>
                <w:szCs w:val="22"/>
              </w:rPr>
              <w:t>〒</w:t>
            </w:r>
          </w:p>
          <w:p w:rsidR="00F01A63" w:rsidRPr="00062D68" w:rsidRDefault="00F01A63" w:rsidP="00866316">
            <w:pPr>
              <w:jc w:val="center"/>
              <w:rPr>
                <w:color w:val="000000" w:themeColor="text1"/>
                <w:sz w:val="22"/>
                <w:szCs w:val="22"/>
              </w:rPr>
            </w:pPr>
            <w:r w:rsidRPr="00062D68">
              <w:rPr>
                <w:rFonts w:hint="eastAsia"/>
                <w:color w:val="000000" w:themeColor="text1"/>
                <w:sz w:val="22"/>
                <w:szCs w:val="22"/>
              </w:rPr>
              <w:t xml:space="preserve">                </w:t>
            </w:r>
          </w:p>
        </w:tc>
        <w:tc>
          <w:tcPr>
            <w:tcW w:w="2652" w:type="dxa"/>
            <w:tcBorders>
              <w:top w:val="single" w:sz="4" w:space="0" w:color="000000"/>
              <w:left w:val="single" w:sz="4" w:space="0" w:color="000000"/>
              <w:bottom w:val="dotDash" w:sz="8" w:space="0" w:color="auto"/>
              <w:right w:val="single" w:sz="4" w:space="0" w:color="000000"/>
            </w:tcBorders>
          </w:tcPr>
          <w:p w:rsidR="00F01A63" w:rsidRPr="00062D68" w:rsidRDefault="00F01A63" w:rsidP="00866316">
            <w:pPr>
              <w:kinsoku w:val="0"/>
              <w:overflowPunct w:val="0"/>
              <w:spacing w:line="192" w:lineRule="exact"/>
              <w:rPr>
                <w:color w:val="000000" w:themeColor="text1"/>
                <w:sz w:val="22"/>
                <w:szCs w:val="22"/>
              </w:rPr>
            </w:pPr>
          </w:p>
          <w:p w:rsidR="00F01A63" w:rsidRPr="00062D68" w:rsidRDefault="00F01A63" w:rsidP="00866316">
            <w:pPr>
              <w:kinsoku w:val="0"/>
              <w:overflowPunct w:val="0"/>
              <w:spacing w:line="192" w:lineRule="exact"/>
              <w:rPr>
                <w:color w:val="000000" w:themeColor="text1"/>
                <w:sz w:val="22"/>
                <w:szCs w:val="22"/>
              </w:rPr>
            </w:pPr>
            <w:r w:rsidRPr="00062D68">
              <w:rPr>
                <w:rFonts w:hint="eastAsia"/>
                <w:color w:val="000000" w:themeColor="text1"/>
                <w:sz w:val="22"/>
                <w:szCs w:val="22"/>
              </w:rPr>
              <w:t xml:space="preserve">　  　年</w:t>
            </w:r>
            <w:r w:rsidRPr="00062D68">
              <w:rPr>
                <w:color w:val="000000" w:themeColor="text1"/>
                <w:sz w:val="22"/>
                <w:szCs w:val="22"/>
              </w:rPr>
              <w:t xml:space="preserve"> </w:t>
            </w:r>
            <w:r w:rsidRPr="00062D68">
              <w:rPr>
                <w:rFonts w:hint="eastAsia"/>
                <w:color w:val="000000" w:themeColor="text1"/>
                <w:sz w:val="22"/>
                <w:szCs w:val="22"/>
              </w:rPr>
              <w:t xml:space="preserve">　　月</w:t>
            </w:r>
            <w:r w:rsidRPr="00062D68">
              <w:rPr>
                <w:color w:val="000000" w:themeColor="text1"/>
                <w:sz w:val="22"/>
                <w:szCs w:val="22"/>
              </w:rPr>
              <w:t xml:space="preserve"> </w:t>
            </w:r>
            <w:r w:rsidRPr="00062D68">
              <w:rPr>
                <w:rFonts w:hint="eastAsia"/>
                <w:color w:val="000000" w:themeColor="text1"/>
                <w:sz w:val="22"/>
                <w:szCs w:val="22"/>
              </w:rPr>
              <w:t xml:space="preserve">　　日</w:t>
            </w:r>
          </w:p>
          <w:p w:rsidR="00F01A63" w:rsidRPr="00062D68" w:rsidRDefault="00F01A63" w:rsidP="00866316">
            <w:pPr>
              <w:kinsoku w:val="0"/>
              <w:overflowPunct w:val="0"/>
              <w:spacing w:line="214" w:lineRule="exact"/>
              <w:rPr>
                <w:color w:val="000000" w:themeColor="text1"/>
                <w:sz w:val="22"/>
                <w:szCs w:val="22"/>
              </w:rPr>
            </w:pPr>
            <w:r w:rsidRPr="00062D68">
              <w:rPr>
                <w:rFonts w:hint="eastAsia"/>
                <w:color w:val="000000" w:themeColor="text1"/>
                <w:sz w:val="22"/>
                <w:szCs w:val="22"/>
              </w:rPr>
              <w:t xml:space="preserve">　</w:t>
            </w:r>
          </w:p>
          <w:p w:rsidR="00F01A63" w:rsidRPr="00062D68" w:rsidRDefault="00F01A63" w:rsidP="00F01A63">
            <w:pPr>
              <w:kinsoku w:val="0"/>
              <w:overflowPunct w:val="0"/>
              <w:spacing w:line="214" w:lineRule="exact"/>
              <w:ind w:firstLineChars="300" w:firstLine="642"/>
              <w:rPr>
                <w:color w:val="000000" w:themeColor="text1"/>
                <w:sz w:val="22"/>
                <w:szCs w:val="22"/>
              </w:rPr>
            </w:pPr>
            <w:r w:rsidRPr="00062D68">
              <w:rPr>
                <w:rFonts w:hint="eastAsia"/>
                <w:color w:val="000000" w:themeColor="text1"/>
                <w:sz w:val="22"/>
                <w:szCs w:val="22"/>
              </w:rPr>
              <w:t>年</w:t>
            </w:r>
            <w:r w:rsidRPr="00062D68">
              <w:rPr>
                <w:color w:val="000000" w:themeColor="text1"/>
                <w:sz w:val="22"/>
                <w:szCs w:val="22"/>
              </w:rPr>
              <w:t xml:space="preserve"> </w:t>
            </w:r>
            <w:r w:rsidRPr="00062D68">
              <w:rPr>
                <w:rFonts w:hint="eastAsia"/>
                <w:color w:val="000000" w:themeColor="text1"/>
                <w:sz w:val="22"/>
                <w:szCs w:val="22"/>
              </w:rPr>
              <w:t xml:space="preserve">　　月</w:t>
            </w:r>
            <w:r w:rsidRPr="00062D68">
              <w:rPr>
                <w:color w:val="000000" w:themeColor="text1"/>
                <w:sz w:val="22"/>
                <w:szCs w:val="22"/>
              </w:rPr>
              <w:t xml:space="preserve"> </w:t>
            </w:r>
            <w:r w:rsidRPr="00062D68">
              <w:rPr>
                <w:rFonts w:hint="eastAsia"/>
                <w:color w:val="000000" w:themeColor="text1"/>
                <w:sz w:val="22"/>
                <w:szCs w:val="22"/>
              </w:rPr>
              <w:t xml:space="preserve">　　日</w:t>
            </w:r>
          </w:p>
          <w:p w:rsidR="00E96B96" w:rsidRPr="00062D68" w:rsidRDefault="00E96B96" w:rsidP="00E96B96">
            <w:pPr>
              <w:kinsoku w:val="0"/>
              <w:overflowPunct w:val="0"/>
              <w:spacing w:line="214" w:lineRule="exact"/>
              <w:rPr>
                <w:color w:val="000000" w:themeColor="text1"/>
                <w:sz w:val="18"/>
                <w:szCs w:val="18"/>
              </w:rPr>
            </w:pPr>
            <w:r w:rsidRPr="00062D68">
              <w:rPr>
                <w:rFonts w:hint="eastAsia"/>
                <w:color w:val="000000" w:themeColor="text1"/>
                <w:sz w:val="18"/>
                <w:szCs w:val="18"/>
              </w:rPr>
              <w:t>最終返済日　　年　　月　　日</w:t>
            </w:r>
          </w:p>
          <w:p w:rsidR="00B979E5" w:rsidRPr="00062D68" w:rsidRDefault="00E96B96" w:rsidP="00E96B96">
            <w:pPr>
              <w:kinsoku w:val="0"/>
              <w:overflowPunct w:val="0"/>
              <w:spacing w:line="214" w:lineRule="exact"/>
              <w:rPr>
                <w:color w:val="000000" w:themeColor="text1"/>
                <w:sz w:val="22"/>
                <w:szCs w:val="22"/>
              </w:rPr>
            </w:pPr>
            <w:r w:rsidRPr="00062D68">
              <w:rPr>
                <w:rFonts w:hint="eastAsia"/>
                <w:color w:val="000000" w:themeColor="text1"/>
                <w:sz w:val="18"/>
                <w:szCs w:val="18"/>
              </w:rPr>
              <w:t xml:space="preserve">　</w:t>
            </w:r>
          </w:p>
        </w:tc>
        <w:tc>
          <w:tcPr>
            <w:tcW w:w="3026" w:type="dxa"/>
            <w:gridSpan w:val="2"/>
            <w:tcBorders>
              <w:top w:val="single" w:sz="4" w:space="0" w:color="000000"/>
              <w:left w:val="single" w:sz="4" w:space="0" w:color="000000"/>
              <w:bottom w:val="dotDash" w:sz="8" w:space="0" w:color="auto"/>
              <w:right w:val="single" w:sz="4" w:space="0" w:color="000000"/>
            </w:tcBorders>
          </w:tcPr>
          <w:p w:rsidR="00F01A63" w:rsidRPr="00062D68" w:rsidRDefault="00F01A63" w:rsidP="00866316">
            <w:pPr>
              <w:kinsoku w:val="0"/>
              <w:overflowPunct w:val="0"/>
              <w:rPr>
                <w:color w:val="000000" w:themeColor="text1"/>
                <w:sz w:val="22"/>
                <w:szCs w:val="22"/>
              </w:rPr>
            </w:pPr>
            <w:r w:rsidRPr="00062D68">
              <w:rPr>
                <w:rFonts w:hint="eastAsia"/>
                <w:color w:val="000000" w:themeColor="text1"/>
                <w:sz w:val="22"/>
                <w:szCs w:val="22"/>
              </w:rPr>
              <w:t xml:space="preserve">  □利息制限法引直計算済</w:t>
            </w:r>
          </w:p>
          <w:p w:rsidR="004E75F7" w:rsidRPr="00062D68" w:rsidRDefault="00F01A63" w:rsidP="00F01A63">
            <w:pPr>
              <w:kinsoku w:val="0"/>
              <w:overflowPunct w:val="0"/>
              <w:ind w:left="2337" w:hangingChars="1093" w:hanging="2337"/>
              <w:rPr>
                <w:color w:val="000000" w:themeColor="text1"/>
                <w:sz w:val="22"/>
                <w:szCs w:val="22"/>
              </w:rPr>
            </w:pPr>
            <w:r w:rsidRPr="00062D68">
              <w:rPr>
                <w:rFonts w:hint="eastAsia"/>
                <w:color w:val="000000" w:themeColor="text1"/>
                <w:sz w:val="22"/>
                <w:szCs w:val="22"/>
              </w:rPr>
              <w:t xml:space="preserve">     　　　　　　    円 </w:t>
            </w:r>
          </w:p>
          <w:p w:rsidR="00F01A63" w:rsidRPr="00062D68" w:rsidRDefault="00F01A63" w:rsidP="004B017A">
            <w:pPr>
              <w:kinsoku w:val="0"/>
              <w:overflowPunct w:val="0"/>
              <w:ind w:left="2337" w:hangingChars="1093" w:hanging="2337"/>
              <w:rPr>
                <w:color w:val="000000" w:themeColor="text1"/>
                <w:sz w:val="18"/>
                <w:szCs w:val="18"/>
              </w:rPr>
            </w:pPr>
            <w:r w:rsidRPr="00062D68">
              <w:rPr>
                <w:rFonts w:hint="eastAsia"/>
                <w:color w:val="000000" w:themeColor="text1"/>
                <w:sz w:val="22"/>
                <w:szCs w:val="22"/>
              </w:rPr>
              <w:t xml:space="preserve">  </w:t>
            </w:r>
            <w:r w:rsidR="004B017A" w:rsidRPr="00062D68">
              <w:rPr>
                <w:rFonts w:hint="eastAsia"/>
                <w:color w:val="000000" w:themeColor="text1"/>
                <w:sz w:val="18"/>
                <w:szCs w:val="18"/>
              </w:rPr>
              <w:t>□全く返済していない。</w:t>
            </w:r>
            <w:r w:rsidRPr="00062D68">
              <w:rPr>
                <w:rFonts w:hint="eastAsia"/>
                <w:color w:val="000000" w:themeColor="text1"/>
                <w:sz w:val="18"/>
                <w:szCs w:val="18"/>
              </w:rPr>
              <w:t xml:space="preserve">                             </w:t>
            </w:r>
          </w:p>
        </w:tc>
      </w:tr>
      <w:tr w:rsidR="00062D68" w:rsidRPr="00062D68" w:rsidTr="00252EB5">
        <w:trPr>
          <w:trHeight w:hRule="exact" w:val="863"/>
        </w:trPr>
        <w:tc>
          <w:tcPr>
            <w:tcW w:w="426" w:type="dxa"/>
            <w:vMerge/>
            <w:tcBorders>
              <w:left w:val="single" w:sz="4" w:space="0" w:color="000000"/>
              <w:right w:val="single" w:sz="4" w:space="0" w:color="000000"/>
            </w:tcBorders>
            <w:textDirection w:val="tbRlV"/>
          </w:tcPr>
          <w:p w:rsidR="00F01A63" w:rsidRPr="00062D68" w:rsidRDefault="00F01A63" w:rsidP="00F25904">
            <w:pPr>
              <w:kinsoku w:val="0"/>
              <w:overflowPunct w:val="0"/>
              <w:spacing w:line="362" w:lineRule="exact"/>
              <w:ind w:left="113" w:right="113"/>
              <w:jc w:val="center"/>
              <w:rPr>
                <w:color w:val="000000" w:themeColor="text1"/>
                <w:sz w:val="22"/>
                <w:szCs w:val="22"/>
              </w:rPr>
            </w:pPr>
          </w:p>
        </w:tc>
        <w:tc>
          <w:tcPr>
            <w:tcW w:w="3558" w:type="dxa"/>
            <w:tcBorders>
              <w:top w:val="dotDash" w:sz="8" w:space="0" w:color="auto"/>
              <w:left w:val="single" w:sz="4" w:space="0" w:color="000000"/>
              <w:right w:val="single" w:sz="4" w:space="0" w:color="000000"/>
            </w:tcBorders>
          </w:tcPr>
          <w:p w:rsidR="00DA73BB" w:rsidRPr="00062D68" w:rsidRDefault="00DA73BB" w:rsidP="00DA73BB">
            <w:pPr>
              <w:rPr>
                <w:color w:val="000000" w:themeColor="text1"/>
                <w:sz w:val="20"/>
                <w:szCs w:val="20"/>
              </w:rPr>
            </w:pPr>
            <w:r w:rsidRPr="00062D68">
              <w:rPr>
                <w:rFonts w:hint="eastAsia"/>
                <w:color w:val="000000" w:themeColor="text1"/>
                <w:sz w:val="20"/>
                <w:szCs w:val="20"/>
              </w:rPr>
              <w:t>債権者名</w:t>
            </w:r>
          </w:p>
          <w:p w:rsidR="00F01A63" w:rsidRPr="00062D68" w:rsidRDefault="00F01A63" w:rsidP="004A6FD8">
            <w:pPr>
              <w:jc w:val="center"/>
              <w:rPr>
                <w:color w:val="000000" w:themeColor="text1"/>
                <w:sz w:val="22"/>
                <w:szCs w:val="22"/>
              </w:rPr>
            </w:pPr>
            <w:r w:rsidRPr="00062D68">
              <w:rPr>
                <w:rFonts w:hint="eastAsia"/>
                <w:color w:val="000000" w:themeColor="text1"/>
                <w:sz w:val="22"/>
                <w:szCs w:val="22"/>
              </w:rPr>
              <w:t xml:space="preserve">                    </w:t>
            </w:r>
          </w:p>
        </w:tc>
        <w:tc>
          <w:tcPr>
            <w:tcW w:w="2652" w:type="dxa"/>
            <w:tcBorders>
              <w:top w:val="dotDash" w:sz="8" w:space="0" w:color="auto"/>
              <w:left w:val="single" w:sz="4" w:space="0" w:color="000000"/>
              <w:right w:val="single" w:sz="4" w:space="0" w:color="000000"/>
            </w:tcBorders>
          </w:tcPr>
          <w:p w:rsidR="00F01A63" w:rsidRPr="00062D68" w:rsidRDefault="00F01A63" w:rsidP="00866316">
            <w:pPr>
              <w:kinsoku w:val="0"/>
              <w:overflowPunct w:val="0"/>
              <w:spacing w:line="192" w:lineRule="exact"/>
              <w:rPr>
                <w:color w:val="000000" w:themeColor="text1"/>
                <w:sz w:val="22"/>
                <w:szCs w:val="22"/>
              </w:rPr>
            </w:pPr>
          </w:p>
          <w:p w:rsidR="00F01A63" w:rsidRPr="00062D68" w:rsidRDefault="00F01A63" w:rsidP="00866316">
            <w:pPr>
              <w:kinsoku w:val="0"/>
              <w:overflowPunct w:val="0"/>
              <w:spacing w:line="192" w:lineRule="exact"/>
              <w:rPr>
                <w:color w:val="000000" w:themeColor="text1"/>
                <w:sz w:val="22"/>
                <w:szCs w:val="22"/>
              </w:rPr>
            </w:pPr>
            <w:r w:rsidRPr="00062D68">
              <w:rPr>
                <w:rFonts w:hint="eastAsia"/>
                <w:color w:val="000000" w:themeColor="text1"/>
                <w:sz w:val="22"/>
                <w:szCs w:val="22"/>
              </w:rPr>
              <w:t xml:space="preserve">□購入□生活費□遊興費 □事業資金□返済□保証 □名義貸 □その他   　</w:t>
            </w:r>
          </w:p>
          <w:p w:rsidR="00F01A63" w:rsidRPr="00062D68" w:rsidRDefault="00F01A63" w:rsidP="00F01A63">
            <w:pPr>
              <w:kinsoku w:val="0"/>
              <w:overflowPunct w:val="0"/>
              <w:spacing w:line="192" w:lineRule="exact"/>
              <w:ind w:leftChars="-800" w:left="250" w:hangingChars="992" w:hanging="2121"/>
              <w:rPr>
                <w:color w:val="000000" w:themeColor="text1"/>
                <w:sz w:val="22"/>
                <w:szCs w:val="22"/>
              </w:rPr>
            </w:pPr>
            <w:r w:rsidRPr="00062D68">
              <w:rPr>
                <w:rFonts w:hint="eastAsia"/>
                <w:color w:val="000000" w:themeColor="text1"/>
                <w:sz w:val="22"/>
                <w:szCs w:val="22"/>
              </w:rPr>
              <w:t xml:space="preserve">                  　                   </w:t>
            </w:r>
          </w:p>
        </w:tc>
        <w:tc>
          <w:tcPr>
            <w:tcW w:w="3026" w:type="dxa"/>
            <w:gridSpan w:val="2"/>
            <w:tcBorders>
              <w:top w:val="dotDash" w:sz="8" w:space="0" w:color="auto"/>
              <w:left w:val="single" w:sz="4" w:space="0" w:color="000000"/>
              <w:right w:val="single" w:sz="4" w:space="0" w:color="000000"/>
            </w:tcBorders>
          </w:tcPr>
          <w:p w:rsidR="00F01A63" w:rsidRPr="00062D68" w:rsidRDefault="00F01A63" w:rsidP="00866316">
            <w:pPr>
              <w:kinsoku w:val="0"/>
              <w:overflowPunct w:val="0"/>
              <w:rPr>
                <w:color w:val="000000" w:themeColor="text1"/>
                <w:sz w:val="22"/>
                <w:szCs w:val="22"/>
              </w:rPr>
            </w:pPr>
            <w:r w:rsidRPr="00062D68">
              <w:rPr>
                <w:rFonts w:hint="eastAsia"/>
                <w:color w:val="000000" w:themeColor="text1"/>
                <w:sz w:val="22"/>
                <w:szCs w:val="22"/>
              </w:rPr>
              <w:t xml:space="preserve">                                           </w:t>
            </w:r>
          </w:p>
          <w:p w:rsidR="00F01A63" w:rsidRPr="00062D68" w:rsidRDefault="00F01A63" w:rsidP="004A6FD8">
            <w:pPr>
              <w:kinsoku w:val="0"/>
              <w:overflowPunct w:val="0"/>
              <w:spacing w:line="192" w:lineRule="exact"/>
              <w:rPr>
                <w:color w:val="000000" w:themeColor="text1"/>
                <w:sz w:val="22"/>
                <w:szCs w:val="22"/>
              </w:rPr>
            </w:pPr>
            <w:r w:rsidRPr="00062D68">
              <w:rPr>
                <w:rFonts w:hint="eastAsia"/>
                <w:color w:val="000000" w:themeColor="text1"/>
                <w:sz w:val="22"/>
                <w:szCs w:val="22"/>
              </w:rPr>
              <w:t xml:space="preserve">　　　　　　　　　　</w:t>
            </w:r>
          </w:p>
        </w:tc>
      </w:tr>
      <w:tr w:rsidR="00062D68" w:rsidRPr="00062D68" w:rsidTr="008C55B3">
        <w:trPr>
          <w:trHeight w:hRule="exact" w:val="1397"/>
        </w:trPr>
        <w:tc>
          <w:tcPr>
            <w:tcW w:w="426" w:type="dxa"/>
            <w:vMerge w:val="restart"/>
            <w:tcBorders>
              <w:top w:val="single" w:sz="4" w:space="0" w:color="000000"/>
              <w:left w:val="single" w:sz="4" w:space="0" w:color="000000"/>
              <w:right w:val="single" w:sz="4" w:space="0" w:color="000000"/>
            </w:tcBorders>
            <w:textDirection w:val="tbRlV"/>
          </w:tcPr>
          <w:p w:rsidR="00F01A63" w:rsidRPr="00062D68" w:rsidRDefault="00F01A63" w:rsidP="00F25904">
            <w:pPr>
              <w:kinsoku w:val="0"/>
              <w:overflowPunct w:val="0"/>
              <w:spacing w:line="362" w:lineRule="exact"/>
              <w:ind w:left="113" w:right="113"/>
              <w:jc w:val="center"/>
              <w:rPr>
                <w:color w:val="000000" w:themeColor="text1"/>
                <w:sz w:val="22"/>
                <w:szCs w:val="22"/>
              </w:rPr>
            </w:pPr>
          </w:p>
        </w:tc>
        <w:tc>
          <w:tcPr>
            <w:tcW w:w="3558" w:type="dxa"/>
            <w:tcBorders>
              <w:top w:val="single" w:sz="4" w:space="0" w:color="000000"/>
              <w:left w:val="single" w:sz="4" w:space="0" w:color="000000"/>
              <w:bottom w:val="dotDash" w:sz="8" w:space="0" w:color="auto"/>
              <w:right w:val="single" w:sz="4" w:space="0" w:color="000000"/>
            </w:tcBorders>
          </w:tcPr>
          <w:p w:rsidR="00F01A63" w:rsidRPr="00062D68" w:rsidRDefault="00F01A63" w:rsidP="00866316">
            <w:pPr>
              <w:kinsoku w:val="0"/>
              <w:overflowPunct w:val="0"/>
              <w:spacing w:line="362" w:lineRule="exact"/>
              <w:rPr>
                <w:color w:val="000000" w:themeColor="text1"/>
                <w:sz w:val="22"/>
                <w:szCs w:val="22"/>
              </w:rPr>
            </w:pPr>
            <w:r w:rsidRPr="00062D68">
              <w:rPr>
                <w:rFonts w:hint="eastAsia"/>
                <w:color w:val="000000" w:themeColor="text1"/>
                <w:sz w:val="22"/>
                <w:szCs w:val="22"/>
              </w:rPr>
              <w:t>〒</w:t>
            </w:r>
          </w:p>
          <w:p w:rsidR="00F01A63" w:rsidRPr="00062D68" w:rsidRDefault="00F01A63" w:rsidP="00866316">
            <w:pPr>
              <w:jc w:val="center"/>
              <w:rPr>
                <w:color w:val="000000" w:themeColor="text1"/>
                <w:sz w:val="22"/>
                <w:szCs w:val="22"/>
              </w:rPr>
            </w:pPr>
            <w:r w:rsidRPr="00062D68">
              <w:rPr>
                <w:rFonts w:hint="eastAsia"/>
                <w:color w:val="000000" w:themeColor="text1"/>
                <w:sz w:val="22"/>
                <w:szCs w:val="22"/>
              </w:rPr>
              <w:t xml:space="preserve">                </w:t>
            </w:r>
          </w:p>
        </w:tc>
        <w:tc>
          <w:tcPr>
            <w:tcW w:w="2652" w:type="dxa"/>
            <w:tcBorders>
              <w:top w:val="single" w:sz="4" w:space="0" w:color="000000"/>
              <w:left w:val="single" w:sz="4" w:space="0" w:color="000000"/>
              <w:bottom w:val="dotDash" w:sz="8" w:space="0" w:color="auto"/>
              <w:right w:val="single" w:sz="4" w:space="0" w:color="000000"/>
            </w:tcBorders>
          </w:tcPr>
          <w:p w:rsidR="00F01A63" w:rsidRPr="00062D68" w:rsidRDefault="00F01A63" w:rsidP="00866316">
            <w:pPr>
              <w:kinsoku w:val="0"/>
              <w:overflowPunct w:val="0"/>
              <w:spacing w:line="192" w:lineRule="exact"/>
              <w:rPr>
                <w:color w:val="000000" w:themeColor="text1"/>
                <w:sz w:val="22"/>
                <w:szCs w:val="22"/>
              </w:rPr>
            </w:pPr>
          </w:p>
          <w:p w:rsidR="00F01A63" w:rsidRPr="00062D68" w:rsidRDefault="00F01A63" w:rsidP="00866316">
            <w:pPr>
              <w:kinsoku w:val="0"/>
              <w:overflowPunct w:val="0"/>
              <w:spacing w:line="192" w:lineRule="exact"/>
              <w:rPr>
                <w:color w:val="000000" w:themeColor="text1"/>
                <w:sz w:val="22"/>
                <w:szCs w:val="22"/>
              </w:rPr>
            </w:pPr>
            <w:r w:rsidRPr="00062D68">
              <w:rPr>
                <w:rFonts w:hint="eastAsia"/>
                <w:color w:val="000000" w:themeColor="text1"/>
                <w:sz w:val="22"/>
                <w:szCs w:val="22"/>
              </w:rPr>
              <w:t xml:space="preserve">　  　年</w:t>
            </w:r>
            <w:r w:rsidRPr="00062D68">
              <w:rPr>
                <w:color w:val="000000" w:themeColor="text1"/>
                <w:sz w:val="22"/>
                <w:szCs w:val="22"/>
              </w:rPr>
              <w:t xml:space="preserve"> </w:t>
            </w:r>
            <w:r w:rsidRPr="00062D68">
              <w:rPr>
                <w:rFonts w:hint="eastAsia"/>
                <w:color w:val="000000" w:themeColor="text1"/>
                <w:sz w:val="22"/>
                <w:szCs w:val="22"/>
              </w:rPr>
              <w:t xml:space="preserve">　　月</w:t>
            </w:r>
            <w:r w:rsidRPr="00062D68">
              <w:rPr>
                <w:color w:val="000000" w:themeColor="text1"/>
                <w:sz w:val="22"/>
                <w:szCs w:val="22"/>
              </w:rPr>
              <w:t xml:space="preserve"> </w:t>
            </w:r>
            <w:r w:rsidRPr="00062D68">
              <w:rPr>
                <w:rFonts w:hint="eastAsia"/>
                <w:color w:val="000000" w:themeColor="text1"/>
                <w:sz w:val="22"/>
                <w:szCs w:val="22"/>
              </w:rPr>
              <w:t xml:space="preserve">　　日</w:t>
            </w:r>
          </w:p>
          <w:p w:rsidR="00F01A63" w:rsidRPr="00062D68" w:rsidRDefault="00F01A63" w:rsidP="00866316">
            <w:pPr>
              <w:kinsoku w:val="0"/>
              <w:overflowPunct w:val="0"/>
              <w:spacing w:line="214" w:lineRule="exact"/>
              <w:rPr>
                <w:color w:val="000000" w:themeColor="text1"/>
                <w:sz w:val="22"/>
                <w:szCs w:val="22"/>
              </w:rPr>
            </w:pPr>
            <w:r w:rsidRPr="00062D68">
              <w:rPr>
                <w:rFonts w:hint="eastAsia"/>
                <w:color w:val="000000" w:themeColor="text1"/>
                <w:sz w:val="22"/>
                <w:szCs w:val="22"/>
              </w:rPr>
              <w:t xml:space="preserve">　</w:t>
            </w:r>
          </w:p>
          <w:p w:rsidR="00F01A63" w:rsidRPr="00062D68" w:rsidRDefault="00F01A63" w:rsidP="00F01A63">
            <w:pPr>
              <w:kinsoku w:val="0"/>
              <w:overflowPunct w:val="0"/>
              <w:spacing w:line="214" w:lineRule="exact"/>
              <w:ind w:firstLineChars="300" w:firstLine="642"/>
              <w:rPr>
                <w:color w:val="000000" w:themeColor="text1"/>
                <w:sz w:val="22"/>
                <w:szCs w:val="22"/>
              </w:rPr>
            </w:pPr>
            <w:r w:rsidRPr="00062D68">
              <w:rPr>
                <w:rFonts w:hint="eastAsia"/>
                <w:color w:val="000000" w:themeColor="text1"/>
                <w:sz w:val="22"/>
                <w:szCs w:val="22"/>
              </w:rPr>
              <w:t>年</w:t>
            </w:r>
            <w:r w:rsidRPr="00062D68">
              <w:rPr>
                <w:color w:val="000000" w:themeColor="text1"/>
                <w:sz w:val="22"/>
                <w:szCs w:val="22"/>
              </w:rPr>
              <w:t xml:space="preserve"> </w:t>
            </w:r>
            <w:r w:rsidRPr="00062D68">
              <w:rPr>
                <w:rFonts w:hint="eastAsia"/>
                <w:color w:val="000000" w:themeColor="text1"/>
                <w:sz w:val="22"/>
                <w:szCs w:val="22"/>
              </w:rPr>
              <w:t xml:space="preserve">　　月</w:t>
            </w:r>
            <w:r w:rsidRPr="00062D68">
              <w:rPr>
                <w:color w:val="000000" w:themeColor="text1"/>
                <w:sz w:val="22"/>
                <w:szCs w:val="22"/>
              </w:rPr>
              <w:t xml:space="preserve"> </w:t>
            </w:r>
            <w:r w:rsidRPr="00062D68">
              <w:rPr>
                <w:rFonts w:hint="eastAsia"/>
                <w:color w:val="000000" w:themeColor="text1"/>
                <w:sz w:val="22"/>
                <w:szCs w:val="22"/>
              </w:rPr>
              <w:t xml:space="preserve">　　日</w:t>
            </w:r>
          </w:p>
          <w:p w:rsidR="00E96B96" w:rsidRPr="00062D68" w:rsidRDefault="00E96B96" w:rsidP="00E96B96">
            <w:pPr>
              <w:kinsoku w:val="0"/>
              <w:overflowPunct w:val="0"/>
              <w:spacing w:line="214" w:lineRule="exact"/>
              <w:rPr>
                <w:color w:val="000000" w:themeColor="text1"/>
                <w:sz w:val="18"/>
                <w:szCs w:val="18"/>
              </w:rPr>
            </w:pPr>
            <w:r w:rsidRPr="00062D68">
              <w:rPr>
                <w:rFonts w:hint="eastAsia"/>
                <w:color w:val="000000" w:themeColor="text1"/>
                <w:sz w:val="18"/>
                <w:szCs w:val="18"/>
              </w:rPr>
              <w:t>最終返済日　　年　　月　　日</w:t>
            </w:r>
          </w:p>
          <w:p w:rsidR="00B979E5" w:rsidRPr="00062D68" w:rsidRDefault="00B979E5" w:rsidP="00E96B96">
            <w:pPr>
              <w:kinsoku w:val="0"/>
              <w:overflowPunct w:val="0"/>
              <w:spacing w:line="214" w:lineRule="exact"/>
              <w:rPr>
                <w:color w:val="000000" w:themeColor="text1"/>
                <w:sz w:val="22"/>
                <w:szCs w:val="22"/>
              </w:rPr>
            </w:pPr>
          </w:p>
        </w:tc>
        <w:tc>
          <w:tcPr>
            <w:tcW w:w="3026" w:type="dxa"/>
            <w:gridSpan w:val="2"/>
            <w:tcBorders>
              <w:top w:val="single" w:sz="4" w:space="0" w:color="000000"/>
              <w:left w:val="single" w:sz="4" w:space="0" w:color="000000"/>
              <w:bottom w:val="dotDash" w:sz="8" w:space="0" w:color="auto"/>
              <w:right w:val="single" w:sz="4" w:space="0" w:color="000000"/>
            </w:tcBorders>
          </w:tcPr>
          <w:p w:rsidR="00F01A63" w:rsidRPr="00062D68" w:rsidRDefault="00F01A63" w:rsidP="00866316">
            <w:pPr>
              <w:kinsoku w:val="0"/>
              <w:overflowPunct w:val="0"/>
              <w:rPr>
                <w:color w:val="000000" w:themeColor="text1"/>
                <w:sz w:val="22"/>
                <w:szCs w:val="22"/>
              </w:rPr>
            </w:pPr>
            <w:r w:rsidRPr="00062D68">
              <w:rPr>
                <w:rFonts w:hint="eastAsia"/>
                <w:color w:val="000000" w:themeColor="text1"/>
                <w:sz w:val="22"/>
                <w:szCs w:val="22"/>
              </w:rPr>
              <w:t xml:space="preserve">  □利息制限法引直計算済</w:t>
            </w:r>
          </w:p>
          <w:p w:rsidR="004E75F7" w:rsidRPr="00062D68" w:rsidRDefault="00F01A63" w:rsidP="00F01A63">
            <w:pPr>
              <w:kinsoku w:val="0"/>
              <w:overflowPunct w:val="0"/>
              <w:ind w:left="2337" w:hangingChars="1093" w:hanging="2337"/>
              <w:rPr>
                <w:color w:val="000000" w:themeColor="text1"/>
                <w:sz w:val="22"/>
                <w:szCs w:val="22"/>
              </w:rPr>
            </w:pPr>
            <w:r w:rsidRPr="00062D68">
              <w:rPr>
                <w:rFonts w:hint="eastAsia"/>
                <w:color w:val="000000" w:themeColor="text1"/>
                <w:sz w:val="22"/>
                <w:szCs w:val="22"/>
              </w:rPr>
              <w:t xml:space="preserve">     　　　　　　    円</w:t>
            </w:r>
          </w:p>
          <w:p w:rsidR="00F01A63" w:rsidRPr="00062D68" w:rsidRDefault="004E75F7" w:rsidP="004B017A">
            <w:pPr>
              <w:kinsoku w:val="0"/>
              <w:overflowPunct w:val="0"/>
              <w:ind w:left="2337" w:hangingChars="1093" w:hanging="2337"/>
              <w:rPr>
                <w:color w:val="000000" w:themeColor="text1"/>
                <w:sz w:val="18"/>
                <w:szCs w:val="18"/>
              </w:rPr>
            </w:pPr>
            <w:r w:rsidRPr="00062D68">
              <w:rPr>
                <w:rFonts w:hint="eastAsia"/>
                <w:color w:val="000000" w:themeColor="text1"/>
                <w:sz w:val="22"/>
                <w:szCs w:val="22"/>
              </w:rPr>
              <w:t xml:space="preserve"> </w:t>
            </w:r>
            <w:r w:rsidRPr="00062D68">
              <w:rPr>
                <w:rFonts w:hint="eastAsia"/>
                <w:color w:val="000000" w:themeColor="text1"/>
                <w:sz w:val="18"/>
                <w:szCs w:val="18"/>
              </w:rPr>
              <w:t xml:space="preserve"> </w:t>
            </w:r>
            <w:r w:rsidR="004B017A" w:rsidRPr="00062D68">
              <w:rPr>
                <w:rFonts w:hint="eastAsia"/>
                <w:color w:val="000000" w:themeColor="text1"/>
                <w:sz w:val="18"/>
                <w:szCs w:val="18"/>
              </w:rPr>
              <w:t>□全く返済していない。</w:t>
            </w:r>
            <w:r w:rsidR="00F01A63" w:rsidRPr="00062D68">
              <w:rPr>
                <w:rFonts w:hint="eastAsia"/>
                <w:color w:val="000000" w:themeColor="text1"/>
                <w:sz w:val="18"/>
                <w:szCs w:val="18"/>
              </w:rPr>
              <w:t xml:space="preserve">                             </w:t>
            </w:r>
          </w:p>
        </w:tc>
      </w:tr>
      <w:tr w:rsidR="00062D68" w:rsidRPr="00062D68" w:rsidTr="00252EB5">
        <w:trPr>
          <w:trHeight w:hRule="exact" w:val="871"/>
        </w:trPr>
        <w:tc>
          <w:tcPr>
            <w:tcW w:w="426" w:type="dxa"/>
            <w:vMerge/>
            <w:tcBorders>
              <w:left w:val="single" w:sz="4" w:space="0" w:color="000000"/>
              <w:right w:val="single" w:sz="4" w:space="0" w:color="000000"/>
            </w:tcBorders>
            <w:textDirection w:val="tbRlV"/>
          </w:tcPr>
          <w:p w:rsidR="00F01A63" w:rsidRPr="00062D68" w:rsidRDefault="00F01A63" w:rsidP="00F25904">
            <w:pPr>
              <w:kinsoku w:val="0"/>
              <w:overflowPunct w:val="0"/>
              <w:spacing w:line="362" w:lineRule="exact"/>
              <w:ind w:left="113" w:right="113"/>
              <w:jc w:val="center"/>
              <w:rPr>
                <w:color w:val="000000" w:themeColor="text1"/>
                <w:sz w:val="22"/>
                <w:szCs w:val="22"/>
              </w:rPr>
            </w:pPr>
          </w:p>
        </w:tc>
        <w:tc>
          <w:tcPr>
            <w:tcW w:w="3558" w:type="dxa"/>
            <w:tcBorders>
              <w:top w:val="dotDash" w:sz="8" w:space="0" w:color="auto"/>
              <w:left w:val="single" w:sz="4" w:space="0" w:color="000000"/>
              <w:right w:val="single" w:sz="4" w:space="0" w:color="000000"/>
            </w:tcBorders>
          </w:tcPr>
          <w:p w:rsidR="00DA73BB" w:rsidRPr="00062D68" w:rsidRDefault="00DA73BB" w:rsidP="00DA73BB">
            <w:pPr>
              <w:rPr>
                <w:color w:val="000000" w:themeColor="text1"/>
                <w:sz w:val="20"/>
                <w:szCs w:val="20"/>
              </w:rPr>
            </w:pPr>
            <w:r w:rsidRPr="00062D68">
              <w:rPr>
                <w:rFonts w:hint="eastAsia"/>
                <w:color w:val="000000" w:themeColor="text1"/>
                <w:sz w:val="20"/>
                <w:szCs w:val="20"/>
              </w:rPr>
              <w:t>債権者名</w:t>
            </w:r>
          </w:p>
          <w:p w:rsidR="00F01A63" w:rsidRPr="00062D68" w:rsidRDefault="00F01A63" w:rsidP="004A6FD8">
            <w:pPr>
              <w:jc w:val="center"/>
              <w:rPr>
                <w:color w:val="000000" w:themeColor="text1"/>
                <w:sz w:val="22"/>
                <w:szCs w:val="22"/>
              </w:rPr>
            </w:pPr>
            <w:r w:rsidRPr="00062D68">
              <w:rPr>
                <w:rFonts w:hint="eastAsia"/>
                <w:color w:val="000000" w:themeColor="text1"/>
                <w:sz w:val="22"/>
                <w:szCs w:val="22"/>
              </w:rPr>
              <w:t xml:space="preserve">                    </w:t>
            </w:r>
          </w:p>
        </w:tc>
        <w:tc>
          <w:tcPr>
            <w:tcW w:w="2652" w:type="dxa"/>
            <w:tcBorders>
              <w:top w:val="dotDash" w:sz="8" w:space="0" w:color="auto"/>
              <w:left w:val="single" w:sz="4" w:space="0" w:color="000000"/>
              <w:right w:val="single" w:sz="4" w:space="0" w:color="000000"/>
            </w:tcBorders>
          </w:tcPr>
          <w:p w:rsidR="00F01A63" w:rsidRPr="00062D68" w:rsidRDefault="00F01A63" w:rsidP="00866316">
            <w:pPr>
              <w:kinsoku w:val="0"/>
              <w:overflowPunct w:val="0"/>
              <w:spacing w:line="192" w:lineRule="exact"/>
              <w:rPr>
                <w:color w:val="000000" w:themeColor="text1"/>
                <w:sz w:val="22"/>
                <w:szCs w:val="22"/>
              </w:rPr>
            </w:pPr>
          </w:p>
          <w:p w:rsidR="00F01A63" w:rsidRPr="00062D68" w:rsidRDefault="00F01A63" w:rsidP="00866316">
            <w:pPr>
              <w:kinsoku w:val="0"/>
              <w:overflowPunct w:val="0"/>
              <w:spacing w:line="192" w:lineRule="exact"/>
              <w:rPr>
                <w:color w:val="000000" w:themeColor="text1"/>
                <w:sz w:val="22"/>
                <w:szCs w:val="22"/>
              </w:rPr>
            </w:pPr>
            <w:r w:rsidRPr="00062D68">
              <w:rPr>
                <w:rFonts w:hint="eastAsia"/>
                <w:color w:val="000000" w:themeColor="text1"/>
                <w:sz w:val="22"/>
                <w:szCs w:val="22"/>
              </w:rPr>
              <w:t xml:space="preserve">□購入□生活費□遊興費 □事業資金□返済□保証 □名義貸 □その他   　</w:t>
            </w:r>
          </w:p>
          <w:p w:rsidR="00F01A63" w:rsidRPr="00062D68" w:rsidRDefault="00F01A63" w:rsidP="00F01A63">
            <w:pPr>
              <w:kinsoku w:val="0"/>
              <w:overflowPunct w:val="0"/>
              <w:spacing w:line="192" w:lineRule="exact"/>
              <w:ind w:leftChars="-800" w:left="250" w:hangingChars="992" w:hanging="2121"/>
              <w:rPr>
                <w:color w:val="000000" w:themeColor="text1"/>
                <w:sz w:val="22"/>
                <w:szCs w:val="22"/>
              </w:rPr>
            </w:pPr>
            <w:r w:rsidRPr="00062D68">
              <w:rPr>
                <w:rFonts w:hint="eastAsia"/>
                <w:color w:val="000000" w:themeColor="text1"/>
                <w:sz w:val="22"/>
                <w:szCs w:val="22"/>
              </w:rPr>
              <w:t xml:space="preserve">                  　                   </w:t>
            </w:r>
          </w:p>
        </w:tc>
        <w:tc>
          <w:tcPr>
            <w:tcW w:w="3026" w:type="dxa"/>
            <w:gridSpan w:val="2"/>
            <w:tcBorders>
              <w:top w:val="dotDash" w:sz="8" w:space="0" w:color="auto"/>
              <w:left w:val="single" w:sz="4" w:space="0" w:color="000000"/>
              <w:right w:val="single" w:sz="4" w:space="0" w:color="000000"/>
            </w:tcBorders>
          </w:tcPr>
          <w:p w:rsidR="00F01A63" w:rsidRPr="00062D68" w:rsidRDefault="00F01A63" w:rsidP="00866316">
            <w:pPr>
              <w:kinsoku w:val="0"/>
              <w:overflowPunct w:val="0"/>
              <w:rPr>
                <w:color w:val="000000" w:themeColor="text1"/>
                <w:sz w:val="22"/>
                <w:szCs w:val="22"/>
              </w:rPr>
            </w:pPr>
            <w:r w:rsidRPr="00062D68">
              <w:rPr>
                <w:rFonts w:hint="eastAsia"/>
                <w:color w:val="000000" w:themeColor="text1"/>
                <w:sz w:val="22"/>
                <w:szCs w:val="22"/>
              </w:rPr>
              <w:t xml:space="preserve">                                           </w:t>
            </w:r>
          </w:p>
          <w:p w:rsidR="00F01A63" w:rsidRPr="00062D68" w:rsidRDefault="00F01A63" w:rsidP="004A6FD8">
            <w:pPr>
              <w:kinsoku w:val="0"/>
              <w:overflowPunct w:val="0"/>
              <w:spacing w:line="192" w:lineRule="exact"/>
              <w:rPr>
                <w:color w:val="000000" w:themeColor="text1"/>
                <w:sz w:val="22"/>
                <w:szCs w:val="22"/>
              </w:rPr>
            </w:pPr>
            <w:r w:rsidRPr="00062D68">
              <w:rPr>
                <w:rFonts w:hint="eastAsia"/>
                <w:color w:val="000000" w:themeColor="text1"/>
                <w:sz w:val="22"/>
                <w:szCs w:val="22"/>
              </w:rPr>
              <w:t xml:space="preserve">　　　　　　　　　　</w:t>
            </w:r>
          </w:p>
        </w:tc>
      </w:tr>
      <w:tr w:rsidR="00062D68" w:rsidRPr="00062D68" w:rsidTr="008C55B3">
        <w:trPr>
          <w:trHeight w:hRule="exact" w:val="1401"/>
        </w:trPr>
        <w:tc>
          <w:tcPr>
            <w:tcW w:w="426" w:type="dxa"/>
            <w:vMerge w:val="restart"/>
            <w:tcBorders>
              <w:top w:val="single" w:sz="4" w:space="0" w:color="000000"/>
              <w:left w:val="single" w:sz="4" w:space="0" w:color="000000"/>
              <w:right w:val="single" w:sz="4" w:space="0" w:color="000000"/>
            </w:tcBorders>
            <w:textDirection w:val="tbRlV"/>
          </w:tcPr>
          <w:p w:rsidR="00F01A63" w:rsidRPr="00062D68" w:rsidRDefault="00F01A63" w:rsidP="00F25904">
            <w:pPr>
              <w:kinsoku w:val="0"/>
              <w:overflowPunct w:val="0"/>
              <w:spacing w:line="362" w:lineRule="exact"/>
              <w:ind w:left="113" w:right="113"/>
              <w:jc w:val="center"/>
              <w:rPr>
                <w:color w:val="000000" w:themeColor="text1"/>
                <w:sz w:val="22"/>
                <w:szCs w:val="22"/>
              </w:rPr>
            </w:pPr>
          </w:p>
        </w:tc>
        <w:tc>
          <w:tcPr>
            <w:tcW w:w="3558" w:type="dxa"/>
            <w:tcBorders>
              <w:top w:val="single" w:sz="4" w:space="0" w:color="000000"/>
              <w:left w:val="single" w:sz="4" w:space="0" w:color="000000"/>
              <w:bottom w:val="dotDash" w:sz="8" w:space="0" w:color="auto"/>
              <w:right w:val="single" w:sz="4" w:space="0" w:color="000000"/>
            </w:tcBorders>
          </w:tcPr>
          <w:p w:rsidR="00F01A63" w:rsidRPr="00062D68" w:rsidRDefault="00F01A63" w:rsidP="00866316">
            <w:pPr>
              <w:kinsoku w:val="0"/>
              <w:overflowPunct w:val="0"/>
              <w:spacing w:line="362" w:lineRule="exact"/>
              <w:rPr>
                <w:color w:val="000000" w:themeColor="text1"/>
                <w:sz w:val="22"/>
                <w:szCs w:val="22"/>
              </w:rPr>
            </w:pPr>
            <w:r w:rsidRPr="00062D68">
              <w:rPr>
                <w:rFonts w:hint="eastAsia"/>
                <w:color w:val="000000" w:themeColor="text1"/>
                <w:sz w:val="22"/>
                <w:szCs w:val="22"/>
              </w:rPr>
              <w:t>〒</w:t>
            </w:r>
          </w:p>
          <w:p w:rsidR="00F01A63" w:rsidRPr="00062D68" w:rsidRDefault="00F01A63" w:rsidP="00866316">
            <w:pPr>
              <w:jc w:val="center"/>
              <w:rPr>
                <w:color w:val="000000" w:themeColor="text1"/>
                <w:sz w:val="22"/>
                <w:szCs w:val="22"/>
              </w:rPr>
            </w:pPr>
            <w:r w:rsidRPr="00062D68">
              <w:rPr>
                <w:rFonts w:hint="eastAsia"/>
                <w:color w:val="000000" w:themeColor="text1"/>
                <w:sz w:val="22"/>
                <w:szCs w:val="22"/>
              </w:rPr>
              <w:t xml:space="preserve">                </w:t>
            </w:r>
          </w:p>
        </w:tc>
        <w:tc>
          <w:tcPr>
            <w:tcW w:w="2652" w:type="dxa"/>
            <w:tcBorders>
              <w:top w:val="single" w:sz="4" w:space="0" w:color="000000"/>
              <w:left w:val="single" w:sz="4" w:space="0" w:color="000000"/>
              <w:bottom w:val="dotDash" w:sz="8" w:space="0" w:color="auto"/>
              <w:right w:val="single" w:sz="4" w:space="0" w:color="000000"/>
            </w:tcBorders>
          </w:tcPr>
          <w:p w:rsidR="00F01A63" w:rsidRPr="00062D68" w:rsidRDefault="00F01A63" w:rsidP="00866316">
            <w:pPr>
              <w:kinsoku w:val="0"/>
              <w:overflowPunct w:val="0"/>
              <w:spacing w:line="192" w:lineRule="exact"/>
              <w:rPr>
                <w:color w:val="000000" w:themeColor="text1"/>
                <w:sz w:val="22"/>
                <w:szCs w:val="22"/>
              </w:rPr>
            </w:pPr>
          </w:p>
          <w:p w:rsidR="00F01A63" w:rsidRPr="00062D68" w:rsidRDefault="00F01A63" w:rsidP="00866316">
            <w:pPr>
              <w:kinsoku w:val="0"/>
              <w:overflowPunct w:val="0"/>
              <w:spacing w:line="192" w:lineRule="exact"/>
              <w:rPr>
                <w:color w:val="000000" w:themeColor="text1"/>
                <w:sz w:val="22"/>
                <w:szCs w:val="22"/>
              </w:rPr>
            </w:pPr>
            <w:r w:rsidRPr="00062D68">
              <w:rPr>
                <w:rFonts w:hint="eastAsia"/>
                <w:color w:val="000000" w:themeColor="text1"/>
                <w:sz w:val="22"/>
                <w:szCs w:val="22"/>
              </w:rPr>
              <w:t xml:space="preserve">　  　年</w:t>
            </w:r>
            <w:r w:rsidRPr="00062D68">
              <w:rPr>
                <w:color w:val="000000" w:themeColor="text1"/>
                <w:sz w:val="22"/>
                <w:szCs w:val="22"/>
              </w:rPr>
              <w:t xml:space="preserve"> </w:t>
            </w:r>
            <w:r w:rsidRPr="00062D68">
              <w:rPr>
                <w:rFonts w:hint="eastAsia"/>
                <w:color w:val="000000" w:themeColor="text1"/>
                <w:sz w:val="22"/>
                <w:szCs w:val="22"/>
              </w:rPr>
              <w:t xml:space="preserve">　　月</w:t>
            </w:r>
            <w:r w:rsidRPr="00062D68">
              <w:rPr>
                <w:color w:val="000000" w:themeColor="text1"/>
                <w:sz w:val="22"/>
                <w:szCs w:val="22"/>
              </w:rPr>
              <w:t xml:space="preserve"> </w:t>
            </w:r>
            <w:r w:rsidRPr="00062D68">
              <w:rPr>
                <w:rFonts w:hint="eastAsia"/>
                <w:color w:val="000000" w:themeColor="text1"/>
                <w:sz w:val="22"/>
                <w:szCs w:val="22"/>
              </w:rPr>
              <w:t xml:space="preserve">　　日</w:t>
            </w:r>
          </w:p>
          <w:p w:rsidR="00F01A63" w:rsidRPr="00062D68" w:rsidRDefault="00F01A63" w:rsidP="00866316">
            <w:pPr>
              <w:kinsoku w:val="0"/>
              <w:overflowPunct w:val="0"/>
              <w:spacing w:line="214" w:lineRule="exact"/>
              <w:rPr>
                <w:color w:val="000000" w:themeColor="text1"/>
                <w:sz w:val="22"/>
                <w:szCs w:val="22"/>
              </w:rPr>
            </w:pPr>
            <w:r w:rsidRPr="00062D68">
              <w:rPr>
                <w:rFonts w:hint="eastAsia"/>
                <w:color w:val="000000" w:themeColor="text1"/>
                <w:sz w:val="22"/>
                <w:szCs w:val="22"/>
              </w:rPr>
              <w:t xml:space="preserve">　</w:t>
            </w:r>
          </w:p>
          <w:p w:rsidR="00F01A63" w:rsidRPr="00062D68" w:rsidRDefault="00F01A63" w:rsidP="00F01A63">
            <w:pPr>
              <w:kinsoku w:val="0"/>
              <w:overflowPunct w:val="0"/>
              <w:spacing w:line="214" w:lineRule="exact"/>
              <w:ind w:firstLineChars="300" w:firstLine="642"/>
              <w:rPr>
                <w:color w:val="000000" w:themeColor="text1"/>
                <w:sz w:val="22"/>
                <w:szCs w:val="22"/>
              </w:rPr>
            </w:pPr>
            <w:r w:rsidRPr="00062D68">
              <w:rPr>
                <w:rFonts w:hint="eastAsia"/>
                <w:color w:val="000000" w:themeColor="text1"/>
                <w:sz w:val="22"/>
                <w:szCs w:val="22"/>
              </w:rPr>
              <w:t>年</w:t>
            </w:r>
            <w:r w:rsidRPr="00062D68">
              <w:rPr>
                <w:color w:val="000000" w:themeColor="text1"/>
                <w:sz w:val="22"/>
                <w:szCs w:val="22"/>
              </w:rPr>
              <w:t xml:space="preserve"> </w:t>
            </w:r>
            <w:r w:rsidRPr="00062D68">
              <w:rPr>
                <w:rFonts w:hint="eastAsia"/>
                <w:color w:val="000000" w:themeColor="text1"/>
                <w:sz w:val="22"/>
                <w:szCs w:val="22"/>
              </w:rPr>
              <w:t xml:space="preserve">　　月</w:t>
            </w:r>
            <w:r w:rsidRPr="00062D68">
              <w:rPr>
                <w:color w:val="000000" w:themeColor="text1"/>
                <w:sz w:val="22"/>
                <w:szCs w:val="22"/>
              </w:rPr>
              <w:t xml:space="preserve"> </w:t>
            </w:r>
            <w:r w:rsidRPr="00062D68">
              <w:rPr>
                <w:rFonts w:hint="eastAsia"/>
                <w:color w:val="000000" w:themeColor="text1"/>
                <w:sz w:val="22"/>
                <w:szCs w:val="22"/>
              </w:rPr>
              <w:t xml:space="preserve">　　日</w:t>
            </w:r>
          </w:p>
          <w:p w:rsidR="00E96B96" w:rsidRPr="00062D68" w:rsidRDefault="00E96B96" w:rsidP="00E96B96">
            <w:pPr>
              <w:kinsoku w:val="0"/>
              <w:overflowPunct w:val="0"/>
              <w:spacing w:line="214" w:lineRule="exact"/>
              <w:rPr>
                <w:color w:val="000000" w:themeColor="text1"/>
                <w:sz w:val="18"/>
                <w:szCs w:val="18"/>
              </w:rPr>
            </w:pPr>
            <w:r w:rsidRPr="00062D68">
              <w:rPr>
                <w:rFonts w:hint="eastAsia"/>
                <w:color w:val="000000" w:themeColor="text1"/>
                <w:sz w:val="18"/>
                <w:szCs w:val="18"/>
              </w:rPr>
              <w:t>最終返済日　　年　　月　　日</w:t>
            </w:r>
          </w:p>
          <w:p w:rsidR="00B979E5" w:rsidRPr="00062D68" w:rsidRDefault="00E96B96" w:rsidP="00E96B96">
            <w:pPr>
              <w:kinsoku w:val="0"/>
              <w:overflowPunct w:val="0"/>
              <w:spacing w:line="214" w:lineRule="exact"/>
              <w:rPr>
                <w:color w:val="000000" w:themeColor="text1"/>
                <w:sz w:val="22"/>
                <w:szCs w:val="22"/>
              </w:rPr>
            </w:pPr>
            <w:r w:rsidRPr="00062D68">
              <w:rPr>
                <w:rFonts w:hint="eastAsia"/>
                <w:color w:val="000000" w:themeColor="text1"/>
                <w:sz w:val="18"/>
                <w:szCs w:val="18"/>
              </w:rPr>
              <w:t xml:space="preserve">　</w:t>
            </w:r>
          </w:p>
        </w:tc>
        <w:tc>
          <w:tcPr>
            <w:tcW w:w="3026" w:type="dxa"/>
            <w:gridSpan w:val="2"/>
            <w:tcBorders>
              <w:top w:val="single" w:sz="4" w:space="0" w:color="000000"/>
              <w:left w:val="single" w:sz="4" w:space="0" w:color="000000"/>
              <w:bottom w:val="dotDash" w:sz="8" w:space="0" w:color="auto"/>
              <w:right w:val="single" w:sz="4" w:space="0" w:color="000000"/>
            </w:tcBorders>
          </w:tcPr>
          <w:p w:rsidR="00F01A63" w:rsidRPr="00062D68" w:rsidRDefault="00F01A63" w:rsidP="00866316">
            <w:pPr>
              <w:kinsoku w:val="0"/>
              <w:overflowPunct w:val="0"/>
              <w:rPr>
                <w:color w:val="000000" w:themeColor="text1"/>
                <w:sz w:val="22"/>
                <w:szCs w:val="22"/>
              </w:rPr>
            </w:pPr>
            <w:r w:rsidRPr="00062D68">
              <w:rPr>
                <w:rFonts w:hint="eastAsia"/>
                <w:color w:val="000000" w:themeColor="text1"/>
                <w:sz w:val="22"/>
                <w:szCs w:val="22"/>
              </w:rPr>
              <w:t xml:space="preserve">  □利息制限法引直計算済</w:t>
            </w:r>
          </w:p>
          <w:p w:rsidR="004E75F7" w:rsidRPr="00062D68" w:rsidRDefault="00F01A63" w:rsidP="00F01A63">
            <w:pPr>
              <w:kinsoku w:val="0"/>
              <w:overflowPunct w:val="0"/>
              <w:ind w:left="2337" w:hangingChars="1093" w:hanging="2337"/>
              <w:rPr>
                <w:color w:val="000000" w:themeColor="text1"/>
                <w:sz w:val="22"/>
                <w:szCs w:val="22"/>
              </w:rPr>
            </w:pPr>
            <w:r w:rsidRPr="00062D68">
              <w:rPr>
                <w:rFonts w:hint="eastAsia"/>
                <w:color w:val="000000" w:themeColor="text1"/>
                <w:sz w:val="22"/>
                <w:szCs w:val="22"/>
              </w:rPr>
              <w:t xml:space="preserve">     　　　　　　    円</w:t>
            </w:r>
          </w:p>
          <w:p w:rsidR="00F01A63" w:rsidRPr="00062D68" w:rsidRDefault="004E75F7" w:rsidP="004B017A">
            <w:pPr>
              <w:kinsoku w:val="0"/>
              <w:overflowPunct w:val="0"/>
              <w:ind w:left="2337" w:hangingChars="1093" w:hanging="2337"/>
              <w:rPr>
                <w:color w:val="000000" w:themeColor="text1"/>
                <w:sz w:val="18"/>
                <w:szCs w:val="18"/>
              </w:rPr>
            </w:pPr>
            <w:r w:rsidRPr="00062D68">
              <w:rPr>
                <w:rFonts w:hint="eastAsia"/>
                <w:color w:val="000000" w:themeColor="text1"/>
                <w:sz w:val="22"/>
                <w:szCs w:val="22"/>
              </w:rPr>
              <w:t xml:space="preserve"> </w:t>
            </w:r>
            <w:r w:rsidRPr="00062D68">
              <w:rPr>
                <w:rFonts w:hint="eastAsia"/>
                <w:color w:val="000000" w:themeColor="text1"/>
                <w:sz w:val="18"/>
                <w:szCs w:val="18"/>
              </w:rPr>
              <w:t xml:space="preserve"> </w:t>
            </w:r>
            <w:r w:rsidR="004B017A" w:rsidRPr="00062D68">
              <w:rPr>
                <w:rFonts w:hint="eastAsia"/>
                <w:color w:val="000000" w:themeColor="text1"/>
                <w:sz w:val="18"/>
                <w:szCs w:val="18"/>
              </w:rPr>
              <w:t>□全く返済していない。</w:t>
            </w:r>
            <w:r w:rsidR="00F01A63" w:rsidRPr="00062D68">
              <w:rPr>
                <w:rFonts w:hint="eastAsia"/>
                <w:color w:val="000000" w:themeColor="text1"/>
                <w:sz w:val="18"/>
                <w:szCs w:val="18"/>
              </w:rPr>
              <w:t xml:space="preserve">                             </w:t>
            </w:r>
          </w:p>
        </w:tc>
      </w:tr>
      <w:tr w:rsidR="00062D68" w:rsidRPr="00062D68" w:rsidTr="00252EB5">
        <w:trPr>
          <w:trHeight w:hRule="exact" w:val="867"/>
        </w:trPr>
        <w:tc>
          <w:tcPr>
            <w:tcW w:w="426" w:type="dxa"/>
            <w:vMerge/>
            <w:tcBorders>
              <w:left w:val="single" w:sz="4" w:space="0" w:color="000000"/>
              <w:right w:val="single" w:sz="4" w:space="0" w:color="000000"/>
            </w:tcBorders>
            <w:textDirection w:val="tbRlV"/>
          </w:tcPr>
          <w:p w:rsidR="00F01A63" w:rsidRPr="00062D68" w:rsidRDefault="00F01A63" w:rsidP="00F25904">
            <w:pPr>
              <w:kinsoku w:val="0"/>
              <w:overflowPunct w:val="0"/>
              <w:spacing w:line="362" w:lineRule="exact"/>
              <w:ind w:left="113" w:right="113"/>
              <w:jc w:val="center"/>
              <w:rPr>
                <w:color w:val="000000" w:themeColor="text1"/>
                <w:sz w:val="22"/>
                <w:szCs w:val="22"/>
              </w:rPr>
            </w:pPr>
          </w:p>
        </w:tc>
        <w:tc>
          <w:tcPr>
            <w:tcW w:w="3558" w:type="dxa"/>
            <w:tcBorders>
              <w:top w:val="dotDash" w:sz="8" w:space="0" w:color="auto"/>
              <w:left w:val="single" w:sz="4" w:space="0" w:color="000000"/>
              <w:right w:val="single" w:sz="4" w:space="0" w:color="000000"/>
            </w:tcBorders>
          </w:tcPr>
          <w:p w:rsidR="00DA73BB" w:rsidRPr="00062D68" w:rsidRDefault="00DA73BB" w:rsidP="00DA73BB">
            <w:pPr>
              <w:rPr>
                <w:color w:val="000000" w:themeColor="text1"/>
                <w:sz w:val="20"/>
                <w:szCs w:val="20"/>
              </w:rPr>
            </w:pPr>
            <w:r w:rsidRPr="00062D68">
              <w:rPr>
                <w:rFonts w:hint="eastAsia"/>
                <w:color w:val="000000" w:themeColor="text1"/>
                <w:sz w:val="20"/>
                <w:szCs w:val="20"/>
              </w:rPr>
              <w:t>債権者名</w:t>
            </w:r>
          </w:p>
          <w:p w:rsidR="00F01A63" w:rsidRPr="00062D68" w:rsidRDefault="00F01A63" w:rsidP="004A6FD8">
            <w:pPr>
              <w:jc w:val="center"/>
              <w:rPr>
                <w:color w:val="000000" w:themeColor="text1"/>
                <w:sz w:val="22"/>
                <w:szCs w:val="22"/>
              </w:rPr>
            </w:pPr>
            <w:r w:rsidRPr="00062D68">
              <w:rPr>
                <w:rFonts w:hint="eastAsia"/>
                <w:color w:val="000000" w:themeColor="text1"/>
                <w:sz w:val="22"/>
                <w:szCs w:val="22"/>
              </w:rPr>
              <w:t xml:space="preserve">                    </w:t>
            </w:r>
          </w:p>
        </w:tc>
        <w:tc>
          <w:tcPr>
            <w:tcW w:w="2652" w:type="dxa"/>
            <w:tcBorders>
              <w:top w:val="dotDash" w:sz="8" w:space="0" w:color="auto"/>
              <w:left w:val="single" w:sz="4" w:space="0" w:color="000000"/>
              <w:right w:val="single" w:sz="4" w:space="0" w:color="000000"/>
            </w:tcBorders>
          </w:tcPr>
          <w:p w:rsidR="00F01A63" w:rsidRPr="00062D68" w:rsidRDefault="00F01A63" w:rsidP="00866316">
            <w:pPr>
              <w:kinsoku w:val="0"/>
              <w:overflowPunct w:val="0"/>
              <w:spacing w:line="192" w:lineRule="exact"/>
              <w:rPr>
                <w:color w:val="000000" w:themeColor="text1"/>
                <w:sz w:val="22"/>
                <w:szCs w:val="22"/>
              </w:rPr>
            </w:pPr>
          </w:p>
          <w:p w:rsidR="00F01A63" w:rsidRPr="00062D68" w:rsidRDefault="00F01A63" w:rsidP="00866316">
            <w:pPr>
              <w:kinsoku w:val="0"/>
              <w:overflowPunct w:val="0"/>
              <w:spacing w:line="192" w:lineRule="exact"/>
              <w:rPr>
                <w:color w:val="000000" w:themeColor="text1"/>
                <w:sz w:val="22"/>
                <w:szCs w:val="22"/>
              </w:rPr>
            </w:pPr>
            <w:r w:rsidRPr="00062D68">
              <w:rPr>
                <w:rFonts w:hint="eastAsia"/>
                <w:color w:val="000000" w:themeColor="text1"/>
                <w:sz w:val="22"/>
                <w:szCs w:val="22"/>
              </w:rPr>
              <w:t xml:space="preserve">□購入□生活費□遊興費 □事業資金□返済□保証 □名義貸 □その他   　</w:t>
            </w:r>
          </w:p>
          <w:p w:rsidR="00F01A63" w:rsidRPr="00062D68" w:rsidRDefault="00F01A63" w:rsidP="00F01A63">
            <w:pPr>
              <w:kinsoku w:val="0"/>
              <w:overflowPunct w:val="0"/>
              <w:spacing w:line="192" w:lineRule="exact"/>
              <w:ind w:leftChars="-800" w:left="250" w:hangingChars="992" w:hanging="2121"/>
              <w:rPr>
                <w:color w:val="000000" w:themeColor="text1"/>
                <w:sz w:val="22"/>
                <w:szCs w:val="22"/>
              </w:rPr>
            </w:pPr>
            <w:r w:rsidRPr="00062D68">
              <w:rPr>
                <w:rFonts w:hint="eastAsia"/>
                <w:color w:val="000000" w:themeColor="text1"/>
                <w:sz w:val="22"/>
                <w:szCs w:val="22"/>
              </w:rPr>
              <w:t xml:space="preserve">                  　                   </w:t>
            </w:r>
          </w:p>
        </w:tc>
        <w:tc>
          <w:tcPr>
            <w:tcW w:w="3026" w:type="dxa"/>
            <w:gridSpan w:val="2"/>
            <w:tcBorders>
              <w:top w:val="dotDash" w:sz="8" w:space="0" w:color="auto"/>
              <w:left w:val="single" w:sz="4" w:space="0" w:color="000000"/>
              <w:right w:val="single" w:sz="4" w:space="0" w:color="000000"/>
            </w:tcBorders>
          </w:tcPr>
          <w:p w:rsidR="00F01A63" w:rsidRPr="00062D68" w:rsidRDefault="00F01A63" w:rsidP="00866316">
            <w:pPr>
              <w:kinsoku w:val="0"/>
              <w:overflowPunct w:val="0"/>
              <w:rPr>
                <w:color w:val="000000" w:themeColor="text1"/>
                <w:sz w:val="22"/>
                <w:szCs w:val="22"/>
              </w:rPr>
            </w:pPr>
            <w:r w:rsidRPr="00062D68">
              <w:rPr>
                <w:rFonts w:hint="eastAsia"/>
                <w:color w:val="000000" w:themeColor="text1"/>
                <w:sz w:val="22"/>
                <w:szCs w:val="22"/>
              </w:rPr>
              <w:t xml:space="preserve">                                           </w:t>
            </w:r>
          </w:p>
          <w:p w:rsidR="00F01A63" w:rsidRPr="00062D68" w:rsidRDefault="00F01A63" w:rsidP="004A6FD8">
            <w:pPr>
              <w:kinsoku w:val="0"/>
              <w:overflowPunct w:val="0"/>
              <w:spacing w:line="192" w:lineRule="exact"/>
              <w:rPr>
                <w:color w:val="000000" w:themeColor="text1"/>
                <w:sz w:val="22"/>
                <w:szCs w:val="22"/>
              </w:rPr>
            </w:pPr>
            <w:r w:rsidRPr="00062D68">
              <w:rPr>
                <w:rFonts w:hint="eastAsia"/>
                <w:color w:val="000000" w:themeColor="text1"/>
                <w:sz w:val="22"/>
                <w:szCs w:val="22"/>
              </w:rPr>
              <w:t xml:space="preserve">　　　　　　　　　　</w:t>
            </w:r>
          </w:p>
        </w:tc>
      </w:tr>
      <w:tr w:rsidR="00062D68" w:rsidRPr="00062D68" w:rsidTr="008C55B3">
        <w:tblPrEx>
          <w:tblCellMar>
            <w:left w:w="99" w:type="dxa"/>
            <w:right w:w="99" w:type="dxa"/>
          </w:tblCellMar>
        </w:tblPrEx>
        <w:trPr>
          <w:cantSplit/>
          <w:trHeight w:hRule="exact" w:val="672"/>
        </w:trPr>
        <w:tc>
          <w:tcPr>
            <w:tcW w:w="9662" w:type="dxa"/>
            <w:gridSpan w:val="5"/>
          </w:tcPr>
          <w:p w:rsidR="00FA7E78" w:rsidRPr="00062D68" w:rsidRDefault="00856A8A" w:rsidP="00856A8A">
            <w:pPr>
              <w:kinsoku w:val="0"/>
              <w:overflowPunct w:val="0"/>
              <w:spacing w:line="362" w:lineRule="exact"/>
              <w:jc w:val="center"/>
              <w:rPr>
                <w:color w:val="000000" w:themeColor="text1"/>
              </w:rPr>
            </w:pPr>
            <w:r>
              <w:rPr>
                <w:rFonts w:hint="eastAsia"/>
                <w:color w:val="000000" w:themeColor="text1"/>
              </w:rPr>
              <w:t xml:space="preserve">　　　　　　</w:t>
            </w:r>
            <w:r w:rsidR="00FA7E78" w:rsidRPr="00062D68">
              <w:rPr>
                <w:rFonts w:hint="eastAsia"/>
                <w:color w:val="000000" w:themeColor="text1"/>
              </w:rPr>
              <w:t>小</w:t>
            </w:r>
            <w:r w:rsidR="007F3DA7" w:rsidRPr="00062D68">
              <w:rPr>
                <w:rFonts w:hint="eastAsia"/>
                <w:color w:val="000000" w:themeColor="text1"/>
              </w:rPr>
              <w:t xml:space="preserve">　</w:t>
            </w:r>
            <w:r w:rsidR="00FA7E78" w:rsidRPr="00062D68">
              <w:rPr>
                <w:rFonts w:hint="eastAsia"/>
                <w:color w:val="000000" w:themeColor="text1"/>
              </w:rPr>
              <w:t xml:space="preserve">計　　　　　名　</w:t>
            </w:r>
            <w:r>
              <w:rPr>
                <w:rFonts w:hint="eastAsia"/>
                <w:color w:val="000000" w:themeColor="text1"/>
              </w:rPr>
              <w:t xml:space="preserve">　</w:t>
            </w:r>
            <w:r w:rsidR="00FA7E78" w:rsidRPr="00062D68">
              <w:rPr>
                <w:rFonts w:hint="eastAsia"/>
                <w:color w:val="000000" w:themeColor="text1"/>
              </w:rPr>
              <w:t xml:space="preserve">　　　　</w:t>
            </w:r>
            <w:r>
              <w:rPr>
                <w:rFonts w:hint="eastAsia"/>
                <w:color w:val="000000" w:themeColor="text1"/>
              </w:rPr>
              <w:t xml:space="preserve">　　　　　　　　　　　</w:t>
            </w:r>
            <w:r w:rsidR="00FA7E78" w:rsidRPr="00062D68">
              <w:rPr>
                <w:rFonts w:hint="eastAsia"/>
                <w:color w:val="000000" w:themeColor="text1"/>
              </w:rPr>
              <w:t>円</w:t>
            </w:r>
          </w:p>
        </w:tc>
      </w:tr>
      <w:tr w:rsidR="00D85610" w:rsidRPr="00211828" w:rsidTr="008C55B3">
        <w:tblPrEx>
          <w:tblCellMar>
            <w:left w:w="99" w:type="dxa"/>
            <w:right w:w="99" w:type="dxa"/>
          </w:tblCellMar>
        </w:tblPrEx>
        <w:trPr>
          <w:cantSplit/>
          <w:trHeight w:hRule="exact" w:val="876"/>
        </w:trPr>
        <w:tc>
          <w:tcPr>
            <w:tcW w:w="9662" w:type="dxa"/>
            <w:gridSpan w:val="5"/>
          </w:tcPr>
          <w:p w:rsidR="00D85610" w:rsidRPr="00211828" w:rsidRDefault="00856A8A" w:rsidP="00F25904">
            <w:pPr>
              <w:kinsoku w:val="0"/>
              <w:overflowPunct w:val="0"/>
              <w:spacing w:line="362" w:lineRule="exact"/>
              <w:jc w:val="center"/>
            </w:pPr>
            <w:r>
              <w:rPr>
                <w:rFonts w:hint="eastAsia"/>
              </w:rPr>
              <w:t xml:space="preserve">　　　　　　</w:t>
            </w:r>
            <w:r w:rsidR="00D85610" w:rsidRPr="00211828">
              <w:rPr>
                <w:rFonts w:hint="eastAsia"/>
              </w:rPr>
              <w:t>合</w:t>
            </w:r>
            <w:r w:rsidR="007F3DA7">
              <w:rPr>
                <w:rFonts w:hint="eastAsia"/>
              </w:rPr>
              <w:t xml:space="preserve">　</w:t>
            </w:r>
            <w:r w:rsidR="00D85610" w:rsidRPr="00211828">
              <w:rPr>
                <w:rFonts w:hint="eastAsia"/>
              </w:rPr>
              <w:t xml:space="preserve">計　　　　　名　</w:t>
            </w:r>
            <w:r w:rsidR="00F25904">
              <w:rPr>
                <w:rFonts w:hint="eastAsia"/>
              </w:rPr>
              <w:t xml:space="preserve">　　</w:t>
            </w:r>
            <w:r w:rsidR="00D85610" w:rsidRPr="00211828">
              <w:rPr>
                <w:rFonts w:hint="eastAsia"/>
              </w:rPr>
              <w:t xml:space="preserve">　</w:t>
            </w:r>
            <w:r>
              <w:rPr>
                <w:rFonts w:hint="eastAsia"/>
              </w:rPr>
              <w:t xml:space="preserve">　　　　　</w:t>
            </w:r>
            <w:r w:rsidR="00D85610" w:rsidRPr="00211828">
              <w:rPr>
                <w:rFonts w:hint="eastAsia"/>
              </w:rPr>
              <w:t xml:space="preserve">　　　　　　　　円</w:t>
            </w:r>
          </w:p>
        </w:tc>
      </w:tr>
    </w:tbl>
    <w:p w:rsidR="002B7594" w:rsidRDefault="002B7594">
      <w:pPr>
        <w:widowControl/>
        <w:autoSpaceDE/>
        <w:autoSpaceDN/>
        <w:jc w:val="left"/>
      </w:pPr>
      <w:r>
        <w:br w:type="page"/>
      </w:r>
    </w:p>
    <w:p w:rsidR="005B760D" w:rsidRPr="00211828" w:rsidRDefault="005B760D" w:rsidP="00F25904">
      <w:pPr>
        <w:ind w:firstLineChars="100" w:firstLine="274"/>
      </w:pPr>
      <w:r w:rsidRPr="00211828">
        <w:rPr>
          <w:rFonts w:hint="eastAsia"/>
          <w:sz w:val="28"/>
          <w:szCs w:val="28"/>
        </w:rPr>
        <w:lastRenderedPageBreak/>
        <w:t>債権者一覧表（公租公課）</w:t>
      </w:r>
      <w:r w:rsidR="00D85610" w:rsidRPr="00211828">
        <w:rPr>
          <w:rFonts w:hint="eastAsia"/>
        </w:rPr>
        <w:t xml:space="preserve">　　　　　　　　　　　　</w:t>
      </w:r>
      <w:r w:rsidRPr="00211828">
        <w:rPr>
          <w:rFonts w:hint="eastAsia"/>
        </w:rPr>
        <w:t xml:space="preserve">　□滞納なし</w:t>
      </w:r>
    </w:p>
    <w:p w:rsidR="00AA79C6" w:rsidRPr="00AA79C6" w:rsidRDefault="00AA79C6" w:rsidP="00F25904">
      <w:pPr>
        <w:ind w:leftChars="105" w:left="451" w:hangingChars="100" w:hanging="205"/>
        <w:rPr>
          <w:b/>
          <w:sz w:val="21"/>
          <w:szCs w:val="21"/>
        </w:rPr>
      </w:pPr>
      <w:r w:rsidRPr="00AA79C6">
        <w:rPr>
          <w:rFonts w:hint="eastAsia"/>
          <w:b/>
          <w:sz w:val="21"/>
          <w:szCs w:val="21"/>
        </w:rPr>
        <w:t>※滞納があるものだけ記入してください。書ききれないときはこのページ</w:t>
      </w:r>
      <w:r w:rsidR="00BA272D" w:rsidRPr="00AA79C6">
        <w:rPr>
          <w:rFonts w:hint="eastAsia"/>
          <w:b/>
          <w:sz w:val="21"/>
          <w:szCs w:val="21"/>
        </w:rPr>
        <w:t>をコピーして</w:t>
      </w:r>
      <w:r w:rsidRPr="00AA79C6">
        <w:rPr>
          <w:rFonts w:hint="eastAsia"/>
          <w:b/>
          <w:sz w:val="21"/>
          <w:szCs w:val="21"/>
        </w:rPr>
        <w:t>，</w:t>
      </w:r>
      <w:r w:rsidR="00BA272D" w:rsidRPr="00AA79C6">
        <w:rPr>
          <w:rFonts w:hint="eastAsia"/>
          <w:b/>
          <w:sz w:val="21"/>
          <w:szCs w:val="21"/>
        </w:rPr>
        <w:t>この後に</w:t>
      </w:r>
    </w:p>
    <w:p w:rsidR="005B760D" w:rsidRPr="00AA79C6" w:rsidRDefault="00BA272D" w:rsidP="00F25904">
      <w:pPr>
        <w:ind w:leftChars="105" w:left="451" w:hangingChars="100" w:hanging="205"/>
        <w:rPr>
          <w:b/>
          <w:sz w:val="21"/>
          <w:szCs w:val="21"/>
        </w:rPr>
      </w:pPr>
      <w:r w:rsidRPr="00AA79C6">
        <w:rPr>
          <w:rFonts w:hint="eastAsia"/>
          <w:b/>
          <w:sz w:val="21"/>
          <w:szCs w:val="21"/>
        </w:rPr>
        <w:t>追加し</w:t>
      </w:r>
      <w:r w:rsidR="00F057FD" w:rsidRPr="00AA79C6">
        <w:rPr>
          <w:rFonts w:hint="eastAsia"/>
          <w:b/>
          <w:sz w:val="21"/>
          <w:szCs w:val="21"/>
        </w:rPr>
        <w:t>，</w:t>
      </w:r>
      <w:r w:rsidR="00AA79C6" w:rsidRPr="00AA79C6">
        <w:rPr>
          <w:rFonts w:hint="eastAsia"/>
          <w:b/>
          <w:sz w:val="21"/>
          <w:szCs w:val="21"/>
        </w:rPr>
        <w:t>用紙の下部</w:t>
      </w:r>
      <w:r w:rsidR="00AA79C6" w:rsidRPr="00AA79C6">
        <w:rPr>
          <w:rFonts w:hint="eastAsia"/>
          <w:b/>
          <w:color w:val="000000"/>
          <w:sz w:val="21"/>
          <w:szCs w:val="21"/>
          <w:u w:val="single"/>
        </w:rPr>
        <w:t>に枝</w:t>
      </w:r>
      <w:r w:rsidR="00F057FD" w:rsidRPr="00AA79C6">
        <w:rPr>
          <w:rFonts w:hint="eastAsia"/>
          <w:b/>
          <w:color w:val="000000"/>
          <w:sz w:val="21"/>
          <w:szCs w:val="21"/>
          <w:u w:val="single"/>
        </w:rPr>
        <w:t>番を付して</w:t>
      </w:r>
      <w:r w:rsidR="00AA79C6" w:rsidRPr="00AA79C6">
        <w:rPr>
          <w:rFonts w:hint="eastAsia"/>
          <w:b/>
          <w:color w:val="000000"/>
          <w:sz w:val="21"/>
          <w:szCs w:val="21"/>
          <w:u w:val="single"/>
        </w:rPr>
        <w:t>ページ数（５－１，５－２）を</w:t>
      </w:r>
      <w:r w:rsidR="00F057FD" w:rsidRPr="00AA79C6">
        <w:rPr>
          <w:rFonts w:hint="eastAsia"/>
          <w:b/>
          <w:color w:val="000000"/>
          <w:sz w:val="21"/>
          <w:szCs w:val="21"/>
          <w:u w:val="single"/>
        </w:rPr>
        <w:t>記載してください。</w:t>
      </w:r>
    </w:p>
    <w:tbl>
      <w:tblPr>
        <w:tblW w:w="972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3355"/>
        <w:gridCol w:w="3000"/>
        <w:gridCol w:w="2868"/>
      </w:tblGrid>
      <w:tr w:rsidR="005B760D" w:rsidRPr="00211828" w:rsidTr="00A6286C">
        <w:trPr>
          <w:trHeight w:hRule="exact" w:val="861"/>
        </w:trPr>
        <w:tc>
          <w:tcPr>
            <w:tcW w:w="506" w:type="dxa"/>
            <w:vMerge w:val="restart"/>
            <w:tcBorders>
              <w:top w:val="single" w:sz="4" w:space="0" w:color="000000"/>
              <w:left w:val="single" w:sz="4" w:space="0" w:color="000000"/>
              <w:right w:val="single" w:sz="4" w:space="0" w:color="000000"/>
            </w:tcBorders>
            <w:textDirection w:val="tbRlV"/>
            <w:vAlign w:val="center"/>
          </w:tcPr>
          <w:p w:rsidR="005B760D" w:rsidRPr="00211828" w:rsidRDefault="005B760D" w:rsidP="00A6286C">
            <w:pPr>
              <w:kinsoku w:val="0"/>
              <w:overflowPunct w:val="0"/>
              <w:spacing w:line="214" w:lineRule="exact"/>
              <w:ind w:left="113" w:right="113"/>
              <w:jc w:val="center"/>
            </w:pPr>
            <w:r w:rsidRPr="00211828">
              <w:rPr>
                <w:rFonts w:hint="eastAsia"/>
              </w:rPr>
              <w:t>番号</w:t>
            </w:r>
          </w:p>
        </w:tc>
        <w:tc>
          <w:tcPr>
            <w:tcW w:w="3355" w:type="dxa"/>
            <w:tcBorders>
              <w:top w:val="single" w:sz="4" w:space="0" w:color="000000"/>
              <w:left w:val="single" w:sz="4" w:space="0" w:color="000000"/>
              <w:bottom w:val="dotDash" w:sz="8" w:space="0" w:color="auto"/>
              <w:right w:val="single" w:sz="4" w:space="0" w:color="000000"/>
            </w:tcBorders>
          </w:tcPr>
          <w:p w:rsidR="005B760D" w:rsidRPr="00483D8C" w:rsidRDefault="005B760D" w:rsidP="00CB0EE5">
            <w:pPr>
              <w:kinsoku w:val="0"/>
              <w:overflowPunct w:val="0"/>
              <w:spacing w:line="214" w:lineRule="exact"/>
              <w:rPr>
                <w:sz w:val="20"/>
                <w:szCs w:val="20"/>
              </w:rPr>
            </w:pPr>
          </w:p>
          <w:p w:rsidR="005B760D" w:rsidRPr="00483D8C" w:rsidRDefault="005B760D" w:rsidP="00CB0EE5">
            <w:pPr>
              <w:kinsoku w:val="0"/>
              <w:overflowPunct w:val="0"/>
              <w:spacing w:line="214" w:lineRule="exact"/>
              <w:rPr>
                <w:sz w:val="20"/>
                <w:szCs w:val="20"/>
              </w:rPr>
            </w:pPr>
            <w:r w:rsidRPr="00483D8C">
              <w:rPr>
                <w:rFonts w:hint="eastAsia"/>
                <w:sz w:val="20"/>
                <w:szCs w:val="20"/>
              </w:rPr>
              <w:t>住所</w:t>
            </w:r>
          </w:p>
        </w:tc>
        <w:tc>
          <w:tcPr>
            <w:tcW w:w="3000" w:type="dxa"/>
            <w:tcBorders>
              <w:top w:val="single" w:sz="4" w:space="0" w:color="000000"/>
              <w:left w:val="single" w:sz="4" w:space="0" w:color="000000"/>
              <w:bottom w:val="dotDash" w:sz="8" w:space="0" w:color="auto"/>
              <w:right w:val="single" w:sz="4" w:space="0" w:color="000000"/>
            </w:tcBorders>
          </w:tcPr>
          <w:p w:rsidR="005B760D" w:rsidRPr="00483D8C" w:rsidRDefault="005B760D" w:rsidP="00CB0EE5">
            <w:pPr>
              <w:kinsoku w:val="0"/>
              <w:overflowPunct w:val="0"/>
              <w:spacing w:line="192" w:lineRule="exact"/>
              <w:rPr>
                <w:sz w:val="20"/>
                <w:szCs w:val="20"/>
              </w:rPr>
            </w:pPr>
          </w:p>
          <w:p w:rsidR="005B760D" w:rsidRPr="00483D8C" w:rsidRDefault="006365B4" w:rsidP="005B760D">
            <w:pPr>
              <w:kinsoku w:val="0"/>
              <w:overflowPunct w:val="0"/>
              <w:spacing w:line="214" w:lineRule="exact"/>
              <w:ind w:firstLineChars="100" w:firstLine="194"/>
              <w:rPr>
                <w:sz w:val="20"/>
                <w:szCs w:val="20"/>
              </w:rPr>
            </w:pPr>
            <w:r w:rsidRPr="00483D8C">
              <w:rPr>
                <w:rFonts w:hint="eastAsia"/>
                <w:sz w:val="20"/>
                <w:szCs w:val="20"/>
              </w:rPr>
              <w:t>税</w:t>
            </w:r>
            <w:r w:rsidR="005B760D" w:rsidRPr="00483D8C">
              <w:rPr>
                <w:rFonts w:hint="eastAsia"/>
                <w:sz w:val="20"/>
                <w:szCs w:val="20"/>
              </w:rPr>
              <w:t>目</w:t>
            </w:r>
          </w:p>
        </w:tc>
        <w:tc>
          <w:tcPr>
            <w:tcW w:w="2868" w:type="dxa"/>
            <w:tcBorders>
              <w:top w:val="single" w:sz="4" w:space="0" w:color="000000"/>
              <w:left w:val="single" w:sz="4" w:space="0" w:color="000000"/>
              <w:bottom w:val="dotDash" w:sz="8" w:space="0" w:color="auto"/>
              <w:right w:val="single" w:sz="4" w:space="0" w:color="000000"/>
            </w:tcBorders>
          </w:tcPr>
          <w:p w:rsidR="005B760D" w:rsidRPr="00483D8C" w:rsidRDefault="005B760D" w:rsidP="00CB0EE5">
            <w:pPr>
              <w:kinsoku w:val="0"/>
              <w:overflowPunct w:val="0"/>
              <w:spacing w:line="192" w:lineRule="exact"/>
              <w:rPr>
                <w:sz w:val="20"/>
                <w:szCs w:val="20"/>
              </w:rPr>
            </w:pPr>
          </w:p>
          <w:p w:rsidR="005B760D" w:rsidRPr="00483D8C" w:rsidRDefault="005B760D" w:rsidP="006365B4">
            <w:pPr>
              <w:kinsoku w:val="0"/>
              <w:overflowPunct w:val="0"/>
              <w:spacing w:line="214" w:lineRule="exact"/>
              <w:ind w:left="194" w:hangingChars="100" w:hanging="194"/>
              <w:rPr>
                <w:sz w:val="20"/>
                <w:szCs w:val="20"/>
              </w:rPr>
            </w:pPr>
            <w:r w:rsidRPr="00483D8C">
              <w:rPr>
                <w:rFonts w:hint="eastAsia"/>
                <w:sz w:val="20"/>
                <w:szCs w:val="20"/>
              </w:rPr>
              <w:t xml:space="preserve">　</w:t>
            </w:r>
            <w:r w:rsidR="00D85610" w:rsidRPr="00483D8C">
              <w:rPr>
                <w:rFonts w:hint="eastAsia"/>
                <w:sz w:val="20"/>
                <w:szCs w:val="20"/>
              </w:rPr>
              <w:t>現在の滞納額</w:t>
            </w:r>
            <w:r w:rsidRPr="00483D8C">
              <w:rPr>
                <w:rFonts w:hint="eastAsia"/>
                <w:sz w:val="20"/>
                <w:szCs w:val="20"/>
              </w:rPr>
              <w:t xml:space="preserve">　</w:t>
            </w:r>
          </w:p>
        </w:tc>
      </w:tr>
      <w:tr w:rsidR="005B760D" w:rsidRPr="00211828" w:rsidTr="00A6286C">
        <w:trPr>
          <w:trHeight w:hRule="exact" w:val="863"/>
        </w:trPr>
        <w:tc>
          <w:tcPr>
            <w:tcW w:w="506" w:type="dxa"/>
            <w:vMerge/>
            <w:tcBorders>
              <w:left w:val="single" w:sz="4" w:space="0" w:color="000000"/>
              <w:bottom w:val="nil"/>
              <w:right w:val="single" w:sz="4" w:space="0" w:color="000000"/>
            </w:tcBorders>
            <w:textDirection w:val="tbRlV"/>
          </w:tcPr>
          <w:p w:rsidR="005B760D" w:rsidRPr="00211828" w:rsidRDefault="005B760D" w:rsidP="00A6286C">
            <w:pPr>
              <w:kinsoku w:val="0"/>
              <w:overflowPunct w:val="0"/>
              <w:spacing w:line="214" w:lineRule="exact"/>
              <w:ind w:left="113" w:right="113"/>
              <w:jc w:val="center"/>
            </w:pPr>
          </w:p>
        </w:tc>
        <w:tc>
          <w:tcPr>
            <w:tcW w:w="3355" w:type="dxa"/>
            <w:tcBorders>
              <w:top w:val="dotDash" w:sz="8" w:space="0" w:color="auto"/>
              <w:left w:val="single" w:sz="4" w:space="0" w:color="000000"/>
              <w:right w:val="single" w:sz="4" w:space="0" w:color="000000"/>
            </w:tcBorders>
          </w:tcPr>
          <w:p w:rsidR="005B760D" w:rsidRPr="00483D8C" w:rsidRDefault="005B760D" w:rsidP="009346E3">
            <w:pPr>
              <w:rPr>
                <w:sz w:val="20"/>
                <w:szCs w:val="20"/>
              </w:rPr>
            </w:pPr>
            <w:r w:rsidRPr="00483D8C">
              <w:rPr>
                <w:rFonts w:hint="eastAsia"/>
                <w:sz w:val="20"/>
                <w:szCs w:val="20"/>
              </w:rPr>
              <w:t>税官署名</w:t>
            </w:r>
          </w:p>
        </w:tc>
        <w:tc>
          <w:tcPr>
            <w:tcW w:w="3000" w:type="dxa"/>
            <w:tcBorders>
              <w:top w:val="dotDash" w:sz="8" w:space="0" w:color="auto"/>
              <w:left w:val="single" w:sz="4" w:space="0" w:color="000000"/>
              <w:right w:val="single" w:sz="4" w:space="0" w:color="000000"/>
            </w:tcBorders>
            <w:vAlign w:val="center"/>
          </w:tcPr>
          <w:p w:rsidR="002F6E6C" w:rsidRPr="00483D8C" w:rsidRDefault="00D85610" w:rsidP="00A6286C">
            <w:pPr>
              <w:kinsoku w:val="0"/>
              <w:overflowPunct w:val="0"/>
              <w:spacing w:line="214" w:lineRule="exact"/>
              <w:rPr>
                <w:sz w:val="20"/>
                <w:szCs w:val="20"/>
              </w:rPr>
            </w:pPr>
            <w:r w:rsidRPr="00483D8C">
              <w:rPr>
                <w:rFonts w:hint="eastAsia"/>
                <w:sz w:val="20"/>
                <w:szCs w:val="20"/>
              </w:rPr>
              <w:t>滞納処分に基づく差押の有無</w:t>
            </w:r>
          </w:p>
          <w:p w:rsidR="005B760D" w:rsidRPr="00483D8C" w:rsidRDefault="002F6E6C" w:rsidP="00A6286C">
            <w:pPr>
              <w:kinsoku w:val="0"/>
              <w:overflowPunct w:val="0"/>
              <w:spacing w:line="214" w:lineRule="exact"/>
              <w:rPr>
                <w:sz w:val="20"/>
                <w:szCs w:val="20"/>
              </w:rPr>
            </w:pPr>
            <w:r w:rsidRPr="00483D8C">
              <w:rPr>
                <w:rFonts w:hint="eastAsia"/>
                <w:sz w:val="20"/>
                <w:szCs w:val="20"/>
              </w:rPr>
              <w:t>（該当する選択肢の□に</w:t>
            </w:r>
            <w:r w:rsidRPr="00483D8C">
              <w:rPr>
                <w:rFonts w:hint="eastAsia"/>
                <w:color w:val="000000"/>
                <w:sz w:val="20"/>
                <w:szCs w:val="20"/>
              </w:rPr>
              <w:sym w:font="Wingdings" w:char="F0FC"/>
            </w:r>
            <w:r w:rsidRPr="00483D8C">
              <w:rPr>
                <w:rFonts w:hint="eastAsia"/>
                <w:bCs/>
                <w:color w:val="000000"/>
                <w:sz w:val="20"/>
                <w:szCs w:val="20"/>
              </w:rPr>
              <w:t>をつけてください。）</w:t>
            </w:r>
            <w:r w:rsidR="00D85610" w:rsidRPr="00483D8C">
              <w:rPr>
                <w:sz w:val="20"/>
                <w:szCs w:val="20"/>
              </w:rPr>
              <w:t xml:space="preserve">  </w:t>
            </w:r>
          </w:p>
        </w:tc>
        <w:tc>
          <w:tcPr>
            <w:tcW w:w="2868" w:type="dxa"/>
            <w:tcBorders>
              <w:top w:val="dotDash" w:sz="8" w:space="0" w:color="auto"/>
              <w:left w:val="single" w:sz="4" w:space="0" w:color="000000"/>
              <w:bottom w:val="single" w:sz="4" w:space="0" w:color="auto"/>
              <w:right w:val="single" w:sz="4" w:space="0" w:color="000000"/>
            </w:tcBorders>
          </w:tcPr>
          <w:p w:rsidR="005B760D" w:rsidRPr="00483D8C" w:rsidRDefault="006365B4" w:rsidP="009346E3">
            <w:pPr>
              <w:rPr>
                <w:sz w:val="20"/>
                <w:szCs w:val="20"/>
              </w:rPr>
            </w:pPr>
            <w:r w:rsidRPr="00483D8C">
              <w:rPr>
                <w:rFonts w:hint="eastAsia"/>
                <w:sz w:val="20"/>
                <w:szCs w:val="20"/>
              </w:rPr>
              <w:t>備考</w:t>
            </w:r>
          </w:p>
          <w:p w:rsidR="005B760D" w:rsidRPr="00483D8C" w:rsidRDefault="005B760D" w:rsidP="005B760D">
            <w:pPr>
              <w:kinsoku w:val="0"/>
              <w:overflowPunct w:val="0"/>
              <w:spacing w:line="192" w:lineRule="exact"/>
              <w:ind w:firstLineChars="100" w:firstLine="194"/>
              <w:rPr>
                <w:sz w:val="20"/>
                <w:szCs w:val="20"/>
              </w:rPr>
            </w:pPr>
          </w:p>
        </w:tc>
      </w:tr>
      <w:tr w:rsidR="00D85610" w:rsidRPr="00211828" w:rsidTr="00A6286C">
        <w:trPr>
          <w:trHeight w:hRule="exact" w:val="833"/>
        </w:trPr>
        <w:tc>
          <w:tcPr>
            <w:tcW w:w="506" w:type="dxa"/>
            <w:vMerge w:val="restart"/>
            <w:tcBorders>
              <w:top w:val="single" w:sz="4" w:space="0" w:color="000000"/>
              <w:left w:val="single" w:sz="4" w:space="0" w:color="000000"/>
              <w:right w:val="single" w:sz="4" w:space="0" w:color="000000"/>
            </w:tcBorders>
            <w:textDirection w:val="tbRlV"/>
          </w:tcPr>
          <w:p w:rsidR="00D85610" w:rsidRPr="00211828" w:rsidRDefault="00D85610" w:rsidP="00A6286C">
            <w:pPr>
              <w:kinsoku w:val="0"/>
              <w:overflowPunct w:val="0"/>
              <w:spacing w:line="362" w:lineRule="exact"/>
              <w:ind w:left="113" w:right="113"/>
              <w:jc w:val="center"/>
              <w:rPr>
                <w:sz w:val="22"/>
                <w:szCs w:val="22"/>
              </w:rPr>
            </w:pPr>
          </w:p>
        </w:tc>
        <w:tc>
          <w:tcPr>
            <w:tcW w:w="3355" w:type="dxa"/>
            <w:tcBorders>
              <w:top w:val="single" w:sz="4" w:space="0" w:color="000000"/>
              <w:left w:val="single" w:sz="4" w:space="0" w:color="000000"/>
              <w:bottom w:val="dotDash" w:sz="8" w:space="0" w:color="auto"/>
              <w:right w:val="single" w:sz="4" w:space="0" w:color="000000"/>
            </w:tcBorders>
          </w:tcPr>
          <w:p w:rsidR="00D85610" w:rsidRPr="00211828" w:rsidRDefault="00D85610" w:rsidP="00091228">
            <w:pPr>
              <w:kinsoku w:val="0"/>
              <w:overflowPunct w:val="0"/>
              <w:rPr>
                <w:sz w:val="22"/>
                <w:szCs w:val="22"/>
              </w:rPr>
            </w:pPr>
            <w:r w:rsidRPr="00211828">
              <w:rPr>
                <w:rFonts w:hint="eastAsia"/>
                <w:sz w:val="22"/>
                <w:szCs w:val="22"/>
              </w:rPr>
              <w:t>〒</w:t>
            </w:r>
          </w:p>
          <w:p w:rsidR="00D85610" w:rsidRPr="00211828" w:rsidRDefault="00D85610" w:rsidP="00091228">
            <w:pPr>
              <w:jc w:val="center"/>
              <w:rPr>
                <w:sz w:val="22"/>
                <w:szCs w:val="22"/>
              </w:rPr>
            </w:pPr>
            <w:r w:rsidRPr="00211828">
              <w:rPr>
                <w:rFonts w:hint="eastAsia"/>
                <w:sz w:val="22"/>
                <w:szCs w:val="22"/>
              </w:rPr>
              <w:t xml:space="preserve">                </w:t>
            </w:r>
          </w:p>
        </w:tc>
        <w:tc>
          <w:tcPr>
            <w:tcW w:w="3000" w:type="dxa"/>
            <w:tcBorders>
              <w:top w:val="single" w:sz="4" w:space="0" w:color="000000"/>
              <w:left w:val="single" w:sz="4" w:space="0" w:color="000000"/>
              <w:bottom w:val="dotDash" w:sz="8" w:space="0" w:color="auto"/>
              <w:right w:val="single" w:sz="4" w:space="0" w:color="000000"/>
            </w:tcBorders>
          </w:tcPr>
          <w:p w:rsidR="00D85610" w:rsidRPr="00211828" w:rsidRDefault="00D85610" w:rsidP="00091228">
            <w:pPr>
              <w:kinsoku w:val="0"/>
              <w:overflowPunct w:val="0"/>
              <w:ind w:firstLineChars="300" w:firstLine="642"/>
              <w:rPr>
                <w:sz w:val="22"/>
                <w:szCs w:val="22"/>
              </w:rPr>
            </w:pPr>
          </w:p>
        </w:tc>
        <w:tc>
          <w:tcPr>
            <w:tcW w:w="2868" w:type="dxa"/>
            <w:tcBorders>
              <w:top w:val="single" w:sz="4" w:space="0" w:color="000000"/>
              <w:left w:val="single" w:sz="4" w:space="0" w:color="000000"/>
              <w:bottom w:val="dotDash" w:sz="8" w:space="0" w:color="auto"/>
              <w:right w:val="single" w:sz="4" w:space="0" w:color="000000"/>
            </w:tcBorders>
          </w:tcPr>
          <w:p w:rsidR="00D85610" w:rsidRPr="00211828" w:rsidRDefault="00091228" w:rsidP="00091228">
            <w:pPr>
              <w:kinsoku w:val="0"/>
              <w:overflowPunct w:val="0"/>
              <w:ind w:leftChars="92" w:left="215" w:firstLineChars="893" w:firstLine="1910"/>
              <w:rPr>
                <w:sz w:val="22"/>
                <w:szCs w:val="22"/>
              </w:rPr>
            </w:pPr>
            <w:r w:rsidRPr="00211828">
              <w:rPr>
                <w:rFonts w:hint="eastAsia"/>
                <w:sz w:val="22"/>
                <w:szCs w:val="22"/>
              </w:rPr>
              <w:t>円</w:t>
            </w:r>
          </w:p>
          <w:p w:rsidR="00D85610" w:rsidRPr="00211828" w:rsidRDefault="00D85610" w:rsidP="00091228">
            <w:pPr>
              <w:kinsoku w:val="0"/>
              <w:overflowPunct w:val="0"/>
              <w:ind w:leftChars="92" w:left="215"/>
              <w:rPr>
                <w:sz w:val="22"/>
                <w:szCs w:val="22"/>
              </w:rPr>
            </w:pPr>
            <w:r w:rsidRPr="00211828">
              <w:rPr>
                <w:rFonts w:hint="eastAsia"/>
                <w:sz w:val="22"/>
                <w:szCs w:val="22"/>
              </w:rPr>
              <w:t xml:space="preserve">　                        </w:t>
            </w:r>
          </w:p>
        </w:tc>
      </w:tr>
      <w:tr w:rsidR="00D85610" w:rsidRPr="00211828" w:rsidTr="00A6286C">
        <w:trPr>
          <w:trHeight w:hRule="exact" w:val="859"/>
        </w:trPr>
        <w:tc>
          <w:tcPr>
            <w:tcW w:w="506" w:type="dxa"/>
            <w:vMerge/>
            <w:tcBorders>
              <w:left w:val="single" w:sz="4" w:space="0" w:color="000000"/>
              <w:right w:val="single" w:sz="4" w:space="0" w:color="000000"/>
            </w:tcBorders>
            <w:textDirection w:val="tbRlV"/>
          </w:tcPr>
          <w:p w:rsidR="00D85610" w:rsidRPr="00211828" w:rsidRDefault="00D85610" w:rsidP="00A6286C">
            <w:pPr>
              <w:kinsoku w:val="0"/>
              <w:overflowPunct w:val="0"/>
              <w:spacing w:line="362" w:lineRule="exact"/>
              <w:ind w:left="113" w:right="113"/>
              <w:jc w:val="center"/>
              <w:rPr>
                <w:sz w:val="22"/>
                <w:szCs w:val="22"/>
              </w:rPr>
            </w:pPr>
          </w:p>
        </w:tc>
        <w:tc>
          <w:tcPr>
            <w:tcW w:w="3355" w:type="dxa"/>
            <w:tcBorders>
              <w:top w:val="dotDash" w:sz="8" w:space="0" w:color="auto"/>
              <w:left w:val="single" w:sz="4" w:space="0" w:color="000000"/>
              <w:right w:val="single" w:sz="4" w:space="0" w:color="000000"/>
            </w:tcBorders>
          </w:tcPr>
          <w:p w:rsidR="00D85610" w:rsidRPr="00211828" w:rsidRDefault="00D85610" w:rsidP="00091228">
            <w:pPr>
              <w:jc w:val="center"/>
              <w:rPr>
                <w:sz w:val="22"/>
                <w:szCs w:val="22"/>
              </w:rPr>
            </w:pPr>
          </w:p>
        </w:tc>
        <w:tc>
          <w:tcPr>
            <w:tcW w:w="3000" w:type="dxa"/>
            <w:tcBorders>
              <w:top w:val="dotDash" w:sz="8" w:space="0" w:color="auto"/>
              <w:left w:val="single" w:sz="4" w:space="0" w:color="000000"/>
              <w:bottom w:val="dotDash" w:sz="4" w:space="0" w:color="auto"/>
              <w:right w:val="single" w:sz="4" w:space="0" w:color="000000"/>
            </w:tcBorders>
          </w:tcPr>
          <w:p w:rsidR="00D85610" w:rsidRPr="00211828" w:rsidRDefault="00222B01" w:rsidP="00091228">
            <w:pPr>
              <w:kinsoku w:val="0"/>
              <w:overflowPunct w:val="0"/>
              <w:rPr>
                <w:sz w:val="22"/>
                <w:szCs w:val="22"/>
              </w:rPr>
            </w:pPr>
            <w:r w:rsidRPr="00211828">
              <w:rPr>
                <w:rFonts w:hint="eastAsia"/>
                <w:sz w:val="22"/>
                <w:szCs w:val="22"/>
              </w:rPr>
              <w:t>□差押あ</w:t>
            </w:r>
            <w:r w:rsidR="00D85610" w:rsidRPr="00211828">
              <w:rPr>
                <w:rFonts w:hint="eastAsia"/>
                <w:sz w:val="22"/>
                <w:szCs w:val="22"/>
              </w:rPr>
              <w:t>り　□差押</w:t>
            </w:r>
            <w:r w:rsidRPr="00211828">
              <w:rPr>
                <w:rFonts w:hint="eastAsia"/>
                <w:sz w:val="22"/>
                <w:szCs w:val="22"/>
              </w:rPr>
              <w:t>な</w:t>
            </w:r>
            <w:r w:rsidR="00D85610" w:rsidRPr="00211828">
              <w:rPr>
                <w:rFonts w:hint="eastAsia"/>
                <w:sz w:val="22"/>
                <w:szCs w:val="22"/>
              </w:rPr>
              <w:t xml:space="preserve">し           　　　　　　              </w:t>
            </w:r>
          </w:p>
          <w:p w:rsidR="00D85610" w:rsidRPr="00211828" w:rsidRDefault="00D85610" w:rsidP="00091228">
            <w:pPr>
              <w:kinsoku w:val="0"/>
              <w:overflowPunct w:val="0"/>
              <w:ind w:leftChars="900" w:left="2105"/>
              <w:rPr>
                <w:sz w:val="22"/>
                <w:szCs w:val="22"/>
              </w:rPr>
            </w:pPr>
            <w:r w:rsidRPr="00211828">
              <w:rPr>
                <w:rFonts w:hint="eastAsia"/>
                <w:sz w:val="22"/>
                <w:szCs w:val="22"/>
              </w:rPr>
              <w:t xml:space="preserve">                                     </w:t>
            </w:r>
          </w:p>
        </w:tc>
        <w:tc>
          <w:tcPr>
            <w:tcW w:w="2868" w:type="dxa"/>
            <w:tcBorders>
              <w:top w:val="dotDash" w:sz="8" w:space="0" w:color="auto"/>
              <w:left w:val="single" w:sz="4" w:space="0" w:color="000000"/>
              <w:right w:val="single" w:sz="4" w:space="0" w:color="000000"/>
            </w:tcBorders>
          </w:tcPr>
          <w:p w:rsidR="00D85610" w:rsidRPr="00211828" w:rsidRDefault="00D85610" w:rsidP="00091228">
            <w:pPr>
              <w:kinsoku w:val="0"/>
              <w:overflowPunct w:val="0"/>
              <w:rPr>
                <w:sz w:val="22"/>
                <w:szCs w:val="22"/>
              </w:rPr>
            </w:pPr>
            <w:r w:rsidRPr="00211828">
              <w:rPr>
                <w:rFonts w:hint="eastAsia"/>
                <w:sz w:val="22"/>
                <w:szCs w:val="22"/>
              </w:rPr>
              <w:t xml:space="preserve">                                           </w:t>
            </w:r>
          </w:p>
          <w:p w:rsidR="00D85610" w:rsidRPr="00211828" w:rsidRDefault="00D85610" w:rsidP="00091228">
            <w:pPr>
              <w:kinsoku w:val="0"/>
              <w:overflowPunct w:val="0"/>
              <w:rPr>
                <w:sz w:val="22"/>
                <w:szCs w:val="22"/>
              </w:rPr>
            </w:pPr>
            <w:r w:rsidRPr="00211828">
              <w:rPr>
                <w:rFonts w:hint="eastAsia"/>
                <w:sz w:val="22"/>
                <w:szCs w:val="22"/>
              </w:rPr>
              <w:t xml:space="preserve">　</w:t>
            </w:r>
          </w:p>
        </w:tc>
      </w:tr>
      <w:tr w:rsidR="00091228" w:rsidRPr="00211828" w:rsidTr="00A6286C">
        <w:trPr>
          <w:trHeight w:hRule="exact" w:val="853"/>
        </w:trPr>
        <w:tc>
          <w:tcPr>
            <w:tcW w:w="506" w:type="dxa"/>
            <w:vMerge w:val="restart"/>
            <w:tcBorders>
              <w:top w:val="single" w:sz="4" w:space="0" w:color="000000"/>
              <w:left w:val="single" w:sz="4" w:space="0" w:color="000000"/>
              <w:right w:val="single" w:sz="4" w:space="0" w:color="000000"/>
            </w:tcBorders>
            <w:textDirection w:val="tbRlV"/>
          </w:tcPr>
          <w:p w:rsidR="00091228" w:rsidRPr="00211828" w:rsidRDefault="00091228" w:rsidP="00A6286C">
            <w:pPr>
              <w:kinsoku w:val="0"/>
              <w:overflowPunct w:val="0"/>
              <w:spacing w:line="362" w:lineRule="exact"/>
              <w:ind w:left="113" w:right="113"/>
              <w:jc w:val="center"/>
              <w:rPr>
                <w:sz w:val="22"/>
                <w:szCs w:val="22"/>
              </w:rPr>
            </w:pPr>
          </w:p>
        </w:tc>
        <w:tc>
          <w:tcPr>
            <w:tcW w:w="3355" w:type="dxa"/>
            <w:tcBorders>
              <w:top w:val="single" w:sz="4" w:space="0" w:color="000000"/>
              <w:left w:val="single" w:sz="4" w:space="0" w:color="000000"/>
              <w:bottom w:val="dotDash" w:sz="8" w:space="0" w:color="auto"/>
              <w:right w:val="single" w:sz="4" w:space="0" w:color="000000"/>
            </w:tcBorders>
          </w:tcPr>
          <w:p w:rsidR="00091228" w:rsidRPr="00211828" w:rsidRDefault="00091228" w:rsidP="00866316">
            <w:pPr>
              <w:kinsoku w:val="0"/>
              <w:overflowPunct w:val="0"/>
              <w:rPr>
                <w:sz w:val="22"/>
                <w:szCs w:val="22"/>
              </w:rPr>
            </w:pPr>
            <w:r w:rsidRPr="00211828">
              <w:rPr>
                <w:rFonts w:hint="eastAsia"/>
                <w:sz w:val="22"/>
                <w:szCs w:val="22"/>
              </w:rPr>
              <w:t>〒</w:t>
            </w:r>
          </w:p>
          <w:p w:rsidR="00091228" w:rsidRPr="00211828" w:rsidRDefault="00091228" w:rsidP="00866316">
            <w:pPr>
              <w:jc w:val="center"/>
              <w:rPr>
                <w:sz w:val="22"/>
                <w:szCs w:val="22"/>
              </w:rPr>
            </w:pPr>
            <w:r w:rsidRPr="00211828">
              <w:rPr>
                <w:rFonts w:hint="eastAsia"/>
                <w:sz w:val="22"/>
                <w:szCs w:val="22"/>
              </w:rPr>
              <w:t xml:space="preserve">                </w:t>
            </w:r>
          </w:p>
        </w:tc>
        <w:tc>
          <w:tcPr>
            <w:tcW w:w="3000" w:type="dxa"/>
            <w:tcBorders>
              <w:top w:val="dotDash" w:sz="4" w:space="0" w:color="auto"/>
              <w:left w:val="single" w:sz="4" w:space="0" w:color="000000"/>
              <w:bottom w:val="dotDash" w:sz="8" w:space="0" w:color="auto"/>
              <w:right w:val="single" w:sz="4" w:space="0" w:color="000000"/>
            </w:tcBorders>
          </w:tcPr>
          <w:p w:rsidR="00091228" w:rsidRPr="00211828" w:rsidRDefault="00091228" w:rsidP="00091228">
            <w:pPr>
              <w:kinsoku w:val="0"/>
              <w:overflowPunct w:val="0"/>
              <w:ind w:firstLineChars="300" w:firstLine="642"/>
              <w:rPr>
                <w:sz w:val="22"/>
                <w:szCs w:val="22"/>
              </w:rPr>
            </w:pPr>
          </w:p>
        </w:tc>
        <w:tc>
          <w:tcPr>
            <w:tcW w:w="2868" w:type="dxa"/>
            <w:tcBorders>
              <w:top w:val="single" w:sz="4" w:space="0" w:color="000000"/>
              <w:left w:val="single" w:sz="4" w:space="0" w:color="000000"/>
              <w:bottom w:val="dotDash" w:sz="8" w:space="0" w:color="auto"/>
              <w:right w:val="single" w:sz="4" w:space="0" w:color="000000"/>
            </w:tcBorders>
          </w:tcPr>
          <w:p w:rsidR="00091228" w:rsidRPr="00211828" w:rsidRDefault="00091228" w:rsidP="00091228">
            <w:pPr>
              <w:kinsoku w:val="0"/>
              <w:overflowPunct w:val="0"/>
              <w:ind w:leftChars="92" w:left="215" w:firstLineChars="893" w:firstLine="1910"/>
              <w:rPr>
                <w:sz w:val="22"/>
                <w:szCs w:val="22"/>
              </w:rPr>
            </w:pPr>
            <w:r w:rsidRPr="00211828">
              <w:rPr>
                <w:rFonts w:hint="eastAsia"/>
                <w:sz w:val="22"/>
                <w:szCs w:val="22"/>
              </w:rPr>
              <w:t>円</w:t>
            </w:r>
          </w:p>
          <w:p w:rsidR="00091228" w:rsidRPr="00211828" w:rsidRDefault="00091228" w:rsidP="00091228">
            <w:pPr>
              <w:kinsoku w:val="0"/>
              <w:overflowPunct w:val="0"/>
              <w:ind w:leftChars="92" w:left="215"/>
              <w:rPr>
                <w:sz w:val="22"/>
                <w:szCs w:val="22"/>
              </w:rPr>
            </w:pPr>
            <w:r w:rsidRPr="00211828">
              <w:rPr>
                <w:rFonts w:hint="eastAsia"/>
                <w:sz w:val="22"/>
                <w:szCs w:val="22"/>
              </w:rPr>
              <w:t xml:space="preserve">　                        </w:t>
            </w:r>
          </w:p>
        </w:tc>
      </w:tr>
      <w:tr w:rsidR="00091228" w:rsidRPr="00211828" w:rsidTr="00A6286C">
        <w:trPr>
          <w:trHeight w:hRule="exact" w:val="867"/>
        </w:trPr>
        <w:tc>
          <w:tcPr>
            <w:tcW w:w="506" w:type="dxa"/>
            <w:vMerge/>
            <w:tcBorders>
              <w:left w:val="single" w:sz="4" w:space="0" w:color="000000"/>
              <w:right w:val="single" w:sz="4" w:space="0" w:color="000000"/>
            </w:tcBorders>
            <w:textDirection w:val="tbRlV"/>
          </w:tcPr>
          <w:p w:rsidR="00091228" w:rsidRPr="00211828" w:rsidRDefault="00091228" w:rsidP="00A6286C">
            <w:pPr>
              <w:kinsoku w:val="0"/>
              <w:overflowPunct w:val="0"/>
              <w:spacing w:line="362" w:lineRule="exact"/>
              <w:ind w:left="113" w:right="113"/>
              <w:jc w:val="center"/>
              <w:rPr>
                <w:sz w:val="22"/>
                <w:szCs w:val="22"/>
              </w:rPr>
            </w:pPr>
          </w:p>
        </w:tc>
        <w:tc>
          <w:tcPr>
            <w:tcW w:w="3355" w:type="dxa"/>
            <w:tcBorders>
              <w:top w:val="dotDash" w:sz="8" w:space="0" w:color="auto"/>
              <w:left w:val="single" w:sz="4" w:space="0" w:color="000000"/>
              <w:right w:val="single" w:sz="4" w:space="0" w:color="000000"/>
            </w:tcBorders>
          </w:tcPr>
          <w:p w:rsidR="00091228" w:rsidRPr="00211828" w:rsidRDefault="00091228" w:rsidP="00866316">
            <w:pPr>
              <w:jc w:val="center"/>
              <w:rPr>
                <w:sz w:val="22"/>
                <w:szCs w:val="22"/>
              </w:rPr>
            </w:pPr>
          </w:p>
        </w:tc>
        <w:tc>
          <w:tcPr>
            <w:tcW w:w="3000" w:type="dxa"/>
            <w:tcBorders>
              <w:top w:val="dotDash" w:sz="8" w:space="0" w:color="auto"/>
              <w:left w:val="single" w:sz="4" w:space="0" w:color="000000"/>
              <w:right w:val="single" w:sz="4" w:space="0" w:color="000000"/>
            </w:tcBorders>
          </w:tcPr>
          <w:p w:rsidR="00091228" w:rsidRPr="00211828" w:rsidRDefault="00091228" w:rsidP="00866316">
            <w:pPr>
              <w:kinsoku w:val="0"/>
              <w:overflowPunct w:val="0"/>
              <w:rPr>
                <w:sz w:val="22"/>
                <w:szCs w:val="22"/>
              </w:rPr>
            </w:pPr>
            <w:r w:rsidRPr="00211828">
              <w:rPr>
                <w:rFonts w:hint="eastAsia"/>
                <w:sz w:val="22"/>
                <w:szCs w:val="22"/>
              </w:rPr>
              <w:t>□差押</w:t>
            </w:r>
            <w:r w:rsidR="00222B01" w:rsidRPr="00211828">
              <w:rPr>
                <w:rFonts w:hint="eastAsia"/>
                <w:sz w:val="22"/>
                <w:szCs w:val="22"/>
              </w:rPr>
              <w:t>あ</w:t>
            </w:r>
            <w:r w:rsidRPr="00211828">
              <w:rPr>
                <w:rFonts w:hint="eastAsia"/>
                <w:sz w:val="22"/>
                <w:szCs w:val="22"/>
              </w:rPr>
              <w:t>り　□差押</w:t>
            </w:r>
            <w:r w:rsidR="00222B01" w:rsidRPr="00211828">
              <w:rPr>
                <w:rFonts w:hint="eastAsia"/>
                <w:sz w:val="22"/>
                <w:szCs w:val="22"/>
              </w:rPr>
              <w:t>な</w:t>
            </w:r>
            <w:r w:rsidRPr="00211828">
              <w:rPr>
                <w:rFonts w:hint="eastAsia"/>
                <w:sz w:val="22"/>
                <w:szCs w:val="22"/>
              </w:rPr>
              <w:t xml:space="preserve">し           　　　　　　              </w:t>
            </w:r>
          </w:p>
          <w:p w:rsidR="00091228" w:rsidRPr="00211828" w:rsidRDefault="00091228" w:rsidP="00091228">
            <w:pPr>
              <w:kinsoku w:val="0"/>
              <w:overflowPunct w:val="0"/>
              <w:ind w:leftChars="900" w:left="2105"/>
              <w:rPr>
                <w:sz w:val="22"/>
                <w:szCs w:val="22"/>
              </w:rPr>
            </w:pPr>
            <w:r w:rsidRPr="00211828">
              <w:rPr>
                <w:rFonts w:hint="eastAsia"/>
                <w:sz w:val="22"/>
                <w:szCs w:val="22"/>
              </w:rPr>
              <w:t xml:space="preserve">                                     </w:t>
            </w:r>
          </w:p>
        </w:tc>
        <w:tc>
          <w:tcPr>
            <w:tcW w:w="2868" w:type="dxa"/>
            <w:tcBorders>
              <w:top w:val="dotDash" w:sz="8" w:space="0" w:color="auto"/>
              <w:left w:val="single" w:sz="4" w:space="0" w:color="000000"/>
              <w:right w:val="single" w:sz="4" w:space="0" w:color="000000"/>
            </w:tcBorders>
          </w:tcPr>
          <w:p w:rsidR="00091228" w:rsidRPr="00211828" w:rsidRDefault="00091228" w:rsidP="00866316">
            <w:pPr>
              <w:kinsoku w:val="0"/>
              <w:overflowPunct w:val="0"/>
              <w:rPr>
                <w:sz w:val="22"/>
                <w:szCs w:val="22"/>
              </w:rPr>
            </w:pPr>
            <w:r w:rsidRPr="00211828">
              <w:rPr>
                <w:rFonts w:hint="eastAsia"/>
                <w:sz w:val="22"/>
                <w:szCs w:val="22"/>
              </w:rPr>
              <w:t xml:space="preserve">                                           </w:t>
            </w:r>
          </w:p>
          <w:p w:rsidR="00091228" w:rsidRPr="00211828" w:rsidRDefault="00091228" w:rsidP="00866316">
            <w:pPr>
              <w:kinsoku w:val="0"/>
              <w:overflowPunct w:val="0"/>
              <w:rPr>
                <w:sz w:val="22"/>
                <w:szCs w:val="22"/>
              </w:rPr>
            </w:pPr>
            <w:r w:rsidRPr="00211828">
              <w:rPr>
                <w:rFonts w:hint="eastAsia"/>
                <w:sz w:val="22"/>
                <w:szCs w:val="22"/>
              </w:rPr>
              <w:t xml:space="preserve">　</w:t>
            </w:r>
          </w:p>
        </w:tc>
      </w:tr>
      <w:tr w:rsidR="00091228" w:rsidRPr="00211828" w:rsidTr="00A6286C">
        <w:trPr>
          <w:trHeight w:hRule="exact" w:val="837"/>
        </w:trPr>
        <w:tc>
          <w:tcPr>
            <w:tcW w:w="506" w:type="dxa"/>
            <w:vMerge w:val="restart"/>
            <w:tcBorders>
              <w:top w:val="single" w:sz="4" w:space="0" w:color="000000"/>
              <w:left w:val="single" w:sz="4" w:space="0" w:color="000000"/>
              <w:right w:val="single" w:sz="4" w:space="0" w:color="000000"/>
            </w:tcBorders>
            <w:textDirection w:val="tbRlV"/>
          </w:tcPr>
          <w:p w:rsidR="00091228" w:rsidRPr="00211828" w:rsidRDefault="00091228" w:rsidP="00A6286C">
            <w:pPr>
              <w:kinsoku w:val="0"/>
              <w:overflowPunct w:val="0"/>
              <w:spacing w:line="362" w:lineRule="exact"/>
              <w:ind w:left="113" w:right="113"/>
              <w:jc w:val="center"/>
              <w:rPr>
                <w:sz w:val="22"/>
                <w:szCs w:val="22"/>
              </w:rPr>
            </w:pPr>
          </w:p>
        </w:tc>
        <w:tc>
          <w:tcPr>
            <w:tcW w:w="3355" w:type="dxa"/>
            <w:tcBorders>
              <w:top w:val="single" w:sz="4" w:space="0" w:color="000000"/>
              <w:left w:val="single" w:sz="4" w:space="0" w:color="000000"/>
              <w:bottom w:val="dotDash" w:sz="8" w:space="0" w:color="auto"/>
              <w:right w:val="single" w:sz="4" w:space="0" w:color="000000"/>
            </w:tcBorders>
          </w:tcPr>
          <w:p w:rsidR="00091228" w:rsidRPr="00211828" w:rsidRDefault="00091228" w:rsidP="00866316">
            <w:pPr>
              <w:kinsoku w:val="0"/>
              <w:overflowPunct w:val="0"/>
              <w:rPr>
                <w:sz w:val="22"/>
                <w:szCs w:val="22"/>
              </w:rPr>
            </w:pPr>
            <w:r w:rsidRPr="00211828">
              <w:rPr>
                <w:rFonts w:hint="eastAsia"/>
                <w:sz w:val="22"/>
                <w:szCs w:val="22"/>
              </w:rPr>
              <w:t>〒</w:t>
            </w:r>
          </w:p>
          <w:p w:rsidR="00091228" w:rsidRPr="00211828" w:rsidRDefault="00091228" w:rsidP="00866316">
            <w:pPr>
              <w:jc w:val="center"/>
              <w:rPr>
                <w:sz w:val="22"/>
                <w:szCs w:val="22"/>
              </w:rPr>
            </w:pPr>
            <w:r w:rsidRPr="00211828">
              <w:rPr>
                <w:rFonts w:hint="eastAsia"/>
                <w:sz w:val="22"/>
                <w:szCs w:val="22"/>
              </w:rPr>
              <w:t xml:space="preserve">                </w:t>
            </w:r>
          </w:p>
        </w:tc>
        <w:tc>
          <w:tcPr>
            <w:tcW w:w="3000" w:type="dxa"/>
            <w:tcBorders>
              <w:top w:val="single" w:sz="4" w:space="0" w:color="000000"/>
              <w:left w:val="single" w:sz="4" w:space="0" w:color="000000"/>
              <w:bottom w:val="dotDash" w:sz="8" w:space="0" w:color="auto"/>
              <w:right w:val="single" w:sz="4" w:space="0" w:color="000000"/>
            </w:tcBorders>
          </w:tcPr>
          <w:p w:rsidR="00091228" w:rsidRPr="00211828" w:rsidRDefault="00091228" w:rsidP="00091228">
            <w:pPr>
              <w:kinsoku w:val="0"/>
              <w:overflowPunct w:val="0"/>
              <w:ind w:firstLineChars="300" w:firstLine="642"/>
              <w:rPr>
                <w:sz w:val="22"/>
                <w:szCs w:val="22"/>
              </w:rPr>
            </w:pPr>
          </w:p>
        </w:tc>
        <w:tc>
          <w:tcPr>
            <w:tcW w:w="2868" w:type="dxa"/>
            <w:tcBorders>
              <w:top w:val="single" w:sz="4" w:space="0" w:color="000000"/>
              <w:left w:val="single" w:sz="4" w:space="0" w:color="000000"/>
              <w:bottom w:val="dotDash" w:sz="8" w:space="0" w:color="auto"/>
              <w:right w:val="single" w:sz="4" w:space="0" w:color="000000"/>
            </w:tcBorders>
          </w:tcPr>
          <w:p w:rsidR="00091228" w:rsidRPr="00211828" w:rsidRDefault="00091228" w:rsidP="00091228">
            <w:pPr>
              <w:kinsoku w:val="0"/>
              <w:overflowPunct w:val="0"/>
              <w:ind w:leftChars="92" w:left="215" w:firstLineChars="893" w:firstLine="1910"/>
              <w:rPr>
                <w:sz w:val="22"/>
                <w:szCs w:val="22"/>
              </w:rPr>
            </w:pPr>
            <w:r w:rsidRPr="00211828">
              <w:rPr>
                <w:rFonts w:hint="eastAsia"/>
                <w:sz w:val="22"/>
                <w:szCs w:val="22"/>
              </w:rPr>
              <w:t>円</w:t>
            </w:r>
          </w:p>
          <w:p w:rsidR="00091228" w:rsidRPr="00211828" w:rsidRDefault="00091228" w:rsidP="00091228">
            <w:pPr>
              <w:kinsoku w:val="0"/>
              <w:overflowPunct w:val="0"/>
              <w:ind w:leftChars="92" w:left="215"/>
              <w:rPr>
                <w:sz w:val="22"/>
                <w:szCs w:val="22"/>
              </w:rPr>
            </w:pPr>
            <w:r w:rsidRPr="00211828">
              <w:rPr>
                <w:rFonts w:hint="eastAsia"/>
                <w:sz w:val="22"/>
                <w:szCs w:val="22"/>
              </w:rPr>
              <w:t xml:space="preserve">　                        </w:t>
            </w:r>
          </w:p>
        </w:tc>
      </w:tr>
      <w:tr w:rsidR="00091228" w:rsidRPr="00211828" w:rsidTr="00A6286C">
        <w:trPr>
          <w:trHeight w:hRule="exact" w:val="863"/>
        </w:trPr>
        <w:tc>
          <w:tcPr>
            <w:tcW w:w="506" w:type="dxa"/>
            <w:vMerge/>
            <w:tcBorders>
              <w:left w:val="single" w:sz="4" w:space="0" w:color="000000"/>
              <w:right w:val="single" w:sz="4" w:space="0" w:color="000000"/>
            </w:tcBorders>
            <w:textDirection w:val="tbRlV"/>
          </w:tcPr>
          <w:p w:rsidR="00091228" w:rsidRPr="00211828" w:rsidRDefault="00091228" w:rsidP="00A6286C">
            <w:pPr>
              <w:kinsoku w:val="0"/>
              <w:overflowPunct w:val="0"/>
              <w:spacing w:line="362" w:lineRule="exact"/>
              <w:ind w:left="113" w:right="113"/>
              <w:jc w:val="center"/>
              <w:rPr>
                <w:sz w:val="22"/>
                <w:szCs w:val="22"/>
              </w:rPr>
            </w:pPr>
          </w:p>
        </w:tc>
        <w:tc>
          <w:tcPr>
            <w:tcW w:w="3355" w:type="dxa"/>
            <w:tcBorders>
              <w:top w:val="dotDash" w:sz="8" w:space="0" w:color="auto"/>
              <w:left w:val="single" w:sz="4" w:space="0" w:color="000000"/>
              <w:right w:val="single" w:sz="4" w:space="0" w:color="000000"/>
            </w:tcBorders>
          </w:tcPr>
          <w:p w:rsidR="00091228" w:rsidRPr="00211828" w:rsidRDefault="00091228" w:rsidP="00866316">
            <w:pPr>
              <w:jc w:val="center"/>
              <w:rPr>
                <w:sz w:val="22"/>
                <w:szCs w:val="22"/>
              </w:rPr>
            </w:pPr>
          </w:p>
        </w:tc>
        <w:tc>
          <w:tcPr>
            <w:tcW w:w="3000" w:type="dxa"/>
            <w:tcBorders>
              <w:top w:val="dotDash" w:sz="8" w:space="0" w:color="auto"/>
              <w:left w:val="single" w:sz="4" w:space="0" w:color="000000"/>
              <w:right w:val="single" w:sz="4" w:space="0" w:color="000000"/>
            </w:tcBorders>
          </w:tcPr>
          <w:p w:rsidR="00091228" w:rsidRPr="00211828" w:rsidRDefault="00091228" w:rsidP="00866316">
            <w:pPr>
              <w:kinsoku w:val="0"/>
              <w:overflowPunct w:val="0"/>
              <w:rPr>
                <w:sz w:val="22"/>
                <w:szCs w:val="22"/>
              </w:rPr>
            </w:pPr>
            <w:r w:rsidRPr="00211828">
              <w:rPr>
                <w:rFonts w:hint="eastAsia"/>
                <w:sz w:val="22"/>
                <w:szCs w:val="22"/>
              </w:rPr>
              <w:t>□差押</w:t>
            </w:r>
            <w:r w:rsidR="00222B01" w:rsidRPr="00211828">
              <w:rPr>
                <w:rFonts w:hint="eastAsia"/>
                <w:sz w:val="22"/>
                <w:szCs w:val="22"/>
              </w:rPr>
              <w:t>あ</w:t>
            </w:r>
            <w:r w:rsidRPr="00211828">
              <w:rPr>
                <w:rFonts w:hint="eastAsia"/>
                <w:sz w:val="22"/>
                <w:szCs w:val="22"/>
              </w:rPr>
              <w:t>り　□差押</w:t>
            </w:r>
            <w:r w:rsidR="00222B01" w:rsidRPr="00211828">
              <w:rPr>
                <w:rFonts w:hint="eastAsia"/>
                <w:sz w:val="22"/>
                <w:szCs w:val="22"/>
              </w:rPr>
              <w:t>な</w:t>
            </w:r>
            <w:r w:rsidRPr="00211828">
              <w:rPr>
                <w:rFonts w:hint="eastAsia"/>
                <w:sz w:val="22"/>
                <w:szCs w:val="22"/>
              </w:rPr>
              <w:t xml:space="preserve">し           　　　　　　              </w:t>
            </w:r>
          </w:p>
          <w:p w:rsidR="00091228" w:rsidRPr="00211828" w:rsidRDefault="00091228" w:rsidP="00091228">
            <w:pPr>
              <w:kinsoku w:val="0"/>
              <w:overflowPunct w:val="0"/>
              <w:ind w:leftChars="900" w:left="2105"/>
              <w:rPr>
                <w:sz w:val="22"/>
                <w:szCs w:val="22"/>
              </w:rPr>
            </w:pPr>
            <w:r w:rsidRPr="00211828">
              <w:rPr>
                <w:rFonts w:hint="eastAsia"/>
                <w:sz w:val="22"/>
                <w:szCs w:val="22"/>
              </w:rPr>
              <w:t xml:space="preserve">                                     </w:t>
            </w:r>
          </w:p>
        </w:tc>
        <w:tc>
          <w:tcPr>
            <w:tcW w:w="2868" w:type="dxa"/>
            <w:tcBorders>
              <w:top w:val="dotDash" w:sz="8" w:space="0" w:color="auto"/>
              <w:left w:val="single" w:sz="4" w:space="0" w:color="000000"/>
              <w:right w:val="single" w:sz="4" w:space="0" w:color="000000"/>
            </w:tcBorders>
          </w:tcPr>
          <w:p w:rsidR="00091228" w:rsidRPr="00211828" w:rsidRDefault="00091228" w:rsidP="00866316">
            <w:pPr>
              <w:kinsoku w:val="0"/>
              <w:overflowPunct w:val="0"/>
              <w:rPr>
                <w:sz w:val="22"/>
                <w:szCs w:val="22"/>
              </w:rPr>
            </w:pPr>
            <w:r w:rsidRPr="00211828">
              <w:rPr>
                <w:rFonts w:hint="eastAsia"/>
                <w:sz w:val="22"/>
                <w:szCs w:val="22"/>
              </w:rPr>
              <w:t xml:space="preserve">                                           </w:t>
            </w:r>
          </w:p>
          <w:p w:rsidR="00091228" w:rsidRPr="00211828" w:rsidRDefault="00091228" w:rsidP="00866316">
            <w:pPr>
              <w:kinsoku w:val="0"/>
              <w:overflowPunct w:val="0"/>
              <w:rPr>
                <w:sz w:val="22"/>
                <w:szCs w:val="22"/>
              </w:rPr>
            </w:pPr>
            <w:r w:rsidRPr="00211828">
              <w:rPr>
                <w:rFonts w:hint="eastAsia"/>
                <w:sz w:val="22"/>
                <w:szCs w:val="22"/>
              </w:rPr>
              <w:t xml:space="preserve">　</w:t>
            </w:r>
          </w:p>
        </w:tc>
      </w:tr>
      <w:tr w:rsidR="00091228" w:rsidRPr="00211828" w:rsidTr="00A6286C">
        <w:trPr>
          <w:trHeight w:hRule="exact" w:val="845"/>
        </w:trPr>
        <w:tc>
          <w:tcPr>
            <w:tcW w:w="506" w:type="dxa"/>
            <w:vMerge w:val="restart"/>
            <w:tcBorders>
              <w:top w:val="single" w:sz="4" w:space="0" w:color="000000"/>
              <w:left w:val="single" w:sz="4" w:space="0" w:color="000000"/>
              <w:right w:val="single" w:sz="4" w:space="0" w:color="000000"/>
            </w:tcBorders>
            <w:textDirection w:val="tbRlV"/>
          </w:tcPr>
          <w:p w:rsidR="00091228" w:rsidRPr="00211828" w:rsidRDefault="00091228" w:rsidP="00A6286C">
            <w:pPr>
              <w:kinsoku w:val="0"/>
              <w:overflowPunct w:val="0"/>
              <w:spacing w:line="362" w:lineRule="exact"/>
              <w:ind w:left="113" w:right="113"/>
              <w:jc w:val="center"/>
              <w:rPr>
                <w:sz w:val="22"/>
                <w:szCs w:val="22"/>
              </w:rPr>
            </w:pPr>
          </w:p>
        </w:tc>
        <w:tc>
          <w:tcPr>
            <w:tcW w:w="3355" w:type="dxa"/>
            <w:tcBorders>
              <w:top w:val="single" w:sz="4" w:space="0" w:color="000000"/>
              <w:left w:val="single" w:sz="4" w:space="0" w:color="000000"/>
              <w:bottom w:val="dotDash" w:sz="8" w:space="0" w:color="auto"/>
              <w:right w:val="single" w:sz="4" w:space="0" w:color="000000"/>
            </w:tcBorders>
          </w:tcPr>
          <w:p w:rsidR="00091228" w:rsidRPr="00211828" w:rsidRDefault="00091228" w:rsidP="00866316">
            <w:pPr>
              <w:kinsoku w:val="0"/>
              <w:overflowPunct w:val="0"/>
              <w:rPr>
                <w:sz w:val="22"/>
                <w:szCs w:val="22"/>
              </w:rPr>
            </w:pPr>
            <w:r w:rsidRPr="00211828">
              <w:rPr>
                <w:rFonts w:hint="eastAsia"/>
                <w:sz w:val="22"/>
                <w:szCs w:val="22"/>
              </w:rPr>
              <w:t>〒</w:t>
            </w:r>
          </w:p>
          <w:p w:rsidR="00091228" w:rsidRPr="00211828" w:rsidRDefault="00091228" w:rsidP="00866316">
            <w:pPr>
              <w:jc w:val="center"/>
              <w:rPr>
                <w:sz w:val="22"/>
                <w:szCs w:val="22"/>
              </w:rPr>
            </w:pPr>
            <w:r w:rsidRPr="00211828">
              <w:rPr>
                <w:rFonts w:hint="eastAsia"/>
                <w:sz w:val="22"/>
                <w:szCs w:val="22"/>
              </w:rPr>
              <w:t xml:space="preserve">                </w:t>
            </w:r>
          </w:p>
        </w:tc>
        <w:tc>
          <w:tcPr>
            <w:tcW w:w="3000" w:type="dxa"/>
            <w:tcBorders>
              <w:top w:val="single" w:sz="4" w:space="0" w:color="000000"/>
              <w:left w:val="single" w:sz="4" w:space="0" w:color="000000"/>
              <w:bottom w:val="dotDash" w:sz="8" w:space="0" w:color="auto"/>
              <w:right w:val="single" w:sz="4" w:space="0" w:color="000000"/>
            </w:tcBorders>
          </w:tcPr>
          <w:p w:rsidR="00091228" w:rsidRPr="00211828" w:rsidRDefault="00091228" w:rsidP="00091228">
            <w:pPr>
              <w:kinsoku w:val="0"/>
              <w:overflowPunct w:val="0"/>
              <w:ind w:firstLineChars="300" w:firstLine="642"/>
              <w:rPr>
                <w:sz w:val="22"/>
                <w:szCs w:val="22"/>
              </w:rPr>
            </w:pPr>
          </w:p>
        </w:tc>
        <w:tc>
          <w:tcPr>
            <w:tcW w:w="2868" w:type="dxa"/>
            <w:tcBorders>
              <w:top w:val="single" w:sz="4" w:space="0" w:color="000000"/>
              <w:left w:val="single" w:sz="4" w:space="0" w:color="000000"/>
              <w:bottom w:val="dotDash" w:sz="8" w:space="0" w:color="auto"/>
              <w:right w:val="single" w:sz="4" w:space="0" w:color="000000"/>
            </w:tcBorders>
          </w:tcPr>
          <w:p w:rsidR="00091228" w:rsidRPr="00211828" w:rsidRDefault="00091228" w:rsidP="00091228">
            <w:pPr>
              <w:kinsoku w:val="0"/>
              <w:overflowPunct w:val="0"/>
              <w:ind w:leftChars="92" w:left="215" w:firstLineChars="893" w:firstLine="1910"/>
              <w:rPr>
                <w:sz w:val="22"/>
                <w:szCs w:val="22"/>
              </w:rPr>
            </w:pPr>
            <w:r w:rsidRPr="00211828">
              <w:rPr>
                <w:rFonts w:hint="eastAsia"/>
                <w:sz w:val="22"/>
                <w:szCs w:val="22"/>
              </w:rPr>
              <w:t>円</w:t>
            </w:r>
          </w:p>
          <w:p w:rsidR="00091228" w:rsidRPr="00211828" w:rsidRDefault="00091228" w:rsidP="00091228">
            <w:pPr>
              <w:kinsoku w:val="0"/>
              <w:overflowPunct w:val="0"/>
              <w:ind w:leftChars="92" w:left="215"/>
              <w:rPr>
                <w:sz w:val="22"/>
                <w:szCs w:val="22"/>
              </w:rPr>
            </w:pPr>
            <w:r w:rsidRPr="00211828">
              <w:rPr>
                <w:rFonts w:hint="eastAsia"/>
                <w:sz w:val="22"/>
                <w:szCs w:val="22"/>
              </w:rPr>
              <w:t xml:space="preserve">　                        </w:t>
            </w:r>
          </w:p>
        </w:tc>
      </w:tr>
      <w:tr w:rsidR="00091228" w:rsidRPr="00211828" w:rsidTr="00A6286C">
        <w:trPr>
          <w:trHeight w:hRule="exact" w:val="871"/>
        </w:trPr>
        <w:tc>
          <w:tcPr>
            <w:tcW w:w="506" w:type="dxa"/>
            <w:vMerge/>
            <w:tcBorders>
              <w:left w:val="single" w:sz="4" w:space="0" w:color="000000"/>
              <w:right w:val="single" w:sz="4" w:space="0" w:color="000000"/>
            </w:tcBorders>
            <w:textDirection w:val="tbRlV"/>
          </w:tcPr>
          <w:p w:rsidR="00091228" w:rsidRPr="00211828" w:rsidRDefault="00091228" w:rsidP="00A6286C">
            <w:pPr>
              <w:kinsoku w:val="0"/>
              <w:overflowPunct w:val="0"/>
              <w:spacing w:line="362" w:lineRule="exact"/>
              <w:ind w:left="113" w:right="113"/>
              <w:jc w:val="center"/>
              <w:rPr>
                <w:sz w:val="22"/>
                <w:szCs w:val="22"/>
              </w:rPr>
            </w:pPr>
          </w:p>
        </w:tc>
        <w:tc>
          <w:tcPr>
            <w:tcW w:w="3355" w:type="dxa"/>
            <w:tcBorders>
              <w:top w:val="dotDash" w:sz="8" w:space="0" w:color="auto"/>
              <w:left w:val="single" w:sz="4" w:space="0" w:color="000000"/>
              <w:right w:val="single" w:sz="4" w:space="0" w:color="000000"/>
            </w:tcBorders>
          </w:tcPr>
          <w:p w:rsidR="00091228" w:rsidRPr="00211828" w:rsidRDefault="00091228" w:rsidP="00866316">
            <w:pPr>
              <w:jc w:val="center"/>
              <w:rPr>
                <w:sz w:val="22"/>
                <w:szCs w:val="22"/>
              </w:rPr>
            </w:pPr>
          </w:p>
        </w:tc>
        <w:tc>
          <w:tcPr>
            <w:tcW w:w="3000" w:type="dxa"/>
            <w:tcBorders>
              <w:top w:val="dotDash" w:sz="8" w:space="0" w:color="auto"/>
              <w:left w:val="single" w:sz="4" w:space="0" w:color="000000"/>
              <w:right w:val="single" w:sz="4" w:space="0" w:color="000000"/>
            </w:tcBorders>
          </w:tcPr>
          <w:p w:rsidR="00091228" w:rsidRPr="00211828" w:rsidRDefault="00091228" w:rsidP="00866316">
            <w:pPr>
              <w:kinsoku w:val="0"/>
              <w:overflowPunct w:val="0"/>
              <w:rPr>
                <w:sz w:val="22"/>
                <w:szCs w:val="22"/>
              </w:rPr>
            </w:pPr>
            <w:r w:rsidRPr="00211828">
              <w:rPr>
                <w:rFonts w:hint="eastAsia"/>
                <w:sz w:val="22"/>
                <w:szCs w:val="22"/>
              </w:rPr>
              <w:t>□差押</w:t>
            </w:r>
            <w:r w:rsidR="00222B01" w:rsidRPr="00211828">
              <w:rPr>
                <w:rFonts w:hint="eastAsia"/>
                <w:sz w:val="22"/>
                <w:szCs w:val="22"/>
              </w:rPr>
              <w:t>あ</w:t>
            </w:r>
            <w:r w:rsidRPr="00211828">
              <w:rPr>
                <w:rFonts w:hint="eastAsia"/>
                <w:sz w:val="22"/>
                <w:szCs w:val="22"/>
              </w:rPr>
              <w:t>り　□差押</w:t>
            </w:r>
            <w:r w:rsidR="00222B01" w:rsidRPr="00211828">
              <w:rPr>
                <w:rFonts w:hint="eastAsia"/>
                <w:sz w:val="22"/>
                <w:szCs w:val="22"/>
              </w:rPr>
              <w:t>な</w:t>
            </w:r>
            <w:r w:rsidRPr="00211828">
              <w:rPr>
                <w:rFonts w:hint="eastAsia"/>
                <w:sz w:val="22"/>
                <w:szCs w:val="22"/>
              </w:rPr>
              <w:t xml:space="preserve">し           　　　　　　              </w:t>
            </w:r>
          </w:p>
          <w:p w:rsidR="00091228" w:rsidRPr="00211828" w:rsidRDefault="00091228" w:rsidP="00091228">
            <w:pPr>
              <w:kinsoku w:val="0"/>
              <w:overflowPunct w:val="0"/>
              <w:ind w:leftChars="900" w:left="2105"/>
              <w:rPr>
                <w:sz w:val="22"/>
                <w:szCs w:val="22"/>
              </w:rPr>
            </w:pPr>
            <w:r w:rsidRPr="00211828">
              <w:rPr>
                <w:rFonts w:hint="eastAsia"/>
                <w:sz w:val="22"/>
                <w:szCs w:val="22"/>
              </w:rPr>
              <w:t xml:space="preserve">                                     </w:t>
            </w:r>
          </w:p>
        </w:tc>
        <w:tc>
          <w:tcPr>
            <w:tcW w:w="2868" w:type="dxa"/>
            <w:tcBorders>
              <w:top w:val="dotDash" w:sz="8" w:space="0" w:color="auto"/>
              <w:left w:val="single" w:sz="4" w:space="0" w:color="000000"/>
              <w:right w:val="single" w:sz="4" w:space="0" w:color="000000"/>
            </w:tcBorders>
          </w:tcPr>
          <w:p w:rsidR="00091228" w:rsidRPr="00211828" w:rsidRDefault="00091228" w:rsidP="00866316">
            <w:pPr>
              <w:kinsoku w:val="0"/>
              <w:overflowPunct w:val="0"/>
              <w:rPr>
                <w:sz w:val="22"/>
                <w:szCs w:val="22"/>
              </w:rPr>
            </w:pPr>
            <w:r w:rsidRPr="00211828">
              <w:rPr>
                <w:rFonts w:hint="eastAsia"/>
                <w:sz w:val="22"/>
                <w:szCs w:val="22"/>
              </w:rPr>
              <w:t xml:space="preserve">                                           </w:t>
            </w:r>
          </w:p>
          <w:p w:rsidR="00091228" w:rsidRPr="00211828" w:rsidRDefault="00091228" w:rsidP="00866316">
            <w:pPr>
              <w:kinsoku w:val="0"/>
              <w:overflowPunct w:val="0"/>
              <w:rPr>
                <w:sz w:val="22"/>
                <w:szCs w:val="22"/>
              </w:rPr>
            </w:pPr>
            <w:r w:rsidRPr="00211828">
              <w:rPr>
                <w:rFonts w:hint="eastAsia"/>
                <w:sz w:val="22"/>
                <w:szCs w:val="22"/>
              </w:rPr>
              <w:t xml:space="preserve">　</w:t>
            </w:r>
          </w:p>
        </w:tc>
      </w:tr>
      <w:tr w:rsidR="00091228" w:rsidRPr="00211828" w:rsidTr="00A6286C">
        <w:trPr>
          <w:trHeight w:hRule="exact" w:val="841"/>
        </w:trPr>
        <w:tc>
          <w:tcPr>
            <w:tcW w:w="506" w:type="dxa"/>
            <w:vMerge w:val="restart"/>
            <w:tcBorders>
              <w:top w:val="single" w:sz="4" w:space="0" w:color="000000"/>
              <w:left w:val="single" w:sz="4" w:space="0" w:color="000000"/>
              <w:right w:val="single" w:sz="4" w:space="0" w:color="000000"/>
            </w:tcBorders>
            <w:textDirection w:val="tbRlV"/>
          </w:tcPr>
          <w:p w:rsidR="00091228" w:rsidRPr="00211828" w:rsidRDefault="00091228" w:rsidP="00A6286C">
            <w:pPr>
              <w:kinsoku w:val="0"/>
              <w:overflowPunct w:val="0"/>
              <w:spacing w:line="362" w:lineRule="exact"/>
              <w:ind w:left="113" w:right="113"/>
              <w:jc w:val="center"/>
              <w:rPr>
                <w:sz w:val="22"/>
                <w:szCs w:val="22"/>
              </w:rPr>
            </w:pPr>
          </w:p>
        </w:tc>
        <w:tc>
          <w:tcPr>
            <w:tcW w:w="3355" w:type="dxa"/>
            <w:tcBorders>
              <w:top w:val="single" w:sz="4" w:space="0" w:color="000000"/>
              <w:left w:val="single" w:sz="4" w:space="0" w:color="000000"/>
              <w:bottom w:val="dotDash" w:sz="8" w:space="0" w:color="auto"/>
              <w:right w:val="single" w:sz="4" w:space="0" w:color="000000"/>
            </w:tcBorders>
          </w:tcPr>
          <w:p w:rsidR="00091228" w:rsidRPr="00211828" w:rsidRDefault="00091228" w:rsidP="00866316">
            <w:pPr>
              <w:kinsoku w:val="0"/>
              <w:overflowPunct w:val="0"/>
              <w:rPr>
                <w:sz w:val="22"/>
                <w:szCs w:val="22"/>
              </w:rPr>
            </w:pPr>
            <w:r w:rsidRPr="00211828">
              <w:rPr>
                <w:rFonts w:hint="eastAsia"/>
                <w:sz w:val="22"/>
                <w:szCs w:val="22"/>
              </w:rPr>
              <w:t>〒</w:t>
            </w:r>
          </w:p>
          <w:p w:rsidR="00091228" w:rsidRPr="00211828" w:rsidRDefault="00091228" w:rsidP="00866316">
            <w:pPr>
              <w:jc w:val="center"/>
              <w:rPr>
                <w:sz w:val="22"/>
                <w:szCs w:val="22"/>
              </w:rPr>
            </w:pPr>
            <w:r w:rsidRPr="00211828">
              <w:rPr>
                <w:rFonts w:hint="eastAsia"/>
                <w:sz w:val="22"/>
                <w:szCs w:val="22"/>
              </w:rPr>
              <w:t xml:space="preserve">                </w:t>
            </w:r>
          </w:p>
        </w:tc>
        <w:tc>
          <w:tcPr>
            <w:tcW w:w="3000" w:type="dxa"/>
            <w:tcBorders>
              <w:top w:val="single" w:sz="4" w:space="0" w:color="000000"/>
              <w:left w:val="single" w:sz="4" w:space="0" w:color="000000"/>
              <w:bottom w:val="dotDash" w:sz="8" w:space="0" w:color="auto"/>
              <w:right w:val="single" w:sz="4" w:space="0" w:color="000000"/>
            </w:tcBorders>
          </w:tcPr>
          <w:p w:rsidR="00091228" w:rsidRPr="00211828" w:rsidRDefault="00091228" w:rsidP="00091228">
            <w:pPr>
              <w:kinsoku w:val="0"/>
              <w:overflowPunct w:val="0"/>
              <w:ind w:firstLineChars="300" w:firstLine="642"/>
              <w:rPr>
                <w:sz w:val="22"/>
                <w:szCs w:val="22"/>
              </w:rPr>
            </w:pPr>
          </w:p>
        </w:tc>
        <w:tc>
          <w:tcPr>
            <w:tcW w:w="2868" w:type="dxa"/>
            <w:tcBorders>
              <w:top w:val="single" w:sz="4" w:space="0" w:color="000000"/>
              <w:left w:val="single" w:sz="4" w:space="0" w:color="000000"/>
              <w:bottom w:val="dotDash" w:sz="8" w:space="0" w:color="auto"/>
              <w:right w:val="single" w:sz="4" w:space="0" w:color="000000"/>
            </w:tcBorders>
          </w:tcPr>
          <w:p w:rsidR="00091228" w:rsidRPr="00211828" w:rsidRDefault="00091228" w:rsidP="00091228">
            <w:pPr>
              <w:kinsoku w:val="0"/>
              <w:overflowPunct w:val="0"/>
              <w:ind w:leftChars="92" w:left="215" w:firstLineChars="893" w:firstLine="1910"/>
              <w:rPr>
                <w:sz w:val="22"/>
                <w:szCs w:val="22"/>
              </w:rPr>
            </w:pPr>
            <w:r w:rsidRPr="00211828">
              <w:rPr>
                <w:rFonts w:hint="eastAsia"/>
                <w:sz w:val="22"/>
                <w:szCs w:val="22"/>
              </w:rPr>
              <w:t>円</w:t>
            </w:r>
          </w:p>
          <w:p w:rsidR="00091228" w:rsidRPr="00211828" w:rsidRDefault="00091228" w:rsidP="00091228">
            <w:pPr>
              <w:kinsoku w:val="0"/>
              <w:overflowPunct w:val="0"/>
              <w:ind w:leftChars="92" w:left="215"/>
              <w:rPr>
                <w:sz w:val="22"/>
                <w:szCs w:val="22"/>
              </w:rPr>
            </w:pPr>
            <w:r w:rsidRPr="00211828">
              <w:rPr>
                <w:rFonts w:hint="eastAsia"/>
                <w:sz w:val="22"/>
                <w:szCs w:val="22"/>
              </w:rPr>
              <w:t xml:space="preserve">　                        </w:t>
            </w:r>
          </w:p>
        </w:tc>
      </w:tr>
      <w:tr w:rsidR="00091228" w:rsidRPr="00211828" w:rsidTr="00A6286C">
        <w:trPr>
          <w:trHeight w:hRule="exact" w:val="867"/>
        </w:trPr>
        <w:tc>
          <w:tcPr>
            <w:tcW w:w="506" w:type="dxa"/>
            <w:vMerge/>
            <w:tcBorders>
              <w:left w:val="single" w:sz="4" w:space="0" w:color="000000"/>
              <w:right w:val="single" w:sz="4" w:space="0" w:color="000000"/>
            </w:tcBorders>
            <w:textDirection w:val="tbRlV"/>
          </w:tcPr>
          <w:p w:rsidR="00091228" w:rsidRPr="00211828" w:rsidRDefault="00091228" w:rsidP="00A6286C">
            <w:pPr>
              <w:kinsoku w:val="0"/>
              <w:overflowPunct w:val="0"/>
              <w:spacing w:line="362" w:lineRule="exact"/>
              <w:ind w:left="113" w:right="113"/>
              <w:jc w:val="center"/>
              <w:rPr>
                <w:sz w:val="22"/>
                <w:szCs w:val="22"/>
              </w:rPr>
            </w:pPr>
          </w:p>
        </w:tc>
        <w:tc>
          <w:tcPr>
            <w:tcW w:w="3355" w:type="dxa"/>
            <w:tcBorders>
              <w:top w:val="dotDash" w:sz="8" w:space="0" w:color="auto"/>
              <w:left w:val="single" w:sz="4" w:space="0" w:color="000000"/>
              <w:right w:val="single" w:sz="4" w:space="0" w:color="000000"/>
            </w:tcBorders>
          </w:tcPr>
          <w:p w:rsidR="00091228" w:rsidRPr="00211828" w:rsidRDefault="00091228" w:rsidP="004A6FD8">
            <w:pPr>
              <w:jc w:val="center"/>
              <w:rPr>
                <w:sz w:val="22"/>
                <w:szCs w:val="22"/>
              </w:rPr>
            </w:pPr>
          </w:p>
        </w:tc>
        <w:tc>
          <w:tcPr>
            <w:tcW w:w="3000" w:type="dxa"/>
            <w:tcBorders>
              <w:top w:val="dotDash" w:sz="8" w:space="0" w:color="auto"/>
              <w:left w:val="single" w:sz="4" w:space="0" w:color="000000"/>
              <w:right w:val="single" w:sz="4" w:space="0" w:color="000000"/>
            </w:tcBorders>
          </w:tcPr>
          <w:p w:rsidR="00091228" w:rsidRPr="00211828" w:rsidRDefault="0038629B" w:rsidP="00866316">
            <w:pPr>
              <w:kinsoku w:val="0"/>
              <w:overflowPunct w:val="0"/>
              <w:rPr>
                <w:sz w:val="22"/>
                <w:szCs w:val="22"/>
              </w:rPr>
            </w:pPr>
            <w:r>
              <w:rPr>
                <w:rFonts w:hint="eastAsia"/>
                <w:sz w:val="22"/>
                <w:szCs w:val="22"/>
              </w:rPr>
              <w:t>□差押</w:t>
            </w:r>
            <w:r w:rsidR="00222B01" w:rsidRPr="00211828">
              <w:rPr>
                <w:rFonts w:hint="eastAsia"/>
                <w:sz w:val="22"/>
                <w:szCs w:val="22"/>
              </w:rPr>
              <w:t>あり　□差押な</w:t>
            </w:r>
            <w:r w:rsidR="00091228" w:rsidRPr="00211828">
              <w:rPr>
                <w:rFonts w:hint="eastAsia"/>
                <w:sz w:val="22"/>
                <w:szCs w:val="22"/>
              </w:rPr>
              <w:t xml:space="preserve">し           　　　　　　              </w:t>
            </w:r>
          </w:p>
          <w:p w:rsidR="00091228" w:rsidRPr="00211828" w:rsidRDefault="00091228" w:rsidP="00091228">
            <w:pPr>
              <w:kinsoku w:val="0"/>
              <w:overflowPunct w:val="0"/>
              <w:spacing w:line="192" w:lineRule="exact"/>
              <w:ind w:leftChars="900" w:left="2105"/>
              <w:rPr>
                <w:sz w:val="22"/>
                <w:szCs w:val="22"/>
              </w:rPr>
            </w:pPr>
            <w:r w:rsidRPr="00211828">
              <w:rPr>
                <w:rFonts w:hint="eastAsia"/>
                <w:sz w:val="22"/>
                <w:szCs w:val="22"/>
              </w:rPr>
              <w:t xml:space="preserve">                                     </w:t>
            </w:r>
          </w:p>
        </w:tc>
        <w:tc>
          <w:tcPr>
            <w:tcW w:w="2868" w:type="dxa"/>
            <w:tcBorders>
              <w:top w:val="dotDash" w:sz="8" w:space="0" w:color="auto"/>
              <w:left w:val="single" w:sz="4" w:space="0" w:color="000000"/>
              <w:right w:val="single" w:sz="4" w:space="0" w:color="000000"/>
            </w:tcBorders>
          </w:tcPr>
          <w:p w:rsidR="00091228" w:rsidRPr="00211828" w:rsidRDefault="00091228" w:rsidP="00866316">
            <w:pPr>
              <w:kinsoku w:val="0"/>
              <w:overflowPunct w:val="0"/>
              <w:rPr>
                <w:sz w:val="22"/>
                <w:szCs w:val="22"/>
              </w:rPr>
            </w:pPr>
            <w:r w:rsidRPr="00211828">
              <w:rPr>
                <w:rFonts w:hint="eastAsia"/>
                <w:sz w:val="22"/>
                <w:szCs w:val="22"/>
              </w:rPr>
              <w:t xml:space="preserve">                                           </w:t>
            </w:r>
          </w:p>
          <w:p w:rsidR="00091228" w:rsidRPr="00211828" w:rsidRDefault="00091228" w:rsidP="004A6FD8">
            <w:pPr>
              <w:kinsoku w:val="0"/>
              <w:overflowPunct w:val="0"/>
              <w:spacing w:line="192" w:lineRule="exact"/>
              <w:rPr>
                <w:sz w:val="22"/>
                <w:szCs w:val="22"/>
              </w:rPr>
            </w:pPr>
            <w:r w:rsidRPr="00211828">
              <w:rPr>
                <w:rFonts w:hint="eastAsia"/>
                <w:sz w:val="22"/>
                <w:szCs w:val="22"/>
              </w:rPr>
              <w:t xml:space="preserve">　</w:t>
            </w:r>
          </w:p>
        </w:tc>
      </w:tr>
      <w:tr w:rsidR="00D505FD" w:rsidRPr="00211828" w:rsidTr="00A6286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cantSplit/>
          <w:trHeight w:hRule="exact" w:val="1134"/>
        </w:trPr>
        <w:tc>
          <w:tcPr>
            <w:tcW w:w="9729" w:type="dxa"/>
            <w:gridSpan w:val="4"/>
          </w:tcPr>
          <w:p w:rsidR="00D505FD" w:rsidRPr="00211828" w:rsidRDefault="00856A8A" w:rsidP="00A6286C">
            <w:pPr>
              <w:jc w:val="center"/>
            </w:pPr>
            <w:r>
              <w:rPr>
                <w:rFonts w:hint="eastAsia"/>
              </w:rPr>
              <w:t xml:space="preserve">　　　　　　　　　　　　　</w:t>
            </w:r>
            <w:r w:rsidR="00D505FD" w:rsidRPr="00211828">
              <w:rPr>
                <w:rFonts w:hint="eastAsia"/>
              </w:rPr>
              <w:t>合</w:t>
            </w:r>
            <w:r w:rsidR="005A15C0">
              <w:rPr>
                <w:rFonts w:hint="eastAsia"/>
              </w:rPr>
              <w:t xml:space="preserve">　</w:t>
            </w:r>
            <w:r w:rsidR="00D505FD" w:rsidRPr="00211828">
              <w:rPr>
                <w:rFonts w:hint="eastAsia"/>
              </w:rPr>
              <w:t>計　　　　　名　　　　　　　　　　　　円</w:t>
            </w:r>
          </w:p>
        </w:tc>
      </w:tr>
    </w:tbl>
    <w:p w:rsidR="00091228" w:rsidRPr="00211828" w:rsidRDefault="0017375E" w:rsidP="00CB0EE5">
      <w:pPr>
        <w:ind w:firstLineChars="121" w:firstLine="331"/>
      </w:pPr>
      <w:r w:rsidRPr="00211828">
        <w:rPr>
          <w:rFonts w:hint="eastAsia"/>
          <w:sz w:val="28"/>
          <w:szCs w:val="28"/>
        </w:rPr>
        <w:t xml:space="preserve">　　　　　　　　　　　　　</w:t>
      </w:r>
    </w:p>
    <w:p w:rsidR="00CB0EE5" w:rsidRPr="00062D68" w:rsidRDefault="00CB0EE5" w:rsidP="00A6286C">
      <w:pPr>
        <w:ind w:firstLineChars="100" w:firstLine="274"/>
        <w:rPr>
          <w:color w:val="000000" w:themeColor="text1"/>
        </w:rPr>
      </w:pPr>
      <w:r w:rsidRPr="00062D68">
        <w:rPr>
          <w:rFonts w:hint="eastAsia"/>
          <w:color w:val="000000" w:themeColor="text1"/>
          <w:sz w:val="28"/>
          <w:szCs w:val="28"/>
        </w:rPr>
        <w:lastRenderedPageBreak/>
        <w:t>債権者一覧表（保証人</w:t>
      </w:r>
      <w:r w:rsidR="00A6286C" w:rsidRPr="00062D68">
        <w:rPr>
          <w:rFonts w:hint="eastAsia"/>
          <w:color w:val="000000" w:themeColor="text1"/>
          <w:sz w:val="28"/>
          <w:szCs w:val="28"/>
        </w:rPr>
        <w:t>等</w:t>
      </w:r>
      <w:r w:rsidRPr="00062D68">
        <w:rPr>
          <w:rFonts w:hint="eastAsia"/>
          <w:color w:val="000000" w:themeColor="text1"/>
          <w:sz w:val="28"/>
          <w:szCs w:val="28"/>
        </w:rPr>
        <w:t>）</w:t>
      </w:r>
      <w:r w:rsidRPr="00062D68">
        <w:rPr>
          <w:rFonts w:hint="eastAsia"/>
          <w:color w:val="000000" w:themeColor="text1"/>
        </w:rPr>
        <w:t xml:space="preserve">　　　</w:t>
      </w:r>
      <w:r w:rsidR="00FC4E63" w:rsidRPr="00062D68">
        <w:rPr>
          <w:rFonts w:hint="eastAsia"/>
          <w:color w:val="000000" w:themeColor="text1"/>
        </w:rPr>
        <w:t xml:space="preserve">　　　　　　　　　　</w:t>
      </w:r>
      <w:r w:rsidRPr="00062D68">
        <w:rPr>
          <w:rFonts w:hint="eastAsia"/>
          <w:color w:val="000000" w:themeColor="text1"/>
        </w:rPr>
        <w:t>□保証人</w:t>
      </w:r>
      <w:r w:rsidR="00A6286C" w:rsidRPr="00062D68">
        <w:rPr>
          <w:rFonts w:hint="eastAsia"/>
          <w:color w:val="000000" w:themeColor="text1"/>
        </w:rPr>
        <w:t>等</w:t>
      </w:r>
      <w:r w:rsidRPr="00062D68">
        <w:rPr>
          <w:rFonts w:hint="eastAsia"/>
          <w:color w:val="000000" w:themeColor="text1"/>
        </w:rPr>
        <w:t>なし</w:t>
      </w:r>
    </w:p>
    <w:p w:rsidR="00AA79C6" w:rsidRPr="00062D68" w:rsidRDefault="00A6286C" w:rsidP="00A6286C">
      <w:pPr>
        <w:ind w:leftChars="100" w:left="439" w:hangingChars="100" w:hanging="205"/>
        <w:rPr>
          <w:b/>
          <w:color w:val="000000" w:themeColor="text1"/>
          <w:sz w:val="21"/>
          <w:szCs w:val="21"/>
        </w:rPr>
      </w:pPr>
      <w:r w:rsidRPr="00062D68">
        <w:rPr>
          <w:rFonts w:hint="eastAsia"/>
          <w:b/>
          <w:color w:val="000000" w:themeColor="text1"/>
          <w:sz w:val="21"/>
          <w:szCs w:val="21"/>
        </w:rPr>
        <w:t>※申立人が主たる債務者である場合の保証人のほか，申立人が保証人である場合の相保証人や申立</w:t>
      </w:r>
    </w:p>
    <w:p w:rsidR="00AA79C6" w:rsidRPr="00062D68" w:rsidRDefault="00A6286C" w:rsidP="00A6286C">
      <w:pPr>
        <w:ind w:leftChars="100" w:left="439" w:hangingChars="100" w:hanging="205"/>
        <w:rPr>
          <w:b/>
          <w:color w:val="000000" w:themeColor="text1"/>
          <w:sz w:val="21"/>
          <w:szCs w:val="21"/>
        </w:rPr>
      </w:pPr>
      <w:r w:rsidRPr="00062D68">
        <w:rPr>
          <w:rFonts w:hint="eastAsia"/>
          <w:b/>
          <w:color w:val="000000" w:themeColor="text1"/>
          <w:sz w:val="21"/>
          <w:szCs w:val="21"/>
        </w:rPr>
        <w:t>人と連帯して債務を負う者など，申立人に対して求償権を行使することが考えられる者を記載して</w:t>
      </w:r>
    </w:p>
    <w:p w:rsidR="00A6286C" w:rsidRPr="00062D68" w:rsidRDefault="00A6286C" w:rsidP="00A6286C">
      <w:pPr>
        <w:ind w:leftChars="100" w:left="439" w:hangingChars="100" w:hanging="205"/>
        <w:rPr>
          <w:b/>
          <w:color w:val="000000" w:themeColor="text1"/>
          <w:sz w:val="21"/>
          <w:szCs w:val="21"/>
        </w:rPr>
      </w:pPr>
      <w:r w:rsidRPr="00062D68">
        <w:rPr>
          <w:rFonts w:hint="eastAsia"/>
          <w:b/>
          <w:color w:val="000000" w:themeColor="text1"/>
          <w:sz w:val="21"/>
          <w:szCs w:val="21"/>
        </w:rPr>
        <w:t>ください。</w:t>
      </w:r>
    </w:p>
    <w:p w:rsidR="00C55617" w:rsidRPr="00062D68" w:rsidRDefault="00C55617" w:rsidP="00C55617">
      <w:pPr>
        <w:ind w:left="283"/>
        <w:rPr>
          <w:b/>
          <w:color w:val="000000" w:themeColor="text1"/>
          <w:sz w:val="21"/>
          <w:szCs w:val="21"/>
        </w:rPr>
      </w:pPr>
      <w:r w:rsidRPr="00062D68">
        <w:rPr>
          <w:rFonts w:hint="eastAsia"/>
          <w:b/>
          <w:color w:val="000000" w:themeColor="text1"/>
          <w:sz w:val="21"/>
          <w:szCs w:val="21"/>
        </w:rPr>
        <w:t>※保証人</w:t>
      </w:r>
      <w:r w:rsidR="00A6286C" w:rsidRPr="00062D68">
        <w:rPr>
          <w:rFonts w:hint="eastAsia"/>
          <w:b/>
          <w:color w:val="000000" w:themeColor="text1"/>
          <w:sz w:val="21"/>
          <w:szCs w:val="21"/>
        </w:rPr>
        <w:t>等</w:t>
      </w:r>
      <w:r w:rsidRPr="00062D68">
        <w:rPr>
          <w:rFonts w:hint="eastAsia"/>
          <w:b/>
          <w:color w:val="000000" w:themeColor="text1"/>
          <w:sz w:val="21"/>
          <w:szCs w:val="21"/>
        </w:rPr>
        <w:t>が個人である場合は，備考欄に申立人との関係を書いてください。</w:t>
      </w:r>
    </w:p>
    <w:p w:rsidR="00BA272D" w:rsidRPr="00062D68" w:rsidRDefault="00CB0EE5" w:rsidP="00CB0EE5">
      <w:pPr>
        <w:ind w:left="283"/>
        <w:rPr>
          <w:b/>
          <w:color w:val="000000" w:themeColor="text1"/>
          <w:sz w:val="21"/>
          <w:szCs w:val="21"/>
        </w:rPr>
      </w:pPr>
      <w:r w:rsidRPr="00062D68">
        <w:rPr>
          <w:rFonts w:hint="eastAsia"/>
          <w:b/>
          <w:color w:val="000000" w:themeColor="text1"/>
          <w:sz w:val="21"/>
          <w:szCs w:val="21"/>
        </w:rPr>
        <w:t>※</w:t>
      </w:r>
      <w:r w:rsidR="00C55617" w:rsidRPr="00062D68">
        <w:rPr>
          <w:rFonts w:hint="eastAsia"/>
          <w:b/>
          <w:color w:val="000000" w:themeColor="text1"/>
          <w:sz w:val="21"/>
          <w:szCs w:val="21"/>
        </w:rPr>
        <w:t>債権者番号欄には，債権者一覧表（一般</w:t>
      </w:r>
      <w:r w:rsidR="00AB4F6B" w:rsidRPr="00062D68">
        <w:rPr>
          <w:rFonts w:hint="eastAsia"/>
          <w:b/>
          <w:color w:val="000000" w:themeColor="text1"/>
          <w:sz w:val="21"/>
          <w:szCs w:val="21"/>
        </w:rPr>
        <w:t>債権者</w:t>
      </w:r>
      <w:r w:rsidR="00C55617" w:rsidRPr="00062D68">
        <w:rPr>
          <w:rFonts w:hint="eastAsia"/>
          <w:b/>
          <w:color w:val="000000" w:themeColor="text1"/>
          <w:sz w:val="21"/>
          <w:szCs w:val="21"/>
        </w:rPr>
        <w:t>用）の債権者</w:t>
      </w:r>
      <w:r w:rsidR="006865BE" w:rsidRPr="00062D68">
        <w:rPr>
          <w:rFonts w:hint="eastAsia"/>
          <w:b/>
          <w:color w:val="000000" w:themeColor="text1"/>
          <w:sz w:val="21"/>
          <w:szCs w:val="21"/>
        </w:rPr>
        <w:t>の</w:t>
      </w:r>
      <w:r w:rsidR="00C55617" w:rsidRPr="00062D68">
        <w:rPr>
          <w:rFonts w:hint="eastAsia"/>
          <w:b/>
          <w:color w:val="000000" w:themeColor="text1"/>
          <w:sz w:val="21"/>
          <w:szCs w:val="21"/>
        </w:rPr>
        <w:t>番号を記載してください。</w:t>
      </w:r>
    </w:p>
    <w:p w:rsidR="00CF548F" w:rsidRPr="00062D68" w:rsidRDefault="00BA272D" w:rsidP="00AA79C6">
      <w:pPr>
        <w:ind w:left="283"/>
        <w:rPr>
          <w:b/>
          <w:color w:val="000000" w:themeColor="text1"/>
          <w:sz w:val="21"/>
          <w:szCs w:val="21"/>
        </w:rPr>
      </w:pPr>
      <w:r w:rsidRPr="00062D68">
        <w:rPr>
          <w:rFonts w:hint="eastAsia"/>
          <w:b/>
          <w:color w:val="000000" w:themeColor="text1"/>
          <w:sz w:val="21"/>
          <w:szCs w:val="21"/>
        </w:rPr>
        <w:t>※書ききれないときは</w:t>
      </w:r>
      <w:r w:rsidR="003059AB" w:rsidRPr="00062D68">
        <w:rPr>
          <w:rFonts w:hint="eastAsia"/>
          <w:b/>
          <w:color w:val="000000" w:themeColor="text1"/>
          <w:sz w:val="21"/>
          <w:szCs w:val="21"/>
        </w:rPr>
        <w:t>，</w:t>
      </w:r>
      <w:r w:rsidRPr="00062D68">
        <w:rPr>
          <w:rFonts w:hint="eastAsia"/>
          <w:b/>
          <w:color w:val="000000" w:themeColor="text1"/>
          <w:sz w:val="21"/>
          <w:szCs w:val="21"/>
        </w:rPr>
        <w:t>このページをコピーしてこの後に追加し</w:t>
      </w:r>
      <w:r w:rsidR="00E83D6E" w:rsidRPr="00062D68">
        <w:rPr>
          <w:rFonts w:hint="eastAsia"/>
          <w:b/>
          <w:color w:val="000000" w:themeColor="text1"/>
          <w:sz w:val="21"/>
          <w:szCs w:val="21"/>
        </w:rPr>
        <w:t>，</w:t>
      </w:r>
      <w:r w:rsidR="00AA79C6" w:rsidRPr="00062D68">
        <w:rPr>
          <w:rFonts w:hint="eastAsia"/>
          <w:b/>
          <w:color w:val="000000" w:themeColor="text1"/>
          <w:sz w:val="21"/>
          <w:szCs w:val="21"/>
        </w:rPr>
        <w:t>用紙の下部</w:t>
      </w:r>
      <w:r w:rsidR="00F057FD" w:rsidRPr="00062D68">
        <w:rPr>
          <w:rFonts w:hint="eastAsia"/>
          <w:b/>
          <w:color w:val="000000" w:themeColor="text1"/>
          <w:sz w:val="21"/>
          <w:szCs w:val="21"/>
          <w:u w:val="single"/>
        </w:rPr>
        <w:t>に枝番を付して</w:t>
      </w:r>
      <w:r w:rsidR="00AA79C6" w:rsidRPr="00062D68">
        <w:rPr>
          <w:rFonts w:hint="eastAsia"/>
          <w:b/>
          <w:color w:val="000000" w:themeColor="text1"/>
          <w:sz w:val="21"/>
          <w:szCs w:val="21"/>
          <w:u w:val="single"/>
        </w:rPr>
        <w:t>ページ数（６－１，６－２）を</w:t>
      </w:r>
      <w:r w:rsidR="00F057FD" w:rsidRPr="00062D68">
        <w:rPr>
          <w:rFonts w:hint="eastAsia"/>
          <w:b/>
          <w:color w:val="000000" w:themeColor="text1"/>
          <w:sz w:val="21"/>
          <w:szCs w:val="21"/>
          <w:u w:val="single"/>
        </w:rPr>
        <w:t>記載してください。</w:t>
      </w:r>
    </w:p>
    <w:tbl>
      <w:tblPr>
        <w:tblW w:w="98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3640"/>
        <w:gridCol w:w="3108"/>
        <w:gridCol w:w="2574"/>
      </w:tblGrid>
      <w:tr w:rsidR="00062D68" w:rsidRPr="00062D68" w:rsidTr="00A6286C">
        <w:trPr>
          <w:trHeight w:hRule="exact" w:val="437"/>
        </w:trPr>
        <w:tc>
          <w:tcPr>
            <w:tcW w:w="506" w:type="dxa"/>
            <w:vMerge w:val="restart"/>
            <w:tcBorders>
              <w:top w:val="single" w:sz="4" w:space="0" w:color="000000"/>
              <w:left w:val="single" w:sz="4" w:space="0" w:color="000000"/>
              <w:right w:val="single" w:sz="4" w:space="0" w:color="000000"/>
            </w:tcBorders>
            <w:textDirection w:val="tbRlV"/>
            <w:vAlign w:val="center"/>
          </w:tcPr>
          <w:p w:rsidR="00CF548F" w:rsidRPr="00062D68" w:rsidRDefault="00CF548F" w:rsidP="00A6286C">
            <w:pPr>
              <w:kinsoku w:val="0"/>
              <w:overflowPunct w:val="0"/>
              <w:spacing w:line="214" w:lineRule="exact"/>
              <w:ind w:left="113" w:right="113"/>
              <w:jc w:val="center"/>
              <w:rPr>
                <w:color w:val="000000" w:themeColor="text1"/>
              </w:rPr>
            </w:pPr>
            <w:r w:rsidRPr="00062D68">
              <w:rPr>
                <w:rFonts w:hint="eastAsia"/>
                <w:color w:val="000000" w:themeColor="text1"/>
              </w:rPr>
              <w:t>番号</w:t>
            </w:r>
          </w:p>
        </w:tc>
        <w:tc>
          <w:tcPr>
            <w:tcW w:w="3640" w:type="dxa"/>
            <w:tcBorders>
              <w:top w:val="single" w:sz="4" w:space="0" w:color="000000"/>
              <w:left w:val="single" w:sz="4" w:space="0" w:color="000000"/>
              <w:bottom w:val="dotDash" w:sz="4" w:space="0" w:color="auto"/>
              <w:right w:val="single" w:sz="4" w:space="0" w:color="000000"/>
            </w:tcBorders>
            <w:vAlign w:val="center"/>
          </w:tcPr>
          <w:p w:rsidR="00CF548F" w:rsidRPr="00062D68" w:rsidRDefault="00CF548F" w:rsidP="00A6286C">
            <w:pPr>
              <w:kinsoku w:val="0"/>
              <w:overflowPunct w:val="0"/>
              <w:spacing w:line="214" w:lineRule="exact"/>
              <w:rPr>
                <w:color w:val="000000" w:themeColor="text1"/>
                <w:sz w:val="20"/>
                <w:szCs w:val="20"/>
              </w:rPr>
            </w:pPr>
            <w:r w:rsidRPr="00062D68">
              <w:rPr>
                <w:rFonts w:hint="eastAsia"/>
                <w:color w:val="000000" w:themeColor="text1"/>
                <w:sz w:val="20"/>
                <w:szCs w:val="20"/>
              </w:rPr>
              <w:t>住所</w:t>
            </w:r>
          </w:p>
        </w:tc>
        <w:tc>
          <w:tcPr>
            <w:tcW w:w="3108" w:type="dxa"/>
            <w:tcBorders>
              <w:top w:val="single" w:sz="4" w:space="0" w:color="000000"/>
              <w:left w:val="single" w:sz="4" w:space="0" w:color="000000"/>
              <w:bottom w:val="dotDash" w:sz="4" w:space="0" w:color="auto"/>
              <w:right w:val="single" w:sz="4" w:space="0" w:color="000000"/>
            </w:tcBorders>
            <w:vAlign w:val="center"/>
          </w:tcPr>
          <w:p w:rsidR="00CF548F" w:rsidRPr="00062D68" w:rsidRDefault="00CF548F" w:rsidP="00A6286C">
            <w:pPr>
              <w:kinsoku w:val="0"/>
              <w:overflowPunct w:val="0"/>
              <w:spacing w:line="214" w:lineRule="exact"/>
              <w:ind w:firstLineChars="100" w:firstLine="194"/>
              <w:rPr>
                <w:color w:val="000000" w:themeColor="text1"/>
                <w:sz w:val="20"/>
                <w:szCs w:val="20"/>
              </w:rPr>
            </w:pPr>
            <w:r w:rsidRPr="00062D68">
              <w:rPr>
                <w:rFonts w:hint="eastAsia"/>
                <w:color w:val="000000" w:themeColor="text1"/>
                <w:sz w:val="20"/>
                <w:szCs w:val="20"/>
              </w:rPr>
              <w:t>債権者番号</w:t>
            </w:r>
          </w:p>
        </w:tc>
        <w:tc>
          <w:tcPr>
            <w:tcW w:w="2574" w:type="dxa"/>
            <w:tcBorders>
              <w:top w:val="single" w:sz="4" w:space="0" w:color="000000"/>
              <w:left w:val="single" w:sz="4" w:space="0" w:color="000000"/>
              <w:bottom w:val="dotDash" w:sz="4" w:space="0" w:color="auto"/>
              <w:right w:val="single" w:sz="4" w:space="0" w:color="000000"/>
            </w:tcBorders>
            <w:vAlign w:val="center"/>
          </w:tcPr>
          <w:p w:rsidR="00CF548F" w:rsidRPr="00062D68" w:rsidRDefault="00CF548F" w:rsidP="00A6286C">
            <w:pPr>
              <w:kinsoku w:val="0"/>
              <w:overflowPunct w:val="0"/>
              <w:spacing w:line="192" w:lineRule="exact"/>
              <w:ind w:firstLineChars="100" w:firstLine="194"/>
              <w:rPr>
                <w:color w:val="000000" w:themeColor="text1"/>
                <w:sz w:val="20"/>
                <w:szCs w:val="20"/>
              </w:rPr>
            </w:pPr>
            <w:r w:rsidRPr="00062D68">
              <w:rPr>
                <w:rFonts w:hint="eastAsia"/>
                <w:color w:val="000000" w:themeColor="text1"/>
                <w:sz w:val="20"/>
                <w:szCs w:val="20"/>
              </w:rPr>
              <w:t>保証債務現在額</w:t>
            </w:r>
          </w:p>
        </w:tc>
      </w:tr>
      <w:tr w:rsidR="00062D68" w:rsidRPr="00062D68" w:rsidTr="00A6286C">
        <w:trPr>
          <w:trHeight w:hRule="exact" w:val="429"/>
        </w:trPr>
        <w:tc>
          <w:tcPr>
            <w:tcW w:w="506" w:type="dxa"/>
            <w:vMerge/>
            <w:tcBorders>
              <w:left w:val="single" w:sz="4" w:space="0" w:color="000000"/>
              <w:bottom w:val="nil"/>
              <w:right w:val="single" w:sz="4" w:space="0" w:color="000000"/>
            </w:tcBorders>
          </w:tcPr>
          <w:p w:rsidR="00CF548F" w:rsidRPr="00062D68" w:rsidRDefault="00CF548F" w:rsidP="00CB0EE5">
            <w:pPr>
              <w:kinsoku w:val="0"/>
              <w:overflowPunct w:val="0"/>
              <w:spacing w:line="214" w:lineRule="exact"/>
              <w:rPr>
                <w:color w:val="000000" w:themeColor="text1"/>
              </w:rPr>
            </w:pPr>
          </w:p>
        </w:tc>
        <w:tc>
          <w:tcPr>
            <w:tcW w:w="3640" w:type="dxa"/>
            <w:tcBorders>
              <w:top w:val="dotDash" w:sz="4" w:space="0" w:color="auto"/>
              <w:left w:val="single" w:sz="4" w:space="0" w:color="000000"/>
              <w:right w:val="single" w:sz="4" w:space="0" w:color="000000"/>
            </w:tcBorders>
            <w:vAlign w:val="center"/>
          </w:tcPr>
          <w:p w:rsidR="00CF548F" w:rsidRPr="00062D68" w:rsidRDefault="00CF548F" w:rsidP="00A6286C">
            <w:pPr>
              <w:kinsoku w:val="0"/>
              <w:overflowPunct w:val="0"/>
              <w:spacing w:line="214" w:lineRule="exact"/>
              <w:rPr>
                <w:color w:val="000000" w:themeColor="text1"/>
                <w:sz w:val="20"/>
                <w:szCs w:val="20"/>
              </w:rPr>
            </w:pPr>
            <w:r w:rsidRPr="00062D68">
              <w:rPr>
                <w:rFonts w:hint="eastAsia"/>
                <w:color w:val="000000" w:themeColor="text1"/>
                <w:sz w:val="20"/>
                <w:szCs w:val="20"/>
              </w:rPr>
              <w:t>保証人</w:t>
            </w:r>
            <w:r w:rsidR="00A6286C" w:rsidRPr="00062D68">
              <w:rPr>
                <w:rFonts w:hint="eastAsia"/>
                <w:color w:val="000000" w:themeColor="text1"/>
                <w:sz w:val="20"/>
                <w:szCs w:val="20"/>
              </w:rPr>
              <w:t>等</w:t>
            </w:r>
            <w:r w:rsidRPr="00062D68">
              <w:rPr>
                <w:rFonts w:hint="eastAsia"/>
                <w:color w:val="000000" w:themeColor="text1"/>
                <w:sz w:val="20"/>
                <w:szCs w:val="20"/>
              </w:rPr>
              <w:t>名</w:t>
            </w:r>
          </w:p>
        </w:tc>
        <w:tc>
          <w:tcPr>
            <w:tcW w:w="3108" w:type="dxa"/>
            <w:tcBorders>
              <w:top w:val="dotDash" w:sz="4" w:space="0" w:color="auto"/>
              <w:left w:val="single" w:sz="4" w:space="0" w:color="000000"/>
              <w:right w:val="single" w:sz="4" w:space="0" w:color="000000"/>
            </w:tcBorders>
            <w:vAlign w:val="center"/>
          </w:tcPr>
          <w:p w:rsidR="00CF548F" w:rsidRPr="00062D68" w:rsidRDefault="00091228" w:rsidP="00A6286C">
            <w:pPr>
              <w:kinsoku w:val="0"/>
              <w:overflowPunct w:val="0"/>
              <w:spacing w:line="214" w:lineRule="exact"/>
              <w:ind w:firstLineChars="100" w:firstLine="194"/>
              <w:rPr>
                <w:color w:val="000000" w:themeColor="text1"/>
                <w:sz w:val="20"/>
                <w:szCs w:val="20"/>
              </w:rPr>
            </w:pPr>
            <w:r w:rsidRPr="00062D68">
              <w:rPr>
                <w:rFonts w:hint="eastAsia"/>
                <w:color w:val="000000" w:themeColor="text1"/>
                <w:sz w:val="20"/>
                <w:szCs w:val="20"/>
              </w:rPr>
              <w:t>債権者名</w:t>
            </w:r>
          </w:p>
        </w:tc>
        <w:tc>
          <w:tcPr>
            <w:tcW w:w="2574" w:type="dxa"/>
            <w:tcBorders>
              <w:top w:val="dotDash" w:sz="4" w:space="0" w:color="auto"/>
              <w:left w:val="single" w:sz="4" w:space="0" w:color="000000"/>
              <w:bottom w:val="single" w:sz="4" w:space="0" w:color="auto"/>
              <w:right w:val="single" w:sz="4" w:space="0" w:color="000000"/>
            </w:tcBorders>
            <w:vAlign w:val="center"/>
          </w:tcPr>
          <w:p w:rsidR="00AC6C35" w:rsidRPr="00062D68" w:rsidRDefault="00AC6C35" w:rsidP="00A6286C">
            <w:pPr>
              <w:kinsoku w:val="0"/>
              <w:overflowPunct w:val="0"/>
              <w:spacing w:line="192" w:lineRule="exact"/>
              <w:ind w:firstLineChars="100" w:firstLine="194"/>
              <w:rPr>
                <w:color w:val="000000" w:themeColor="text1"/>
                <w:sz w:val="20"/>
                <w:szCs w:val="20"/>
              </w:rPr>
            </w:pPr>
            <w:r w:rsidRPr="00062D68">
              <w:rPr>
                <w:rFonts w:hint="eastAsia"/>
                <w:color w:val="000000" w:themeColor="text1"/>
                <w:sz w:val="20"/>
                <w:szCs w:val="20"/>
              </w:rPr>
              <w:t>備考</w:t>
            </w:r>
          </w:p>
        </w:tc>
      </w:tr>
      <w:tr w:rsidR="00062D68" w:rsidRPr="00062D68" w:rsidTr="00171F95">
        <w:trPr>
          <w:trHeight w:hRule="exact" w:val="849"/>
        </w:trPr>
        <w:tc>
          <w:tcPr>
            <w:tcW w:w="506" w:type="dxa"/>
            <w:vMerge w:val="restart"/>
            <w:tcBorders>
              <w:top w:val="single" w:sz="4" w:space="0" w:color="000000"/>
              <w:left w:val="single" w:sz="4" w:space="0" w:color="000000"/>
              <w:right w:val="single" w:sz="4" w:space="0" w:color="000000"/>
            </w:tcBorders>
          </w:tcPr>
          <w:p w:rsidR="00CF548F" w:rsidRPr="00062D68" w:rsidRDefault="00CF548F" w:rsidP="004A6FD8">
            <w:pPr>
              <w:kinsoku w:val="0"/>
              <w:overflowPunct w:val="0"/>
              <w:spacing w:line="362" w:lineRule="exact"/>
              <w:rPr>
                <w:color w:val="000000" w:themeColor="text1"/>
                <w:sz w:val="22"/>
                <w:szCs w:val="22"/>
              </w:rPr>
            </w:pPr>
            <w:r w:rsidRPr="00062D68">
              <w:rPr>
                <w:rFonts w:hint="eastAsia"/>
                <w:color w:val="000000" w:themeColor="text1"/>
                <w:sz w:val="22"/>
                <w:szCs w:val="22"/>
              </w:rPr>
              <w:t xml:space="preserve">                  </w:t>
            </w:r>
          </w:p>
        </w:tc>
        <w:tc>
          <w:tcPr>
            <w:tcW w:w="3640" w:type="dxa"/>
            <w:tcBorders>
              <w:top w:val="single" w:sz="4" w:space="0" w:color="000000"/>
              <w:left w:val="single" w:sz="4" w:space="0" w:color="000000"/>
              <w:bottom w:val="dotDash" w:sz="4" w:space="0" w:color="auto"/>
              <w:right w:val="single" w:sz="4" w:space="0" w:color="000000"/>
            </w:tcBorders>
          </w:tcPr>
          <w:p w:rsidR="00CF548F" w:rsidRPr="00062D68" w:rsidRDefault="00CF548F" w:rsidP="004A6FD8">
            <w:pPr>
              <w:kinsoku w:val="0"/>
              <w:overflowPunct w:val="0"/>
              <w:spacing w:line="362" w:lineRule="exact"/>
              <w:rPr>
                <w:color w:val="000000" w:themeColor="text1"/>
                <w:sz w:val="22"/>
                <w:szCs w:val="22"/>
              </w:rPr>
            </w:pPr>
            <w:r w:rsidRPr="00062D68">
              <w:rPr>
                <w:rFonts w:hint="eastAsia"/>
                <w:color w:val="000000" w:themeColor="text1"/>
                <w:sz w:val="22"/>
                <w:szCs w:val="22"/>
              </w:rPr>
              <w:t>〒</w:t>
            </w:r>
          </w:p>
          <w:p w:rsidR="00CF548F" w:rsidRPr="00062D68" w:rsidRDefault="00CF548F" w:rsidP="004A6FD8">
            <w:pPr>
              <w:jc w:val="center"/>
              <w:rPr>
                <w:color w:val="000000" w:themeColor="text1"/>
                <w:sz w:val="22"/>
                <w:szCs w:val="22"/>
              </w:rPr>
            </w:pPr>
            <w:r w:rsidRPr="00062D68">
              <w:rPr>
                <w:rFonts w:hint="eastAsia"/>
                <w:color w:val="000000" w:themeColor="text1"/>
                <w:sz w:val="22"/>
                <w:szCs w:val="22"/>
              </w:rPr>
              <w:t xml:space="preserve">                </w:t>
            </w:r>
          </w:p>
        </w:tc>
        <w:tc>
          <w:tcPr>
            <w:tcW w:w="3108" w:type="dxa"/>
            <w:tcBorders>
              <w:top w:val="single" w:sz="4" w:space="0" w:color="000000"/>
              <w:left w:val="single" w:sz="4" w:space="0" w:color="000000"/>
              <w:bottom w:val="dotDash" w:sz="4" w:space="0" w:color="auto"/>
              <w:right w:val="single" w:sz="4" w:space="0" w:color="000000"/>
            </w:tcBorders>
          </w:tcPr>
          <w:p w:rsidR="00CF548F" w:rsidRPr="00062D68" w:rsidRDefault="00CF548F" w:rsidP="00091228">
            <w:pPr>
              <w:kinsoku w:val="0"/>
              <w:overflowPunct w:val="0"/>
              <w:rPr>
                <w:color w:val="000000" w:themeColor="text1"/>
                <w:sz w:val="22"/>
                <w:szCs w:val="22"/>
              </w:rPr>
            </w:pPr>
            <w:r w:rsidRPr="00062D68">
              <w:rPr>
                <w:rFonts w:hint="eastAsia"/>
                <w:color w:val="000000" w:themeColor="text1"/>
                <w:sz w:val="22"/>
                <w:szCs w:val="22"/>
              </w:rPr>
              <w:t xml:space="preserve">　　　　　　　　　　　　番</w:t>
            </w:r>
          </w:p>
          <w:p w:rsidR="00CF548F" w:rsidRPr="00062D68" w:rsidRDefault="00CF548F" w:rsidP="00091228">
            <w:pPr>
              <w:kinsoku w:val="0"/>
              <w:overflowPunct w:val="0"/>
              <w:ind w:leftChars="1167" w:left="2729"/>
              <w:rPr>
                <w:color w:val="000000" w:themeColor="text1"/>
                <w:sz w:val="22"/>
                <w:szCs w:val="22"/>
              </w:rPr>
            </w:pPr>
            <w:r w:rsidRPr="00062D68">
              <w:rPr>
                <w:rFonts w:hint="eastAsia"/>
                <w:color w:val="000000" w:themeColor="text1"/>
                <w:sz w:val="22"/>
                <w:szCs w:val="22"/>
              </w:rPr>
              <w:t xml:space="preserve">　                                     </w:t>
            </w:r>
          </w:p>
        </w:tc>
        <w:tc>
          <w:tcPr>
            <w:tcW w:w="2574" w:type="dxa"/>
            <w:tcBorders>
              <w:top w:val="single" w:sz="4" w:space="0" w:color="000000"/>
              <w:left w:val="single" w:sz="4" w:space="0" w:color="000000"/>
              <w:bottom w:val="dotDash" w:sz="4" w:space="0" w:color="auto"/>
              <w:right w:val="single" w:sz="4" w:space="0" w:color="000000"/>
            </w:tcBorders>
          </w:tcPr>
          <w:p w:rsidR="00CF548F" w:rsidRPr="00062D68" w:rsidRDefault="00CF548F" w:rsidP="00091228">
            <w:pPr>
              <w:kinsoku w:val="0"/>
              <w:overflowPunct w:val="0"/>
              <w:rPr>
                <w:color w:val="000000" w:themeColor="text1"/>
                <w:sz w:val="22"/>
                <w:szCs w:val="22"/>
              </w:rPr>
            </w:pPr>
          </w:p>
          <w:p w:rsidR="00CF548F" w:rsidRPr="00062D68" w:rsidRDefault="00CF548F" w:rsidP="00091228">
            <w:pPr>
              <w:kinsoku w:val="0"/>
              <w:overflowPunct w:val="0"/>
              <w:rPr>
                <w:color w:val="000000" w:themeColor="text1"/>
                <w:sz w:val="22"/>
                <w:szCs w:val="22"/>
              </w:rPr>
            </w:pPr>
            <w:r w:rsidRPr="00062D68">
              <w:rPr>
                <w:rFonts w:hint="eastAsia"/>
                <w:color w:val="000000" w:themeColor="text1"/>
                <w:sz w:val="22"/>
                <w:szCs w:val="22"/>
              </w:rPr>
              <w:t xml:space="preserve">　　　　　　　　　円</w:t>
            </w:r>
          </w:p>
        </w:tc>
      </w:tr>
      <w:tr w:rsidR="00062D68" w:rsidRPr="00062D68" w:rsidTr="00171F95">
        <w:trPr>
          <w:trHeight w:hRule="exact" w:val="853"/>
        </w:trPr>
        <w:tc>
          <w:tcPr>
            <w:tcW w:w="506" w:type="dxa"/>
            <w:vMerge/>
            <w:tcBorders>
              <w:left w:val="single" w:sz="4" w:space="0" w:color="000000"/>
              <w:right w:val="single" w:sz="4" w:space="0" w:color="000000"/>
            </w:tcBorders>
          </w:tcPr>
          <w:p w:rsidR="00CF548F" w:rsidRPr="00062D68" w:rsidRDefault="00CF548F" w:rsidP="004A6FD8">
            <w:pPr>
              <w:kinsoku w:val="0"/>
              <w:overflowPunct w:val="0"/>
              <w:spacing w:line="362" w:lineRule="exact"/>
              <w:rPr>
                <w:color w:val="000000" w:themeColor="text1"/>
                <w:sz w:val="22"/>
                <w:szCs w:val="22"/>
              </w:rPr>
            </w:pPr>
          </w:p>
        </w:tc>
        <w:tc>
          <w:tcPr>
            <w:tcW w:w="3640" w:type="dxa"/>
            <w:tcBorders>
              <w:top w:val="dotDash" w:sz="4" w:space="0" w:color="auto"/>
              <w:left w:val="single" w:sz="4" w:space="0" w:color="000000"/>
              <w:right w:val="single" w:sz="4" w:space="0" w:color="000000"/>
            </w:tcBorders>
          </w:tcPr>
          <w:p w:rsidR="00CF548F" w:rsidRPr="00062D68" w:rsidRDefault="00CF548F" w:rsidP="004A6FD8">
            <w:pPr>
              <w:jc w:val="center"/>
              <w:rPr>
                <w:color w:val="000000" w:themeColor="text1"/>
                <w:sz w:val="22"/>
                <w:szCs w:val="22"/>
              </w:rPr>
            </w:pPr>
            <w:r w:rsidRPr="00062D68">
              <w:rPr>
                <w:rFonts w:hint="eastAsia"/>
                <w:color w:val="000000" w:themeColor="text1"/>
                <w:sz w:val="22"/>
                <w:szCs w:val="22"/>
              </w:rPr>
              <w:t xml:space="preserve">                    </w:t>
            </w:r>
          </w:p>
        </w:tc>
        <w:tc>
          <w:tcPr>
            <w:tcW w:w="3108" w:type="dxa"/>
            <w:tcBorders>
              <w:top w:val="dotDash" w:sz="4" w:space="0" w:color="auto"/>
              <w:left w:val="single" w:sz="4" w:space="0" w:color="000000"/>
              <w:right w:val="single" w:sz="4" w:space="0" w:color="000000"/>
            </w:tcBorders>
          </w:tcPr>
          <w:p w:rsidR="00CF548F" w:rsidRPr="00062D68" w:rsidRDefault="00CF548F" w:rsidP="00CF548F">
            <w:pPr>
              <w:kinsoku w:val="0"/>
              <w:overflowPunct w:val="0"/>
              <w:spacing w:line="192" w:lineRule="exact"/>
              <w:ind w:leftChars="1167" w:left="2729"/>
              <w:rPr>
                <w:color w:val="000000" w:themeColor="text1"/>
                <w:sz w:val="22"/>
                <w:szCs w:val="22"/>
              </w:rPr>
            </w:pPr>
          </w:p>
        </w:tc>
        <w:tc>
          <w:tcPr>
            <w:tcW w:w="2574" w:type="dxa"/>
            <w:tcBorders>
              <w:top w:val="dotDash" w:sz="4" w:space="0" w:color="auto"/>
              <w:left w:val="single" w:sz="4" w:space="0" w:color="000000"/>
              <w:right w:val="single" w:sz="4" w:space="0" w:color="000000"/>
            </w:tcBorders>
          </w:tcPr>
          <w:p w:rsidR="00AC6C35" w:rsidRPr="00062D68" w:rsidRDefault="00AC6C35" w:rsidP="00091228">
            <w:pPr>
              <w:kinsoku w:val="0"/>
              <w:overflowPunct w:val="0"/>
              <w:rPr>
                <w:color w:val="000000" w:themeColor="text1"/>
                <w:sz w:val="22"/>
                <w:szCs w:val="22"/>
              </w:rPr>
            </w:pPr>
          </w:p>
          <w:p w:rsidR="00CF548F" w:rsidRPr="00062D68" w:rsidRDefault="00CF548F" w:rsidP="00091228">
            <w:pPr>
              <w:kinsoku w:val="0"/>
              <w:overflowPunct w:val="0"/>
              <w:rPr>
                <w:color w:val="000000" w:themeColor="text1"/>
                <w:sz w:val="22"/>
                <w:szCs w:val="22"/>
              </w:rPr>
            </w:pPr>
          </w:p>
        </w:tc>
      </w:tr>
      <w:tr w:rsidR="00062D68" w:rsidRPr="00062D68" w:rsidTr="00171F95">
        <w:trPr>
          <w:trHeight w:hRule="exact" w:val="857"/>
        </w:trPr>
        <w:tc>
          <w:tcPr>
            <w:tcW w:w="506" w:type="dxa"/>
            <w:vMerge w:val="restart"/>
            <w:tcBorders>
              <w:top w:val="single" w:sz="4" w:space="0" w:color="000000"/>
              <w:left w:val="single" w:sz="4" w:space="0" w:color="000000"/>
              <w:right w:val="single" w:sz="4" w:space="0" w:color="000000"/>
            </w:tcBorders>
          </w:tcPr>
          <w:p w:rsidR="0034214E" w:rsidRPr="00062D68" w:rsidRDefault="0034214E" w:rsidP="00866316">
            <w:pPr>
              <w:kinsoku w:val="0"/>
              <w:overflowPunct w:val="0"/>
              <w:spacing w:line="362" w:lineRule="exact"/>
              <w:rPr>
                <w:color w:val="000000" w:themeColor="text1"/>
                <w:sz w:val="22"/>
                <w:szCs w:val="22"/>
              </w:rPr>
            </w:pPr>
            <w:r w:rsidRPr="00062D68">
              <w:rPr>
                <w:rFonts w:hint="eastAsia"/>
                <w:color w:val="000000" w:themeColor="text1"/>
                <w:sz w:val="22"/>
                <w:szCs w:val="22"/>
              </w:rPr>
              <w:t xml:space="preserve">                  </w:t>
            </w:r>
          </w:p>
        </w:tc>
        <w:tc>
          <w:tcPr>
            <w:tcW w:w="3640" w:type="dxa"/>
            <w:tcBorders>
              <w:top w:val="single" w:sz="4" w:space="0" w:color="000000"/>
              <w:left w:val="single" w:sz="4" w:space="0" w:color="000000"/>
              <w:bottom w:val="dotDash" w:sz="4" w:space="0" w:color="auto"/>
              <w:right w:val="single" w:sz="4" w:space="0" w:color="000000"/>
            </w:tcBorders>
          </w:tcPr>
          <w:p w:rsidR="0034214E" w:rsidRPr="00062D68" w:rsidRDefault="0034214E" w:rsidP="00866316">
            <w:pPr>
              <w:kinsoku w:val="0"/>
              <w:overflowPunct w:val="0"/>
              <w:spacing w:line="362" w:lineRule="exact"/>
              <w:rPr>
                <w:color w:val="000000" w:themeColor="text1"/>
                <w:sz w:val="22"/>
                <w:szCs w:val="22"/>
              </w:rPr>
            </w:pPr>
            <w:r w:rsidRPr="00062D68">
              <w:rPr>
                <w:rFonts w:hint="eastAsia"/>
                <w:color w:val="000000" w:themeColor="text1"/>
                <w:sz w:val="22"/>
                <w:szCs w:val="22"/>
              </w:rPr>
              <w:t>〒</w:t>
            </w:r>
          </w:p>
          <w:p w:rsidR="0034214E" w:rsidRPr="00062D68" w:rsidRDefault="0034214E" w:rsidP="00866316">
            <w:pPr>
              <w:jc w:val="center"/>
              <w:rPr>
                <w:color w:val="000000" w:themeColor="text1"/>
                <w:sz w:val="22"/>
                <w:szCs w:val="22"/>
              </w:rPr>
            </w:pPr>
            <w:r w:rsidRPr="00062D68">
              <w:rPr>
                <w:rFonts w:hint="eastAsia"/>
                <w:color w:val="000000" w:themeColor="text1"/>
                <w:sz w:val="22"/>
                <w:szCs w:val="22"/>
              </w:rPr>
              <w:t xml:space="preserve">                </w:t>
            </w:r>
          </w:p>
        </w:tc>
        <w:tc>
          <w:tcPr>
            <w:tcW w:w="3108" w:type="dxa"/>
            <w:tcBorders>
              <w:top w:val="single" w:sz="4" w:space="0" w:color="000000"/>
              <w:left w:val="single" w:sz="4" w:space="0" w:color="000000"/>
              <w:bottom w:val="dotDash" w:sz="4" w:space="0" w:color="auto"/>
              <w:right w:val="single" w:sz="4" w:space="0" w:color="000000"/>
            </w:tcBorders>
          </w:tcPr>
          <w:p w:rsidR="0034214E" w:rsidRPr="00062D68" w:rsidRDefault="0034214E" w:rsidP="00866316">
            <w:pPr>
              <w:kinsoku w:val="0"/>
              <w:overflowPunct w:val="0"/>
              <w:rPr>
                <w:color w:val="000000" w:themeColor="text1"/>
                <w:sz w:val="22"/>
                <w:szCs w:val="22"/>
              </w:rPr>
            </w:pPr>
            <w:r w:rsidRPr="00062D68">
              <w:rPr>
                <w:rFonts w:hint="eastAsia"/>
                <w:color w:val="000000" w:themeColor="text1"/>
                <w:sz w:val="22"/>
                <w:szCs w:val="22"/>
              </w:rPr>
              <w:t xml:space="preserve">　　　　　　　　　　　　番</w:t>
            </w:r>
          </w:p>
          <w:p w:rsidR="0034214E" w:rsidRPr="00062D68" w:rsidRDefault="0034214E" w:rsidP="0034214E">
            <w:pPr>
              <w:kinsoku w:val="0"/>
              <w:overflowPunct w:val="0"/>
              <w:ind w:leftChars="1167" w:left="2729"/>
              <w:rPr>
                <w:color w:val="000000" w:themeColor="text1"/>
                <w:sz w:val="22"/>
                <w:szCs w:val="22"/>
              </w:rPr>
            </w:pPr>
            <w:r w:rsidRPr="00062D68">
              <w:rPr>
                <w:rFonts w:hint="eastAsia"/>
                <w:color w:val="000000" w:themeColor="text1"/>
                <w:sz w:val="22"/>
                <w:szCs w:val="22"/>
              </w:rPr>
              <w:t xml:space="preserve">　</w:t>
            </w:r>
          </w:p>
        </w:tc>
        <w:tc>
          <w:tcPr>
            <w:tcW w:w="2574" w:type="dxa"/>
            <w:tcBorders>
              <w:top w:val="single" w:sz="4" w:space="0" w:color="000000"/>
              <w:left w:val="single" w:sz="4" w:space="0" w:color="000000"/>
              <w:bottom w:val="dotDash" w:sz="4" w:space="0" w:color="auto"/>
              <w:right w:val="single" w:sz="4" w:space="0" w:color="000000"/>
            </w:tcBorders>
          </w:tcPr>
          <w:p w:rsidR="0034214E" w:rsidRPr="00062D68" w:rsidRDefault="0034214E" w:rsidP="00866316">
            <w:pPr>
              <w:kinsoku w:val="0"/>
              <w:overflowPunct w:val="0"/>
              <w:rPr>
                <w:color w:val="000000" w:themeColor="text1"/>
                <w:sz w:val="22"/>
                <w:szCs w:val="22"/>
              </w:rPr>
            </w:pPr>
          </w:p>
          <w:p w:rsidR="0034214E" w:rsidRPr="00062D68" w:rsidRDefault="0034214E" w:rsidP="00866316">
            <w:pPr>
              <w:kinsoku w:val="0"/>
              <w:overflowPunct w:val="0"/>
              <w:rPr>
                <w:color w:val="000000" w:themeColor="text1"/>
                <w:sz w:val="22"/>
                <w:szCs w:val="22"/>
              </w:rPr>
            </w:pPr>
            <w:r w:rsidRPr="00062D68">
              <w:rPr>
                <w:rFonts w:hint="eastAsia"/>
                <w:color w:val="000000" w:themeColor="text1"/>
                <w:sz w:val="22"/>
                <w:szCs w:val="22"/>
              </w:rPr>
              <w:t xml:space="preserve">　　　　　　　　　円</w:t>
            </w:r>
          </w:p>
        </w:tc>
      </w:tr>
      <w:tr w:rsidR="00062D68" w:rsidRPr="00062D68" w:rsidTr="00171F95">
        <w:trPr>
          <w:trHeight w:hRule="exact" w:val="861"/>
        </w:trPr>
        <w:tc>
          <w:tcPr>
            <w:tcW w:w="506" w:type="dxa"/>
            <w:vMerge/>
            <w:tcBorders>
              <w:left w:val="single" w:sz="4" w:space="0" w:color="000000"/>
              <w:right w:val="single" w:sz="4" w:space="0" w:color="000000"/>
            </w:tcBorders>
          </w:tcPr>
          <w:p w:rsidR="0034214E" w:rsidRPr="00062D68" w:rsidRDefault="0034214E" w:rsidP="004A6FD8">
            <w:pPr>
              <w:kinsoku w:val="0"/>
              <w:overflowPunct w:val="0"/>
              <w:spacing w:line="362" w:lineRule="exact"/>
              <w:rPr>
                <w:color w:val="000000" w:themeColor="text1"/>
                <w:sz w:val="22"/>
                <w:szCs w:val="22"/>
              </w:rPr>
            </w:pPr>
          </w:p>
        </w:tc>
        <w:tc>
          <w:tcPr>
            <w:tcW w:w="3640" w:type="dxa"/>
            <w:tcBorders>
              <w:top w:val="dotDash" w:sz="4" w:space="0" w:color="auto"/>
              <w:left w:val="single" w:sz="4" w:space="0" w:color="000000"/>
              <w:right w:val="single" w:sz="4" w:space="0" w:color="000000"/>
            </w:tcBorders>
          </w:tcPr>
          <w:p w:rsidR="0034214E" w:rsidRPr="00062D68" w:rsidRDefault="0034214E" w:rsidP="004A6FD8">
            <w:pPr>
              <w:jc w:val="center"/>
              <w:rPr>
                <w:color w:val="000000" w:themeColor="text1"/>
                <w:sz w:val="22"/>
                <w:szCs w:val="22"/>
              </w:rPr>
            </w:pPr>
            <w:r w:rsidRPr="00062D68">
              <w:rPr>
                <w:rFonts w:hint="eastAsia"/>
                <w:color w:val="000000" w:themeColor="text1"/>
                <w:sz w:val="22"/>
                <w:szCs w:val="22"/>
              </w:rPr>
              <w:t xml:space="preserve">                    </w:t>
            </w:r>
          </w:p>
        </w:tc>
        <w:tc>
          <w:tcPr>
            <w:tcW w:w="3108" w:type="dxa"/>
            <w:tcBorders>
              <w:top w:val="dotDash" w:sz="4" w:space="0" w:color="auto"/>
              <w:left w:val="single" w:sz="4" w:space="0" w:color="000000"/>
              <w:right w:val="single" w:sz="4" w:space="0" w:color="000000"/>
            </w:tcBorders>
          </w:tcPr>
          <w:p w:rsidR="00AC6C35" w:rsidRPr="00062D68" w:rsidRDefault="00AC6C35" w:rsidP="00AC6C35">
            <w:pPr>
              <w:kinsoku w:val="0"/>
              <w:overflowPunct w:val="0"/>
              <w:ind w:leftChars="1167" w:left="2729"/>
              <w:rPr>
                <w:color w:val="000000" w:themeColor="text1"/>
                <w:sz w:val="22"/>
                <w:szCs w:val="22"/>
              </w:rPr>
            </w:pPr>
            <w:r w:rsidRPr="00062D68">
              <w:rPr>
                <w:rFonts w:hint="eastAsia"/>
                <w:color w:val="000000" w:themeColor="text1"/>
                <w:sz w:val="22"/>
                <w:szCs w:val="22"/>
              </w:rPr>
              <w:t xml:space="preserve">                                     </w:t>
            </w:r>
          </w:p>
          <w:p w:rsidR="0034214E" w:rsidRPr="00062D68" w:rsidRDefault="0034214E" w:rsidP="0034214E">
            <w:pPr>
              <w:kinsoku w:val="0"/>
              <w:overflowPunct w:val="0"/>
              <w:ind w:leftChars="1167" w:left="2729"/>
              <w:rPr>
                <w:color w:val="000000" w:themeColor="text1"/>
                <w:sz w:val="22"/>
                <w:szCs w:val="22"/>
              </w:rPr>
            </w:pPr>
          </w:p>
        </w:tc>
        <w:tc>
          <w:tcPr>
            <w:tcW w:w="2574" w:type="dxa"/>
            <w:tcBorders>
              <w:top w:val="dotDash" w:sz="4" w:space="0" w:color="auto"/>
              <w:left w:val="single" w:sz="4" w:space="0" w:color="000000"/>
              <w:right w:val="single" w:sz="4" w:space="0" w:color="000000"/>
            </w:tcBorders>
          </w:tcPr>
          <w:p w:rsidR="00AC6C35" w:rsidRPr="00062D68" w:rsidRDefault="00AC6C35" w:rsidP="00866316">
            <w:pPr>
              <w:kinsoku w:val="0"/>
              <w:overflowPunct w:val="0"/>
              <w:rPr>
                <w:color w:val="000000" w:themeColor="text1"/>
                <w:sz w:val="22"/>
                <w:szCs w:val="22"/>
              </w:rPr>
            </w:pPr>
          </w:p>
          <w:p w:rsidR="0034214E" w:rsidRPr="00062D68" w:rsidRDefault="0034214E" w:rsidP="00866316">
            <w:pPr>
              <w:kinsoku w:val="0"/>
              <w:overflowPunct w:val="0"/>
              <w:rPr>
                <w:color w:val="000000" w:themeColor="text1"/>
                <w:sz w:val="22"/>
                <w:szCs w:val="22"/>
              </w:rPr>
            </w:pPr>
          </w:p>
        </w:tc>
      </w:tr>
      <w:tr w:rsidR="00062D68" w:rsidRPr="00062D68" w:rsidTr="00171F95">
        <w:trPr>
          <w:trHeight w:hRule="exact" w:val="853"/>
        </w:trPr>
        <w:tc>
          <w:tcPr>
            <w:tcW w:w="506" w:type="dxa"/>
            <w:vMerge w:val="restart"/>
            <w:tcBorders>
              <w:top w:val="single" w:sz="4" w:space="0" w:color="000000"/>
              <w:left w:val="single" w:sz="4" w:space="0" w:color="000000"/>
              <w:right w:val="single" w:sz="4" w:space="0" w:color="000000"/>
            </w:tcBorders>
          </w:tcPr>
          <w:p w:rsidR="0034214E" w:rsidRPr="00062D68" w:rsidRDefault="0034214E" w:rsidP="00866316">
            <w:pPr>
              <w:kinsoku w:val="0"/>
              <w:overflowPunct w:val="0"/>
              <w:spacing w:line="362" w:lineRule="exact"/>
              <w:rPr>
                <w:color w:val="000000" w:themeColor="text1"/>
                <w:sz w:val="22"/>
                <w:szCs w:val="22"/>
              </w:rPr>
            </w:pPr>
            <w:r w:rsidRPr="00062D68">
              <w:rPr>
                <w:rFonts w:hint="eastAsia"/>
                <w:color w:val="000000" w:themeColor="text1"/>
                <w:sz w:val="22"/>
                <w:szCs w:val="22"/>
              </w:rPr>
              <w:t xml:space="preserve">                  </w:t>
            </w:r>
          </w:p>
        </w:tc>
        <w:tc>
          <w:tcPr>
            <w:tcW w:w="3640" w:type="dxa"/>
            <w:tcBorders>
              <w:top w:val="single" w:sz="4" w:space="0" w:color="000000"/>
              <w:left w:val="single" w:sz="4" w:space="0" w:color="000000"/>
              <w:bottom w:val="dotDash" w:sz="4" w:space="0" w:color="auto"/>
              <w:right w:val="single" w:sz="4" w:space="0" w:color="000000"/>
            </w:tcBorders>
          </w:tcPr>
          <w:p w:rsidR="0034214E" w:rsidRPr="00062D68" w:rsidRDefault="0034214E" w:rsidP="00866316">
            <w:pPr>
              <w:kinsoku w:val="0"/>
              <w:overflowPunct w:val="0"/>
              <w:spacing w:line="362" w:lineRule="exact"/>
              <w:rPr>
                <w:color w:val="000000" w:themeColor="text1"/>
                <w:sz w:val="22"/>
                <w:szCs w:val="22"/>
              </w:rPr>
            </w:pPr>
            <w:r w:rsidRPr="00062D68">
              <w:rPr>
                <w:rFonts w:hint="eastAsia"/>
                <w:color w:val="000000" w:themeColor="text1"/>
                <w:sz w:val="22"/>
                <w:szCs w:val="22"/>
              </w:rPr>
              <w:t>〒</w:t>
            </w:r>
          </w:p>
          <w:p w:rsidR="0034214E" w:rsidRPr="00062D68" w:rsidRDefault="0034214E" w:rsidP="00866316">
            <w:pPr>
              <w:jc w:val="center"/>
              <w:rPr>
                <w:color w:val="000000" w:themeColor="text1"/>
                <w:sz w:val="22"/>
                <w:szCs w:val="22"/>
              </w:rPr>
            </w:pPr>
            <w:r w:rsidRPr="00062D68">
              <w:rPr>
                <w:rFonts w:hint="eastAsia"/>
                <w:color w:val="000000" w:themeColor="text1"/>
                <w:sz w:val="22"/>
                <w:szCs w:val="22"/>
              </w:rPr>
              <w:t xml:space="preserve">                </w:t>
            </w:r>
          </w:p>
        </w:tc>
        <w:tc>
          <w:tcPr>
            <w:tcW w:w="3108" w:type="dxa"/>
            <w:tcBorders>
              <w:top w:val="single" w:sz="4" w:space="0" w:color="000000"/>
              <w:left w:val="single" w:sz="4" w:space="0" w:color="000000"/>
              <w:bottom w:val="dotDash" w:sz="4" w:space="0" w:color="auto"/>
              <w:right w:val="single" w:sz="4" w:space="0" w:color="000000"/>
            </w:tcBorders>
          </w:tcPr>
          <w:p w:rsidR="0034214E" w:rsidRPr="00062D68" w:rsidRDefault="0034214E" w:rsidP="00866316">
            <w:pPr>
              <w:kinsoku w:val="0"/>
              <w:overflowPunct w:val="0"/>
              <w:rPr>
                <w:color w:val="000000" w:themeColor="text1"/>
                <w:sz w:val="22"/>
                <w:szCs w:val="22"/>
              </w:rPr>
            </w:pPr>
            <w:r w:rsidRPr="00062D68">
              <w:rPr>
                <w:rFonts w:hint="eastAsia"/>
                <w:color w:val="000000" w:themeColor="text1"/>
                <w:sz w:val="22"/>
                <w:szCs w:val="22"/>
              </w:rPr>
              <w:t xml:space="preserve">　　　　　　　　　　　　番</w:t>
            </w:r>
          </w:p>
          <w:p w:rsidR="0034214E" w:rsidRPr="00062D68" w:rsidRDefault="0034214E" w:rsidP="0034214E">
            <w:pPr>
              <w:kinsoku w:val="0"/>
              <w:overflowPunct w:val="0"/>
              <w:ind w:leftChars="1167" w:left="2729"/>
              <w:rPr>
                <w:color w:val="000000" w:themeColor="text1"/>
                <w:sz w:val="22"/>
                <w:szCs w:val="22"/>
              </w:rPr>
            </w:pPr>
            <w:r w:rsidRPr="00062D68">
              <w:rPr>
                <w:rFonts w:hint="eastAsia"/>
                <w:color w:val="000000" w:themeColor="text1"/>
                <w:sz w:val="22"/>
                <w:szCs w:val="22"/>
              </w:rPr>
              <w:t xml:space="preserve">　</w:t>
            </w:r>
          </w:p>
        </w:tc>
        <w:tc>
          <w:tcPr>
            <w:tcW w:w="2574" w:type="dxa"/>
            <w:tcBorders>
              <w:top w:val="single" w:sz="4" w:space="0" w:color="000000"/>
              <w:left w:val="single" w:sz="4" w:space="0" w:color="000000"/>
              <w:bottom w:val="dotDash" w:sz="4" w:space="0" w:color="auto"/>
              <w:right w:val="single" w:sz="4" w:space="0" w:color="000000"/>
            </w:tcBorders>
          </w:tcPr>
          <w:p w:rsidR="0034214E" w:rsidRPr="00062D68" w:rsidRDefault="0034214E" w:rsidP="00866316">
            <w:pPr>
              <w:kinsoku w:val="0"/>
              <w:overflowPunct w:val="0"/>
              <w:rPr>
                <w:color w:val="000000" w:themeColor="text1"/>
                <w:sz w:val="22"/>
                <w:szCs w:val="22"/>
              </w:rPr>
            </w:pPr>
          </w:p>
          <w:p w:rsidR="0034214E" w:rsidRPr="00062D68" w:rsidRDefault="0034214E" w:rsidP="00866316">
            <w:pPr>
              <w:kinsoku w:val="0"/>
              <w:overflowPunct w:val="0"/>
              <w:rPr>
                <w:color w:val="000000" w:themeColor="text1"/>
                <w:sz w:val="22"/>
                <w:szCs w:val="22"/>
              </w:rPr>
            </w:pPr>
            <w:r w:rsidRPr="00062D68">
              <w:rPr>
                <w:rFonts w:hint="eastAsia"/>
                <w:color w:val="000000" w:themeColor="text1"/>
                <w:sz w:val="22"/>
                <w:szCs w:val="22"/>
              </w:rPr>
              <w:t xml:space="preserve">　　　　　　　　　円</w:t>
            </w:r>
          </w:p>
        </w:tc>
      </w:tr>
      <w:tr w:rsidR="00062D68" w:rsidRPr="00062D68" w:rsidTr="00171F95">
        <w:trPr>
          <w:trHeight w:hRule="exact" w:val="857"/>
        </w:trPr>
        <w:tc>
          <w:tcPr>
            <w:tcW w:w="506" w:type="dxa"/>
            <w:vMerge/>
            <w:tcBorders>
              <w:left w:val="single" w:sz="4" w:space="0" w:color="000000"/>
              <w:right w:val="single" w:sz="4" w:space="0" w:color="000000"/>
            </w:tcBorders>
          </w:tcPr>
          <w:p w:rsidR="0034214E" w:rsidRPr="00062D68" w:rsidRDefault="0034214E" w:rsidP="004A6FD8">
            <w:pPr>
              <w:kinsoku w:val="0"/>
              <w:overflowPunct w:val="0"/>
              <w:spacing w:line="362" w:lineRule="exact"/>
              <w:rPr>
                <w:color w:val="000000" w:themeColor="text1"/>
                <w:sz w:val="22"/>
                <w:szCs w:val="22"/>
              </w:rPr>
            </w:pPr>
          </w:p>
        </w:tc>
        <w:tc>
          <w:tcPr>
            <w:tcW w:w="3640" w:type="dxa"/>
            <w:tcBorders>
              <w:top w:val="dotDash" w:sz="4" w:space="0" w:color="auto"/>
              <w:left w:val="single" w:sz="4" w:space="0" w:color="000000"/>
              <w:right w:val="single" w:sz="4" w:space="0" w:color="000000"/>
            </w:tcBorders>
          </w:tcPr>
          <w:p w:rsidR="0034214E" w:rsidRPr="00062D68" w:rsidRDefault="0034214E" w:rsidP="004A6FD8">
            <w:pPr>
              <w:jc w:val="center"/>
              <w:rPr>
                <w:color w:val="000000" w:themeColor="text1"/>
                <w:sz w:val="22"/>
                <w:szCs w:val="22"/>
              </w:rPr>
            </w:pPr>
            <w:r w:rsidRPr="00062D68">
              <w:rPr>
                <w:rFonts w:hint="eastAsia"/>
                <w:color w:val="000000" w:themeColor="text1"/>
                <w:sz w:val="22"/>
                <w:szCs w:val="22"/>
              </w:rPr>
              <w:t xml:space="preserve">                    </w:t>
            </w:r>
          </w:p>
        </w:tc>
        <w:tc>
          <w:tcPr>
            <w:tcW w:w="3108" w:type="dxa"/>
            <w:tcBorders>
              <w:top w:val="dotDash" w:sz="4" w:space="0" w:color="auto"/>
              <w:left w:val="single" w:sz="4" w:space="0" w:color="000000"/>
              <w:right w:val="single" w:sz="4" w:space="0" w:color="000000"/>
            </w:tcBorders>
          </w:tcPr>
          <w:p w:rsidR="00AC6C35" w:rsidRPr="00062D68" w:rsidRDefault="00AC6C35" w:rsidP="00AC6C35">
            <w:pPr>
              <w:kinsoku w:val="0"/>
              <w:overflowPunct w:val="0"/>
              <w:ind w:leftChars="1167" w:left="2729"/>
              <w:rPr>
                <w:color w:val="000000" w:themeColor="text1"/>
                <w:sz w:val="22"/>
                <w:szCs w:val="22"/>
              </w:rPr>
            </w:pPr>
            <w:r w:rsidRPr="00062D68">
              <w:rPr>
                <w:rFonts w:hint="eastAsia"/>
                <w:color w:val="000000" w:themeColor="text1"/>
                <w:sz w:val="22"/>
                <w:szCs w:val="22"/>
              </w:rPr>
              <w:t xml:space="preserve">                                     </w:t>
            </w:r>
          </w:p>
          <w:p w:rsidR="0034214E" w:rsidRPr="00062D68" w:rsidRDefault="0034214E" w:rsidP="0034214E">
            <w:pPr>
              <w:kinsoku w:val="0"/>
              <w:overflowPunct w:val="0"/>
              <w:ind w:leftChars="1167" w:left="2729"/>
              <w:rPr>
                <w:color w:val="000000" w:themeColor="text1"/>
                <w:sz w:val="22"/>
                <w:szCs w:val="22"/>
              </w:rPr>
            </w:pPr>
          </w:p>
        </w:tc>
        <w:tc>
          <w:tcPr>
            <w:tcW w:w="2574" w:type="dxa"/>
            <w:tcBorders>
              <w:top w:val="dotDash" w:sz="4" w:space="0" w:color="auto"/>
              <w:left w:val="single" w:sz="4" w:space="0" w:color="000000"/>
              <w:right w:val="single" w:sz="4" w:space="0" w:color="000000"/>
            </w:tcBorders>
          </w:tcPr>
          <w:p w:rsidR="00AC6C35" w:rsidRPr="00062D68" w:rsidRDefault="00AC6C35" w:rsidP="00866316">
            <w:pPr>
              <w:kinsoku w:val="0"/>
              <w:overflowPunct w:val="0"/>
              <w:rPr>
                <w:color w:val="000000" w:themeColor="text1"/>
                <w:sz w:val="22"/>
                <w:szCs w:val="22"/>
              </w:rPr>
            </w:pPr>
          </w:p>
          <w:p w:rsidR="0034214E" w:rsidRPr="00062D68" w:rsidRDefault="0034214E" w:rsidP="00866316">
            <w:pPr>
              <w:kinsoku w:val="0"/>
              <w:overflowPunct w:val="0"/>
              <w:rPr>
                <w:color w:val="000000" w:themeColor="text1"/>
                <w:sz w:val="22"/>
                <w:szCs w:val="22"/>
              </w:rPr>
            </w:pPr>
          </w:p>
        </w:tc>
      </w:tr>
      <w:tr w:rsidR="00062D68" w:rsidRPr="00062D68" w:rsidTr="00171F95">
        <w:trPr>
          <w:trHeight w:hRule="exact" w:val="861"/>
        </w:trPr>
        <w:tc>
          <w:tcPr>
            <w:tcW w:w="506" w:type="dxa"/>
            <w:vMerge w:val="restart"/>
            <w:tcBorders>
              <w:top w:val="single" w:sz="4" w:space="0" w:color="000000"/>
              <w:left w:val="single" w:sz="4" w:space="0" w:color="000000"/>
              <w:right w:val="single" w:sz="4" w:space="0" w:color="000000"/>
            </w:tcBorders>
          </w:tcPr>
          <w:p w:rsidR="0034214E" w:rsidRPr="00062D68" w:rsidRDefault="0034214E" w:rsidP="00866316">
            <w:pPr>
              <w:kinsoku w:val="0"/>
              <w:overflowPunct w:val="0"/>
              <w:spacing w:line="362" w:lineRule="exact"/>
              <w:rPr>
                <w:b/>
                <w:color w:val="000000" w:themeColor="text1"/>
                <w:sz w:val="22"/>
                <w:szCs w:val="22"/>
              </w:rPr>
            </w:pPr>
            <w:r w:rsidRPr="00062D68">
              <w:rPr>
                <w:rFonts w:hint="eastAsia"/>
                <w:b/>
                <w:color w:val="000000" w:themeColor="text1"/>
                <w:sz w:val="22"/>
                <w:szCs w:val="22"/>
              </w:rPr>
              <w:t xml:space="preserve">                  </w:t>
            </w:r>
          </w:p>
        </w:tc>
        <w:tc>
          <w:tcPr>
            <w:tcW w:w="3640" w:type="dxa"/>
            <w:tcBorders>
              <w:top w:val="single" w:sz="4" w:space="0" w:color="000000"/>
              <w:left w:val="single" w:sz="4" w:space="0" w:color="000000"/>
              <w:bottom w:val="dotDash" w:sz="4" w:space="0" w:color="auto"/>
              <w:right w:val="single" w:sz="4" w:space="0" w:color="000000"/>
            </w:tcBorders>
          </w:tcPr>
          <w:p w:rsidR="0034214E" w:rsidRPr="00062D68" w:rsidRDefault="0034214E" w:rsidP="00866316">
            <w:pPr>
              <w:kinsoku w:val="0"/>
              <w:overflowPunct w:val="0"/>
              <w:spacing w:line="362" w:lineRule="exact"/>
              <w:rPr>
                <w:color w:val="000000" w:themeColor="text1"/>
                <w:sz w:val="22"/>
                <w:szCs w:val="22"/>
              </w:rPr>
            </w:pPr>
            <w:r w:rsidRPr="00062D68">
              <w:rPr>
                <w:rFonts w:hint="eastAsia"/>
                <w:color w:val="000000" w:themeColor="text1"/>
                <w:sz w:val="22"/>
                <w:szCs w:val="22"/>
              </w:rPr>
              <w:t>〒</w:t>
            </w:r>
          </w:p>
          <w:p w:rsidR="0034214E" w:rsidRPr="00062D68" w:rsidRDefault="0034214E" w:rsidP="00866316">
            <w:pPr>
              <w:jc w:val="center"/>
              <w:rPr>
                <w:color w:val="000000" w:themeColor="text1"/>
                <w:sz w:val="22"/>
                <w:szCs w:val="22"/>
              </w:rPr>
            </w:pPr>
            <w:r w:rsidRPr="00062D68">
              <w:rPr>
                <w:rFonts w:hint="eastAsia"/>
                <w:color w:val="000000" w:themeColor="text1"/>
                <w:sz w:val="22"/>
                <w:szCs w:val="22"/>
              </w:rPr>
              <w:t xml:space="preserve">                </w:t>
            </w:r>
          </w:p>
        </w:tc>
        <w:tc>
          <w:tcPr>
            <w:tcW w:w="3108" w:type="dxa"/>
            <w:tcBorders>
              <w:top w:val="single" w:sz="4" w:space="0" w:color="000000"/>
              <w:left w:val="single" w:sz="4" w:space="0" w:color="000000"/>
              <w:bottom w:val="dotDash" w:sz="4" w:space="0" w:color="auto"/>
              <w:right w:val="single" w:sz="4" w:space="0" w:color="000000"/>
            </w:tcBorders>
          </w:tcPr>
          <w:p w:rsidR="0034214E" w:rsidRPr="00062D68" w:rsidRDefault="0034214E" w:rsidP="00866316">
            <w:pPr>
              <w:kinsoku w:val="0"/>
              <w:overflowPunct w:val="0"/>
              <w:rPr>
                <w:color w:val="000000" w:themeColor="text1"/>
                <w:sz w:val="22"/>
                <w:szCs w:val="22"/>
              </w:rPr>
            </w:pPr>
            <w:r w:rsidRPr="00062D68">
              <w:rPr>
                <w:rFonts w:hint="eastAsia"/>
                <w:color w:val="000000" w:themeColor="text1"/>
                <w:sz w:val="22"/>
                <w:szCs w:val="22"/>
              </w:rPr>
              <w:t xml:space="preserve">　　　　　　　　　　　　番</w:t>
            </w:r>
          </w:p>
          <w:p w:rsidR="0034214E" w:rsidRPr="00062D68" w:rsidRDefault="0034214E" w:rsidP="0034214E">
            <w:pPr>
              <w:kinsoku w:val="0"/>
              <w:overflowPunct w:val="0"/>
              <w:ind w:leftChars="1167" w:left="2729"/>
              <w:rPr>
                <w:color w:val="000000" w:themeColor="text1"/>
                <w:sz w:val="22"/>
                <w:szCs w:val="22"/>
              </w:rPr>
            </w:pPr>
            <w:r w:rsidRPr="00062D68">
              <w:rPr>
                <w:rFonts w:hint="eastAsia"/>
                <w:color w:val="000000" w:themeColor="text1"/>
                <w:sz w:val="22"/>
                <w:szCs w:val="22"/>
              </w:rPr>
              <w:t xml:space="preserve">　</w:t>
            </w:r>
          </w:p>
        </w:tc>
        <w:tc>
          <w:tcPr>
            <w:tcW w:w="2574" w:type="dxa"/>
            <w:tcBorders>
              <w:top w:val="single" w:sz="4" w:space="0" w:color="000000"/>
              <w:left w:val="single" w:sz="4" w:space="0" w:color="000000"/>
              <w:bottom w:val="dotDash" w:sz="4" w:space="0" w:color="auto"/>
              <w:right w:val="single" w:sz="4" w:space="0" w:color="000000"/>
            </w:tcBorders>
          </w:tcPr>
          <w:p w:rsidR="0034214E" w:rsidRPr="00062D68" w:rsidRDefault="0034214E" w:rsidP="00866316">
            <w:pPr>
              <w:kinsoku w:val="0"/>
              <w:overflowPunct w:val="0"/>
              <w:rPr>
                <w:color w:val="000000" w:themeColor="text1"/>
                <w:sz w:val="22"/>
                <w:szCs w:val="22"/>
              </w:rPr>
            </w:pPr>
          </w:p>
          <w:p w:rsidR="0034214E" w:rsidRPr="00062D68" w:rsidRDefault="0034214E" w:rsidP="00866316">
            <w:pPr>
              <w:kinsoku w:val="0"/>
              <w:overflowPunct w:val="0"/>
              <w:rPr>
                <w:color w:val="000000" w:themeColor="text1"/>
                <w:sz w:val="22"/>
                <w:szCs w:val="22"/>
              </w:rPr>
            </w:pPr>
            <w:r w:rsidRPr="00062D68">
              <w:rPr>
                <w:rFonts w:hint="eastAsia"/>
                <w:color w:val="000000" w:themeColor="text1"/>
                <w:sz w:val="22"/>
                <w:szCs w:val="22"/>
              </w:rPr>
              <w:t xml:space="preserve">　　　　　　　　　円</w:t>
            </w:r>
          </w:p>
        </w:tc>
      </w:tr>
      <w:tr w:rsidR="00062D68" w:rsidRPr="00062D68" w:rsidTr="00171F95">
        <w:trPr>
          <w:trHeight w:hRule="exact" w:val="861"/>
        </w:trPr>
        <w:tc>
          <w:tcPr>
            <w:tcW w:w="506" w:type="dxa"/>
            <w:vMerge/>
            <w:tcBorders>
              <w:left w:val="single" w:sz="4" w:space="0" w:color="000000"/>
              <w:right w:val="single" w:sz="4" w:space="0" w:color="000000"/>
            </w:tcBorders>
          </w:tcPr>
          <w:p w:rsidR="00CF548F" w:rsidRPr="00062D68" w:rsidRDefault="00CF548F" w:rsidP="00CB0EE5">
            <w:pPr>
              <w:kinsoku w:val="0"/>
              <w:overflowPunct w:val="0"/>
              <w:spacing w:line="362" w:lineRule="exact"/>
              <w:rPr>
                <w:color w:val="000000" w:themeColor="text1"/>
                <w:sz w:val="22"/>
                <w:szCs w:val="22"/>
              </w:rPr>
            </w:pPr>
          </w:p>
        </w:tc>
        <w:tc>
          <w:tcPr>
            <w:tcW w:w="3640" w:type="dxa"/>
            <w:tcBorders>
              <w:top w:val="dotDash" w:sz="4" w:space="0" w:color="auto"/>
              <w:left w:val="single" w:sz="4" w:space="0" w:color="000000"/>
              <w:right w:val="single" w:sz="4" w:space="0" w:color="000000"/>
            </w:tcBorders>
          </w:tcPr>
          <w:p w:rsidR="00CF548F" w:rsidRPr="00062D68" w:rsidRDefault="00CF548F" w:rsidP="00CB0EE5">
            <w:pPr>
              <w:jc w:val="center"/>
              <w:rPr>
                <w:color w:val="000000" w:themeColor="text1"/>
                <w:sz w:val="22"/>
                <w:szCs w:val="22"/>
              </w:rPr>
            </w:pPr>
          </w:p>
          <w:p w:rsidR="00CF548F" w:rsidRPr="00062D68" w:rsidRDefault="00CF548F" w:rsidP="00CB0EE5">
            <w:pPr>
              <w:jc w:val="center"/>
              <w:rPr>
                <w:color w:val="000000" w:themeColor="text1"/>
                <w:sz w:val="22"/>
                <w:szCs w:val="22"/>
              </w:rPr>
            </w:pPr>
            <w:r w:rsidRPr="00062D68">
              <w:rPr>
                <w:rFonts w:hint="eastAsia"/>
                <w:color w:val="000000" w:themeColor="text1"/>
                <w:sz w:val="22"/>
                <w:szCs w:val="22"/>
              </w:rPr>
              <w:t xml:space="preserve">                    </w:t>
            </w:r>
          </w:p>
        </w:tc>
        <w:tc>
          <w:tcPr>
            <w:tcW w:w="3108" w:type="dxa"/>
            <w:tcBorders>
              <w:top w:val="dotDash" w:sz="4" w:space="0" w:color="auto"/>
              <w:left w:val="single" w:sz="4" w:space="0" w:color="000000"/>
              <w:right w:val="single" w:sz="4" w:space="0" w:color="000000"/>
            </w:tcBorders>
          </w:tcPr>
          <w:p w:rsidR="00CF548F" w:rsidRPr="00062D68" w:rsidRDefault="00CF548F" w:rsidP="00CF548F">
            <w:pPr>
              <w:kinsoku w:val="0"/>
              <w:overflowPunct w:val="0"/>
              <w:spacing w:line="192" w:lineRule="exact"/>
              <w:ind w:leftChars="1167" w:left="2729"/>
              <w:rPr>
                <w:color w:val="000000" w:themeColor="text1"/>
                <w:sz w:val="22"/>
                <w:szCs w:val="22"/>
              </w:rPr>
            </w:pPr>
          </w:p>
        </w:tc>
        <w:tc>
          <w:tcPr>
            <w:tcW w:w="2574" w:type="dxa"/>
            <w:tcBorders>
              <w:top w:val="dotDash" w:sz="4" w:space="0" w:color="auto"/>
              <w:left w:val="single" w:sz="4" w:space="0" w:color="000000"/>
              <w:right w:val="single" w:sz="4" w:space="0" w:color="000000"/>
            </w:tcBorders>
          </w:tcPr>
          <w:p w:rsidR="00AC6C35" w:rsidRPr="00062D68" w:rsidRDefault="00AC6C35" w:rsidP="00866316">
            <w:pPr>
              <w:kinsoku w:val="0"/>
              <w:overflowPunct w:val="0"/>
              <w:rPr>
                <w:color w:val="000000" w:themeColor="text1"/>
                <w:sz w:val="22"/>
                <w:szCs w:val="22"/>
              </w:rPr>
            </w:pPr>
          </w:p>
          <w:p w:rsidR="00CF548F" w:rsidRPr="00062D68" w:rsidRDefault="00CF548F" w:rsidP="00866316">
            <w:pPr>
              <w:kinsoku w:val="0"/>
              <w:overflowPunct w:val="0"/>
              <w:rPr>
                <w:color w:val="000000" w:themeColor="text1"/>
                <w:sz w:val="22"/>
                <w:szCs w:val="22"/>
              </w:rPr>
            </w:pPr>
          </w:p>
        </w:tc>
      </w:tr>
      <w:tr w:rsidR="00062D68" w:rsidRPr="00062D68" w:rsidTr="00171F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trHeight w:hRule="exact" w:val="871"/>
        </w:trPr>
        <w:tc>
          <w:tcPr>
            <w:tcW w:w="9828" w:type="dxa"/>
            <w:gridSpan w:val="4"/>
          </w:tcPr>
          <w:p w:rsidR="006E7D93" w:rsidRPr="00062D68" w:rsidRDefault="00856A8A" w:rsidP="00A6286C">
            <w:pPr>
              <w:jc w:val="center"/>
              <w:rPr>
                <w:color w:val="000000" w:themeColor="text1"/>
              </w:rPr>
            </w:pPr>
            <w:r>
              <w:rPr>
                <w:rFonts w:hint="eastAsia"/>
                <w:color w:val="000000" w:themeColor="text1"/>
              </w:rPr>
              <w:t xml:space="preserve">　　　　　　　　　　　　　</w:t>
            </w:r>
            <w:r w:rsidR="006E7D93" w:rsidRPr="00062D68">
              <w:rPr>
                <w:rFonts w:hint="eastAsia"/>
                <w:color w:val="000000" w:themeColor="text1"/>
              </w:rPr>
              <w:t>合</w:t>
            </w:r>
            <w:r w:rsidR="00EC0D34" w:rsidRPr="00062D68">
              <w:rPr>
                <w:rFonts w:hint="eastAsia"/>
                <w:color w:val="000000" w:themeColor="text1"/>
              </w:rPr>
              <w:t xml:space="preserve">　</w:t>
            </w:r>
            <w:r w:rsidR="006E7D93" w:rsidRPr="00062D68">
              <w:rPr>
                <w:rFonts w:hint="eastAsia"/>
                <w:color w:val="000000" w:themeColor="text1"/>
              </w:rPr>
              <w:t>計　　　　　名　　　　　　　　　　　　円</w:t>
            </w:r>
          </w:p>
        </w:tc>
      </w:tr>
    </w:tbl>
    <w:p w:rsidR="002B7594" w:rsidRPr="00062D68" w:rsidRDefault="0017375E" w:rsidP="002B7594">
      <w:pPr>
        <w:overflowPunct w:val="0"/>
        <w:autoSpaceDE/>
        <w:autoSpaceDN/>
        <w:textAlignment w:val="baseline"/>
        <w:rPr>
          <w:color w:val="000000" w:themeColor="text1"/>
          <w:spacing w:val="2"/>
        </w:rPr>
      </w:pPr>
      <w:r w:rsidRPr="00062D68">
        <w:rPr>
          <w:rFonts w:hint="eastAsia"/>
          <w:color w:val="000000" w:themeColor="text1"/>
          <w:spacing w:val="2"/>
          <w:sz w:val="36"/>
          <w:szCs w:val="36"/>
        </w:rPr>
        <w:t xml:space="preserve">　　　　　　　　　　　</w:t>
      </w:r>
      <w:r w:rsidR="002B7594" w:rsidRPr="00062D68">
        <w:rPr>
          <w:color w:val="000000" w:themeColor="text1"/>
          <w:spacing w:val="2"/>
        </w:rPr>
        <w:br w:type="page"/>
      </w:r>
    </w:p>
    <w:p w:rsidR="00721AA9" w:rsidRPr="00062D68" w:rsidRDefault="00721AA9" w:rsidP="00483D8C">
      <w:pPr>
        <w:overflowPunct w:val="0"/>
        <w:autoSpaceDE/>
        <w:autoSpaceDN/>
        <w:textAlignment w:val="baseline"/>
        <w:rPr>
          <w:rFonts w:cs="Times New Roman"/>
          <w:color w:val="000000" w:themeColor="text1"/>
          <w:spacing w:val="6"/>
        </w:rPr>
      </w:pPr>
    </w:p>
    <w:p w:rsidR="00483D8C" w:rsidRPr="00062D68" w:rsidRDefault="005707D4" w:rsidP="00483D8C">
      <w:pPr>
        <w:overflowPunct w:val="0"/>
        <w:autoSpaceDE/>
        <w:autoSpaceDN/>
        <w:textAlignment w:val="baseline"/>
        <w:rPr>
          <w:color w:val="000000" w:themeColor="text1"/>
          <w:sz w:val="22"/>
          <w:szCs w:val="22"/>
        </w:rPr>
      </w:pPr>
      <w:r w:rsidRPr="00062D68">
        <w:rPr>
          <w:rFonts w:hint="eastAsia"/>
          <w:noProof/>
          <w:color w:val="000000" w:themeColor="text1"/>
          <w:spacing w:val="2"/>
          <w:sz w:val="22"/>
          <w:szCs w:val="22"/>
        </w:rPr>
        <mc:AlternateContent>
          <mc:Choice Requires="wps">
            <w:drawing>
              <wp:anchor distT="0" distB="0" distL="114300" distR="114300" simplePos="0" relativeHeight="251656704" behindDoc="0" locked="0" layoutInCell="1" allowOverlap="1">
                <wp:simplePos x="0" y="0"/>
                <wp:positionH relativeFrom="column">
                  <wp:posOffset>1558290</wp:posOffset>
                </wp:positionH>
                <wp:positionV relativeFrom="paragraph">
                  <wp:posOffset>-593725</wp:posOffset>
                </wp:positionV>
                <wp:extent cx="1790700" cy="4191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296" w:rsidRPr="00C3068D" w:rsidRDefault="00483296">
                            <w:pPr>
                              <w:rPr>
                                <w:sz w:val="36"/>
                                <w:szCs w:val="36"/>
                              </w:rPr>
                            </w:pPr>
                            <w:r w:rsidRPr="00C3068D">
                              <w:rPr>
                                <w:rFonts w:hint="eastAsia"/>
                                <w:sz w:val="36"/>
                                <w:szCs w:val="36"/>
                              </w:rPr>
                              <w:t>陳　　述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122.7pt;margin-top:-46.75pt;width:141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YuhAIAABU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" stroked="f">
                <v:textbox inset="5.85pt,.7pt,5.85pt,.7pt">
                  <w:txbxContent>
                    <w:p w:rsidR="00483296" w:rsidRPr="00C3068D" w:rsidRDefault="00483296">
                      <w:pPr>
                        <w:rPr>
                          <w:sz w:val="36"/>
                          <w:szCs w:val="36"/>
                        </w:rPr>
                      </w:pPr>
                      <w:r w:rsidRPr="00C3068D">
                        <w:rPr>
                          <w:rFonts w:hint="eastAsia"/>
                          <w:sz w:val="36"/>
                          <w:szCs w:val="36"/>
                        </w:rPr>
                        <w:t>陳　　述　　書</w:t>
                      </w:r>
                    </w:p>
                  </w:txbxContent>
                </v:textbox>
              </v:shape>
            </w:pict>
          </mc:Fallback>
        </mc:AlternateContent>
      </w:r>
      <w:r w:rsidR="008C55B3" w:rsidRPr="00062D68">
        <w:rPr>
          <w:rFonts w:cs="Times New Roman" w:hint="eastAsia"/>
          <w:color w:val="000000" w:themeColor="text1"/>
          <w:spacing w:val="6"/>
        </w:rPr>
        <w:t xml:space="preserve">　１</w:t>
      </w:r>
      <w:r w:rsidR="00C53E2E" w:rsidRPr="00062D68">
        <w:rPr>
          <w:rFonts w:cs="ＭＳ ゴシック" w:hint="eastAsia"/>
          <w:bCs/>
          <w:color w:val="000000" w:themeColor="text1"/>
        </w:rPr>
        <w:t xml:space="preserve">　</w:t>
      </w:r>
      <w:r w:rsidR="009933F2" w:rsidRPr="00062D68">
        <w:rPr>
          <w:rFonts w:cs="ＭＳ ゴシック" w:hint="eastAsia"/>
          <w:bCs/>
          <w:color w:val="000000" w:themeColor="text1"/>
        </w:rPr>
        <w:t>経歴等</w:t>
      </w:r>
      <w:r w:rsidR="00C53E2E" w:rsidRPr="00062D68">
        <w:rPr>
          <w:rFonts w:hint="eastAsia"/>
          <w:color w:val="000000" w:themeColor="text1"/>
          <w:sz w:val="22"/>
          <w:szCs w:val="22"/>
        </w:rPr>
        <w:t xml:space="preserve">　　</w:t>
      </w:r>
      <w:r w:rsidR="009933F2" w:rsidRPr="00062D68">
        <w:rPr>
          <w:rFonts w:hint="eastAsia"/>
          <w:color w:val="000000" w:themeColor="text1"/>
          <w:sz w:val="22"/>
          <w:szCs w:val="22"/>
        </w:rPr>
        <w:t>最終学歴</w:t>
      </w:r>
      <w:r w:rsidR="009933F2" w:rsidRPr="00062D68">
        <w:rPr>
          <w:rFonts w:hint="eastAsia"/>
          <w:color w:val="000000" w:themeColor="text1"/>
        </w:rPr>
        <w:t xml:space="preserve"> </w:t>
      </w:r>
      <w:r w:rsidR="009933F2" w:rsidRPr="00062D68">
        <w:rPr>
          <w:rFonts w:hint="eastAsia"/>
          <w:color w:val="000000" w:themeColor="text1"/>
          <w:sz w:val="22"/>
          <w:szCs w:val="22"/>
        </w:rPr>
        <w:t>□昭和</w:t>
      </w:r>
      <w:r w:rsidR="007B08B7" w:rsidRPr="00062D68">
        <w:rPr>
          <w:rFonts w:hint="eastAsia"/>
          <w:color w:val="000000" w:themeColor="text1"/>
          <w:sz w:val="22"/>
          <w:szCs w:val="22"/>
        </w:rPr>
        <w:t xml:space="preserve"> </w:t>
      </w:r>
      <w:r w:rsidR="00483D8C" w:rsidRPr="00062D68">
        <w:rPr>
          <w:rFonts w:hint="eastAsia"/>
          <w:color w:val="000000" w:themeColor="text1"/>
          <w:sz w:val="22"/>
          <w:szCs w:val="22"/>
        </w:rPr>
        <w:t>□</w:t>
      </w:r>
      <w:r w:rsidR="00CD2B1B">
        <w:rPr>
          <w:rFonts w:hint="eastAsia"/>
          <w:color w:val="000000" w:themeColor="text1"/>
          <w:sz w:val="22"/>
          <w:szCs w:val="22"/>
        </w:rPr>
        <w:t xml:space="preserve">平成 □令和　</w:t>
      </w:r>
      <w:r w:rsidR="00C53E2E" w:rsidRPr="00062D68">
        <w:rPr>
          <w:rFonts w:hint="eastAsia"/>
          <w:color w:val="000000" w:themeColor="text1"/>
          <w:sz w:val="22"/>
          <w:szCs w:val="22"/>
        </w:rPr>
        <w:t xml:space="preserve">　年　　</w:t>
      </w:r>
      <w:r w:rsidR="009933F2" w:rsidRPr="00062D68">
        <w:rPr>
          <w:rFonts w:hint="eastAsia"/>
          <w:color w:val="000000" w:themeColor="text1"/>
          <w:sz w:val="22"/>
          <w:szCs w:val="22"/>
        </w:rPr>
        <w:t>月　　日</w:t>
      </w:r>
    </w:p>
    <w:p w:rsidR="009933F2" w:rsidRPr="00062D68" w:rsidRDefault="009933F2" w:rsidP="00ED6511">
      <w:pPr>
        <w:overflowPunct w:val="0"/>
        <w:autoSpaceDE/>
        <w:autoSpaceDN/>
        <w:ind w:firstLineChars="1300" w:firstLine="2780"/>
        <w:textAlignment w:val="baseline"/>
        <w:rPr>
          <w:rFonts w:cs="Times New Roman"/>
          <w:color w:val="000000" w:themeColor="text1"/>
          <w:spacing w:val="6"/>
          <w:sz w:val="22"/>
          <w:szCs w:val="22"/>
        </w:rPr>
      </w:pPr>
      <w:r w:rsidRPr="00062D68">
        <w:rPr>
          <w:rFonts w:hint="eastAsia"/>
          <w:color w:val="000000" w:themeColor="text1"/>
          <w:sz w:val="22"/>
          <w:szCs w:val="22"/>
        </w:rPr>
        <w:t>□中学</w:t>
      </w:r>
      <w:r w:rsidR="007B08B7" w:rsidRPr="00062D68">
        <w:rPr>
          <w:rFonts w:hint="eastAsia"/>
          <w:color w:val="000000" w:themeColor="text1"/>
          <w:sz w:val="22"/>
          <w:szCs w:val="22"/>
        </w:rPr>
        <w:t xml:space="preserve"> </w:t>
      </w:r>
      <w:r w:rsidRPr="00062D68">
        <w:rPr>
          <w:rFonts w:hint="eastAsia"/>
          <w:color w:val="000000" w:themeColor="text1"/>
          <w:sz w:val="22"/>
          <w:szCs w:val="22"/>
        </w:rPr>
        <w:t>□高校</w:t>
      </w:r>
      <w:r w:rsidR="007B08B7" w:rsidRPr="00062D68">
        <w:rPr>
          <w:rFonts w:hint="eastAsia"/>
          <w:color w:val="000000" w:themeColor="text1"/>
          <w:sz w:val="22"/>
          <w:szCs w:val="22"/>
        </w:rPr>
        <w:t xml:space="preserve"> </w:t>
      </w:r>
      <w:r w:rsidRPr="00062D68">
        <w:rPr>
          <w:rFonts w:hint="eastAsia"/>
          <w:color w:val="000000" w:themeColor="text1"/>
          <w:sz w:val="22"/>
          <w:szCs w:val="22"/>
        </w:rPr>
        <w:t>□専門学校</w:t>
      </w:r>
      <w:r w:rsidR="007B08B7" w:rsidRPr="00062D68">
        <w:rPr>
          <w:rFonts w:hint="eastAsia"/>
          <w:color w:val="000000" w:themeColor="text1"/>
          <w:sz w:val="22"/>
          <w:szCs w:val="22"/>
        </w:rPr>
        <w:t xml:space="preserve"> </w:t>
      </w:r>
      <w:r w:rsidRPr="00062D68">
        <w:rPr>
          <w:rFonts w:hint="eastAsia"/>
          <w:color w:val="000000" w:themeColor="text1"/>
          <w:sz w:val="22"/>
          <w:szCs w:val="22"/>
        </w:rPr>
        <w:t>□短大</w:t>
      </w:r>
      <w:r w:rsidR="007B08B7" w:rsidRPr="00062D68">
        <w:rPr>
          <w:rFonts w:hint="eastAsia"/>
          <w:color w:val="000000" w:themeColor="text1"/>
          <w:sz w:val="22"/>
          <w:szCs w:val="22"/>
        </w:rPr>
        <w:t xml:space="preserve"> </w:t>
      </w:r>
      <w:r w:rsidRPr="00062D68">
        <w:rPr>
          <w:rFonts w:hint="eastAsia"/>
          <w:color w:val="000000" w:themeColor="text1"/>
          <w:sz w:val="22"/>
          <w:szCs w:val="22"/>
        </w:rPr>
        <w:t>□大学　　　□卒業</w:t>
      </w:r>
      <w:r w:rsidR="007B08B7" w:rsidRPr="00062D68">
        <w:rPr>
          <w:rFonts w:hint="eastAsia"/>
          <w:color w:val="000000" w:themeColor="text1"/>
          <w:sz w:val="22"/>
          <w:szCs w:val="22"/>
        </w:rPr>
        <w:t xml:space="preserve"> </w:t>
      </w:r>
      <w:r w:rsidRPr="00062D68">
        <w:rPr>
          <w:rFonts w:hint="eastAsia"/>
          <w:color w:val="000000" w:themeColor="text1"/>
          <w:sz w:val="22"/>
          <w:szCs w:val="22"/>
        </w:rPr>
        <w:t>□中退</w:t>
      </w:r>
    </w:p>
    <w:p w:rsidR="006E7D93" w:rsidRPr="00062D68" w:rsidRDefault="009933F2" w:rsidP="0054351E">
      <w:pPr>
        <w:overflowPunct w:val="0"/>
        <w:autoSpaceDE/>
        <w:autoSpaceDN/>
        <w:textAlignment w:val="baseline"/>
        <w:rPr>
          <w:color w:val="000000" w:themeColor="text1"/>
        </w:rPr>
      </w:pPr>
      <w:r w:rsidRPr="00062D68">
        <w:rPr>
          <w:rFonts w:hint="eastAsia"/>
          <w:color w:val="000000" w:themeColor="text1"/>
        </w:rPr>
        <w:t xml:space="preserve">　２　主な職歴又は事業内容</w:t>
      </w:r>
      <w:r w:rsidR="003059AB" w:rsidRPr="00062D68">
        <w:rPr>
          <w:rFonts w:hint="eastAsia"/>
          <w:color w:val="000000" w:themeColor="text1"/>
        </w:rPr>
        <w:t xml:space="preserve">　</w:t>
      </w:r>
      <w:r w:rsidR="003059AB" w:rsidRPr="00062D68">
        <w:rPr>
          <w:rFonts w:hint="eastAsia"/>
          <w:color w:val="000000" w:themeColor="text1"/>
          <w:sz w:val="21"/>
          <w:szCs w:val="21"/>
        </w:rPr>
        <w:t>※</w:t>
      </w:r>
      <w:r w:rsidRPr="00062D68">
        <w:rPr>
          <w:rFonts w:hint="eastAsia"/>
          <w:b/>
          <w:color w:val="000000" w:themeColor="text1"/>
          <w:sz w:val="21"/>
          <w:szCs w:val="21"/>
        </w:rPr>
        <w:t>現在からさかのぼって書いてください。</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3885"/>
        <w:gridCol w:w="1984"/>
      </w:tblGrid>
      <w:tr w:rsidR="00062D68" w:rsidRPr="00062D68" w:rsidTr="00856A8A">
        <w:trPr>
          <w:cantSplit/>
          <w:trHeight w:hRule="exact" w:val="559"/>
        </w:trPr>
        <w:tc>
          <w:tcPr>
            <w:tcW w:w="3344" w:type="dxa"/>
            <w:shd w:val="clear" w:color="auto" w:fill="auto"/>
          </w:tcPr>
          <w:p w:rsidR="00721AA9" w:rsidRPr="00062D68" w:rsidRDefault="00E5523F" w:rsidP="00E5523F">
            <w:pPr>
              <w:rPr>
                <w:color w:val="000000" w:themeColor="text1"/>
                <w:sz w:val="22"/>
                <w:szCs w:val="22"/>
              </w:rPr>
            </w:pPr>
            <w:r>
              <w:rPr>
                <w:rFonts w:hint="eastAsia"/>
                <w:color w:val="000000" w:themeColor="text1"/>
                <w:sz w:val="22"/>
                <w:szCs w:val="22"/>
              </w:rPr>
              <w:t xml:space="preserve">　　</w:t>
            </w:r>
            <w:r w:rsidRPr="00062D68">
              <w:rPr>
                <w:rFonts w:hint="eastAsia"/>
                <w:color w:val="000000" w:themeColor="text1"/>
                <w:sz w:val="22"/>
                <w:szCs w:val="22"/>
              </w:rPr>
              <w:t xml:space="preserve">年　　月　～　 　現　</w:t>
            </w:r>
            <w:r>
              <w:rPr>
                <w:rFonts w:hint="eastAsia"/>
                <w:color w:val="000000" w:themeColor="text1"/>
                <w:sz w:val="22"/>
                <w:szCs w:val="22"/>
              </w:rPr>
              <w:t xml:space="preserve">　</w:t>
            </w:r>
            <w:r w:rsidRPr="00062D68">
              <w:rPr>
                <w:rFonts w:hint="eastAsia"/>
                <w:color w:val="000000" w:themeColor="text1"/>
                <w:sz w:val="22"/>
                <w:szCs w:val="22"/>
              </w:rPr>
              <w:t>在</w:t>
            </w:r>
          </w:p>
        </w:tc>
        <w:tc>
          <w:tcPr>
            <w:tcW w:w="3885" w:type="dxa"/>
            <w:shd w:val="clear" w:color="auto" w:fill="auto"/>
          </w:tcPr>
          <w:p w:rsidR="00721AA9" w:rsidRPr="00062D68" w:rsidRDefault="00721AA9" w:rsidP="00E5523F">
            <w:pPr>
              <w:rPr>
                <w:color w:val="000000" w:themeColor="text1"/>
                <w:sz w:val="22"/>
                <w:szCs w:val="22"/>
              </w:rPr>
            </w:pPr>
            <w:r w:rsidRPr="00062D68">
              <w:rPr>
                <w:rFonts w:hint="eastAsia"/>
                <w:color w:val="000000" w:themeColor="text1"/>
                <w:sz w:val="22"/>
                <w:szCs w:val="22"/>
              </w:rPr>
              <w:t>会社名等</w:t>
            </w:r>
          </w:p>
        </w:tc>
        <w:tc>
          <w:tcPr>
            <w:tcW w:w="1984" w:type="dxa"/>
            <w:shd w:val="clear" w:color="auto" w:fill="auto"/>
          </w:tcPr>
          <w:p w:rsidR="00721AA9" w:rsidRPr="00062D68" w:rsidRDefault="00856A8A" w:rsidP="00856A8A">
            <w:pPr>
              <w:rPr>
                <w:color w:val="000000" w:themeColor="text1"/>
                <w:sz w:val="22"/>
                <w:szCs w:val="22"/>
              </w:rPr>
            </w:pPr>
            <w:r>
              <w:rPr>
                <w:rFonts w:hint="eastAsia"/>
                <w:color w:val="000000" w:themeColor="text1"/>
                <w:sz w:val="22"/>
                <w:szCs w:val="22"/>
              </w:rPr>
              <w:t>□</w:t>
            </w:r>
            <w:r w:rsidR="00E5523F">
              <w:rPr>
                <w:rFonts w:hint="eastAsia"/>
                <w:color w:val="000000" w:themeColor="text1"/>
                <w:sz w:val="22"/>
                <w:szCs w:val="22"/>
              </w:rPr>
              <w:t>自営</w:t>
            </w:r>
            <w:r>
              <w:rPr>
                <w:rFonts w:hint="eastAsia"/>
                <w:color w:val="000000" w:themeColor="text1"/>
                <w:sz w:val="22"/>
                <w:szCs w:val="22"/>
              </w:rPr>
              <w:t xml:space="preserve">　□</w:t>
            </w:r>
            <w:r w:rsidR="00E5523F">
              <w:rPr>
                <w:rFonts w:hint="eastAsia"/>
                <w:color w:val="000000" w:themeColor="text1"/>
                <w:sz w:val="22"/>
                <w:szCs w:val="22"/>
              </w:rPr>
              <w:t xml:space="preserve">勤め　</w:t>
            </w:r>
          </w:p>
        </w:tc>
      </w:tr>
      <w:tr w:rsidR="00062D68" w:rsidRPr="00062D68" w:rsidTr="00856A8A">
        <w:trPr>
          <w:cantSplit/>
          <w:trHeight w:hRule="exact" w:val="566"/>
        </w:trPr>
        <w:tc>
          <w:tcPr>
            <w:tcW w:w="3344" w:type="dxa"/>
            <w:shd w:val="clear" w:color="auto" w:fill="auto"/>
          </w:tcPr>
          <w:p w:rsidR="00721AA9" w:rsidRPr="00062D68" w:rsidRDefault="00721AA9" w:rsidP="00721AA9">
            <w:pPr>
              <w:ind w:firstLineChars="200" w:firstLine="428"/>
              <w:rPr>
                <w:color w:val="000000" w:themeColor="text1"/>
                <w:sz w:val="22"/>
                <w:szCs w:val="22"/>
              </w:rPr>
            </w:pPr>
            <w:r w:rsidRPr="00062D68">
              <w:rPr>
                <w:rFonts w:hint="eastAsia"/>
                <w:color w:val="000000" w:themeColor="text1"/>
                <w:sz w:val="22"/>
                <w:szCs w:val="22"/>
              </w:rPr>
              <w:t xml:space="preserve">年　　月　～　 　</w:t>
            </w:r>
            <w:r w:rsidR="00E5523F" w:rsidRPr="00062D68">
              <w:rPr>
                <w:rFonts w:hint="eastAsia"/>
                <w:color w:val="000000" w:themeColor="text1"/>
                <w:sz w:val="22"/>
                <w:szCs w:val="22"/>
              </w:rPr>
              <w:t>年　　月</w:t>
            </w:r>
          </w:p>
        </w:tc>
        <w:tc>
          <w:tcPr>
            <w:tcW w:w="3885" w:type="dxa"/>
            <w:shd w:val="clear" w:color="auto" w:fill="auto"/>
          </w:tcPr>
          <w:p w:rsidR="00721AA9" w:rsidRPr="00062D68" w:rsidRDefault="00E5523F" w:rsidP="007046DF">
            <w:pPr>
              <w:rPr>
                <w:color w:val="000000" w:themeColor="text1"/>
                <w:sz w:val="22"/>
                <w:szCs w:val="22"/>
              </w:rPr>
            </w:pPr>
            <w:r w:rsidRPr="00062D68">
              <w:rPr>
                <w:rFonts w:hint="eastAsia"/>
                <w:color w:val="000000" w:themeColor="text1"/>
                <w:sz w:val="22"/>
                <w:szCs w:val="22"/>
              </w:rPr>
              <w:t>会社名等</w:t>
            </w:r>
          </w:p>
        </w:tc>
        <w:tc>
          <w:tcPr>
            <w:tcW w:w="1984" w:type="dxa"/>
            <w:shd w:val="clear" w:color="auto" w:fill="auto"/>
          </w:tcPr>
          <w:p w:rsidR="00721AA9" w:rsidRPr="00062D68" w:rsidRDefault="00721AA9" w:rsidP="007046DF">
            <w:pPr>
              <w:rPr>
                <w:color w:val="000000" w:themeColor="text1"/>
                <w:sz w:val="22"/>
                <w:szCs w:val="22"/>
              </w:rPr>
            </w:pPr>
            <w:r w:rsidRPr="00062D68">
              <w:rPr>
                <w:rFonts w:hint="eastAsia"/>
                <w:color w:val="000000" w:themeColor="text1"/>
                <w:sz w:val="22"/>
                <w:szCs w:val="22"/>
              </w:rPr>
              <w:t>□自営　□勤め</w:t>
            </w:r>
          </w:p>
        </w:tc>
      </w:tr>
      <w:tr w:rsidR="00062D68" w:rsidRPr="00062D68" w:rsidTr="00856A8A">
        <w:trPr>
          <w:cantSplit/>
          <w:trHeight w:hRule="exact" w:val="576"/>
        </w:trPr>
        <w:tc>
          <w:tcPr>
            <w:tcW w:w="3344" w:type="dxa"/>
            <w:shd w:val="clear" w:color="auto" w:fill="auto"/>
          </w:tcPr>
          <w:p w:rsidR="00721AA9" w:rsidRPr="00062D68" w:rsidRDefault="00721AA9" w:rsidP="007046DF">
            <w:pPr>
              <w:rPr>
                <w:color w:val="000000" w:themeColor="text1"/>
                <w:sz w:val="22"/>
                <w:szCs w:val="22"/>
              </w:rPr>
            </w:pPr>
            <w:r w:rsidRPr="00062D68">
              <w:rPr>
                <w:rFonts w:hint="eastAsia"/>
                <w:color w:val="000000" w:themeColor="text1"/>
                <w:sz w:val="22"/>
                <w:szCs w:val="22"/>
              </w:rPr>
              <w:t xml:space="preserve">　　年　　月　～　 　年　　月</w:t>
            </w:r>
          </w:p>
        </w:tc>
        <w:tc>
          <w:tcPr>
            <w:tcW w:w="3885" w:type="dxa"/>
            <w:shd w:val="clear" w:color="auto" w:fill="auto"/>
          </w:tcPr>
          <w:p w:rsidR="00721AA9" w:rsidRPr="00062D68" w:rsidRDefault="00E5523F" w:rsidP="007046DF">
            <w:pPr>
              <w:rPr>
                <w:color w:val="000000" w:themeColor="text1"/>
                <w:sz w:val="22"/>
                <w:szCs w:val="22"/>
              </w:rPr>
            </w:pPr>
            <w:r w:rsidRPr="00062D68">
              <w:rPr>
                <w:rFonts w:hint="eastAsia"/>
                <w:color w:val="000000" w:themeColor="text1"/>
                <w:sz w:val="22"/>
                <w:szCs w:val="22"/>
              </w:rPr>
              <w:t>会社名等</w:t>
            </w:r>
          </w:p>
        </w:tc>
        <w:tc>
          <w:tcPr>
            <w:tcW w:w="1984" w:type="dxa"/>
            <w:shd w:val="clear" w:color="auto" w:fill="auto"/>
          </w:tcPr>
          <w:p w:rsidR="00721AA9" w:rsidRPr="00062D68" w:rsidRDefault="00721AA9" w:rsidP="007046DF">
            <w:pPr>
              <w:rPr>
                <w:color w:val="000000" w:themeColor="text1"/>
                <w:sz w:val="22"/>
                <w:szCs w:val="22"/>
              </w:rPr>
            </w:pPr>
            <w:r w:rsidRPr="00062D68">
              <w:rPr>
                <w:rFonts w:hint="eastAsia"/>
                <w:color w:val="000000" w:themeColor="text1"/>
                <w:sz w:val="22"/>
                <w:szCs w:val="22"/>
              </w:rPr>
              <w:t>□自営　□勤め</w:t>
            </w:r>
          </w:p>
        </w:tc>
      </w:tr>
      <w:tr w:rsidR="00062D68" w:rsidRPr="00062D68" w:rsidTr="00856A8A">
        <w:trPr>
          <w:cantSplit/>
          <w:trHeight w:hRule="exact" w:val="556"/>
        </w:trPr>
        <w:tc>
          <w:tcPr>
            <w:tcW w:w="3344" w:type="dxa"/>
            <w:shd w:val="clear" w:color="auto" w:fill="auto"/>
          </w:tcPr>
          <w:p w:rsidR="00721AA9" w:rsidRPr="00062D68" w:rsidRDefault="00721AA9" w:rsidP="007046DF">
            <w:pPr>
              <w:rPr>
                <w:color w:val="000000" w:themeColor="text1"/>
                <w:sz w:val="22"/>
                <w:szCs w:val="22"/>
              </w:rPr>
            </w:pPr>
            <w:r w:rsidRPr="00062D68">
              <w:rPr>
                <w:rFonts w:hint="eastAsia"/>
                <w:color w:val="000000" w:themeColor="text1"/>
                <w:sz w:val="22"/>
                <w:szCs w:val="22"/>
              </w:rPr>
              <w:t xml:space="preserve">　　年　　月　～　 　年　　月</w:t>
            </w:r>
          </w:p>
        </w:tc>
        <w:tc>
          <w:tcPr>
            <w:tcW w:w="3885" w:type="dxa"/>
            <w:shd w:val="clear" w:color="auto" w:fill="auto"/>
          </w:tcPr>
          <w:p w:rsidR="00721AA9" w:rsidRPr="00062D68" w:rsidRDefault="00E5523F" w:rsidP="007046DF">
            <w:pPr>
              <w:rPr>
                <w:color w:val="000000" w:themeColor="text1"/>
                <w:sz w:val="22"/>
                <w:szCs w:val="22"/>
              </w:rPr>
            </w:pPr>
            <w:r w:rsidRPr="00062D68">
              <w:rPr>
                <w:rFonts w:hint="eastAsia"/>
                <w:color w:val="000000" w:themeColor="text1"/>
                <w:sz w:val="22"/>
                <w:szCs w:val="22"/>
              </w:rPr>
              <w:t>会社名等</w:t>
            </w:r>
          </w:p>
        </w:tc>
        <w:tc>
          <w:tcPr>
            <w:tcW w:w="1984" w:type="dxa"/>
            <w:shd w:val="clear" w:color="auto" w:fill="auto"/>
          </w:tcPr>
          <w:p w:rsidR="00721AA9" w:rsidRPr="00062D68" w:rsidRDefault="00721AA9" w:rsidP="007046DF">
            <w:pPr>
              <w:rPr>
                <w:color w:val="000000" w:themeColor="text1"/>
                <w:sz w:val="22"/>
                <w:szCs w:val="22"/>
              </w:rPr>
            </w:pPr>
            <w:r w:rsidRPr="00062D68">
              <w:rPr>
                <w:rFonts w:hint="eastAsia"/>
                <w:color w:val="000000" w:themeColor="text1"/>
                <w:sz w:val="22"/>
                <w:szCs w:val="22"/>
              </w:rPr>
              <w:t>□自営　□勤め</w:t>
            </w:r>
          </w:p>
        </w:tc>
      </w:tr>
      <w:tr w:rsidR="00062D68" w:rsidRPr="00062D68" w:rsidTr="00856A8A">
        <w:trPr>
          <w:cantSplit/>
          <w:trHeight w:hRule="exact" w:val="564"/>
        </w:trPr>
        <w:tc>
          <w:tcPr>
            <w:tcW w:w="3344" w:type="dxa"/>
            <w:shd w:val="clear" w:color="auto" w:fill="auto"/>
          </w:tcPr>
          <w:p w:rsidR="00721AA9" w:rsidRPr="00062D68" w:rsidRDefault="00721AA9" w:rsidP="007046DF">
            <w:pPr>
              <w:rPr>
                <w:color w:val="000000" w:themeColor="text1"/>
                <w:sz w:val="22"/>
                <w:szCs w:val="22"/>
              </w:rPr>
            </w:pPr>
            <w:r w:rsidRPr="00062D68">
              <w:rPr>
                <w:rFonts w:hint="eastAsia"/>
                <w:color w:val="000000" w:themeColor="text1"/>
                <w:sz w:val="22"/>
                <w:szCs w:val="22"/>
              </w:rPr>
              <w:t xml:space="preserve">　　年　　月　～　 　年　　月</w:t>
            </w:r>
          </w:p>
        </w:tc>
        <w:tc>
          <w:tcPr>
            <w:tcW w:w="3885" w:type="dxa"/>
            <w:shd w:val="clear" w:color="auto" w:fill="auto"/>
          </w:tcPr>
          <w:p w:rsidR="00721AA9" w:rsidRPr="00062D68" w:rsidRDefault="00E5523F" w:rsidP="007046DF">
            <w:pPr>
              <w:rPr>
                <w:color w:val="000000" w:themeColor="text1"/>
                <w:sz w:val="22"/>
                <w:szCs w:val="22"/>
              </w:rPr>
            </w:pPr>
            <w:r w:rsidRPr="00062D68">
              <w:rPr>
                <w:rFonts w:hint="eastAsia"/>
                <w:color w:val="000000" w:themeColor="text1"/>
                <w:sz w:val="22"/>
                <w:szCs w:val="22"/>
              </w:rPr>
              <w:t>会社名等</w:t>
            </w:r>
          </w:p>
        </w:tc>
        <w:tc>
          <w:tcPr>
            <w:tcW w:w="1984" w:type="dxa"/>
            <w:shd w:val="clear" w:color="auto" w:fill="auto"/>
          </w:tcPr>
          <w:p w:rsidR="00721AA9" w:rsidRPr="00062D68" w:rsidRDefault="00721AA9" w:rsidP="007046DF">
            <w:pPr>
              <w:rPr>
                <w:color w:val="000000" w:themeColor="text1"/>
                <w:sz w:val="22"/>
                <w:szCs w:val="22"/>
              </w:rPr>
            </w:pPr>
            <w:r w:rsidRPr="00062D68">
              <w:rPr>
                <w:rFonts w:hint="eastAsia"/>
                <w:color w:val="000000" w:themeColor="text1"/>
                <w:sz w:val="22"/>
                <w:szCs w:val="22"/>
              </w:rPr>
              <w:t>□自営　□勤め</w:t>
            </w:r>
          </w:p>
        </w:tc>
      </w:tr>
      <w:tr w:rsidR="00062D68" w:rsidRPr="00062D68" w:rsidTr="00856A8A">
        <w:trPr>
          <w:cantSplit/>
          <w:trHeight w:hRule="exact" w:val="558"/>
        </w:trPr>
        <w:tc>
          <w:tcPr>
            <w:tcW w:w="3344" w:type="dxa"/>
            <w:shd w:val="clear" w:color="auto" w:fill="auto"/>
          </w:tcPr>
          <w:p w:rsidR="00721AA9" w:rsidRPr="00062D68" w:rsidRDefault="00721AA9" w:rsidP="007046DF">
            <w:pPr>
              <w:rPr>
                <w:color w:val="000000" w:themeColor="text1"/>
                <w:sz w:val="22"/>
                <w:szCs w:val="22"/>
              </w:rPr>
            </w:pPr>
            <w:r w:rsidRPr="00062D68">
              <w:rPr>
                <w:rFonts w:hint="eastAsia"/>
                <w:color w:val="000000" w:themeColor="text1"/>
                <w:sz w:val="22"/>
                <w:szCs w:val="22"/>
              </w:rPr>
              <w:t xml:space="preserve">　　年　　月　～　 　年　　月</w:t>
            </w:r>
          </w:p>
        </w:tc>
        <w:tc>
          <w:tcPr>
            <w:tcW w:w="3885" w:type="dxa"/>
            <w:shd w:val="clear" w:color="auto" w:fill="auto"/>
          </w:tcPr>
          <w:p w:rsidR="00721AA9" w:rsidRPr="00062D68" w:rsidRDefault="00E5523F" w:rsidP="007046DF">
            <w:pPr>
              <w:rPr>
                <w:color w:val="000000" w:themeColor="text1"/>
                <w:sz w:val="22"/>
                <w:szCs w:val="22"/>
              </w:rPr>
            </w:pPr>
            <w:r w:rsidRPr="00062D68">
              <w:rPr>
                <w:rFonts w:hint="eastAsia"/>
                <w:color w:val="000000" w:themeColor="text1"/>
                <w:sz w:val="22"/>
                <w:szCs w:val="22"/>
              </w:rPr>
              <w:t>会社名等</w:t>
            </w:r>
          </w:p>
        </w:tc>
        <w:tc>
          <w:tcPr>
            <w:tcW w:w="1984" w:type="dxa"/>
            <w:shd w:val="clear" w:color="auto" w:fill="auto"/>
          </w:tcPr>
          <w:p w:rsidR="00721AA9" w:rsidRPr="00062D68" w:rsidRDefault="00721AA9" w:rsidP="007046DF">
            <w:pPr>
              <w:rPr>
                <w:color w:val="000000" w:themeColor="text1"/>
                <w:sz w:val="22"/>
                <w:szCs w:val="22"/>
              </w:rPr>
            </w:pPr>
            <w:r w:rsidRPr="00062D68">
              <w:rPr>
                <w:rFonts w:hint="eastAsia"/>
                <w:color w:val="000000" w:themeColor="text1"/>
                <w:sz w:val="22"/>
                <w:szCs w:val="22"/>
              </w:rPr>
              <w:t>□自営　□勤め</w:t>
            </w:r>
          </w:p>
        </w:tc>
      </w:tr>
      <w:tr w:rsidR="00062D68" w:rsidRPr="00062D68" w:rsidTr="00856A8A">
        <w:trPr>
          <w:cantSplit/>
          <w:trHeight w:hRule="exact" w:val="580"/>
        </w:trPr>
        <w:tc>
          <w:tcPr>
            <w:tcW w:w="3344" w:type="dxa"/>
            <w:shd w:val="clear" w:color="auto" w:fill="auto"/>
          </w:tcPr>
          <w:p w:rsidR="00721AA9" w:rsidRPr="00062D68" w:rsidRDefault="00721AA9" w:rsidP="007046DF">
            <w:pPr>
              <w:rPr>
                <w:color w:val="000000" w:themeColor="text1"/>
                <w:sz w:val="22"/>
                <w:szCs w:val="22"/>
              </w:rPr>
            </w:pPr>
            <w:r w:rsidRPr="00062D68">
              <w:rPr>
                <w:rFonts w:hint="eastAsia"/>
                <w:color w:val="000000" w:themeColor="text1"/>
                <w:sz w:val="22"/>
                <w:szCs w:val="22"/>
              </w:rPr>
              <w:t xml:space="preserve">　　年　　月　～　 　年　　月</w:t>
            </w:r>
          </w:p>
        </w:tc>
        <w:tc>
          <w:tcPr>
            <w:tcW w:w="3885" w:type="dxa"/>
            <w:shd w:val="clear" w:color="auto" w:fill="auto"/>
          </w:tcPr>
          <w:p w:rsidR="00721AA9" w:rsidRPr="00062D68" w:rsidRDefault="00E5523F" w:rsidP="007046DF">
            <w:pPr>
              <w:rPr>
                <w:color w:val="000000" w:themeColor="text1"/>
                <w:sz w:val="22"/>
                <w:szCs w:val="22"/>
              </w:rPr>
            </w:pPr>
            <w:r w:rsidRPr="00062D68">
              <w:rPr>
                <w:rFonts w:hint="eastAsia"/>
                <w:color w:val="000000" w:themeColor="text1"/>
                <w:sz w:val="22"/>
                <w:szCs w:val="22"/>
              </w:rPr>
              <w:t>会社名等</w:t>
            </w:r>
          </w:p>
        </w:tc>
        <w:tc>
          <w:tcPr>
            <w:tcW w:w="1984" w:type="dxa"/>
            <w:shd w:val="clear" w:color="auto" w:fill="auto"/>
          </w:tcPr>
          <w:p w:rsidR="00721AA9" w:rsidRPr="00062D68" w:rsidRDefault="00721AA9" w:rsidP="007046DF">
            <w:pPr>
              <w:rPr>
                <w:color w:val="000000" w:themeColor="text1"/>
                <w:sz w:val="22"/>
                <w:szCs w:val="22"/>
              </w:rPr>
            </w:pPr>
            <w:r w:rsidRPr="00062D68">
              <w:rPr>
                <w:rFonts w:hint="eastAsia"/>
                <w:color w:val="000000" w:themeColor="text1"/>
                <w:sz w:val="22"/>
                <w:szCs w:val="22"/>
              </w:rPr>
              <w:t>□自営　□勤め</w:t>
            </w:r>
          </w:p>
        </w:tc>
      </w:tr>
      <w:tr w:rsidR="00062D68" w:rsidRPr="00062D68" w:rsidTr="00856A8A">
        <w:trPr>
          <w:cantSplit/>
          <w:trHeight w:hRule="exact" w:val="574"/>
        </w:trPr>
        <w:tc>
          <w:tcPr>
            <w:tcW w:w="3344" w:type="dxa"/>
            <w:tcBorders>
              <w:top w:val="single" w:sz="4" w:space="0" w:color="auto"/>
              <w:left w:val="single" w:sz="4" w:space="0" w:color="auto"/>
              <w:bottom w:val="single" w:sz="4" w:space="0" w:color="auto"/>
              <w:right w:val="single" w:sz="4" w:space="0" w:color="auto"/>
            </w:tcBorders>
            <w:shd w:val="clear" w:color="auto" w:fill="auto"/>
          </w:tcPr>
          <w:p w:rsidR="00721AA9" w:rsidRPr="00062D68" w:rsidRDefault="00721AA9" w:rsidP="00F41592">
            <w:pPr>
              <w:rPr>
                <w:color w:val="000000" w:themeColor="text1"/>
                <w:sz w:val="22"/>
                <w:szCs w:val="22"/>
              </w:rPr>
            </w:pPr>
            <w:r w:rsidRPr="00062D68">
              <w:rPr>
                <w:rFonts w:hint="eastAsia"/>
                <w:color w:val="000000" w:themeColor="text1"/>
                <w:sz w:val="22"/>
                <w:szCs w:val="22"/>
              </w:rPr>
              <w:t xml:space="preserve">　　年　　月　～　 　年　　月</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721AA9" w:rsidRPr="00062D68" w:rsidRDefault="00E5523F" w:rsidP="00F41592">
            <w:pPr>
              <w:rPr>
                <w:color w:val="000000" w:themeColor="text1"/>
                <w:sz w:val="22"/>
                <w:szCs w:val="22"/>
              </w:rPr>
            </w:pPr>
            <w:r w:rsidRPr="00062D68">
              <w:rPr>
                <w:rFonts w:hint="eastAsia"/>
                <w:color w:val="000000" w:themeColor="text1"/>
                <w:sz w:val="22"/>
                <w:szCs w:val="22"/>
              </w:rPr>
              <w:t>会社名等</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1AA9" w:rsidRPr="00062D68" w:rsidRDefault="00721AA9" w:rsidP="00F41592">
            <w:pPr>
              <w:rPr>
                <w:color w:val="000000" w:themeColor="text1"/>
                <w:sz w:val="22"/>
                <w:szCs w:val="22"/>
              </w:rPr>
            </w:pPr>
            <w:r w:rsidRPr="00062D68">
              <w:rPr>
                <w:rFonts w:hint="eastAsia"/>
                <w:color w:val="000000" w:themeColor="text1"/>
                <w:sz w:val="22"/>
                <w:szCs w:val="22"/>
              </w:rPr>
              <w:t>□自営　□勤め</w:t>
            </w:r>
          </w:p>
        </w:tc>
      </w:tr>
    </w:tbl>
    <w:p w:rsidR="007046DF" w:rsidRPr="00062D68" w:rsidRDefault="00077A46" w:rsidP="00C53E2E">
      <w:pPr>
        <w:ind w:firstLineChars="300" w:firstLine="614"/>
        <w:rPr>
          <w:b/>
          <w:color w:val="000000" w:themeColor="text1"/>
          <w:sz w:val="21"/>
          <w:szCs w:val="21"/>
        </w:rPr>
      </w:pPr>
      <w:r w:rsidRPr="00062D68">
        <w:rPr>
          <w:rFonts w:hint="eastAsia"/>
          <w:b/>
          <w:color w:val="000000" w:themeColor="text1"/>
          <w:sz w:val="21"/>
          <w:szCs w:val="21"/>
        </w:rPr>
        <w:t>※</w:t>
      </w:r>
      <w:r w:rsidR="00E83D6E" w:rsidRPr="00062D68">
        <w:rPr>
          <w:rFonts w:hint="eastAsia"/>
          <w:b/>
          <w:color w:val="000000" w:themeColor="text1"/>
          <w:sz w:val="21"/>
          <w:szCs w:val="21"/>
        </w:rPr>
        <w:t>無職の期間</w:t>
      </w:r>
      <w:r w:rsidR="007046DF" w:rsidRPr="00062D68">
        <w:rPr>
          <w:rFonts w:hint="eastAsia"/>
          <w:b/>
          <w:color w:val="000000" w:themeColor="text1"/>
          <w:sz w:val="21"/>
          <w:szCs w:val="21"/>
        </w:rPr>
        <w:t>は「会社名等」の欄に「無職」と書いてください。</w:t>
      </w:r>
    </w:p>
    <w:p w:rsidR="007046DF" w:rsidRPr="00062D68" w:rsidRDefault="007046DF" w:rsidP="007046DF">
      <w:pPr>
        <w:ind w:left="283"/>
        <w:rPr>
          <w:color w:val="000000" w:themeColor="text1"/>
        </w:rPr>
      </w:pPr>
      <w:r w:rsidRPr="00062D68">
        <w:rPr>
          <w:rFonts w:hint="eastAsia"/>
          <w:color w:val="000000" w:themeColor="text1"/>
        </w:rPr>
        <w:t>３　家族及び生活状況</w:t>
      </w:r>
    </w:p>
    <w:p w:rsidR="0079232A" w:rsidRPr="00062D68" w:rsidRDefault="00B02773" w:rsidP="0009050E">
      <w:pPr>
        <w:ind w:firstLineChars="200" w:firstLine="428"/>
        <w:rPr>
          <w:color w:val="000000" w:themeColor="text1"/>
          <w:sz w:val="22"/>
          <w:szCs w:val="22"/>
        </w:rPr>
      </w:pPr>
      <w:r w:rsidRPr="00062D68">
        <w:rPr>
          <w:rFonts w:hint="eastAsia"/>
          <w:color w:val="000000" w:themeColor="text1"/>
          <w:sz w:val="22"/>
          <w:szCs w:val="22"/>
        </w:rPr>
        <w:t>(1)</w:t>
      </w:r>
      <w:r w:rsidR="007046DF" w:rsidRPr="00062D68">
        <w:rPr>
          <w:rFonts w:hint="eastAsia"/>
          <w:color w:val="000000" w:themeColor="text1"/>
          <w:sz w:val="22"/>
          <w:szCs w:val="22"/>
        </w:rPr>
        <w:t xml:space="preserve">　家族の状況</w:t>
      </w:r>
    </w:p>
    <w:tbl>
      <w:tblPr>
        <w:tblW w:w="9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2555"/>
        <w:gridCol w:w="812"/>
        <w:gridCol w:w="2202"/>
        <w:gridCol w:w="1739"/>
        <w:gridCol w:w="1159"/>
      </w:tblGrid>
      <w:tr w:rsidR="00062D68" w:rsidRPr="00062D68" w:rsidTr="007A56C2">
        <w:trPr>
          <w:cantSplit/>
          <w:trHeight w:hRule="exact" w:val="429"/>
        </w:trPr>
        <w:tc>
          <w:tcPr>
            <w:tcW w:w="0" w:type="auto"/>
            <w:shd w:val="clear" w:color="auto" w:fill="auto"/>
            <w:vAlign w:val="center"/>
          </w:tcPr>
          <w:p w:rsidR="007046DF" w:rsidRPr="00062D68" w:rsidRDefault="007046DF" w:rsidP="007046DF">
            <w:pPr>
              <w:rPr>
                <w:color w:val="000000" w:themeColor="text1"/>
                <w:sz w:val="20"/>
                <w:szCs w:val="20"/>
              </w:rPr>
            </w:pPr>
            <w:r w:rsidRPr="00062D68">
              <w:rPr>
                <w:rFonts w:hint="eastAsia"/>
                <w:color w:val="000000" w:themeColor="text1"/>
                <w:sz w:val="20"/>
                <w:szCs w:val="20"/>
              </w:rPr>
              <w:t>続柄</w:t>
            </w:r>
          </w:p>
        </w:tc>
        <w:tc>
          <w:tcPr>
            <w:tcW w:w="2555" w:type="dxa"/>
            <w:shd w:val="clear" w:color="auto" w:fill="auto"/>
            <w:vAlign w:val="center"/>
          </w:tcPr>
          <w:p w:rsidR="007046DF" w:rsidRPr="00062D68" w:rsidRDefault="007046DF" w:rsidP="00AA0715">
            <w:pPr>
              <w:jc w:val="center"/>
              <w:rPr>
                <w:color w:val="000000" w:themeColor="text1"/>
                <w:sz w:val="20"/>
                <w:szCs w:val="20"/>
              </w:rPr>
            </w:pPr>
            <w:r w:rsidRPr="00062D68">
              <w:rPr>
                <w:rFonts w:hint="eastAsia"/>
                <w:color w:val="000000" w:themeColor="text1"/>
                <w:sz w:val="20"/>
                <w:szCs w:val="20"/>
              </w:rPr>
              <w:t>氏　　　名</w:t>
            </w:r>
          </w:p>
        </w:tc>
        <w:tc>
          <w:tcPr>
            <w:tcW w:w="812" w:type="dxa"/>
            <w:shd w:val="clear" w:color="auto" w:fill="auto"/>
            <w:vAlign w:val="center"/>
          </w:tcPr>
          <w:p w:rsidR="007046DF" w:rsidRPr="00062D68" w:rsidRDefault="007046DF" w:rsidP="007046DF">
            <w:pPr>
              <w:rPr>
                <w:color w:val="000000" w:themeColor="text1"/>
                <w:sz w:val="20"/>
                <w:szCs w:val="20"/>
              </w:rPr>
            </w:pPr>
            <w:r w:rsidRPr="00062D68">
              <w:rPr>
                <w:rFonts w:hint="eastAsia"/>
                <w:color w:val="000000" w:themeColor="text1"/>
                <w:sz w:val="20"/>
                <w:szCs w:val="20"/>
              </w:rPr>
              <w:t>年齢</w:t>
            </w:r>
          </w:p>
        </w:tc>
        <w:tc>
          <w:tcPr>
            <w:tcW w:w="2202" w:type="dxa"/>
            <w:shd w:val="clear" w:color="auto" w:fill="auto"/>
            <w:vAlign w:val="center"/>
          </w:tcPr>
          <w:p w:rsidR="007046DF" w:rsidRPr="00062D68" w:rsidRDefault="007046DF" w:rsidP="00AE2BB1">
            <w:pPr>
              <w:jc w:val="center"/>
              <w:rPr>
                <w:color w:val="000000" w:themeColor="text1"/>
                <w:sz w:val="20"/>
                <w:szCs w:val="20"/>
              </w:rPr>
            </w:pPr>
            <w:r w:rsidRPr="00062D68">
              <w:rPr>
                <w:rFonts w:hint="eastAsia"/>
                <w:color w:val="000000" w:themeColor="text1"/>
                <w:sz w:val="20"/>
                <w:szCs w:val="20"/>
              </w:rPr>
              <w:t>勤め先・</w:t>
            </w:r>
            <w:r w:rsidR="00483296">
              <w:rPr>
                <w:rFonts w:hint="eastAsia"/>
                <w:color w:val="000000" w:themeColor="text1"/>
                <w:sz w:val="20"/>
                <w:szCs w:val="20"/>
              </w:rPr>
              <w:t>学年</w:t>
            </w:r>
            <w:r w:rsidR="00AE2BB1" w:rsidRPr="00062D68">
              <w:rPr>
                <w:rFonts w:hint="eastAsia"/>
                <w:color w:val="000000" w:themeColor="text1"/>
                <w:sz w:val="20"/>
                <w:szCs w:val="20"/>
              </w:rPr>
              <w:t>等</w:t>
            </w:r>
          </w:p>
        </w:tc>
        <w:tc>
          <w:tcPr>
            <w:tcW w:w="1739" w:type="dxa"/>
            <w:shd w:val="clear" w:color="auto" w:fill="auto"/>
            <w:vAlign w:val="center"/>
          </w:tcPr>
          <w:p w:rsidR="007046DF" w:rsidRPr="00062D68" w:rsidRDefault="007046DF" w:rsidP="00AA0715">
            <w:pPr>
              <w:jc w:val="center"/>
              <w:rPr>
                <w:color w:val="000000" w:themeColor="text1"/>
                <w:sz w:val="20"/>
                <w:szCs w:val="20"/>
              </w:rPr>
            </w:pPr>
            <w:r w:rsidRPr="00062D68">
              <w:rPr>
                <w:rFonts w:hint="eastAsia"/>
                <w:color w:val="000000" w:themeColor="text1"/>
                <w:sz w:val="20"/>
                <w:szCs w:val="20"/>
              </w:rPr>
              <w:t xml:space="preserve">月　</w:t>
            </w:r>
            <w:r w:rsidR="0079232A" w:rsidRPr="00062D68">
              <w:rPr>
                <w:rFonts w:hint="eastAsia"/>
                <w:color w:val="000000" w:themeColor="text1"/>
                <w:sz w:val="20"/>
                <w:szCs w:val="20"/>
              </w:rPr>
              <w:t xml:space="preserve">　</w:t>
            </w:r>
            <w:r w:rsidRPr="00062D68">
              <w:rPr>
                <w:rFonts w:hint="eastAsia"/>
                <w:color w:val="000000" w:themeColor="text1"/>
                <w:sz w:val="20"/>
                <w:szCs w:val="20"/>
              </w:rPr>
              <w:t xml:space="preserve">　収</w:t>
            </w:r>
          </w:p>
        </w:tc>
        <w:tc>
          <w:tcPr>
            <w:tcW w:w="1159" w:type="dxa"/>
            <w:shd w:val="clear" w:color="auto" w:fill="auto"/>
            <w:vAlign w:val="center"/>
          </w:tcPr>
          <w:p w:rsidR="007046DF" w:rsidRPr="00062D68" w:rsidRDefault="007046DF" w:rsidP="00A417E3">
            <w:pPr>
              <w:rPr>
                <w:color w:val="000000" w:themeColor="text1"/>
                <w:sz w:val="18"/>
                <w:szCs w:val="18"/>
              </w:rPr>
            </w:pPr>
            <w:r w:rsidRPr="00062D68">
              <w:rPr>
                <w:rFonts w:hint="eastAsia"/>
                <w:color w:val="000000" w:themeColor="text1"/>
                <w:sz w:val="18"/>
                <w:szCs w:val="18"/>
              </w:rPr>
              <w:t>同居</w:t>
            </w:r>
            <w:r w:rsidR="00EE7456" w:rsidRPr="00062D68">
              <w:rPr>
                <w:rFonts w:hint="eastAsia"/>
                <w:color w:val="000000" w:themeColor="text1"/>
                <w:sz w:val="18"/>
                <w:szCs w:val="18"/>
              </w:rPr>
              <w:t>別居</w:t>
            </w:r>
            <w:r w:rsidR="00C272EC" w:rsidRPr="00062D68">
              <w:rPr>
                <w:rFonts w:hint="eastAsia"/>
                <w:color w:val="000000" w:themeColor="text1"/>
                <w:sz w:val="18"/>
                <w:szCs w:val="18"/>
              </w:rPr>
              <w:t>欄</w:t>
            </w:r>
          </w:p>
        </w:tc>
      </w:tr>
      <w:tr w:rsidR="00062D68" w:rsidRPr="00062D68" w:rsidTr="007A56C2">
        <w:trPr>
          <w:cantSplit/>
          <w:trHeight w:hRule="exact" w:val="429"/>
        </w:trPr>
        <w:tc>
          <w:tcPr>
            <w:tcW w:w="0" w:type="auto"/>
            <w:shd w:val="clear" w:color="auto" w:fill="auto"/>
            <w:vAlign w:val="center"/>
          </w:tcPr>
          <w:p w:rsidR="007046DF" w:rsidRPr="00062D68" w:rsidRDefault="007046DF" w:rsidP="007046DF">
            <w:pPr>
              <w:rPr>
                <w:color w:val="000000" w:themeColor="text1"/>
              </w:rPr>
            </w:pPr>
          </w:p>
        </w:tc>
        <w:tc>
          <w:tcPr>
            <w:tcW w:w="2555" w:type="dxa"/>
            <w:shd w:val="clear" w:color="auto" w:fill="auto"/>
            <w:vAlign w:val="center"/>
          </w:tcPr>
          <w:p w:rsidR="007046DF" w:rsidRPr="00062D68" w:rsidRDefault="007046DF" w:rsidP="007046DF">
            <w:pPr>
              <w:rPr>
                <w:color w:val="000000" w:themeColor="text1"/>
              </w:rPr>
            </w:pPr>
          </w:p>
        </w:tc>
        <w:tc>
          <w:tcPr>
            <w:tcW w:w="812" w:type="dxa"/>
            <w:shd w:val="clear" w:color="auto" w:fill="auto"/>
            <w:vAlign w:val="center"/>
          </w:tcPr>
          <w:p w:rsidR="007046DF" w:rsidRPr="00062D68" w:rsidRDefault="007046DF" w:rsidP="007046DF">
            <w:pPr>
              <w:rPr>
                <w:color w:val="000000" w:themeColor="text1"/>
              </w:rPr>
            </w:pPr>
          </w:p>
        </w:tc>
        <w:tc>
          <w:tcPr>
            <w:tcW w:w="2202" w:type="dxa"/>
            <w:shd w:val="clear" w:color="auto" w:fill="auto"/>
            <w:vAlign w:val="center"/>
          </w:tcPr>
          <w:p w:rsidR="007046DF" w:rsidRPr="00062D68" w:rsidRDefault="007046DF" w:rsidP="007046DF">
            <w:pPr>
              <w:rPr>
                <w:color w:val="000000" w:themeColor="text1"/>
              </w:rPr>
            </w:pPr>
          </w:p>
        </w:tc>
        <w:tc>
          <w:tcPr>
            <w:tcW w:w="1739" w:type="dxa"/>
            <w:shd w:val="clear" w:color="auto" w:fill="auto"/>
            <w:vAlign w:val="center"/>
          </w:tcPr>
          <w:p w:rsidR="007046DF" w:rsidRPr="00062D68" w:rsidRDefault="007046DF" w:rsidP="007046DF">
            <w:pPr>
              <w:rPr>
                <w:color w:val="000000" w:themeColor="text1"/>
              </w:rPr>
            </w:pPr>
          </w:p>
        </w:tc>
        <w:tc>
          <w:tcPr>
            <w:tcW w:w="1159" w:type="dxa"/>
            <w:shd w:val="clear" w:color="auto" w:fill="auto"/>
            <w:vAlign w:val="bottom"/>
          </w:tcPr>
          <w:p w:rsidR="007046DF" w:rsidRPr="00062D68" w:rsidRDefault="00EE7456" w:rsidP="00EE7456">
            <w:pPr>
              <w:rPr>
                <w:color w:val="000000" w:themeColor="text1"/>
                <w:sz w:val="18"/>
                <w:szCs w:val="18"/>
              </w:rPr>
            </w:pPr>
            <w:r w:rsidRPr="00062D68">
              <w:rPr>
                <w:rFonts w:hint="eastAsia"/>
                <w:color w:val="000000" w:themeColor="text1"/>
                <w:sz w:val="18"/>
                <w:szCs w:val="18"/>
              </w:rPr>
              <w:t>同居・別居</w:t>
            </w:r>
          </w:p>
        </w:tc>
      </w:tr>
      <w:tr w:rsidR="00062D68" w:rsidRPr="00062D68" w:rsidTr="007A56C2">
        <w:trPr>
          <w:cantSplit/>
          <w:trHeight w:hRule="exact" w:val="429"/>
        </w:trPr>
        <w:tc>
          <w:tcPr>
            <w:tcW w:w="0" w:type="auto"/>
            <w:shd w:val="clear" w:color="auto" w:fill="auto"/>
            <w:vAlign w:val="center"/>
          </w:tcPr>
          <w:p w:rsidR="007046DF" w:rsidRPr="00062D68" w:rsidRDefault="007046DF" w:rsidP="007046DF">
            <w:pPr>
              <w:rPr>
                <w:color w:val="000000" w:themeColor="text1"/>
              </w:rPr>
            </w:pPr>
          </w:p>
        </w:tc>
        <w:tc>
          <w:tcPr>
            <w:tcW w:w="2555" w:type="dxa"/>
            <w:shd w:val="clear" w:color="auto" w:fill="auto"/>
            <w:vAlign w:val="center"/>
          </w:tcPr>
          <w:p w:rsidR="007046DF" w:rsidRPr="00062D68" w:rsidRDefault="007046DF" w:rsidP="007046DF">
            <w:pPr>
              <w:rPr>
                <w:color w:val="000000" w:themeColor="text1"/>
              </w:rPr>
            </w:pPr>
          </w:p>
        </w:tc>
        <w:tc>
          <w:tcPr>
            <w:tcW w:w="812" w:type="dxa"/>
            <w:shd w:val="clear" w:color="auto" w:fill="auto"/>
            <w:vAlign w:val="center"/>
          </w:tcPr>
          <w:p w:rsidR="007046DF" w:rsidRPr="00062D68" w:rsidRDefault="007046DF" w:rsidP="007046DF">
            <w:pPr>
              <w:rPr>
                <w:color w:val="000000" w:themeColor="text1"/>
              </w:rPr>
            </w:pPr>
          </w:p>
        </w:tc>
        <w:tc>
          <w:tcPr>
            <w:tcW w:w="2202" w:type="dxa"/>
            <w:shd w:val="clear" w:color="auto" w:fill="auto"/>
            <w:vAlign w:val="center"/>
          </w:tcPr>
          <w:p w:rsidR="007046DF" w:rsidRPr="00062D68" w:rsidRDefault="007046DF" w:rsidP="007046DF">
            <w:pPr>
              <w:rPr>
                <w:color w:val="000000" w:themeColor="text1"/>
              </w:rPr>
            </w:pPr>
          </w:p>
        </w:tc>
        <w:tc>
          <w:tcPr>
            <w:tcW w:w="1739" w:type="dxa"/>
            <w:shd w:val="clear" w:color="auto" w:fill="auto"/>
            <w:vAlign w:val="center"/>
          </w:tcPr>
          <w:p w:rsidR="007046DF" w:rsidRPr="00062D68" w:rsidRDefault="007046DF" w:rsidP="007046DF">
            <w:pPr>
              <w:rPr>
                <w:color w:val="000000" w:themeColor="text1"/>
              </w:rPr>
            </w:pPr>
          </w:p>
        </w:tc>
        <w:tc>
          <w:tcPr>
            <w:tcW w:w="1159" w:type="dxa"/>
            <w:shd w:val="clear" w:color="auto" w:fill="auto"/>
            <w:vAlign w:val="center"/>
          </w:tcPr>
          <w:p w:rsidR="007046DF" w:rsidRPr="00062D68" w:rsidRDefault="00EE7456" w:rsidP="007046DF">
            <w:pPr>
              <w:rPr>
                <w:color w:val="000000" w:themeColor="text1"/>
              </w:rPr>
            </w:pPr>
            <w:r w:rsidRPr="00062D68">
              <w:rPr>
                <w:rFonts w:hint="eastAsia"/>
                <w:color w:val="000000" w:themeColor="text1"/>
                <w:sz w:val="18"/>
                <w:szCs w:val="18"/>
              </w:rPr>
              <w:t>同居・別居</w:t>
            </w:r>
          </w:p>
        </w:tc>
      </w:tr>
      <w:tr w:rsidR="00062D68" w:rsidRPr="00062D68" w:rsidTr="007A56C2">
        <w:trPr>
          <w:cantSplit/>
          <w:trHeight w:hRule="exact" w:val="429"/>
        </w:trPr>
        <w:tc>
          <w:tcPr>
            <w:tcW w:w="0" w:type="auto"/>
            <w:shd w:val="clear" w:color="auto" w:fill="auto"/>
            <w:vAlign w:val="center"/>
          </w:tcPr>
          <w:p w:rsidR="007046DF" w:rsidRPr="00062D68" w:rsidRDefault="007046DF" w:rsidP="007046DF">
            <w:pPr>
              <w:rPr>
                <w:color w:val="000000" w:themeColor="text1"/>
              </w:rPr>
            </w:pPr>
          </w:p>
        </w:tc>
        <w:tc>
          <w:tcPr>
            <w:tcW w:w="2555" w:type="dxa"/>
            <w:shd w:val="clear" w:color="auto" w:fill="auto"/>
            <w:vAlign w:val="center"/>
          </w:tcPr>
          <w:p w:rsidR="007046DF" w:rsidRPr="00062D68" w:rsidRDefault="007046DF" w:rsidP="007046DF">
            <w:pPr>
              <w:rPr>
                <w:color w:val="000000" w:themeColor="text1"/>
              </w:rPr>
            </w:pPr>
          </w:p>
        </w:tc>
        <w:tc>
          <w:tcPr>
            <w:tcW w:w="812" w:type="dxa"/>
            <w:shd w:val="clear" w:color="auto" w:fill="auto"/>
            <w:vAlign w:val="center"/>
          </w:tcPr>
          <w:p w:rsidR="007046DF" w:rsidRPr="00062D68" w:rsidRDefault="007046DF" w:rsidP="007046DF">
            <w:pPr>
              <w:rPr>
                <w:color w:val="000000" w:themeColor="text1"/>
              </w:rPr>
            </w:pPr>
          </w:p>
        </w:tc>
        <w:tc>
          <w:tcPr>
            <w:tcW w:w="2202" w:type="dxa"/>
            <w:shd w:val="clear" w:color="auto" w:fill="auto"/>
            <w:vAlign w:val="center"/>
          </w:tcPr>
          <w:p w:rsidR="007046DF" w:rsidRPr="00062D68" w:rsidRDefault="007046DF" w:rsidP="007046DF">
            <w:pPr>
              <w:rPr>
                <w:color w:val="000000" w:themeColor="text1"/>
              </w:rPr>
            </w:pPr>
          </w:p>
        </w:tc>
        <w:tc>
          <w:tcPr>
            <w:tcW w:w="1739" w:type="dxa"/>
            <w:shd w:val="clear" w:color="auto" w:fill="auto"/>
            <w:vAlign w:val="center"/>
          </w:tcPr>
          <w:p w:rsidR="007046DF" w:rsidRPr="00062D68" w:rsidRDefault="007046DF" w:rsidP="007046DF">
            <w:pPr>
              <w:rPr>
                <w:color w:val="000000" w:themeColor="text1"/>
              </w:rPr>
            </w:pPr>
          </w:p>
        </w:tc>
        <w:tc>
          <w:tcPr>
            <w:tcW w:w="1159" w:type="dxa"/>
            <w:shd w:val="clear" w:color="auto" w:fill="auto"/>
            <w:vAlign w:val="center"/>
          </w:tcPr>
          <w:p w:rsidR="007046DF" w:rsidRPr="00062D68" w:rsidRDefault="00EE7456" w:rsidP="007046DF">
            <w:pPr>
              <w:rPr>
                <w:color w:val="000000" w:themeColor="text1"/>
              </w:rPr>
            </w:pPr>
            <w:r w:rsidRPr="00062D68">
              <w:rPr>
                <w:rFonts w:hint="eastAsia"/>
                <w:color w:val="000000" w:themeColor="text1"/>
                <w:sz w:val="18"/>
                <w:szCs w:val="18"/>
              </w:rPr>
              <w:t>同居・別居</w:t>
            </w:r>
          </w:p>
        </w:tc>
      </w:tr>
      <w:tr w:rsidR="00062D68" w:rsidRPr="00062D68" w:rsidTr="007A56C2">
        <w:trPr>
          <w:cantSplit/>
          <w:trHeight w:hRule="exact" w:val="429"/>
        </w:trPr>
        <w:tc>
          <w:tcPr>
            <w:tcW w:w="0" w:type="auto"/>
            <w:shd w:val="clear" w:color="auto" w:fill="auto"/>
            <w:vAlign w:val="center"/>
          </w:tcPr>
          <w:p w:rsidR="007046DF" w:rsidRPr="00062D68" w:rsidRDefault="007046DF" w:rsidP="007046DF">
            <w:pPr>
              <w:rPr>
                <w:color w:val="000000" w:themeColor="text1"/>
              </w:rPr>
            </w:pPr>
          </w:p>
        </w:tc>
        <w:tc>
          <w:tcPr>
            <w:tcW w:w="2555" w:type="dxa"/>
            <w:shd w:val="clear" w:color="auto" w:fill="auto"/>
            <w:vAlign w:val="center"/>
          </w:tcPr>
          <w:p w:rsidR="007046DF" w:rsidRPr="00062D68" w:rsidRDefault="007046DF" w:rsidP="007046DF">
            <w:pPr>
              <w:rPr>
                <w:color w:val="000000" w:themeColor="text1"/>
              </w:rPr>
            </w:pPr>
          </w:p>
        </w:tc>
        <w:tc>
          <w:tcPr>
            <w:tcW w:w="812" w:type="dxa"/>
            <w:shd w:val="clear" w:color="auto" w:fill="auto"/>
            <w:vAlign w:val="center"/>
          </w:tcPr>
          <w:p w:rsidR="007046DF" w:rsidRPr="00062D68" w:rsidRDefault="007046DF" w:rsidP="007046DF">
            <w:pPr>
              <w:rPr>
                <w:color w:val="000000" w:themeColor="text1"/>
              </w:rPr>
            </w:pPr>
          </w:p>
        </w:tc>
        <w:tc>
          <w:tcPr>
            <w:tcW w:w="2202" w:type="dxa"/>
            <w:shd w:val="clear" w:color="auto" w:fill="auto"/>
            <w:vAlign w:val="center"/>
          </w:tcPr>
          <w:p w:rsidR="007046DF" w:rsidRPr="00062D68" w:rsidRDefault="007046DF" w:rsidP="007046DF">
            <w:pPr>
              <w:rPr>
                <w:color w:val="000000" w:themeColor="text1"/>
              </w:rPr>
            </w:pPr>
          </w:p>
        </w:tc>
        <w:tc>
          <w:tcPr>
            <w:tcW w:w="1739" w:type="dxa"/>
            <w:shd w:val="clear" w:color="auto" w:fill="auto"/>
            <w:vAlign w:val="center"/>
          </w:tcPr>
          <w:p w:rsidR="007046DF" w:rsidRPr="00062D68" w:rsidRDefault="007046DF" w:rsidP="007046DF">
            <w:pPr>
              <w:rPr>
                <w:color w:val="000000" w:themeColor="text1"/>
              </w:rPr>
            </w:pPr>
          </w:p>
        </w:tc>
        <w:tc>
          <w:tcPr>
            <w:tcW w:w="1159" w:type="dxa"/>
            <w:shd w:val="clear" w:color="auto" w:fill="auto"/>
            <w:vAlign w:val="center"/>
          </w:tcPr>
          <w:p w:rsidR="007046DF" w:rsidRPr="00062D68" w:rsidRDefault="00EE7456" w:rsidP="007046DF">
            <w:pPr>
              <w:rPr>
                <w:color w:val="000000" w:themeColor="text1"/>
              </w:rPr>
            </w:pPr>
            <w:r w:rsidRPr="00062D68">
              <w:rPr>
                <w:rFonts w:hint="eastAsia"/>
                <w:color w:val="000000" w:themeColor="text1"/>
                <w:sz w:val="18"/>
                <w:szCs w:val="18"/>
              </w:rPr>
              <w:t>同居・別居</w:t>
            </w:r>
          </w:p>
        </w:tc>
      </w:tr>
      <w:tr w:rsidR="00062D68" w:rsidRPr="00062D68" w:rsidTr="007A56C2">
        <w:trPr>
          <w:cantSplit/>
          <w:trHeight w:hRule="exact" w:val="429"/>
        </w:trPr>
        <w:tc>
          <w:tcPr>
            <w:tcW w:w="0" w:type="auto"/>
            <w:shd w:val="clear" w:color="auto" w:fill="auto"/>
            <w:vAlign w:val="center"/>
          </w:tcPr>
          <w:p w:rsidR="007046DF" w:rsidRPr="00062D68" w:rsidRDefault="007046DF" w:rsidP="007046DF">
            <w:pPr>
              <w:rPr>
                <w:color w:val="000000" w:themeColor="text1"/>
              </w:rPr>
            </w:pPr>
          </w:p>
        </w:tc>
        <w:tc>
          <w:tcPr>
            <w:tcW w:w="2555" w:type="dxa"/>
            <w:shd w:val="clear" w:color="auto" w:fill="auto"/>
            <w:vAlign w:val="center"/>
          </w:tcPr>
          <w:p w:rsidR="007046DF" w:rsidRPr="00062D68" w:rsidRDefault="007046DF" w:rsidP="007046DF">
            <w:pPr>
              <w:rPr>
                <w:color w:val="000000" w:themeColor="text1"/>
              </w:rPr>
            </w:pPr>
          </w:p>
        </w:tc>
        <w:tc>
          <w:tcPr>
            <w:tcW w:w="812" w:type="dxa"/>
            <w:shd w:val="clear" w:color="auto" w:fill="auto"/>
            <w:vAlign w:val="center"/>
          </w:tcPr>
          <w:p w:rsidR="007046DF" w:rsidRPr="00062D68" w:rsidRDefault="007046DF" w:rsidP="007046DF">
            <w:pPr>
              <w:rPr>
                <w:color w:val="000000" w:themeColor="text1"/>
              </w:rPr>
            </w:pPr>
          </w:p>
        </w:tc>
        <w:tc>
          <w:tcPr>
            <w:tcW w:w="2202" w:type="dxa"/>
            <w:shd w:val="clear" w:color="auto" w:fill="auto"/>
            <w:vAlign w:val="center"/>
          </w:tcPr>
          <w:p w:rsidR="007046DF" w:rsidRPr="00062D68" w:rsidRDefault="007046DF" w:rsidP="007046DF">
            <w:pPr>
              <w:rPr>
                <w:color w:val="000000" w:themeColor="text1"/>
              </w:rPr>
            </w:pPr>
          </w:p>
        </w:tc>
        <w:tc>
          <w:tcPr>
            <w:tcW w:w="1739" w:type="dxa"/>
            <w:shd w:val="clear" w:color="auto" w:fill="auto"/>
            <w:vAlign w:val="center"/>
          </w:tcPr>
          <w:p w:rsidR="007046DF" w:rsidRPr="00062D68" w:rsidRDefault="007046DF" w:rsidP="007046DF">
            <w:pPr>
              <w:rPr>
                <w:color w:val="000000" w:themeColor="text1"/>
              </w:rPr>
            </w:pPr>
          </w:p>
        </w:tc>
        <w:tc>
          <w:tcPr>
            <w:tcW w:w="1159" w:type="dxa"/>
            <w:shd w:val="clear" w:color="auto" w:fill="auto"/>
            <w:vAlign w:val="center"/>
          </w:tcPr>
          <w:p w:rsidR="007046DF" w:rsidRPr="00062D68" w:rsidRDefault="00EE7456" w:rsidP="007046DF">
            <w:pPr>
              <w:rPr>
                <w:color w:val="000000" w:themeColor="text1"/>
              </w:rPr>
            </w:pPr>
            <w:r w:rsidRPr="00062D68">
              <w:rPr>
                <w:rFonts w:hint="eastAsia"/>
                <w:color w:val="000000" w:themeColor="text1"/>
                <w:sz w:val="18"/>
                <w:szCs w:val="18"/>
              </w:rPr>
              <w:t>同居・別居</w:t>
            </w:r>
          </w:p>
        </w:tc>
      </w:tr>
      <w:tr w:rsidR="00062D68" w:rsidRPr="00062D68" w:rsidTr="007A56C2">
        <w:trPr>
          <w:cantSplit/>
          <w:trHeight w:hRule="exact" w:val="429"/>
        </w:trPr>
        <w:tc>
          <w:tcPr>
            <w:tcW w:w="0" w:type="auto"/>
            <w:shd w:val="clear" w:color="auto" w:fill="auto"/>
            <w:vAlign w:val="center"/>
          </w:tcPr>
          <w:p w:rsidR="006865BE" w:rsidRPr="00062D68" w:rsidRDefault="006865BE" w:rsidP="007046DF">
            <w:pPr>
              <w:rPr>
                <w:color w:val="000000" w:themeColor="text1"/>
              </w:rPr>
            </w:pPr>
          </w:p>
        </w:tc>
        <w:tc>
          <w:tcPr>
            <w:tcW w:w="2555" w:type="dxa"/>
            <w:shd w:val="clear" w:color="auto" w:fill="auto"/>
            <w:vAlign w:val="center"/>
          </w:tcPr>
          <w:p w:rsidR="006865BE" w:rsidRPr="00062D68" w:rsidRDefault="006865BE" w:rsidP="007046DF">
            <w:pPr>
              <w:rPr>
                <w:color w:val="000000" w:themeColor="text1"/>
              </w:rPr>
            </w:pPr>
          </w:p>
        </w:tc>
        <w:tc>
          <w:tcPr>
            <w:tcW w:w="812" w:type="dxa"/>
            <w:shd w:val="clear" w:color="auto" w:fill="auto"/>
            <w:vAlign w:val="center"/>
          </w:tcPr>
          <w:p w:rsidR="006865BE" w:rsidRPr="00062D68" w:rsidRDefault="006865BE" w:rsidP="007046DF">
            <w:pPr>
              <w:rPr>
                <w:color w:val="000000" w:themeColor="text1"/>
              </w:rPr>
            </w:pPr>
          </w:p>
        </w:tc>
        <w:tc>
          <w:tcPr>
            <w:tcW w:w="2202" w:type="dxa"/>
            <w:shd w:val="clear" w:color="auto" w:fill="auto"/>
            <w:vAlign w:val="center"/>
          </w:tcPr>
          <w:p w:rsidR="006865BE" w:rsidRPr="00062D68" w:rsidRDefault="006865BE" w:rsidP="007046DF">
            <w:pPr>
              <w:rPr>
                <w:color w:val="000000" w:themeColor="text1"/>
              </w:rPr>
            </w:pPr>
          </w:p>
        </w:tc>
        <w:tc>
          <w:tcPr>
            <w:tcW w:w="1739" w:type="dxa"/>
            <w:shd w:val="clear" w:color="auto" w:fill="auto"/>
            <w:vAlign w:val="center"/>
          </w:tcPr>
          <w:p w:rsidR="006865BE" w:rsidRPr="00062D68" w:rsidRDefault="006865BE" w:rsidP="007046DF">
            <w:pPr>
              <w:rPr>
                <w:color w:val="000000" w:themeColor="text1"/>
              </w:rPr>
            </w:pPr>
          </w:p>
        </w:tc>
        <w:tc>
          <w:tcPr>
            <w:tcW w:w="1159" w:type="dxa"/>
            <w:shd w:val="clear" w:color="auto" w:fill="auto"/>
            <w:vAlign w:val="center"/>
          </w:tcPr>
          <w:p w:rsidR="006865BE" w:rsidRPr="00062D68" w:rsidRDefault="006865BE" w:rsidP="007046DF">
            <w:pPr>
              <w:rPr>
                <w:color w:val="000000" w:themeColor="text1"/>
                <w:sz w:val="18"/>
                <w:szCs w:val="18"/>
              </w:rPr>
            </w:pPr>
            <w:r w:rsidRPr="00062D68">
              <w:rPr>
                <w:rFonts w:hint="eastAsia"/>
                <w:color w:val="000000" w:themeColor="text1"/>
                <w:sz w:val="18"/>
                <w:szCs w:val="18"/>
              </w:rPr>
              <w:t>同居・別居</w:t>
            </w:r>
          </w:p>
        </w:tc>
      </w:tr>
      <w:tr w:rsidR="00062D68" w:rsidRPr="00062D68" w:rsidTr="00721AA9">
        <w:trPr>
          <w:cantSplit/>
          <w:trHeight w:hRule="exact" w:val="42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21AA9" w:rsidRPr="00062D68" w:rsidRDefault="00721AA9" w:rsidP="00F41592">
            <w:pPr>
              <w:rPr>
                <w:color w:val="000000" w:themeColor="text1"/>
              </w:rPr>
            </w:pP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721AA9" w:rsidRPr="00062D68" w:rsidRDefault="00721AA9" w:rsidP="00F41592">
            <w:pPr>
              <w:rPr>
                <w:color w:val="000000" w:themeColor="text1"/>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721AA9" w:rsidRPr="00062D68" w:rsidRDefault="00721AA9" w:rsidP="00F41592">
            <w:pPr>
              <w:rPr>
                <w:color w:val="000000" w:themeColor="text1"/>
              </w:rPr>
            </w:pP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721AA9" w:rsidRPr="00062D68" w:rsidRDefault="00721AA9" w:rsidP="00F41592">
            <w:pPr>
              <w:rPr>
                <w:color w:val="000000" w:themeColor="text1"/>
              </w:rPr>
            </w:pP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721AA9" w:rsidRPr="00062D68" w:rsidRDefault="00721AA9" w:rsidP="00F41592">
            <w:pPr>
              <w:rPr>
                <w:color w:val="000000" w:themeColor="text1"/>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721AA9" w:rsidRPr="00062D68" w:rsidRDefault="00721AA9" w:rsidP="00F41592">
            <w:pPr>
              <w:rPr>
                <w:color w:val="000000" w:themeColor="text1"/>
                <w:sz w:val="18"/>
                <w:szCs w:val="18"/>
              </w:rPr>
            </w:pPr>
            <w:r w:rsidRPr="00062D68">
              <w:rPr>
                <w:rFonts w:hint="eastAsia"/>
                <w:color w:val="000000" w:themeColor="text1"/>
                <w:sz w:val="18"/>
                <w:szCs w:val="18"/>
              </w:rPr>
              <w:t>同居・別居</w:t>
            </w:r>
          </w:p>
        </w:tc>
      </w:tr>
      <w:tr w:rsidR="00062D68" w:rsidRPr="00062D68" w:rsidTr="00721AA9">
        <w:trPr>
          <w:cantSplit/>
          <w:trHeight w:hRule="exact" w:val="42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21AA9" w:rsidRPr="00062D68" w:rsidRDefault="00721AA9" w:rsidP="00F41592">
            <w:pPr>
              <w:rPr>
                <w:color w:val="000000" w:themeColor="text1"/>
              </w:rPr>
            </w:pP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721AA9" w:rsidRPr="00062D68" w:rsidRDefault="00721AA9" w:rsidP="00F41592">
            <w:pPr>
              <w:rPr>
                <w:color w:val="000000" w:themeColor="text1"/>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721AA9" w:rsidRPr="00062D68" w:rsidRDefault="00721AA9" w:rsidP="00F41592">
            <w:pPr>
              <w:rPr>
                <w:color w:val="000000" w:themeColor="text1"/>
              </w:rPr>
            </w:pP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721AA9" w:rsidRPr="00062D68" w:rsidRDefault="00721AA9" w:rsidP="00F41592">
            <w:pPr>
              <w:rPr>
                <w:color w:val="000000" w:themeColor="text1"/>
              </w:rPr>
            </w:pP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721AA9" w:rsidRPr="00062D68" w:rsidRDefault="00721AA9" w:rsidP="00F41592">
            <w:pPr>
              <w:rPr>
                <w:color w:val="000000" w:themeColor="text1"/>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721AA9" w:rsidRPr="00062D68" w:rsidRDefault="00721AA9" w:rsidP="00F41592">
            <w:pPr>
              <w:rPr>
                <w:color w:val="000000" w:themeColor="text1"/>
                <w:sz w:val="18"/>
                <w:szCs w:val="18"/>
              </w:rPr>
            </w:pPr>
            <w:r w:rsidRPr="00062D68">
              <w:rPr>
                <w:rFonts w:hint="eastAsia"/>
                <w:color w:val="000000" w:themeColor="text1"/>
                <w:sz w:val="18"/>
                <w:szCs w:val="18"/>
              </w:rPr>
              <w:t>同居・別居</w:t>
            </w:r>
          </w:p>
        </w:tc>
      </w:tr>
    </w:tbl>
    <w:p w:rsidR="00A417E3" w:rsidRPr="00062D68" w:rsidRDefault="00A417E3" w:rsidP="00CB2EA6">
      <w:pPr>
        <w:ind w:leftChars="200" w:left="468"/>
        <w:rPr>
          <w:b/>
          <w:color w:val="000000" w:themeColor="text1"/>
          <w:sz w:val="21"/>
          <w:szCs w:val="21"/>
        </w:rPr>
      </w:pPr>
      <w:r w:rsidRPr="00062D68">
        <w:rPr>
          <w:rFonts w:hint="eastAsia"/>
          <w:b/>
          <w:color w:val="000000" w:themeColor="text1"/>
          <w:sz w:val="21"/>
          <w:szCs w:val="21"/>
        </w:rPr>
        <w:t>※続柄は，申立人から見た関係</w:t>
      </w:r>
      <w:r w:rsidR="00C53E2E" w:rsidRPr="00062D68">
        <w:rPr>
          <w:rFonts w:hint="eastAsia"/>
          <w:b/>
          <w:color w:val="000000" w:themeColor="text1"/>
          <w:sz w:val="21"/>
          <w:szCs w:val="21"/>
        </w:rPr>
        <w:t>を記載</w:t>
      </w:r>
      <w:r w:rsidRPr="00062D68">
        <w:rPr>
          <w:rFonts w:hint="eastAsia"/>
          <w:b/>
          <w:color w:val="000000" w:themeColor="text1"/>
          <w:sz w:val="21"/>
          <w:szCs w:val="21"/>
        </w:rPr>
        <w:t>し</w:t>
      </w:r>
      <w:r w:rsidR="003059AB" w:rsidRPr="00062D68">
        <w:rPr>
          <w:rFonts w:hint="eastAsia"/>
          <w:b/>
          <w:color w:val="000000" w:themeColor="text1"/>
          <w:sz w:val="21"/>
          <w:szCs w:val="21"/>
        </w:rPr>
        <w:t>，</w:t>
      </w:r>
      <w:r w:rsidRPr="00062D68">
        <w:rPr>
          <w:rFonts w:hint="eastAsia"/>
          <w:b/>
          <w:color w:val="000000" w:themeColor="text1"/>
          <w:sz w:val="21"/>
          <w:szCs w:val="21"/>
        </w:rPr>
        <w:t>同居</w:t>
      </w:r>
      <w:r w:rsidR="00EE7456" w:rsidRPr="00062D68">
        <w:rPr>
          <w:rFonts w:hint="eastAsia"/>
          <w:b/>
          <w:color w:val="000000" w:themeColor="text1"/>
          <w:sz w:val="21"/>
          <w:szCs w:val="21"/>
        </w:rPr>
        <w:t>別居欄は，該当</w:t>
      </w:r>
      <w:r w:rsidR="003059AB" w:rsidRPr="00062D68">
        <w:rPr>
          <w:rFonts w:hint="eastAsia"/>
          <w:b/>
          <w:color w:val="000000" w:themeColor="text1"/>
          <w:sz w:val="21"/>
          <w:szCs w:val="21"/>
        </w:rPr>
        <w:t>部分</w:t>
      </w:r>
      <w:r w:rsidR="00EE7456" w:rsidRPr="00062D68">
        <w:rPr>
          <w:rFonts w:hint="eastAsia"/>
          <w:b/>
          <w:color w:val="000000" w:themeColor="text1"/>
          <w:sz w:val="21"/>
          <w:szCs w:val="21"/>
        </w:rPr>
        <w:t>を○で囲ん</w:t>
      </w:r>
      <w:r w:rsidR="003059AB" w:rsidRPr="00062D68">
        <w:rPr>
          <w:rFonts w:hint="eastAsia"/>
          <w:b/>
          <w:color w:val="000000" w:themeColor="text1"/>
          <w:sz w:val="21"/>
          <w:szCs w:val="21"/>
        </w:rPr>
        <w:t>でくだ</w:t>
      </w:r>
      <w:r w:rsidR="00EE7456" w:rsidRPr="00062D68">
        <w:rPr>
          <w:rFonts w:hint="eastAsia"/>
          <w:b/>
          <w:color w:val="000000" w:themeColor="text1"/>
          <w:sz w:val="21"/>
          <w:szCs w:val="21"/>
        </w:rPr>
        <w:t>さい</w:t>
      </w:r>
      <w:r w:rsidRPr="00062D68">
        <w:rPr>
          <w:rFonts w:hint="eastAsia"/>
          <w:b/>
          <w:color w:val="000000" w:themeColor="text1"/>
          <w:sz w:val="21"/>
          <w:szCs w:val="21"/>
        </w:rPr>
        <w:t>。</w:t>
      </w:r>
    </w:p>
    <w:p w:rsidR="0079232A" w:rsidRPr="00062D68" w:rsidRDefault="00A417E3" w:rsidP="00CE3E70">
      <w:pPr>
        <w:ind w:firstLineChars="200" w:firstLine="409"/>
        <w:rPr>
          <w:b/>
          <w:color w:val="000000" w:themeColor="text1"/>
        </w:rPr>
      </w:pPr>
      <w:r w:rsidRPr="00062D68">
        <w:rPr>
          <w:rFonts w:hint="eastAsia"/>
          <w:b/>
          <w:color w:val="000000" w:themeColor="text1"/>
          <w:sz w:val="21"/>
          <w:szCs w:val="21"/>
        </w:rPr>
        <w:t>※</w:t>
      </w:r>
      <w:r w:rsidR="0079232A" w:rsidRPr="00062D68">
        <w:rPr>
          <w:rFonts w:hint="eastAsia"/>
          <w:b/>
          <w:color w:val="000000" w:themeColor="text1"/>
          <w:sz w:val="21"/>
          <w:szCs w:val="21"/>
        </w:rPr>
        <w:t>同居人</w:t>
      </w:r>
      <w:r w:rsidRPr="00062D68">
        <w:rPr>
          <w:rFonts w:hint="eastAsia"/>
          <w:b/>
          <w:color w:val="000000" w:themeColor="text1"/>
          <w:sz w:val="21"/>
          <w:szCs w:val="21"/>
        </w:rPr>
        <w:t>は全て</w:t>
      </w:r>
      <w:r w:rsidR="0079232A" w:rsidRPr="00062D68">
        <w:rPr>
          <w:rFonts w:hint="eastAsia"/>
          <w:b/>
          <w:color w:val="000000" w:themeColor="text1"/>
          <w:sz w:val="21"/>
          <w:szCs w:val="21"/>
        </w:rPr>
        <w:t>，</w:t>
      </w:r>
      <w:r w:rsidR="00BE4C1B" w:rsidRPr="00062D68">
        <w:rPr>
          <w:rFonts w:hint="eastAsia"/>
          <w:b/>
          <w:color w:val="000000" w:themeColor="text1"/>
          <w:sz w:val="21"/>
          <w:szCs w:val="21"/>
        </w:rPr>
        <w:t>①</w:t>
      </w:r>
      <w:r w:rsidR="00BE4C1B" w:rsidRPr="00062D68">
        <w:rPr>
          <w:rFonts w:hint="eastAsia"/>
          <w:b/>
          <w:color w:val="000000" w:themeColor="text1"/>
          <w:sz w:val="21"/>
          <w:szCs w:val="21"/>
          <w:u w:val="wave"/>
        </w:rPr>
        <w:t>内縁関係の者，②</w:t>
      </w:r>
      <w:r w:rsidR="0079232A" w:rsidRPr="00062D68">
        <w:rPr>
          <w:rFonts w:hint="eastAsia"/>
          <w:b/>
          <w:color w:val="000000" w:themeColor="text1"/>
          <w:sz w:val="21"/>
          <w:szCs w:val="21"/>
          <w:u w:val="wave"/>
        </w:rPr>
        <w:t>別居している子</w:t>
      </w:r>
      <w:r w:rsidR="00E83D6E" w:rsidRPr="00062D68">
        <w:rPr>
          <w:rFonts w:hint="eastAsia"/>
          <w:b/>
          <w:color w:val="000000" w:themeColor="text1"/>
          <w:sz w:val="21"/>
          <w:szCs w:val="21"/>
          <w:u w:val="wave"/>
        </w:rPr>
        <w:t>ども</w:t>
      </w:r>
      <w:r w:rsidR="00AE2BB1" w:rsidRPr="00062D68">
        <w:rPr>
          <w:rFonts w:hint="eastAsia"/>
          <w:b/>
          <w:color w:val="000000" w:themeColor="text1"/>
          <w:sz w:val="21"/>
          <w:szCs w:val="21"/>
          <w:u w:val="wave"/>
        </w:rPr>
        <w:t>等に</w:t>
      </w:r>
      <w:r w:rsidR="0079232A" w:rsidRPr="00062D68">
        <w:rPr>
          <w:rFonts w:hint="eastAsia"/>
          <w:b/>
          <w:color w:val="000000" w:themeColor="text1"/>
          <w:sz w:val="21"/>
          <w:szCs w:val="21"/>
        </w:rPr>
        <w:t>ついても</w:t>
      </w:r>
      <w:r w:rsidR="00C272EC" w:rsidRPr="00062D68">
        <w:rPr>
          <w:rFonts w:hint="eastAsia"/>
          <w:b/>
          <w:color w:val="000000" w:themeColor="text1"/>
          <w:sz w:val="21"/>
          <w:szCs w:val="21"/>
        </w:rPr>
        <w:t>全て</w:t>
      </w:r>
      <w:r w:rsidR="00C53E2E" w:rsidRPr="00062D68">
        <w:rPr>
          <w:rFonts w:hint="eastAsia"/>
          <w:b/>
          <w:color w:val="000000" w:themeColor="text1"/>
          <w:sz w:val="21"/>
          <w:szCs w:val="21"/>
        </w:rPr>
        <w:t>記載し</w:t>
      </w:r>
      <w:r w:rsidR="0079232A" w:rsidRPr="00062D68">
        <w:rPr>
          <w:rFonts w:hint="eastAsia"/>
          <w:b/>
          <w:color w:val="000000" w:themeColor="text1"/>
          <w:sz w:val="21"/>
          <w:szCs w:val="21"/>
        </w:rPr>
        <w:t>てください。</w:t>
      </w:r>
    </w:p>
    <w:p w:rsidR="00721AA9" w:rsidRPr="00062D68" w:rsidRDefault="00C53E2E" w:rsidP="00CB2EA6">
      <w:pPr>
        <w:ind w:leftChars="200" w:left="468"/>
        <w:rPr>
          <w:b/>
          <w:color w:val="000000" w:themeColor="text1"/>
          <w:sz w:val="21"/>
          <w:szCs w:val="21"/>
        </w:rPr>
      </w:pPr>
      <w:r w:rsidRPr="00062D68">
        <w:rPr>
          <w:rFonts w:hint="eastAsia"/>
          <w:b/>
          <w:color w:val="000000" w:themeColor="text1"/>
          <w:sz w:val="21"/>
          <w:szCs w:val="21"/>
        </w:rPr>
        <w:t>※同居別居に関わらず，</w:t>
      </w:r>
      <w:r w:rsidRPr="00062D68">
        <w:rPr>
          <w:rFonts w:hint="eastAsia"/>
          <w:b/>
          <w:color w:val="000000" w:themeColor="text1"/>
          <w:sz w:val="21"/>
          <w:szCs w:val="21"/>
          <w:u w:val="wave"/>
        </w:rPr>
        <w:t>両親</w:t>
      </w:r>
      <w:r w:rsidR="00F90946" w:rsidRPr="00062D68">
        <w:rPr>
          <w:rFonts w:hint="eastAsia"/>
          <w:b/>
          <w:color w:val="000000" w:themeColor="text1"/>
          <w:sz w:val="21"/>
          <w:szCs w:val="21"/>
        </w:rPr>
        <w:t>についても記載してください</w:t>
      </w:r>
      <w:r w:rsidRPr="00062D68">
        <w:rPr>
          <w:rFonts w:hint="eastAsia"/>
          <w:b/>
          <w:color w:val="000000" w:themeColor="text1"/>
          <w:sz w:val="21"/>
          <w:szCs w:val="21"/>
          <w:u w:val="wave"/>
        </w:rPr>
        <w:t>（亡くなられている場合は</w:t>
      </w:r>
      <w:r w:rsidR="00AE2BB1" w:rsidRPr="00062D68">
        <w:rPr>
          <w:rFonts w:hint="eastAsia"/>
          <w:b/>
          <w:color w:val="000000" w:themeColor="text1"/>
          <w:sz w:val="21"/>
          <w:szCs w:val="21"/>
          <w:u w:val="wave"/>
        </w:rPr>
        <w:t>氏名に</w:t>
      </w:r>
      <w:r w:rsidR="003F6919" w:rsidRPr="00062D68">
        <w:rPr>
          <w:rFonts w:hint="eastAsia"/>
          <w:b/>
          <w:color w:val="000000" w:themeColor="text1"/>
          <w:sz w:val="21"/>
          <w:szCs w:val="21"/>
          <w:u w:val="wave"/>
        </w:rPr>
        <w:t>「</w:t>
      </w:r>
      <w:r w:rsidR="0009050E" w:rsidRPr="00062D68">
        <w:rPr>
          <w:rFonts w:hint="eastAsia"/>
          <w:b/>
          <w:color w:val="000000" w:themeColor="text1"/>
          <w:sz w:val="21"/>
          <w:szCs w:val="21"/>
          <w:u w:val="wave"/>
        </w:rPr>
        <w:t>亡」</w:t>
      </w:r>
      <w:r w:rsidRPr="00062D68">
        <w:rPr>
          <w:rFonts w:hint="eastAsia"/>
          <w:b/>
          <w:color w:val="000000" w:themeColor="text1"/>
          <w:sz w:val="21"/>
          <w:szCs w:val="21"/>
          <w:u w:val="wave"/>
        </w:rPr>
        <w:t>等を</w:t>
      </w:r>
      <w:r w:rsidR="00AE2BB1" w:rsidRPr="00062D68">
        <w:rPr>
          <w:rFonts w:hint="eastAsia"/>
          <w:b/>
          <w:color w:val="000000" w:themeColor="text1"/>
          <w:sz w:val="21"/>
          <w:szCs w:val="21"/>
          <w:u w:val="wave"/>
        </w:rPr>
        <w:t>，「勤め先・学校等」の欄に死亡年月日（平成○○年○○月○○日死亡）を記載</w:t>
      </w:r>
      <w:r w:rsidRPr="00062D68">
        <w:rPr>
          <w:rFonts w:hint="eastAsia"/>
          <w:b/>
          <w:color w:val="000000" w:themeColor="text1"/>
          <w:sz w:val="21"/>
          <w:szCs w:val="21"/>
          <w:u w:val="wave"/>
        </w:rPr>
        <w:t>）</w:t>
      </w:r>
      <w:r w:rsidR="00F90946" w:rsidRPr="00062D68">
        <w:rPr>
          <w:rFonts w:hint="eastAsia"/>
          <w:b/>
          <w:color w:val="000000" w:themeColor="text1"/>
          <w:sz w:val="21"/>
          <w:szCs w:val="21"/>
        </w:rPr>
        <w:t>。</w:t>
      </w:r>
    </w:p>
    <w:p w:rsidR="0009730E" w:rsidRPr="00062D68" w:rsidRDefault="00721AA9" w:rsidP="0054351E">
      <w:pPr>
        <w:widowControl/>
        <w:autoSpaceDE/>
        <w:autoSpaceDN/>
        <w:jc w:val="left"/>
        <w:rPr>
          <w:rFonts w:cs="Times New Roman"/>
          <w:color w:val="000000" w:themeColor="text1"/>
          <w:spacing w:val="6"/>
          <w:sz w:val="22"/>
          <w:szCs w:val="22"/>
        </w:rPr>
      </w:pPr>
      <w:r w:rsidRPr="00062D68">
        <w:rPr>
          <w:b/>
          <w:color w:val="000000" w:themeColor="text1"/>
          <w:sz w:val="21"/>
          <w:szCs w:val="21"/>
        </w:rPr>
        <w:br w:type="page"/>
      </w:r>
      <w:r w:rsidR="0009730E" w:rsidRPr="00062D68">
        <w:rPr>
          <w:rFonts w:hint="eastAsia"/>
          <w:color w:val="000000" w:themeColor="text1"/>
        </w:rPr>
        <w:lastRenderedPageBreak/>
        <w:t xml:space="preserve">　</w:t>
      </w:r>
      <w:r w:rsidR="00B02773" w:rsidRPr="00062D68">
        <w:rPr>
          <w:rFonts w:hint="eastAsia"/>
          <w:color w:val="000000" w:themeColor="text1"/>
          <w:sz w:val="22"/>
          <w:szCs w:val="22"/>
        </w:rPr>
        <w:t>(2)</w:t>
      </w:r>
      <w:r w:rsidR="0009730E" w:rsidRPr="00062D68">
        <w:rPr>
          <w:rFonts w:hint="eastAsia"/>
          <w:color w:val="000000" w:themeColor="text1"/>
          <w:sz w:val="22"/>
          <w:szCs w:val="22"/>
        </w:rPr>
        <w:t xml:space="preserve">　結婚歴等の有無</w:t>
      </w:r>
      <w:r w:rsidR="005836B0" w:rsidRPr="00062D68">
        <w:rPr>
          <w:rFonts w:hint="eastAsia"/>
          <w:color w:val="000000" w:themeColor="text1"/>
          <w:sz w:val="22"/>
          <w:szCs w:val="22"/>
        </w:rPr>
        <w:t xml:space="preserve">　</w:t>
      </w:r>
    </w:p>
    <w:p w:rsidR="00F44652" w:rsidRPr="00062D68" w:rsidRDefault="0009730E" w:rsidP="0054351E">
      <w:pPr>
        <w:ind w:firstLineChars="300" w:firstLine="642"/>
        <w:rPr>
          <w:rFonts w:cs="ＭＳ ゴシック"/>
          <w:b/>
          <w:bCs/>
          <w:color w:val="000000" w:themeColor="text1"/>
          <w:sz w:val="21"/>
          <w:szCs w:val="21"/>
        </w:rPr>
      </w:pPr>
      <w:r w:rsidRPr="00062D68">
        <w:rPr>
          <w:rFonts w:hint="eastAsia"/>
          <w:color w:val="000000" w:themeColor="text1"/>
          <w:sz w:val="22"/>
          <w:szCs w:val="22"/>
        </w:rPr>
        <w:t xml:space="preserve">①　</w:t>
      </w:r>
      <w:r w:rsidR="005836B0" w:rsidRPr="00062D68">
        <w:rPr>
          <w:rFonts w:hint="eastAsia"/>
          <w:color w:val="000000" w:themeColor="text1"/>
          <w:spacing w:val="69"/>
          <w:sz w:val="22"/>
          <w:szCs w:val="22"/>
          <w:fitText w:val="936" w:id="744216832"/>
        </w:rPr>
        <w:t>結婚</w:t>
      </w:r>
      <w:r w:rsidR="005836B0" w:rsidRPr="00062D68">
        <w:rPr>
          <w:rFonts w:hint="eastAsia"/>
          <w:color w:val="000000" w:themeColor="text1"/>
          <w:sz w:val="22"/>
          <w:szCs w:val="22"/>
          <w:fitText w:val="936" w:id="744216832"/>
        </w:rPr>
        <w:t>歴</w:t>
      </w:r>
      <w:r w:rsidR="005836B0" w:rsidRPr="00062D68">
        <w:rPr>
          <w:rFonts w:cs="ＭＳ ゴシック" w:hint="eastAsia"/>
          <w:color w:val="000000" w:themeColor="text1"/>
          <w:sz w:val="22"/>
          <w:szCs w:val="22"/>
        </w:rPr>
        <w:t xml:space="preserve">　</w:t>
      </w:r>
      <w:r w:rsidR="005836B0" w:rsidRPr="00062D68">
        <w:rPr>
          <w:rFonts w:cs="ＭＳ ゴシック" w:hint="eastAsia"/>
          <w:bCs/>
          <w:color w:val="000000" w:themeColor="text1"/>
          <w:sz w:val="22"/>
          <w:szCs w:val="22"/>
        </w:rPr>
        <w:t>□ない</w:t>
      </w:r>
      <w:r w:rsidR="00C3068D" w:rsidRPr="00062D68">
        <w:rPr>
          <w:rFonts w:cs="ＭＳ ゴシック" w:hint="eastAsia"/>
          <w:bCs/>
          <w:color w:val="000000" w:themeColor="text1"/>
          <w:sz w:val="22"/>
          <w:szCs w:val="22"/>
        </w:rPr>
        <w:t xml:space="preserve">　</w:t>
      </w:r>
      <w:r w:rsidR="005836B0" w:rsidRPr="00062D68">
        <w:rPr>
          <w:rFonts w:cs="ＭＳ ゴシック" w:hint="eastAsia"/>
          <w:bCs/>
          <w:color w:val="000000" w:themeColor="text1"/>
          <w:sz w:val="22"/>
          <w:szCs w:val="22"/>
        </w:rPr>
        <w:t>□ある</w:t>
      </w:r>
      <w:r w:rsidR="005836B0" w:rsidRPr="00062D68">
        <w:rPr>
          <w:rFonts w:cs="ＭＳ ゴシック" w:hint="eastAsia"/>
          <w:b/>
          <w:bCs/>
          <w:color w:val="000000" w:themeColor="text1"/>
          <w:sz w:val="22"/>
          <w:szCs w:val="22"/>
        </w:rPr>
        <w:t xml:space="preserve">　</w:t>
      </w:r>
      <w:r w:rsidR="00CB2EA6" w:rsidRPr="00062D68">
        <w:rPr>
          <w:rFonts w:cs="ＭＳ ゴシック" w:hint="eastAsia"/>
          <w:b/>
          <w:bCs/>
          <w:color w:val="000000" w:themeColor="text1"/>
          <w:sz w:val="22"/>
          <w:szCs w:val="22"/>
        </w:rPr>
        <w:t xml:space="preserve">　</w:t>
      </w:r>
      <w:r w:rsidRPr="00062D68">
        <w:rPr>
          <w:rFonts w:hint="eastAsia"/>
          <w:color w:val="000000" w:themeColor="text1"/>
          <w:sz w:val="22"/>
          <w:szCs w:val="22"/>
        </w:rPr>
        <w:t xml:space="preserve">②　</w:t>
      </w:r>
      <w:r w:rsidR="005836B0" w:rsidRPr="00062D68">
        <w:rPr>
          <w:rFonts w:hint="eastAsia"/>
          <w:color w:val="000000" w:themeColor="text1"/>
          <w:sz w:val="22"/>
          <w:szCs w:val="22"/>
        </w:rPr>
        <w:t>離婚歴等</w:t>
      </w:r>
      <w:r w:rsidR="005836B0" w:rsidRPr="00062D68">
        <w:rPr>
          <w:rFonts w:cs="ＭＳ ゴシック" w:hint="eastAsia"/>
          <w:color w:val="000000" w:themeColor="text1"/>
          <w:sz w:val="22"/>
          <w:szCs w:val="22"/>
        </w:rPr>
        <w:t xml:space="preserve">　</w:t>
      </w:r>
      <w:r w:rsidR="005836B0" w:rsidRPr="00062D68">
        <w:rPr>
          <w:rFonts w:cs="ＭＳ ゴシック" w:hint="eastAsia"/>
          <w:bCs/>
          <w:color w:val="000000" w:themeColor="text1"/>
          <w:sz w:val="22"/>
          <w:szCs w:val="22"/>
        </w:rPr>
        <w:t>□ない</w:t>
      </w:r>
      <w:r w:rsidR="0036696C" w:rsidRPr="00062D68">
        <w:rPr>
          <w:rFonts w:cs="ＭＳ ゴシック" w:hint="eastAsia"/>
          <w:bCs/>
          <w:color w:val="000000" w:themeColor="text1"/>
          <w:sz w:val="22"/>
          <w:szCs w:val="22"/>
        </w:rPr>
        <w:t xml:space="preserve">　</w:t>
      </w:r>
      <w:r w:rsidR="005836B0" w:rsidRPr="00062D68">
        <w:rPr>
          <w:rFonts w:cs="ＭＳ ゴシック" w:hint="eastAsia"/>
          <w:bCs/>
          <w:color w:val="000000" w:themeColor="text1"/>
          <w:sz w:val="22"/>
          <w:szCs w:val="22"/>
        </w:rPr>
        <w:t>□ある</w:t>
      </w:r>
      <w:r w:rsidR="00F0781E" w:rsidRPr="00062D68">
        <w:rPr>
          <w:rFonts w:cs="ＭＳ ゴシック" w:hint="eastAsia"/>
          <w:bCs/>
          <w:color w:val="000000" w:themeColor="text1"/>
          <w:sz w:val="22"/>
          <w:szCs w:val="22"/>
        </w:rPr>
        <w:t xml:space="preserve">　</w:t>
      </w:r>
    </w:p>
    <w:p w:rsidR="00CB2EA6" w:rsidRPr="00062D68" w:rsidRDefault="007F3AC0" w:rsidP="00CB2EA6">
      <w:pPr>
        <w:ind w:firstLineChars="300" w:firstLine="642"/>
        <w:rPr>
          <w:rFonts w:cs="ＭＳ ゴシック"/>
          <w:bCs/>
          <w:color w:val="000000" w:themeColor="text1"/>
          <w:sz w:val="22"/>
          <w:szCs w:val="22"/>
        </w:rPr>
      </w:pPr>
      <w:r>
        <w:rPr>
          <w:rFonts w:cs="ＭＳ ゴシック" w:hint="eastAsia"/>
          <w:bCs/>
          <w:color w:val="000000" w:themeColor="text1"/>
          <w:sz w:val="22"/>
          <w:szCs w:val="22"/>
        </w:rPr>
        <w:t>③</w:t>
      </w:r>
      <w:r w:rsidR="004B017A" w:rsidRPr="00062D68">
        <w:rPr>
          <w:rFonts w:cs="ＭＳ ゴシック" w:hint="eastAsia"/>
          <w:bCs/>
          <w:color w:val="000000" w:themeColor="text1"/>
          <w:sz w:val="22"/>
          <w:szCs w:val="22"/>
        </w:rPr>
        <w:t xml:space="preserve"> 離婚歴がある場合，</w:t>
      </w:r>
      <w:r w:rsidR="00CB2EA6" w:rsidRPr="00062D68">
        <w:rPr>
          <w:rFonts w:cs="ＭＳ ゴシック" w:hint="eastAsia"/>
          <w:bCs/>
          <w:color w:val="000000" w:themeColor="text1"/>
          <w:sz w:val="22"/>
          <w:szCs w:val="22"/>
        </w:rPr>
        <w:t>財産分与及び養育費の定め　□ない</w:t>
      </w:r>
      <w:r w:rsidR="006A2035" w:rsidRPr="00062D68">
        <w:rPr>
          <w:rFonts w:cs="ＭＳ ゴシック" w:hint="eastAsia"/>
          <w:bCs/>
          <w:color w:val="000000" w:themeColor="text1"/>
          <w:sz w:val="22"/>
          <w:szCs w:val="22"/>
        </w:rPr>
        <w:t xml:space="preserve"> </w:t>
      </w:r>
      <w:r w:rsidR="00CB2EA6" w:rsidRPr="00062D68">
        <w:rPr>
          <w:rFonts w:cs="ＭＳ ゴシック" w:hint="eastAsia"/>
          <w:bCs/>
          <w:color w:val="000000" w:themeColor="text1"/>
          <w:sz w:val="22"/>
          <w:szCs w:val="22"/>
        </w:rPr>
        <w:t>□ある</w:t>
      </w:r>
      <w:r w:rsidR="006A2035" w:rsidRPr="00062D68">
        <w:rPr>
          <w:rFonts w:cs="ＭＳ ゴシック" w:hint="eastAsia"/>
          <w:bCs/>
          <w:color w:val="000000" w:themeColor="text1"/>
          <w:sz w:val="22"/>
          <w:szCs w:val="22"/>
        </w:rPr>
        <w:t>(</w:t>
      </w:r>
      <w:r w:rsidR="006A2035" w:rsidRPr="00062D68">
        <w:rPr>
          <w:rFonts w:cs="ＭＳ ゴシック"/>
          <w:bCs/>
          <w:color w:val="000000" w:themeColor="text1"/>
          <w:sz w:val="22"/>
          <w:szCs w:val="22"/>
        </w:rPr>
        <w:t xml:space="preserve">            </w:t>
      </w:r>
      <w:r w:rsidR="00626C30" w:rsidRPr="00062D68">
        <w:rPr>
          <w:rFonts w:cs="ＭＳ ゴシック" w:hint="eastAsia"/>
          <w:bCs/>
          <w:color w:val="000000" w:themeColor="text1"/>
          <w:sz w:val="22"/>
          <w:szCs w:val="22"/>
        </w:rPr>
        <w:t xml:space="preserve">　　　　）</w:t>
      </w:r>
    </w:p>
    <w:p w:rsidR="0054351E" w:rsidRPr="00062D68" w:rsidRDefault="0054351E" w:rsidP="00F630AE">
      <w:pPr>
        <w:ind w:firstLineChars="200" w:firstLine="409"/>
        <w:rPr>
          <w:rFonts w:cs="ＭＳ ゴシック"/>
          <w:b/>
          <w:bCs/>
          <w:color w:val="000000" w:themeColor="text1"/>
          <w:sz w:val="21"/>
          <w:szCs w:val="21"/>
        </w:rPr>
      </w:pPr>
      <w:r w:rsidRPr="00062D68">
        <w:rPr>
          <w:rFonts w:cs="ＭＳ ゴシック" w:hint="eastAsia"/>
          <w:b/>
          <w:bCs/>
          <w:color w:val="000000" w:themeColor="text1"/>
          <w:sz w:val="21"/>
          <w:szCs w:val="21"/>
        </w:rPr>
        <w:t>※相手方との間で公正証書</w:t>
      </w:r>
      <w:r w:rsidR="00F630AE">
        <w:rPr>
          <w:rFonts w:cs="ＭＳ ゴシック" w:hint="eastAsia"/>
          <w:b/>
          <w:bCs/>
          <w:color w:val="000000" w:themeColor="text1"/>
          <w:sz w:val="21"/>
          <w:szCs w:val="21"/>
        </w:rPr>
        <w:t>，調停調書</w:t>
      </w:r>
      <w:r w:rsidRPr="00062D68">
        <w:rPr>
          <w:rFonts w:cs="ＭＳ ゴシック" w:hint="eastAsia"/>
          <w:b/>
          <w:bCs/>
          <w:color w:val="000000" w:themeColor="text1"/>
          <w:sz w:val="21"/>
          <w:szCs w:val="21"/>
        </w:rPr>
        <w:t>又は裁判書が存在する場合，その写しを提出してください。</w:t>
      </w:r>
    </w:p>
    <w:tbl>
      <w:tblPr>
        <w:tblW w:w="9036"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6"/>
        <w:gridCol w:w="2939"/>
        <w:gridCol w:w="3451"/>
      </w:tblGrid>
      <w:tr w:rsidR="00062D68" w:rsidRPr="00062D68" w:rsidTr="0054351E">
        <w:trPr>
          <w:trHeight w:hRule="exact" w:val="873"/>
        </w:trPr>
        <w:tc>
          <w:tcPr>
            <w:tcW w:w="2646" w:type="dxa"/>
            <w:tcBorders>
              <w:top w:val="single" w:sz="4" w:space="0" w:color="000000"/>
              <w:left w:val="single" w:sz="4" w:space="0" w:color="000000"/>
              <w:bottom w:val="nil"/>
              <w:right w:val="single" w:sz="4" w:space="0" w:color="000000"/>
            </w:tcBorders>
          </w:tcPr>
          <w:p w:rsidR="005836B0" w:rsidRPr="00062D68" w:rsidRDefault="005836B0" w:rsidP="005836B0">
            <w:pPr>
              <w:suppressAutoHyphens/>
              <w:kinsoku w:val="0"/>
              <w:wordWrap w:val="0"/>
              <w:overflowPunct w:val="0"/>
              <w:adjustRightInd w:val="0"/>
              <w:spacing w:line="242" w:lineRule="exact"/>
              <w:jc w:val="left"/>
              <w:textAlignment w:val="baseline"/>
              <w:rPr>
                <w:rFonts w:cs="Times New Roman"/>
                <w:color w:val="000000" w:themeColor="text1"/>
                <w:spacing w:val="6"/>
                <w:sz w:val="22"/>
                <w:szCs w:val="22"/>
              </w:rPr>
            </w:pPr>
          </w:p>
          <w:p w:rsidR="005836B0" w:rsidRPr="00062D68" w:rsidRDefault="005836B0" w:rsidP="005836B0">
            <w:pPr>
              <w:suppressAutoHyphens/>
              <w:kinsoku w:val="0"/>
              <w:wordWrap w:val="0"/>
              <w:overflowPunct w:val="0"/>
              <w:adjustRightInd w:val="0"/>
              <w:spacing w:line="242" w:lineRule="exact"/>
              <w:jc w:val="left"/>
              <w:textAlignment w:val="baseline"/>
              <w:rPr>
                <w:rFonts w:cs="Times New Roman"/>
                <w:color w:val="000000" w:themeColor="text1"/>
                <w:sz w:val="22"/>
                <w:szCs w:val="22"/>
              </w:rPr>
            </w:pPr>
            <w:r w:rsidRPr="00062D68">
              <w:rPr>
                <w:rFonts w:hint="eastAsia"/>
                <w:color w:val="000000" w:themeColor="text1"/>
                <w:sz w:val="22"/>
                <w:szCs w:val="22"/>
              </w:rPr>
              <w:t>相手</w:t>
            </w:r>
          </w:p>
        </w:tc>
        <w:tc>
          <w:tcPr>
            <w:tcW w:w="2939" w:type="dxa"/>
            <w:tcBorders>
              <w:top w:val="single" w:sz="4" w:space="0" w:color="000000"/>
              <w:left w:val="single" w:sz="4" w:space="0" w:color="000000"/>
              <w:bottom w:val="nil"/>
              <w:right w:val="single" w:sz="4" w:space="0" w:color="000000"/>
            </w:tcBorders>
          </w:tcPr>
          <w:p w:rsidR="005836B0" w:rsidRPr="00062D68" w:rsidRDefault="005836B0" w:rsidP="005836B0">
            <w:pPr>
              <w:suppressAutoHyphens/>
              <w:kinsoku w:val="0"/>
              <w:wordWrap w:val="0"/>
              <w:overflowPunct w:val="0"/>
              <w:adjustRightInd w:val="0"/>
              <w:spacing w:line="242" w:lineRule="exact"/>
              <w:jc w:val="left"/>
              <w:textAlignment w:val="baseline"/>
              <w:rPr>
                <w:rFonts w:cs="Times New Roman"/>
                <w:color w:val="000000" w:themeColor="text1"/>
                <w:spacing w:val="6"/>
              </w:rPr>
            </w:pPr>
          </w:p>
          <w:p w:rsidR="005836B0" w:rsidRPr="00062D68" w:rsidRDefault="00A02A40" w:rsidP="005836B0">
            <w:pPr>
              <w:suppressAutoHyphens/>
              <w:kinsoku w:val="0"/>
              <w:wordWrap w:val="0"/>
              <w:overflowPunct w:val="0"/>
              <w:adjustRightInd w:val="0"/>
              <w:spacing w:line="242" w:lineRule="exact"/>
              <w:jc w:val="left"/>
              <w:textAlignment w:val="baseline"/>
              <w:rPr>
                <w:rFonts w:cs="Times New Roman"/>
                <w:color w:val="000000" w:themeColor="text1"/>
                <w:spacing w:val="6"/>
              </w:rPr>
            </w:pPr>
            <w:r w:rsidRPr="00062D68">
              <w:rPr>
                <w:rFonts w:hint="eastAsia"/>
                <w:color w:val="000000" w:themeColor="text1"/>
                <w:sz w:val="21"/>
                <w:szCs w:val="21"/>
              </w:rPr>
              <w:t>□昭和 □平成</w:t>
            </w:r>
            <w:r>
              <w:rPr>
                <w:rFonts w:hint="eastAsia"/>
                <w:color w:val="000000" w:themeColor="text1"/>
                <w:sz w:val="21"/>
                <w:szCs w:val="21"/>
              </w:rPr>
              <w:t xml:space="preserve"> □令和</w:t>
            </w:r>
          </w:p>
          <w:p w:rsidR="005836B0" w:rsidRPr="00062D68" w:rsidRDefault="005836B0" w:rsidP="005836B0">
            <w:pPr>
              <w:suppressAutoHyphens/>
              <w:kinsoku w:val="0"/>
              <w:wordWrap w:val="0"/>
              <w:overflowPunct w:val="0"/>
              <w:adjustRightInd w:val="0"/>
              <w:spacing w:line="242" w:lineRule="exact"/>
              <w:jc w:val="left"/>
              <w:textAlignment w:val="baseline"/>
              <w:rPr>
                <w:rFonts w:cs="Times New Roman"/>
                <w:color w:val="000000" w:themeColor="text1"/>
              </w:rPr>
            </w:pPr>
            <w:r w:rsidRPr="00062D68">
              <w:rPr>
                <w:rFonts w:hint="eastAsia"/>
                <w:color w:val="000000" w:themeColor="text1"/>
              </w:rPr>
              <w:t xml:space="preserve">　　　　年　　月結婚</w:t>
            </w:r>
          </w:p>
        </w:tc>
        <w:tc>
          <w:tcPr>
            <w:tcW w:w="3451" w:type="dxa"/>
            <w:tcBorders>
              <w:top w:val="single" w:sz="4" w:space="0" w:color="000000"/>
              <w:left w:val="single" w:sz="4" w:space="0" w:color="000000"/>
              <w:bottom w:val="nil"/>
              <w:right w:val="single" w:sz="4" w:space="0" w:color="000000"/>
            </w:tcBorders>
          </w:tcPr>
          <w:p w:rsidR="005836B0" w:rsidRPr="00062D68" w:rsidRDefault="005836B0" w:rsidP="005836B0">
            <w:pPr>
              <w:suppressAutoHyphens/>
              <w:kinsoku w:val="0"/>
              <w:wordWrap w:val="0"/>
              <w:overflowPunct w:val="0"/>
              <w:adjustRightInd w:val="0"/>
              <w:spacing w:line="242" w:lineRule="exact"/>
              <w:jc w:val="left"/>
              <w:textAlignment w:val="baseline"/>
              <w:rPr>
                <w:rFonts w:cs="Times New Roman"/>
                <w:color w:val="000000" w:themeColor="text1"/>
                <w:spacing w:val="6"/>
              </w:rPr>
            </w:pPr>
          </w:p>
          <w:p w:rsidR="005836B0" w:rsidRPr="00062D68" w:rsidRDefault="005836B0" w:rsidP="005836B0">
            <w:pPr>
              <w:suppressAutoHyphens/>
              <w:kinsoku w:val="0"/>
              <w:wordWrap w:val="0"/>
              <w:overflowPunct w:val="0"/>
              <w:adjustRightInd w:val="0"/>
              <w:spacing w:line="242" w:lineRule="exact"/>
              <w:jc w:val="left"/>
              <w:textAlignment w:val="baseline"/>
              <w:rPr>
                <w:rFonts w:cs="Times New Roman"/>
                <w:color w:val="000000" w:themeColor="text1"/>
                <w:spacing w:val="6"/>
              </w:rPr>
            </w:pPr>
            <w:r w:rsidRPr="00062D68">
              <w:rPr>
                <w:color w:val="000000" w:themeColor="text1"/>
                <w:sz w:val="21"/>
                <w:szCs w:val="21"/>
              </w:rPr>
              <w:t xml:space="preserve"> </w:t>
            </w:r>
            <w:r w:rsidR="00A02A40" w:rsidRPr="00062D68">
              <w:rPr>
                <w:rFonts w:hint="eastAsia"/>
                <w:color w:val="000000" w:themeColor="text1"/>
                <w:sz w:val="21"/>
                <w:szCs w:val="21"/>
              </w:rPr>
              <w:t>□昭和 □平成</w:t>
            </w:r>
            <w:r w:rsidR="00A02A40">
              <w:rPr>
                <w:rFonts w:hint="eastAsia"/>
                <w:color w:val="000000" w:themeColor="text1"/>
                <w:sz w:val="21"/>
                <w:szCs w:val="21"/>
              </w:rPr>
              <w:t xml:space="preserve"> □令和</w:t>
            </w:r>
          </w:p>
          <w:p w:rsidR="005836B0" w:rsidRPr="00062D68" w:rsidRDefault="005836B0" w:rsidP="005836B0">
            <w:pPr>
              <w:suppressAutoHyphens/>
              <w:kinsoku w:val="0"/>
              <w:wordWrap w:val="0"/>
              <w:overflowPunct w:val="0"/>
              <w:adjustRightInd w:val="0"/>
              <w:spacing w:line="242" w:lineRule="exact"/>
              <w:jc w:val="left"/>
              <w:textAlignment w:val="baseline"/>
              <w:rPr>
                <w:rFonts w:cs="Times New Roman"/>
                <w:color w:val="000000" w:themeColor="text1"/>
              </w:rPr>
            </w:pPr>
            <w:r w:rsidRPr="00062D68">
              <w:rPr>
                <w:color w:val="000000" w:themeColor="text1"/>
              </w:rPr>
              <w:t xml:space="preserve">        </w:t>
            </w:r>
            <w:r w:rsidRPr="00062D68">
              <w:rPr>
                <w:rFonts w:hint="eastAsia"/>
                <w:color w:val="000000" w:themeColor="text1"/>
              </w:rPr>
              <w:t>年　　月離婚・死別</w:t>
            </w:r>
          </w:p>
        </w:tc>
      </w:tr>
      <w:tr w:rsidR="00062D68" w:rsidRPr="00062D68" w:rsidTr="0054351E">
        <w:trPr>
          <w:trHeight w:hRule="exact" w:val="841"/>
        </w:trPr>
        <w:tc>
          <w:tcPr>
            <w:tcW w:w="2646" w:type="dxa"/>
            <w:tcBorders>
              <w:top w:val="single" w:sz="4" w:space="0" w:color="000000"/>
              <w:left w:val="single" w:sz="4" w:space="0" w:color="000000"/>
              <w:bottom w:val="single" w:sz="4" w:space="0" w:color="000000"/>
              <w:right w:val="single" w:sz="4" w:space="0" w:color="000000"/>
            </w:tcBorders>
          </w:tcPr>
          <w:p w:rsidR="005836B0" w:rsidRPr="00062D68" w:rsidRDefault="005836B0" w:rsidP="005836B0">
            <w:pPr>
              <w:suppressAutoHyphens/>
              <w:kinsoku w:val="0"/>
              <w:wordWrap w:val="0"/>
              <w:overflowPunct w:val="0"/>
              <w:adjustRightInd w:val="0"/>
              <w:spacing w:line="242" w:lineRule="exact"/>
              <w:jc w:val="left"/>
              <w:textAlignment w:val="baseline"/>
              <w:rPr>
                <w:rFonts w:cs="Times New Roman"/>
                <w:color w:val="000000" w:themeColor="text1"/>
                <w:spacing w:val="6"/>
                <w:sz w:val="22"/>
                <w:szCs w:val="22"/>
              </w:rPr>
            </w:pPr>
          </w:p>
          <w:p w:rsidR="005836B0" w:rsidRPr="00062D68" w:rsidRDefault="005836B0" w:rsidP="005836B0">
            <w:pPr>
              <w:suppressAutoHyphens/>
              <w:kinsoku w:val="0"/>
              <w:wordWrap w:val="0"/>
              <w:overflowPunct w:val="0"/>
              <w:adjustRightInd w:val="0"/>
              <w:spacing w:line="242" w:lineRule="exact"/>
              <w:jc w:val="left"/>
              <w:textAlignment w:val="baseline"/>
              <w:rPr>
                <w:rFonts w:cs="Times New Roman"/>
                <w:color w:val="000000" w:themeColor="text1"/>
                <w:sz w:val="22"/>
                <w:szCs w:val="22"/>
              </w:rPr>
            </w:pPr>
            <w:r w:rsidRPr="00062D68">
              <w:rPr>
                <w:rFonts w:hint="eastAsia"/>
                <w:color w:val="000000" w:themeColor="text1"/>
                <w:sz w:val="22"/>
                <w:szCs w:val="22"/>
              </w:rPr>
              <w:t>相手</w:t>
            </w:r>
          </w:p>
        </w:tc>
        <w:tc>
          <w:tcPr>
            <w:tcW w:w="2939" w:type="dxa"/>
            <w:tcBorders>
              <w:top w:val="single" w:sz="4" w:space="0" w:color="000000"/>
              <w:left w:val="single" w:sz="4" w:space="0" w:color="000000"/>
              <w:bottom w:val="single" w:sz="4" w:space="0" w:color="000000"/>
              <w:right w:val="single" w:sz="4" w:space="0" w:color="000000"/>
            </w:tcBorders>
          </w:tcPr>
          <w:p w:rsidR="005836B0" w:rsidRPr="00062D68" w:rsidRDefault="005836B0" w:rsidP="005836B0">
            <w:pPr>
              <w:suppressAutoHyphens/>
              <w:kinsoku w:val="0"/>
              <w:wordWrap w:val="0"/>
              <w:overflowPunct w:val="0"/>
              <w:adjustRightInd w:val="0"/>
              <w:spacing w:line="242" w:lineRule="exact"/>
              <w:jc w:val="left"/>
              <w:textAlignment w:val="baseline"/>
              <w:rPr>
                <w:rFonts w:cs="Times New Roman"/>
                <w:color w:val="000000" w:themeColor="text1"/>
                <w:spacing w:val="6"/>
              </w:rPr>
            </w:pPr>
          </w:p>
          <w:p w:rsidR="005836B0" w:rsidRPr="00062D68" w:rsidRDefault="005836B0" w:rsidP="005836B0">
            <w:pPr>
              <w:suppressAutoHyphens/>
              <w:kinsoku w:val="0"/>
              <w:wordWrap w:val="0"/>
              <w:overflowPunct w:val="0"/>
              <w:adjustRightInd w:val="0"/>
              <w:spacing w:line="242" w:lineRule="exact"/>
              <w:jc w:val="left"/>
              <w:textAlignment w:val="baseline"/>
              <w:rPr>
                <w:rFonts w:cs="Times New Roman"/>
                <w:color w:val="000000" w:themeColor="text1"/>
                <w:spacing w:val="6"/>
              </w:rPr>
            </w:pPr>
            <w:r w:rsidRPr="00062D68">
              <w:rPr>
                <w:rFonts w:hint="eastAsia"/>
                <w:color w:val="000000" w:themeColor="text1"/>
                <w:sz w:val="21"/>
                <w:szCs w:val="21"/>
              </w:rPr>
              <w:t>□昭和</w:t>
            </w:r>
            <w:r w:rsidR="007B08B7" w:rsidRPr="00062D68">
              <w:rPr>
                <w:rFonts w:hint="eastAsia"/>
                <w:color w:val="000000" w:themeColor="text1"/>
                <w:sz w:val="21"/>
                <w:szCs w:val="21"/>
              </w:rPr>
              <w:t xml:space="preserve"> </w:t>
            </w:r>
            <w:r w:rsidRPr="00062D68">
              <w:rPr>
                <w:rFonts w:hint="eastAsia"/>
                <w:color w:val="000000" w:themeColor="text1"/>
                <w:sz w:val="21"/>
                <w:szCs w:val="21"/>
              </w:rPr>
              <w:t>□平成</w:t>
            </w:r>
            <w:r w:rsidR="00A02A40">
              <w:rPr>
                <w:rFonts w:hint="eastAsia"/>
                <w:color w:val="000000" w:themeColor="text1"/>
                <w:sz w:val="21"/>
                <w:szCs w:val="21"/>
              </w:rPr>
              <w:t xml:space="preserve"> □令和</w:t>
            </w:r>
          </w:p>
          <w:p w:rsidR="005836B0" w:rsidRPr="00062D68" w:rsidRDefault="005836B0" w:rsidP="005836B0">
            <w:pPr>
              <w:suppressAutoHyphens/>
              <w:kinsoku w:val="0"/>
              <w:wordWrap w:val="0"/>
              <w:overflowPunct w:val="0"/>
              <w:adjustRightInd w:val="0"/>
              <w:spacing w:line="242" w:lineRule="exact"/>
              <w:jc w:val="left"/>
              <w:textAlignment w:val="baseline"/>
              <w:rPr>
                <w:rFonts w:cs="Times New Roman"/>
                <w:color w:val="000000" w:themeColor="text1"/>
              </w:rPr>
            </w:pPr>
            <w:r w:rsidRPr="00062D68">
              <w:rPr>
                <w:rFonts w:hint="eastAsia"/>
                <w:color w:val="000000" w:themeColor="text1"/>
              </w:rPr>
              <w:t xml:space="preserve">　　　　年　　月結婚</w:t>
            </w:r>
          </w:p>
        </w:tc>
        <w:tc>
          <w:tcPr>
            <w:tcW w:w="3451" w:type="dxa"/>
            <w:tcBorders>
              <w:top w:val="single" w:sz="4" w:space="0" w:color="000000"/>
              <w:left w:val="single" w:sz="4" w:space="0" w:color="000000"/>
              <w:bottom w:val="single" w:sz="4" w:space="0" w:color="000000"/>
              <w:right w:val="single" w:sz="4" w:space="0" w:color="000000"/>
            </w:tcBorders>
          </w:tcPr>
          <w:p w:rsidR="005836B0" w:rsidRPr="00062D68" w:rsidRDefault="005836B0" w:rsidP="005836B0">
            <w:pPr>
              <w:suppressAutoHyphens/>
              <w:kinsoku w:val="0"/>
              <w:wordWrap w:val="0"/>
              <w:overflowPunct w:val="0"/>
              <w:adjustRightInd w:val="0"/>
              <w:spacing w:line="242" w:lineRule="exact"/>
              <w:jc w:val="left"/>
              <w:textAlignment w:val="baseline"/>
              <w:rPr>
                <w:rFonts w:cs="Times New Roman"/>
                <w:color w:val="000000" w:themeColor="text1"/>
                <w:spacing w:val="6"/>
              </w:rPr>
            </w:pPr>
          </w:p>
          <w:p w:rsidR="005836B0" w:rsidRPr="00062D68" w:rsidRDefault="005836B0" w:rsidP="005836B0">
            <w:pPr>
              <w:suppressAutoHyphens/>
              <w:kinsoku w:val="0"/>
              <w:wordWrap w:val="0"/>
              <w:overflowPunct w:val="0"/>
              <w:adjustRightInd w:val="0"/>
              <w:spacing w:line="242" w:lineRule="exact"/>
              <w:jc w:val="left"/>
              <w:textAlignment w:val="baseline"/>
              <w:rPr>
                <w:rFonts w:cs="Times New Roman"/>
                <w:color w:val="000000" w:themeColor="text1"/>
                <w:spacing w:val="6"/>
              </w:rPr>
            </w:pPr>
            <w:r w:rsidRPr="00062D68">
              <w:rPr>
                <w:color w:val="000000" w:themeColor="text1"/>
              </w:rPr>
              <w:t xml:space="preserve"> </w:t>
            </w:r>
            <w:r w:rsidR="00A02A40" w:rsidRPr="00062D68">
              <w:rPr>
                <w:rFonts w:hint="eastAsia"/>
                <w:color w:val="000000" w:themeColor="text1"/>
                <w:sz w:val="21"/>
                <w:szCs w:val="21"/>
              </w:rPr>
              <w:t>□昭和 □平成</w:t>
            </w:r>
            <w:r w:rsidR="00A02A40">
              <w:rPr>
                <w:rFonts w:hint="eastAsia"/>
                <w:color w:val="000000" w:themeColor="text1"/>
                <w:sz w:val="21"/>
                <w:szCs w:val="21"/>
              </w:rPr>
              <w:t xml:space="preserve"> □令和</w:t>
            </w:r>
          </w:p>
          <w:p w:rsidR="005836B0" w:rsidRPr="00062D68" w:rsidRDefault="005836B0" w:rsidP="005836B0">
            <w:pPr>
              <w:suppressAutoHyphens/>
              <w:kinsoku w:val="0"/>
              <w:wordWrap w:val="0"/>
              <w:overflowPunct w:val="0"/>
              <w:adjustRightInd w:val="0"/>
              <w:spacing w:line="242" w:lineRule="exact"/>
              <w:jc w:val="left"/>
              <w:textAlignment w:val="baseline"/>
              <w:rPr>
                <w:rFonts w:cs="Times New Roman"/>
                <w:color w:val="000000" w:themeColor="text1"/>
              </w:rPr>
            </w:pPr>
            <w:r w:rsidRPr="00062D68">
              <w:rPr>
                <w:color w:val="000000" w:themeColor="text1"/>
              </w:rPr>
              <w:t xml:space="preserve">        </w:t>
            </w:r>
            <w:r w:rsidRPr="00062D68">
              <w:rPr>
                <w:rFonts w:hint="eastAsia"/>
                <w:color w:val="000000" w:themeColor="text1"/>
              </w:rPr>
              <w:t>年　　月離婚・死別</w:t>
            </w:r>
          </w:p>
        </w:tc>
      </w:tr>
      <w:tr w:rsidR="00062D68" w:rsidRPr="00062D68" w:rsidTr="0054351E">
        <w:trPr>
          <w:trHeight w:hRule="exact" w:val="857"/>
        </w:trPr>
        <w:tc>
          <w:tcPr>
            <w:tcW w:w="2646" w:type="dxa"/>
            <w:tcBorders>
              <w:top w:val="single" w:sz="4" w:space="0" w:color="000000"/>
              <w:left w:val="single" w:sz="4" w:space="0" w:color="000000"/>
              <w:bottom w:val="single" w:sz="4" w:space="0" w:color="000000"/>
              <w:right w:val="single" w:sz="4" w:space="0" w:color="000000"/>
            </w:tcBorders>
          </w:tcPr>
          <w:p w:rsidR="00A133C4" w:rsidRPr="00062D68" w:rsidRDefault="00A133C4" w:rsidP="004F60B6">
            <w:pPr>
              <w:suppressAutoHyphens/>
              <w:kinsoku w:val="0"/>
              <w:wordWrap w:val="0"/>
              <w:overflowPunct w:val="0"/>
              <w:adjustRightInd w:val="0"/>
              <w:spacing w:line="242" w:lineRule="exact"/>
              <w:jc w:val="left"/>
              <w:textAlignment w:val="baseline"/>
              <w:rPr>
                <w:rFonts w:cs="Times New Roman"/>
                <w:color w:val="000000" w:themeColor="text1"/>
                <w:spacing w:val="6"/>
                <w:sz w:val="22"/>
                <w:szCs w:val="22"/>
              </w:rPr>
            </w:pPr>
          </w:p>
          <w:p w:rsidR="00A133C4" w:rsidRPr="00062D68" w:rsidRDefault="00A133C4" w:rsidP="004F60B6">
            <w:pPr>
              <w:suppressAutoHyphens/>
              <w:kinsoku w:val="0"/>
              <w:wordWrap w:val="0"/>
              <w:overflowPunct w:val="0"/>
              <w:adjustRightInd w:val="0"/>
              <w:spacing w:line="242" w:lineRule="exact"/>
              <w:jc w:val="left"/>
              <w:textAlignment w:val="baseline"/>
              <w:rPr>
                <w:rFonts w:cs="Times New Roman"/>
                <w:color w:val="000000" w:themeColor="text1"/>
                <w:sz w:val="22"/>
                <w:szCs w:val="22"/>
              </w:rPr>
            </w:pPr>
            <w:r w:rsidRPr="00062D68">
              <w:rPr>
                <w:rFonts w:hint="eastAsia"/>
                <w:color w:val="000000" w:themeColor="text1"/>
                <w:sz w:val="22"/>
                <w:szCs w:val="22"/>
              </w:rPr>
              <w:t>相手</w:t>
            </w:r>
          </w:p>
        </w:tc>
        <w:tc>
          <w:tcPr>
            <w:tcW w:w="2939" w:type="dxa"/>
            <w:tcBorders>
              <w:top w:val="single" w:sz="4" w:space="0" w:color="000000"/>
              <w:left w:val="single" w:sz="4" w:space="0" w:color="000000"/>
              <w:bottom w:val="single" w:sz="4" w:space="0" w:color="000000"/>
              <w:right w:val="single" w:sz="4" w:space="0" w:color="000000"/>
            </w:tcBorders>
          </w:tcPr>
          <w:p w:rsidR="00A133C4" w:rsidRPr="00062D68" w:rsidRDefault="00A133C4" w:rsidP="004F60B6">
            <w:pPr>
              <w:suppressAutoHyphens/>
              <w:kinsoku w:val="0"/>
              <w:wordWrap w:val="0"/>
              <w:overflowPunct w:val="0"/>
              <w:adjustRightInd w:val="0"/>
              <w:spacing w:line="242" w:lineRule="exact"/>
              <w:jc w:val="left"/>
              <w:textAlignment w:val="baseline"/>
              <w:rPr>
                <w:rFonts w:cs="Times New Roman"/>
                <w:color w:val="000000" w:themeColor="text1"/>
                <w:spacing w:val="6"/>
              </w:rPr>
            </w:pPr>
          </w:p>
          <w:p w:rsidR="00A133C4" w:rsidRPr="00062D68" w:rsidRDefault="00A02A40" w:rsidP="004F60B6">
            <w:pPr>
              <w:suppressAutoHyphens/>
              <w:kinsoku w:val="0"/>
              <w:wordWrap w:val="0"/>
              <w:overflowPunct w:val="0"/>
              <w:adjustRightInd w:val="0"/>
              <w:spacing w:line="242" w:lineRule="exact"/>
              <w:jc w:val="left"/>
              <w:textAlignment w:val="baseline"/>
              <w:rPr>
                <w:rFonts w:cs="Times New Roman"/>
                <w:color w:val="000000" w:themeColor="text1"/>
                <w:spacing w:val="6"/>
              </w:rPr>
            </w:pPr>
            <w:r w:rsidRPr="00062D68">
              <w:rPr>
                <w:rFonts w:hint="eastAsia"/>
                <w:color w:val="000000" w:themeColor="text1"/>
                <w:sz w:val="21"/>
                <w:szCs w:val="21"/>
              </w:rPr>
              <w:t>□昭和 □平成</w:t>
            </w:r>
            <w:r>
              <w:rPr>
                <w:rFonts w:hint="eastAsia"/>
                <w:color w:val="000000" w:themeColor="text1"/>
                <w:sz w:val="21"/>
                <w:szCs w:val="21"/>
              </w:rPr>
              <w:t xml:space="preserve"> □令和</w:t>
            </w:r>
          </w:p>
          <w:p w:rsidR="00A133C4" w:rsidRPr="00062D68" w:rsidRDefault="00A133C4" w:rsidP="004F60B6">
            <w:pPr>
              <w:suppressAutoHyphens/>
              <w:kinsoku w:val="0"/>
              <w:wordWrap w:val="0"/>
              <w:overflowPunct w:val="0"/>
              <w:adjustRightInd w:val="0"/>
              <w:spacing w:line="242" w:lineRule="exact"/>
              <w:jc w:val="left"/>
              <w:textAlignment w:val="baseline"/>
              <w:rPr>
                <w:rFonts w:cs="Times New Roman"/>
                <w:color w:val="000000" w:themeColor="text1"/>
              </w:rPr>
            </w:pPr>
            <w:r w:rsidRPr="00062D68">
              <w:rPr>
                <w:rFonts w:hint="eastAsia"/>
                <w:color w:val="000000" w:themeColor="text1"/>
              </w:rPr>
              <w:t xml:space="preserve">　　　　年　　月結婚</w:t>
            </w:r>
          </w:p>
        </w:tc>
        <w:tc>
          <w:tcPr>
            <w:tcW w:w="3451" w:type="dxa"/>
            <w:tcBorders>
              <w:top w:val="single" w:sz="4" w:space="0" w:color="000000"/>
              <w:left w:val="single" w:sz="4" w:space="0" w:color="000000"/>
              <w:bottom w:val="single" w:sz="4" w:space="0" w:color="000000"/>
              <w:right w:val="single" w:sz="4" w:space="0" w:color="000000"/>
            </w:tcBorders>
          </w:tcPr>
          <w:p w:rsidR="00A133C4" w:rsidRPr="00062D68" w:rsidRDefault="00A133C4" w:rsidP="004F60B6">
            <w:pPr>
              <w:suppressAutoHyphens/>
              <w:kinsoku w:val="0"/>
              <w:wordWrap w:val="0"/>
              <w:overflowPunct w:val="0"/>
              <w:adjustRightInd w:val="0"/>
              <w:spacing w:line="242" w:lineRule="exact"/>
              <w:jc w:val="left"/>
              <w:textAlignment w:val="baseline"/>
              <w:rPr>
                <w:rFonts w:cs="Times New Roman"/>
                <w:color w:val="000000" w:themeColor="text1"/>
                <w:spacing w:val="6"/>
              </w:rPr>
            </w:pPr>
          </w:p>
          <w:p w:rsidR="00A133C4" w:rsidRPr="00062D68" w:rsidRDefault="00A133C4" w:rsidP="004F60B6">
            <w:pPr>
              <w:suppressAutoHyphens/>
              <w:kinsoku w:val="0"/>
              <w:wordWrap w:val="0"/>
              <w:overflowPunct w:val="0"/>
              <w:adjustRightInd w:val="0"/>
              <w:spacing w:line="242" w:lineRule="exact"/>
              <w:jc w:val="left"/>
              <w:textAlignment w:val="baseline"/>
              <w:rPr>
                <w:rFonts w:cs="Times New Roman"/>
                <w:color w:val="000000" w:themeColor="text1"/>
                <w:spacing w:val="6"/>
              </w:rPr>
            </w:pPr>
            <w:r w:rsidRPr="00062D68">
              <w:rPr>
                <w:color w:val="000000" w:themeColor="text1"/>
              </w:rPr>
              <w:t xml:space="preserve"> </w:t>
            </w:r>
            <w:r w:rsidR="00A02A40" w:rsidRPr="00062D68">
              <w:rPr>
                <w:rFonts w:hint="eastAsia"/>
                <w:color w:val="000000" w:themeColor="text1"/>
                <w:sz w:val="21"/>
                <w:szCs w:val="21"/>
              </w:rPr>
              <w:t>□昭和 □平成</w:t>
            </w:r>
            <w:r w:rsidR="00A02A40">
              <w:rPr>
                <w:rFonts w:hint="eastAsia"/>
                <w:color w:val="000000" w:themeColor="text1"/>
                <w:sz w:val="21"/>
                <w:szCs w:val="21"/>
              </w:rPr>
              <w:t xml:space="preserve"> □令和</w:t>
            </w:r>
          </w:p>
          <w:p w:rsidR="00A133C4" w:rsidRPr="00062D68" w:rsidRDefault="00A133C4" w:rsidP="004F60B6">
            <w:pPr>
              <w:suppressAutoHyphens/>
              <w:kinsoku w:val="0"/>
              <w:wordWrap w:val="0"/>
              <w:overflowPunct w:val="0"/>
              <w:adjustRightInd w:val="0"/>
              <w:spacing w:line="242" w:lineRule="exact"/>
              <w:jc w:val="left"/>
              <w:textAlignment w:val="baseline"/>
              <w:rPr>
                <w:rFonts w:cs="Times New Roman"/>
                <w:color w:val="000000" w:themeColor="text1"/>
              </w:rPr>
            </w:pPr>
            <w:r w:rsidRPr="00062D68">
              <w:rPr>
                <w:color w:val="000000" w:themeColor="text1"/>
              </w:rPr>
              <w:t xml:space="preserve">        </w:t>
            </w:r>
            <w:r w:rsidRPr="00062D68">
              <w:rPr>
                <w:rFonts w:hint="eastAsia"/>
                <w:color w:val="000000" w:themeColor="text1"/>
              </w:rPr>
              <w:t>年　　月離婚・死別</w:t>
            </w:r>
          </w:p>
        </w:tc>
      </w:tr>
    </w:tbl>
    <w:p w:rsidR="005836B0" w:rsidRPr="00062D68" w:rsidRDefault="005836B0" w:rsidP="0054351E">
      <w:pPr>
        <w:overflowPunct w:val="0"/>
        <w:autoSpaceDE/>
        <w:autoSpaceDN/>
        <w:ind w:firstLineChars="100" w:firstLine="234"/>
        <w:textAlignment w:val="baseline"/>
        <w:rPr>
          <w:rFonts w:cs="Times New Roman"/>
          <w:color w:val="000000" w:themeColor="text1"/>
          <w:spacing w:val="6"/>
          <w:sz w:val="22"/>
          <w:szCs w:val="22"/>
        </w:rPr>
      </w:pPr>
      <w:r w:rsidRPr="00062D68">
        <w:rPr>
          <w:rFonts w:hint="eastAsia"/>
          <w:color w:val="000000" w:themeColor="text1"/>
        </w:rPr>
        <w:t xml:space="preserve"> </w:t>
      </w:r>
      <w:r w:rsidR="00B02773" w:rsidRPr="00062D68">
        <w:rPr>
          <w:rFonts w:hint="eastAsia"/>
          <w:color w:val="000000" w:themeColor="text1"/>
          <w:sz w:val="22"/>
          <w:szCs w:val="22"/>
        </w:rPr>
        <w:t>(3)</w:t>
      </w:r>
      <w:r w:rsidRPr="00062D68">
        <w:rPr>
          <w:rFonts w:hint="eastAsia"/>
          <w:color w:val="000000" w:themeColor="text1"/>
          <w:sz w:val="22"/>
          <w:szCs w:val="22"/>
        </w:rPr>
        <w:t xml:space="preserve">　生活状況</w:t>
      </w:r>
    </w:p>
    <w:p w:rsidR="005836B0" w:rsidRPr="00062D68" w:rsidRDefault="005836B0" w:rsidP="005836B0">
      <w:pPr>
        <w:overflowPunct w:val="0"/>
        <w:autoSpaceDE/>
        <w:autoSpaceDN/>
        <w:textAlignment w:val="baseline"/>
        <w:rPr>
          <w:rFonts w:cs="Times New Roman"/>
          <w:color w:val="000000" w:themeColor="text1"/>
          <w:spacing w:val="6"/>
          <w:sz w:val="22"/>
          <w:szCs w:val="22"/>
        </w:rPr>
      </w:pPr>
      <w:r w:rsidRPr="00062D68">
        <w:rPr>
          <w:rFonts w:hint="eastAsia"/>
          <w:color w:val="000000" w:themeColor="text1"/>
        </w:rPr>
        <w:t xml:space="preserve">　　　</w:t>
      </w:r>
      <w:r w:rsidR="00BC5B13">
        <w:rPr>
          <w:rFonts w:hint="eastAsia"/>
          <w:color w:val="000000" w:themeColor="text1"/>
          <w:sz w:val="22"/>
          <w:szCs w:val="22"/>
        </w:rPr>
        <w:t>①</w:t>
      </w:r>
      <w:r w:rsidRPr="00062D68">
        <w:rPr>
          <w:rFonts w:hint="eastAsia"/>
          <w:color w:val="000000" w:themeColor="text1"/>
          <w:sz w:val="22"/>
          <w:szCs w:val="22"/>
        </w:rPr>
        <w:t xml:space="preserve">　月収（最近数か月間の平均額）</w:t>
      </w:r>
    </w:p>
    <w:p w:rsidR="005836B0" w:rsidRPr="00062D68" w:rsidRDefault="007B08B7" w:rsidP="005836B0">
      <w:pPr>
        <w:tabs>
          <w:tab w:val="left" w:pos="936"/>
        </w:tabs>
        <w:overflowPunct w:val="0"/>
        <w:autoSpaceDE/>
        <w:autoSpaceDN/>
        <w:textAlignment w:val="baseline"/>
        <w:rPr>
          <w:rFonts w:cs="Times New Roman"/>
          <w:color w:val="000000" w:themeColor="text1"/>
          <w:spacing w:val="6"/>
          <w:sz w:val="22"/>
          <w:szCs w:val="22"/>
        </w:rPr>
      </w:pPr>
      <w:r w:rsidRPr="00062D68">
        <w:rPr>
          <w:rFonts w:hint="eastAsia"/>
          <w:color w:val="000000" w:themeColor="text1"/>
          <w:sz w:val="22"/>
          <w:szCs w:val="22"/>
        </w:rPr>
        <w:t xml:space="preserve">　　　　□</w:t>
      </w:r>
      <w:r w:rsidR="005836B0" w:rsidRPr="00062D68">
        <w:rPr>
          <w:rFonts w:hint="eastAsia"/>
          <w:color w:val="000000" w:themeColor="text1"/>
          <w:sz w:val="22"/>
          <w:szCs w:val="22"/>
        </w:rPr>
        <w:t>給与所得</w:t>
      </w:r>
      <w:r w:rsidR="008E1FE3" w:rsidRPr="00062D68">
        <w:rPr>
          <w:rFonts w:hint="eastAsia"/>
          <w:color w:val="000000" w:themeColor="text1"/>
          <w:sz w:val="22"/>
          <w:szCs w:val="22"/>
        </w:rPr>
        <w:t>等</w:t>
      </w:r>
      <w:r w:rsidR="005836B0" w:rsidRPr="00062D68">
        <w:rPr>
          <w:rFonts w:hint="eastAsia"/>
          <w:color w:val="000000" w:themeColor="text1"/>
          <w:sz w:val="22"/>
          <w:szCs w:val="22"/>
        </w:rPr>
        <w:t xml:space="preserve">　　　　　　　　　　　　</w:t>
      </w:r>
      <w:r w:rsidR="005836B0" w:rsidRPr="00062D68">
        <w:rPr>
          <w:rFonts w:hint="eastAsia"/>
          <w:color w:val="000000" w:themeColor="text1"/>
          <w:sz w:val="22"/>
          <w:szCs w:val="22"/>
          <w:u w:val="dotted" w:color="000000"/>
        </w:rPr>
        <w:t xml:space="preserve">　　　　　　　　　</w:t>
      </w:r>
      <w:r w:rsidR="00483D8C" w:rsidRPr="00062D68">
        <w:rPr>
          <w:rFonts w:hint="eastAsia"/>
          <w:color w:val="000000" w:themeColor="text1"/>
          <w:sz w:val="22"/>
          <w:szCs w:val="22"/>
          <w:u w:val="dotted" w:color="000000"/>
        </w:rPr>
        <w:t xml:space="preserve">　　　</w:t>
      </w:r>
      <w:r w:rsidR="005836B0" w:rsidRPr="00062D68">
        <w:rPr>
          <w:rFonts w:hint="eastAsia"/>
          <w:color w:val="000000" w:themeColor="text1"/>
          <w:sz w:val="22"/>
          <w:szCs w:val="22"/>
          <w:u w:val="dotted" w:color="000000"/>
        </w:rPr>
        <w:t>円</w:t>
      </w:r>
    </w:p>
    <w:p w:rsidR="007B08B7" w:rsidRPr="00062D68" w:rsidRDefault="007B08B7" w:rsidP="005836B0">
      <w:pPr>
        <w:overflowPunct w:val="0"/>
        <w:autoSpaceDE/>
        <w:autoSpaceDN/>
        <w:textAlignment w:val="baseline"/>
        <w:rPr>
          <w:color w:val="000000" w:themeColor="text1"/>
          <w:sz w:val="22"/>
          <w:szCs w:val="22"/>
          <w:u w:val="dotted" w:color="000000"/>
        </w:rPr>
      </w:pPr>
      <w:r w:rsidRPr="00062D68">
        <w:rPr>
          <w:rFonts w:hint="eastAsia"/>
          <w:color w:val="000000" w:themeColor="text1"/>
          <w:sz w:val="22"/>
          <w:szCs w:val="22"/>
        </w:rPr>
        <w:t xml:space="preserve">　　　 </w:t>
      </w:r>
      <w:r w:rsidRPr="00062D68">
        <w:rPr>
          <w:color w:val="000000" w:themeColor="text1"/>
          <w:sz w:val="22"/>
          <w:szCs w:val="22"/>
        </w:rPr>
        <w:t xml:space="preserve"> </w:t>
      </w:r>
      <w:r w:rsidR="005836B0" w:rsidRPr="00062D68">
        <w:rPr>
          <w:rFonts w:hint="eastAsia"/>
          <w:color w:val="000000" w:themeColor="text1"/>
          <w:sz w:val="22"/>
          <w:szCs w:val="22"/>
        </w:rPr>
        <w:t xml:space="preserve">□生活保護　</w:t>
      </w:r>
      <w:r w:rsidRPr="00062D68">
        <w:rPr>
          <w:rFonts w:hint="eastAsia"/>
          <w:color w:val="000000" w:themeColor="text1"/>
          <w:sz w:val="22"/>
          <w:szCs w:val="22"/>
        </w:rPr>
        <w:t xml:space="preserve">                        </w:t>
      </w:r>
      <w:r w:rsidRPr="00062D68">
        <w:rPr>
          <w:rFonts w:hint="eastAsia"/>
          <w:color w:val="000000" w:themeColor="text1"/>
          <w:sz w:val="22"/>
          <w:szCs w:val="22"/>
          <w:u w:val="dotted" w:color="000000"/>
        </w:rPr>
        <w:t xml:space="preserve">      </w:t>
      </w:r>
      <w:r w:rsidR="005836B0" w:rsidRPr="00062D68">
        <w:rPr>
          <w:rFonts w:hint="eastAsia"/>
          <w:color w:val="000000" w:themeColor="text1"/>
          <w:sz w:val="22"/>
          <w:szCs w:val="22"/>
          <w:u w:val="dotted" w:color="000000"/>
        </w:rPr>
        <w:t xml:space="preserve">　　　　　　</w:t>
      </w:r>
      <w:r w:rsidR="00483D8C" w:rsidRPr="00062D68">
        <w:rPr>
          <w:rFonts w:hint="eastAsia"/>
          <w:color w:val="000000" w:themeColor="text1"/>
          <w:sz w:val="22"/>
          <w:szCs w:val="22"/>
          <w:u w:val="dotted" w:color="000000"/>
        </w:rPr>
        <w:t xml:space="preserve">　　　</w:t>
      </w:r>
      <w:r w:rsidR="005836B0" w:rsidRPr="00062D68">
        <w:rPr>
          <w:rFonts w:hint="eastAsia"/>
          <w:color w:val="000000" w:themeColor="text1"/>
          <w:sz w:val="22"/>
          <w:szCs w:val="22"/>
          <w:u w:val="dotted" w:color="000000"/>
        </w:rPr>
        <w:t>円</w:t>
      </w:r>
    </w:p>
    <w:p w:rsidR="00DC26E7" w:rsidRDefault="00DC26E7" w:rsidP="007B08B7">
      <w:pPr>
        <w:overflowPunct w:val="0"/>
        <w:autoSpaceDE/>
        <w:autoSpaceDN/>
        <w:ind w:firstLineChars="400" w:firstLine="855"/>
        <w:textAlignment w:val="baseline"/>
        <w:rPr>
          <w:color w:val="000000" w:themeColor="text1"/>
          <w:sz w:val="22"/>
          <w:szCs w:val="22"/>
        </w:rPr>
      </w:pPr>
      <w:r>
        <w:rPr>
          <w:rFonts w:hint="eastAsia"/>
          <w:color w:val="000000" w:themeColor="text1"/>
          <w:sz w:val="22"/>
          <w:szCs w:val="22"/>
        </w:rPr>
        <w:t>□</w:t>
      </w:r>
      <w:r w:rsidR="007B08B7" w:rsidRPr="00062D68">
        <w:rPr>
          <w:rFonts w:hint="eastAsia"/>
          <w:color w:val="000000" w:themeColor="text1"/>
          <w:sz w:val="22"/>
          <w:szCs w:val="22"/>
        </w:rPr>
        <w:t>年金</w:t>
      </w:r>
      <w:r>
        <w:rPr>
          <w:rFonts w:hint="eastAsia"/>
          <w:color w:val="000000" w:themeColor="text1"/>
          <w:sz w:val="22"/>
          <w:szCs w:val="22"/>
        </w:rPr>
        <w:t xml:space="preserve">　　　　　　　　　　　　　　　</w:t>
      </w:r>
      <w:r w:rsidRPr="00DC26E7">
        <w:rPr>
          <w:rFonts w:hint="eastAsia"/>
          <w:color w:val="000000" w:themeColor="text1"/>
          <w:sz w:val="22"/>
          <w:szCs w:val="22"/>
          <w:u w:val="dotted"/>
        </w:rPr>
        <w:t xml:space="preserve">　　　　　　　　　　　　円</w:t>
      </w:r>
    </w:p>
    <w:p w:rsidR="007B08B7" w:rsidRPr="00062D68" w:rsidRDefault="00DC26E7" w:rsidP="007B08B7">
      <w:pPr>
        <w:overflowPunct w:val="0"/>
        <w:autoSpaceDE/>
        <w:autoSpaceDN/>
        <w:ind w:firstLineChars="400" w:firstLine="855"/>
        <w:textAlignment w:val="baseline"/>
        <w:rPr>
          <w:color w:val="000000" w:themeColor="text1"/>
          <w:sz w:val="22"/>
          <w:szCs w:val="22"/>
          <w:u w:val="dotted" w:color="000000"/>
        </w:rPr>
      </w:pPr>
      <w:r>
        <w:rPr>
          <w:rFonts w:hint="eastAsia"/>
          <w:color w:val="000000" w:themeColor="text1"/>
          <w:sz w:val="22"/>
          <w:szCs w:val="22"/>
        </w:rPr>
        <w:t>□児童手当，</w:t>
      </w:r>
      <w:r w:rsidR="007B08B7" w:rsidRPr="00062D68">
        <w:rPr>
          <w:rFonts w:hint="eastAsia"/>
          <w:color w:val="000000" w:themeColor="text1"/>
          <w:sz w:val="22"/>
          <w:szCs w:val="22"/>
        </w:rPr>
        <w:t xml:space="preserve">児童扶養手当等　　　　</w:t>
      </w:r>
      <w:r w:rsidR="007B08B7" w:rsidRPr="00062D68">
        <w:rPr>
          <w:rFonts w:hint="eastAsia"/>
          <w:color w:val="000000" w:themeColor="text1"/>
          <w:sz w:val="22"/>
          <w:szCs w:val="22"/>
          <w:u w:val="dotted" w:color="000000"/>
        </w:rPr>
        <w:t xml:space="preserve">　　　　　　　　　　　　　円</w:t>
      </w:r>
    </w:p>
    <w:p w:rsidR="00781303" w:rsidRPr="00062D68" w:rsidRDefault="005836B0" w:rsidP="00A133C4">
      <w:pPr>
        <w:overflowPunct w:val="0"/>
        <w:autoSpaceDE/>
        <w:autoSpaceDN/>
        <w:textAlignment w:val="baseline"/>
        <w:rPr>
          <w:color w:val="000000" w:themeColor="text1"/>
          <w:sz w:val="22"/>
          <w:szCs w:val="22"/>
        </w:rPr>
      </w:pPr>
      <w:r w:rsidRPr="00062D68">
        <w:rPr>
          <w:rFonts w:hint="eastAsia"/>
          <w:color w:val="000000" w:themeColor="text1"/>
          <w:sz w:val="22"/>
          <w:szCs w:val="22"/>
        </w:rPr>
        <w:t xml:space="preserve">　</w:t>
      </w:r>
      <w:r w:rsidR="00A133C4" w:rsidRPr="00062D68">
        <w:rPr>
          <w:rFonts w:hint="eastAsia"/>
          <w:color w:val="000000" w:themeColor="text1"/>
          <w:sz w:val="22"/>
          <w:szCs w:val="22"/>
        </w:rPr>
        <w:t xml:space="preserve">　　　</w:t>
      </w:r>
      <w:r w:rsidR="00781303" w:rsidRPr="00062D68">
        <w:rPr>
          <w:rFonts w:hint="eastAsia"/>
          <w:color w:val="000000" w:themeColor="text1"/>
          <w:sz w:val="22"/>
          <w:szCs w:val="22"/>
        </w:rPr>
        <w:t xml:space="preserve">□養育費　　　　　　　　　　　　　　</w:t>
      </w:r>
      <w:r w:rsidR="00781303" w:rsidRPr="00062D68">
        <w:rPr>
          <w:rFonts w:hint="eastAsia"/>
          <w:color w:val="000000" w:themeColor="text1"/>
          <w:sz w:val="22"/>
          <w:szCs w:val="22"/>
          <w:u w:val="dotted" w:color="000000"/>
        </w:rPr>
        <w:t xml:space="preserve">　　　　　　　　　</w:t>
      </w:r>
      <w:r w:rsidR="00483D8C" w:rsidRPr="00062D68">
        <w:rPr>
          <w:rFonts w:hint="eastAsia"/>
          <w:color w:val="000000" w:themeColor="text1"/>
          <w:sz w:val="22"/>
          <w:szCs w:val="22"/>
          <w:u w:val="dotted" w:color="000000"/>
        </w:rPr>
        <w:t xml:space="preserve">　　　</w:t>
      </w:r>
      <w:r w:rsidR="00781303" w:rsidRPr="00062D68">
        <w:rPr>
          <w:rFonts w:hint="eastAsia"/>
          <w:color w:val="000000" w:themeColor="text1"/>
          <w:sz w:val="22"/>
          <w:szCs w:val="22"/>
          <w:u w:val="dotted" w:color="000000"/>
        </w:rPr>
        <w:t>円</w:t>
      </w:r>
    </w:p>
    <w:p w:rsidR="00A133C4" w:rsidRPr="00062D68" w:rsidRDefault="00A133C4" w:rsidP="00781303">
      <w:pPr>
        <w:overflowPunct w:val="0"/>
        <w:autoSpaceDE/>
        <w:autoSpaceDN/>
        <w:ind w:firstLineChars="400" w:firstLine="855"/>
        <w:textAlignment w:val="baseline"/>
        <w:rPr>
          <w:color w:val="000000" w:themeColor="text1"/>
          <w:sz w:val="22"/>
          <w:szCs w:val="22"/>
          <w:u w:val="dotted" w:color="000000"/>
        </w:rPr>
      </w:pPr>
      <w:r w:rsidRPr="00062D68">
        <w:rPr>
          <w:rFonts w:hint="eastAsia"/>
          <w:color w:val="000000" w:themeColor="text1"/>
          <w:sz w:val="22"/>
          <w:szCs w:val="22"/>
        </w:rPr>
        <w:t xml:space="preserve">□その他（　　　　　　　　　）　　　</w:t>
      </w:r>
      <w:r w:rsidRPr="00062D68">
        <w:rPr>
          <w:rFonts w:hint="eastAsia"/>
          <w:color w:val="000000" w:themeColor="text1"/>
          <w:sz w:val="22"/>
          <w:szCs w:val="22"/>
          <w:u w:val="dotted" w:color="000000"/>
        </w:rPr>
        <w:t xml:space="preserve">　　　　　　　　　</w:t>
      </w:r>
      <w:r w:rsidR="00483D8C"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円</w:t>
      </w:r>
    </w:p>
    <w:p w:rsidR="003059AB" w:rsidRPr="00062D68" w:rsidRDefault="00CA079F" w:rsidP="00781303">
      <w:pPr>
        <w:overflowPunct w:val="0"/>
        <w:autoSpaceDE/>
        <w:autoSpaceDN/>
        <w:textAlignment w:val="baseline"/>
        <w:rPr>
          <w:rFonts w:cs="ＭＳ ゴシック"/>
          <w:b/>
          <w:bCs/>
          <w:color w:val="000000" w:themeColor="text1"/>
          <w:spacing w:val="-2"/>
          <w:sz w:val="21"/>
          <w:szCs w:val="21"/>
        </w:rPr>
      </w:pPr>
      <w:r w:rsidRPr="00062D68">
        <w:rPr>
          <w:rFonts w:hint="eastAsia"/>
          <w:color w:val="000000" w:themeColor="text1"/>
        </w:rPr>
        <w:t xml:space="preserve">　　　</w:t>
      </w:r>
      <w:r w:rsidR="00F76A67" w:rsidRPr="00062D68">
        <w:rPr>
          <w:rFonts w:cs="ＭＳ ゴシック" w:hint="eastAsia"/>
          <w:b/>
          <w:bCs/>
          <w:color w:val="000000" w:themeColor="text1"/>
          <w:spacing w:val="-2"/>
          <w:sz w:val="21"/>
          <w:szCs w:val="21"/>
        </w:rPr>
        <w:t>※</w:t>
      </w:r>
      <w:r w:rsidR="005836B0" w:rsidRPr="00062D68">
        <w:rPr>
          <w:rFonts w:cs="ＭＳ ゴシック" w:hint="eastAsia"/>
          <w:b/>
          <w:bCs/>
          <w:color w:val="000000" w:themeColor="text1"/>
          <w:spacing w:val="-2"/>
          <w:sz w:val="21"/>
          <w:szCs w:val="21"/>
          <w:shd w:val="pct15" w:color="auto" w:fill="FFFFFF"/>
        </w:rPr>
        <w:t>申立人以外の人の収入が家計を構成している場合</w:t>
      </w:r>
      <w:r w:rsidR="005836B0" w:rsidRPr="00062D68">
        <w:rPr>
          <w:rFonts w:cs="ＭＳ ゴシック" w:hint="eastAsia"/>
          <w:b/>
          <w:bCs/>
          <w:color w:val="000000" w:themeColor="text1"/>
          <w:spacing w:val="-2"/>
          <w:sz w:val="21"/>
          <w:szCs w:val="21"/>
        </w:rPr>
        <w:t>は，「その他」の欄に収入を得ている人</w:t>
      </w:r>
      <w:r w:rsidR="00C31BDF" w:rsidRPr="00062D68">
        <w:rPr>
          <w:rFonts w:cs="ＭＳ ゴシック" w:hint="eastAsia"/>
          <w:b/>
          <w:bCs/>
          <w:color w:val="000000" w:themeColor="text1"/>
          <w:spacing w:val="-2"/>
          <w:sz w:val="21"/>
          <w:szCs w:val="21"/>
        </w:rPr>
        <w:t>の氏</w:t>
      </w:r>
    </w:p>
    <w:p w:rsidR="005836B0" w:rsidRPr="00062D68" w:rsidRDefault="00C31BDF" w:rsidP="0054351E">
      <w:pPr>
        <w:overflowPunct w:val="0"/>
        <w:autoSpaceDE/>
        <w:autoSpaceDN/>
        <w:ind w:firstLineChars="400" w:firstLine="803"/>
        <w:textAlignment w:val="baseline"/>
        <w:rPr>
          <w:rFonts w:cs="Times New Roman"/>
          <w:b/>
          <w:color w:val="000000" w:themeColor="text1"/>
          <w:spacing w:val="6"/>
        </w:rPr>
      </w:pPr>
      <w:r w:rsidRPr="00062D68">
        <w:rPr>
          <w:rFonts w:cs="ＭＳ ゴシック" w:hint="eastAsia"/>
          <w:b/>
          <w:bCs/>
          <w:color w:val="000000" w:themeColor="text1"/>
          <w:spacing w:val="-2"/>
          <w:sz w:val="21"/>
          <w:szCs w:val="21"/>
        </w:rPr>
        <w:t>名及びその金額を書いてください（例：親族の援助等）。</w:t>
      </w:r>
    </w:p>
    <w:p w:rsidR="005836B0" w:rsidRPr="00062D68" w:rsidRDefault="005836B0" w:rsidP="00DA094A">
      <w:pPr>
        <w:overflowPunct w:val="0"/>
        <w:autoSpaceDE/>
        <w:autoSpaceDN/>
        <w:ind w:firstLineChars="300" w:firstLine="642"/>
        <w:textAlignment w:val="baseline"/>
        <w:rPr>
          <w:rFonts w:cs="Times New Roman"/>
          <w:color w:val="000000" w:themeColor="text1"/>
          <w:spacing w:val="6"/>
          <w:sz w:val="22"/>
          <w:szCs w:val="22"/>
        </w:rPr>
      </w:pPr>
      <w:r w:rsidRPr="00062D68">
        <w:rPr>
          <w:rFonts w:hint="eastAsia"/>
          <w:color w:val="000000" w:themeColor="text1"/>
          <w:sz w:val="22"/>
          <w:szCs w:val="22"/>
        </w:rPr>
        <w:t>②</w:t>
      </w:r>
      <w:r w:rsidRPr="00062D68">
        <w:rPr>
          <w:color w:val="000000" w:themeColor="text1"/>
          <w:sz w:val="22"/>
          <w:szCs w:val="22"/>
        </w:rPr>
        <w:t xml:space="preserve">  </w:t>
      </w:r>
      <w:r w:rsidRPr="00062D68">
        <w:rPr>
          <w:rFonts w:hint="eastAsia"/>
          <w:color w:val="000000" w:themeColor="text1"/>
          <w:sz w:val="22"/>
          <w:szCs w:val="22"/>
        </w:rPr>
        <w:t>支出</w:t>
      </w:r>
    </w:p>
    <w:p w:rsidR="005836B0" w:rsidRPr="00062D68" w:rsidRDefault="005836B0" w:rsidP="005836B0">
      <w:pPr>
        <w:overflowPunct w:val="0"/>
        <w:autoSpaceDE/>
        <w:autoSpaceDN/>
        <w:textAlignment w:val="baseline"/>
        <w:rPr>
          <w:rFonts w:cs="Times New Roman"/>
          <w:color w:val="000000" w:themeColor="text1"/>
          <w:spacing w:val="6"/>
          <w:sz w:val="22"/>
          <w:szCs w:val="22"/>
        </w:rPr>
      </w:pPr>
      <w:r w:rsidRPr="00062D68">
        <w:rPr>
          <w:color w:val="000000" w:themeColor="text1"/>
          <w:sz w:val="22"/>
          <w:szCs w:val="22"/>
        </w:rPr>
        <w:t xml:space="preserve">    </w:t>
      </w:r>
      <w:r w:rsidR="003059AB" w:rsidRPr="00062D68">
        <w:rPr>
          <w:rFonts w:hint="eastAsia"/>
          <w:color w:val="000000" w:themeColor="text1"/>
          <w:sz w:val="22"/>
          <w:szCs w:val="22"/>
        </w:rPr>
        <w:t xml:space="preserve">　　</w:t>
      </w:r>
      <w:r w:rsidRPr="00062D68">
        <w:rPr>
          <w:rFonts w:hint="eastAsia"/>
          <w:color w:val="000000" w:themeColor="text1"/>
          <w:sz w:val="22"/>
          <w:szCs w:val="22"/>
        </w:rPr>
        <w:t>１か月</w:t>
      </w:r>
      <w:r w:rsidR="00A115D7" w:rsidRPr="00062D68">
        <w:rPr>
          <w:rFonts w:hint="eastAsia"/>
          <w:color w:val="000000" w:themeColor="text1"/>
          <w:sz w:val="22"/>
          <w:szCs w:val="22"/>
        </w:rPr>
        <w:t>に支払うべき</w:t>
      </w:r>
      <w:r w:rsidRPr="00062D68">
        <w:rPr>
          <w:rFonts w:hint="eastAsia"/>
          <w:color w:val="000000" w:themeColor="text1"/>
          <w:sz w:val="22"/>
          <w:szCs w:val="22"/>
        </w:rPr>
        <w:t>借金</w:t>
      </w:r>
      <w:r w:rsidR="006E4CB3" w:rsidRPr="00062D68">
        <w:rPr>
          <w:rFonts w:hint="eastAsia"/>
          <w:color w:val="000000" w:themeColor="text1"/>
          <w:sz w:val="22"/>
          <w:szCs w:val="22"/>
        </w:rPr>
        <w:t>の返済</w:t>
      </w:r>
      <w:r w:rsidRPr="00062D68">
        <w:rPr>
          <w:rFonts w:hint="eastAsia"/>
          <w:color w:val="000000" w:themeColor="text1"/>
          <w:sz w:val="22"/>
          <w:szCs w:val="22"/>
        </w:rPr>
        <w:t xml:space="preserve">額　　</w:t>
      </w:r>
      <w:r w:rsidR="00CA079F" w:rsidRPr="00062D68">
        <w:rPr>
          <w:rFonts w:hint="eastAsia"/>
          <w:color w:val="000000" w:themeColor="text1"/>
          <w:sz w:val="22"/>
          <w:szCs w:val="22"/>
        </w:rPr>
        <w:t xml:space="preserve">　　　　　</w:t>
      </w:r>
      <w:r w:rsidR="0009730E" w:rsidRPr="00062D68">
        <w:rPr>
          <w:rFonts w:hint="eastAsia"/>
          <w:color w:val="000000" w:themeColor="text1"/>
          <w:sz w:val="22"/>
          <w:szCs w:val="22"/>
        </w:rPr>
        <w:t xml:space="preserve"> </w:t>
      </w:r>
      <w:r w:rsidR="00CA079F" w:rsidRPr="00062D68">
        <w:rPr>
          <w:rFonts w:hint="eastAsia"/>
          <w:color w:val="000000" w:themeColor="text1"/>
          <w:sz w:val="22"/>
          <w:szCs w:val="22"/>
        </w:rPr>
        <w:t xml:space="preserve">　</w:t>
      </w:r>
      <w:r w:rsidR="00483D8C" w:rsidRPr="00062D68">
        <w:rPr>
          <w:rFonts w:hint="eastAsia"/>
          <w:color w:val="000000" w:themeColor="text1"/>
          <w:sz w:val="22"/>
          <w:szCs w:val="22"/>
        </w:rPr>
        <w:t xml:space="preserve">　　　</w:t>
      </w:r>
      <w:r w:rsidR="00BA272D"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 xml:space="preserve">　　　　</w:t>
      </w:r>
      <w:r w:rsidR="00483D8C"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円</w:t>
      </w:r>
    </w:p>
    <w:p w:rsidR="005836B0" w:rsidRPr="00062D68" w:rsidRDefault="005836B0" w:rsidP="005836B0">
      <w:pPr>
        <w:overflowPunct w:val="0"/>
        <w:autoSpaceDE/>
        <w:autoSpaceDN/>
        <w:textAlignment w:val="baseline"/>
        <w:rPr>
          <w:rFonts w:cs="Times New Roman"/>
          <w:color w:val="000000" w:themeColor="text1"/>
          <w:spacing w:val="6"/>
          <w:sz w:val="22"/>
          <w:szCs w:val="22"/>
        </w:rPr>
      </w:pPr>
      <w:r w:rsidRPr="00062D68">
        <w:rPr>
          <w:rFonts w:hint="eastAsia"/>
          <w:color w:val="000000" w:themeColor="text1"/>
          <w:sz w:val="22"/>
          <w:szCs w:val="22"/>
        </w:rPr>
        <w:t xml:space="preserve">　　　　借金の支払</w:t>
      </w:r>
      <w:r w:rsidR="00A133C4" w:rsidRPr="00062D68">
        <w:rPr>
          <w:rFonts w:hint="eastAsia"/>
          <w:color w:val="000000" w:themeColor="text1"/>
          <w:sz w:val="22"/>
          <w:szCs w:val="22"/>
        </w:rPr>
        <w:t>（申立人のみ）</w:t>
      </w:r>
      <w:r w:rsidRPr="00062D68">
        <w:rPr>
          <w:rFonts w:hint="eastAsia"/>
          <w:color w:val="000000" w:themeColor="text1"/>
          <w:sz w:val="22"/>
          <w:szCs w:val="22"/>
        </w:rPr>
        <w:t>を除いて，１か月に必要な</w:t>
      </w:r>
      <w:r w:rsidRPr="00062D68">
        <w:rPr>
          <w:rFonts w:hint="eastAsia"/>
          <w:color w:val="000000" w:themeColor="text1"/>
          <w:sz w:val="22"/>
          <w:szCs w:val="22"/>
          <w:u w:val="wave" w:color="000000"/>
        </w:rPr>
        <w:t>世帯全員の</w:t>
      </w:r>
      <w:r w:rsidR="00C07FBA" w:rsidRPr="00062D68">
        <w:rPr>
          <w:rFonts w:hint="eastAsia"/>
          <w:color w:val="000000" w:themeColor="text1"/>
          <w:sz w:val="22"/>
          <w:szCs w:val="22"/>
          <w:u w:val="wave" w:color="000000"/>
        </w:rPr>
        <w:t>生活費</w:t>
      </w:r>
    </w:p>
    <w:p w:rsidR="005836B0" w:rsidRPr="00062D68" w:rsidRDefault="005836B0" w:rsidP="005836B0">
      <w:pPr>
        <w:overflowPunct w:val="0"/>
        <w:autoSpaceDE/>
        <w:autoSpaceDN/>
        <w:textAlignment w:val="baseline"/>
        <w:rPr>
          <w:rFonts w:cs="Times New Roman"/>
          <w:color w:val="000000" w:themeColor="text1"/>
          <w:spacing w:val="6"/>
          <w:sz w:val="22"/>
          <w:szCs w:val="22"/>
        </w:rPr>
      </w:pPr>
      <w:r w:rsidRPr="00062D68">
        <w:rPr>
          <w:rFonts w:hint="eastAsia"/>
          <w:color w:val="000000" w:themeColor="text1"/>
          <w:sz w:val="22"/>
          <w:szCs w:val="22"/>
        </w:rPr>
        <w:t xml:space="preserve">　　　　　　　　　　　　　　　　　　　　　　　　　　</w:t>
      </w:r>
      <w:r w:rsidRPr="00062D68">
        <w:rPr>
          <w:color w:val="000000" w:themeColor="text1"/>
          <w:sz w:val="22"/>
          <w:szCs w:val="22"/>
        </w:rPr>
        <w:t xml:space="preserve"> </w:t>
      </w:r>
      <w:r w:rsidR="00483D8C" w:rsidRPr="00062D68">
        <w:rPr>
          <w:rFonts w:hint="eastAsia"/>
          <w:color w:val="000000" w:themeColor="text1"/>
          <w:sz w:val="22"/>
          <w:szCs w:val="22"/>
        </w:rPr>
        <w:t xml:space="preserve">　　　</w:t>
      </w:r>
      <w:r w:rsidRPr="00062D68">
        <w:rPr>
          <w:rFonts w:hint="eastAsia"/>
          <w:color w:val="000000" w:themeColor="text1"/>
          <w:sz w:val="22"/>
          <w:szCs w:val="22"/>
          <w:u w:val="dotted" w:color="000000"/>
        </w:rPr>
        <w:t xml:space="preserve">　　　　　　　　　</w:t>
      </w:r>
      <w:r w:rsidR="00483D8C"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円</w:t>
      </w:r>
    </w:p>
    <w:p w:rsidR="007B08B7" w:rsidRPr="00062D68" w:rsidRDefault="005836B0" w:rsidP="007B08B7">
      <w:pPr>
        <w:overflowPunct w:val="0"/>
        <w:autoSpaceDE/>
        <w:autoSpaceDN/>
        <w:textAlignment w:val="baseline"/>
        <w:rPr>
          <w:rFonts w:cs="ＭＳ ゴシック"/>
          <w:color w:val="000000" w:themeColor="text1"/>
          <w:sz w:val="22"/>
          <w:szCs w:val="22"/>
        </w:rPr>
      </w:pPr>
      <w:r w:rsidRPr="00062D68">
        <w:rPr>
          <w:rFonts w:hint="eastAsia"/>
          <w:color w:val="000000" w:themeColor="text1"/>
          <w:sz w:val="22"/>
          <w:szCs w:val="22"/>
        </w:rPr>
        <w:t xml:space="preserve">　　　　同居者も借金がありますか。</w:t>
      </w:r>
      <w:r w:rsidRPr="00062D68">
        <w:rPr>
          <w:rFonts w:cs="ＭＳ ゴシック"/>
          <w:color w:val="000000" w:themeColor="text1"/>
          <w:sz w:val="22"/>
          <w:szCs w:val="22"/>
        </w:rPr>
        <w:t xml:space="preserve"> </w:t>
      </w:r>
      <w:r w:rsidRPr="00062D68">
        <w:rPr>
          <w:rFonts w:cs="ＭＳ ゴシック" w:hint="eastAsia"/>
          <w:bCs/>
          <w:color w:val="000000" w:themeColor="text1"/>
          <w:sz w:val="22"/>
          <w:szCs w:val="22"/>
        </w:rPr>
        <w:t>□ない　□ある</w:t>
      </w:r>
      <w:r w:rsidRPr="00062D68">
        <w:rPr>
          <w:rFonts w:cs="ＭＳ ゴシック" w:hint="eastAsia"/>
          <w:color w:val="000000" w:themeColor="text1"/>
          <w:sz w:val="22"/>
          <w:szCs w:val="22"/>
        </w:rPr>
        <w:t xml:space="preserve">　</w:t>
      </w:r>
    </w:p>
    <w:p w:rsidR="005836B0" w:rsidRPr="00062D68" w:rsidRDefault="007B08B7" w:rsidP="0054351E">
      <w:pPr>
        <w:overflowPunct w:val="0"/>
        <w:autoSpaceDE/>
        <w:autoSpaceDN/>
        <w:ind w:firstLineChars="400" w:firstLine="803"/>
        <w:textAlignment w:val="baseline"/>
        <w:rPr>
          <w:rFonts w:cs="ＭＳ ゴシック"/>
          <w:b/>
          <w:bCs/>
          <w:color w:val="000000" w:themeColor="text1"/>
          <w:spacing w:val="-2"/>
          <w:sz w:val="21"/>
          <w:szCs w:val="21"/>
        </w:rPr>
      </w:pPr>
      <w:r w:rsidRPr="00062D68">
        <w:rPr>
          <w:rFonts w:cs="ＭＳ ゴシック" w:hint="eastAsia"/>
          <w:b/>
          <w:bCs/>
          <w:color w:val="000000" w:themeColor="text1"/>
          <w:spacing w:val="-2"/>
          <w:sz w:val="21"/>
          <w:szCs w:val="21"/>
        </w:rPr>
        <w:t>※</w:t>
      </w:r>
      <w:r w:rsidR="005836B0" w:rsidRPr="00062D68">
        <w:rPr>
          <w:rFonts w:cs="ＭＳ ゴシック" w:hint="eastAsia"/>
          <w:b/>
          <w:bCs/>
          <w:color w:val="000000" w:themeColor="text1"/>
          <w:spacing w:val="-2"/>
          <w:sz w:val="21"/>
          <w:szCs w:val="21"/>
        </w:rPr>
        <w:t>ある場合は，その同居者の氏名，借金総額，月々の支払額を書いてください。</w:t>
      </w:r>
    </w:p>
    <w:p w:rsidR="00DA094A" w:rsidRPr="00062D68" w:rsidRDefault="005836B0" w:rsidP="00597215">
      <w:pPr>
        <w:overflowPunct w:val="0"/>
        <w:autoSpaceDE/>
        <w:autoSpaceDN/>
        <w:textAlignment w:val="baseline"/>
        <w:rPr>
          <w:rFonts w:cs="ＭＳ ゴシック"/>
          <w:color w:val="000000" w:themeColor="text1"/>
          <w:spacing w:val="-2"/>
          <w:sz w:val="20"/>
          <w:szCs w:val="20"/>
        </w:rPr>
      </w:pPr>
      <w:r w:rsidRPr="00062D68">
        <w:rPr>
          <w:rFonts w:cs="ＭＳ ゴシック" w:hint="eastAsia"/>
          <w:color w:val="000000" w:themeColor="text1"/>
          <w:spacing w:val="-2"/>
          <w:sz w:val="18"/>
          <w:szCs w:val="18"/>
        </w:rPr>
        <w:t xml:space="preserve">　　　</w:t>
      </w:r>
      <w:r w:rsidR="00DA094A" w:rsidRPr="00062D68">
        <w:rPr>
          <w:rFonts w:cs="ＭＳ ゴシック" w:hint="eastAsia"/>
          <w:color w:val="000000" w:themeColor="text1"/>
          <w:spacing w:val="-2"/>
          <w:sz w:val="18"/>
          <w:szCs w:val="18"/>
        </w:rPr>
        <w:t xml:space="preserve"> </w:t>
      </w:r>
      <w:r w:rsidR="006A2035" w:rsidRPr="00062D68">
        <w:rPr>
          <w:rFonts w:cs="ＭＳ ゴシック"/>
          <w:color w:val="000000" w:themeColor="text1"/>
          <w:spacing w:val="-2"/>
          <w:sz w:val="18"/>
          <w:szCs w:val="18"/>
        </w:rPr>
        <w:t xml:space="preserve">     </w:t>
      </w:r>
      <w:r w:rsidRPr="00062D68">
        <w:rPr>
          <w:rFonts w:cs="ＭＳ ゴシック" w:hint="eastAsia"/>
          <w:color w:val="000000" w:themeColor="text1"/>
          <w:spacing w:val="-2"/>
          <w:sz w:val="20"/>
          <w:szCs w:val="20"/>
        </w:rPr>
        <w:t xml:space="preserve">（同居者氏名　　　　　</w:t>
      </w:r>
      <w:r w:rsidR="00E83D6E" w:rsidRPr="00062D68">
        <w:rPr>
          <w:rFonts w:cs="ＭＳ ゴシック" w:hint="eastAsia"/>
          <w:color w:val="000000" w:themeColor="text1"/>
          <w:spacing w:val="-2"/>
          <w:sz w:val="20"/>
          <w:szCs w:val="20"/>
        </w:rPr>
        <w:t xml:space="preserve">　</w:t>
      </w:r>
      <w:r w:rsidRPr="00062D68">
        <w:rPr>
          <w:rFonts w:cs="ＭＳ ゴシック" w:hint="eastAsia"/>
          <w:color w:val="000000" w:themeColor="text1"/>
          <w:spacing w:val="-2"/>
          <w:sz w:val="20"/>
          <w:szCs w:val="20"/>
        </w:rPr>
        <w:t xml:space="preserve">　　，借金総額</w:t>
      </w:r>
      <w:r w:rsidR="006A2035" w:rsidRPr="00062D68">
        <w:rPr>
          <w:rFonts w:cs="ＭＳ ゴシック" w:hint="eastAsia"/>
          <w:color w:val="000000" w:themeColor="text1"/>
          <w:spacing w:val="-2"/>
          <w:sz w:val="20"/>
          <w:szCs w:val="20"/>
        </w:rPr>
        <w:t xml:space="preserve">  </w:t>
      </w:r>
      <w:r w:rsidRPr="00062D68">
        <w:rPr>
          <w:rFonts w:cs="ＭＳ ゴシック" w:hint="eastAsia"/>
          <w:color w:val="000000" w:themeColor="text1"/>
          <w:spacing w:val="-2"/>
          <w:sz w:val="20"/>
          <w:szCs w:val="20"/>
        </w:rPr>
        <w:t xml:space="preserve">　　　　</w:t>
      </w:r>
      <w:r w:rsidR="00E83D6E" w:rsidRPr="00062D68">
        <w:rPr>
          <w:rFonts w:cs="ＭＳ ゴシック" w:hint="eastAsia"/>
          <w:color w:val="000000" w:themeColor="text1"/>
          <w:spacing w:val="-2"/>
          <w:sz w:val="20"/>
          <w:szCs w:val="20"/>
        </w:rPr>
        <w:t xml:space="preserve">　</w:t>
      </w:r>
      <w:r w:rsidRPr="00062D68">
        <w:rPr>
          <w:rFonts w:cs="ＭＳ ゴシック" w:hint="eastAsia"/>
          <w:color w:val="000000" w:themeColor="text1"/>
          <w:spacing w:val="-2"/>
          <w:sz w:val="20"/>
          <w:szCs w:val="20"/>
        </w:rPr>
        <w:t xml:space="preserve">　　　円，　毎月　</w:t>
      </w:r>
      <w:r w:rsidR="00E83D6E" w:rsidRPr="00062D68">
        <w:rPr>
          <w:rFonts w:cs="ＭＳ ゴシック" w:hint="eastAsia"/>
          <w:color w:val="000000" w:themeColor="text1"/>
          <w:spacing w:val="-2"/>
          <w:sz w:val="20"/>
          <w:szCs w:val="20"/>
        </w:rPr>
        <w:t xml:space="preserve">　</w:t>
      </w:r>
      <w:r w:rsidRPr="00062D68">
        <w:rPr>
          <w:rFonts w:cs="ＭＳ ゴシック" w:hint="eastAsia"/>
          <w:color w:val="000000" w:themeColor="text1"/>
          <w:spacing w:val="-2"/>
          <w:sz w:val="20"/>
          <w:szCs w:val="20"/>
        </w:rPr>
        <w:t xml:space="preserve">　　　　円支払）</w:t>
      </w:r>
    </w:p>
    <w:p w:rsidR="005836B0" w:rsidRPr="00062D68" w:rsidRDefault="00077A46" w:rsidP="005836B0">
      <w:pPr>
        <w:overflowPunct w:val="0"/>
        <w:autoSpaceDE/>
        <w:autoSpaceDN/>
        <w:textAlignment w:val="baseline"/>
        <w:rPr>
          <w:rFonts w:cs="Times New Roman"/>
          <w:color w:val="000000" w:themeColor="text1"/>
          <w:spacing w:val="6"/>
          <w:sz w:val="20"/>
          <w:szCs w:val="20"/>
        </w:rPr>
      </w:pPr>
      <w:r w:rsidRPr="00062D68">
        <w:rPr>
          <w:rFonts w:cs="ＭＳ ゴシック" w:hint="eastAsia"/>
          <w:color w:val="000000" w:themeColor="text1"/>
          <w:spacing w:val="-2"/>
          <w:sz w:val="20"/>
          <w:szCs w:val="20"/>
        </w:rPr>
        <w:t xml:space="preserve">　　　</w:t>
      </w:r>
      <w:r w:rsidR="006A2035" w:rsidRPr="00062D68">
        <w:rPr>
          <w:rFonts w:cs="ＭＳ ゴシック" w:hint="eastAsia"/>
          <w:color w:val="000000" w:themeColor="text1"/>
          <w:spacing w:val="-2"/>
          <w:sz w:val="20"/>
          <w:szCs w:val="20"/>
        </w:rPr>
        <w:t xml:space="preserve"> </w:t>
      </w:r>
      <w:r w:rsidR="006A2035" w:rsidRPr="00062D68">
        <w:rPr>
          <w:rFonts w:cs="ＭＳ ゴシック"/>
          <w:color w:val="000000" w:themeColor="text1"/>
          <w:spacing w:val="-2"/>
          <w:sz w:val="20"/>
          <w:szCs w:val="20"/>
        </w:rPr>
        <w:t xml:space="preserve">    </w:t>
      </w:r>
      <w:r w:rsidR="005836B0" w:rsidRPr="00062D68">
        <w:rPr>
          <w:rFonts w:cs="ＭＳ ゴシック" w:hint="eastAsia"/>
          <w:color w:val="000000" w:themeColor="text1"/>
          <w:spacing w:val="-2"/>
          <w:sz w:val="20"/>
          <w:szCs w:val="20"/>
        </w:rPr>
        <w:t xml:space="preserve">（同居者氏名　　　</w:t>
      </w:r>
      <w:r w:rsidR="006A2035" w:rsidRPr="00062D68">
        <w:rPr>
          <w:rFonts w:cs="ＭＳ ゴシック" w:hint="eastAsia"/>
          <w:color w:val="000000" w:themeColor="text1"/>
          <w:spacing w:val="-2"/>
          <w:sz w:val="20"/>
          <w:szCs w:val="20"/>
        </w:rPr>
        <w:t xml:space="preserve"> </w:t>
      </w:r>
      <w:r w:rsidR="005836B0" w:rsidRPr="00062D68">
        <w:rPr>
          <w:rFonts w:cs="ＭＳ ゴシック" w:hint="eastAsia"/>
          <w:color w:val="000000" w:themeColor="text1"/>
          <w:spacing w:val="-2"/>
          <w:sz w:val="20"/>
          <w:szCs w:val="20"/>
        </w:rPr>
        <w:t xml:space="preserve">　　</w:t>
      </w:r>
      <w:r w:rsidR="00E83D6E" w:rsidRPr="00062D68">
        <w:rPr>
          <w:rFonts w:cs="ＭＳ ゴシック" w:hint="eastAsia"/>
          <w:color w:val="000000" w:themeColor="text1"/>
          <w:spacing w:val="-2"/>
          <w:sz w:val="20"/>
          <w:szCs w:val="20"/>
        </w:rPr>
        <w:t xml:space="preserve">　</w:t>
      </w:r>
      <w:r w:rsidR="005836B0" w:rsidRPr="00062D68">
        <w:rPr>
          <w:rFonts w:cs="ＭＳ ゴシック" w:hint="eastAsia"/>
          <w:color w:val="000000" w:themeColor="text1"/>
          <w:spacing w:val="-2"/>
          <w:sz w:val="20"/>
          <w:szCs w:val="20"/>
        </w:rPr>
        <w:t xml:space="preserve">　</w:t>
      </w:r>
      <w:r w:rsidR="006A2035" w:rsidRPr="00062D68">
        <w:rPr>
          <w:rFonts w:cs="ＭＳ ゴシック" w:hint="eastAsia"/>
          <w:color w:val="000000" w:themeColor="text1"/>
          <w:spacing w:val="-2"/>
          <w:sz w:val="20"/>
          <w:szCs w:val="20"/>
        </w:rPr>
        <w:t xml:space="preserve"> </w:t>
      </w:r>
      <w:r w:rsidR="005836B0" w:rsidRPr="00062D68">
        <w:rPr>
          <w:rFonts w:cs="ＭＳ ゴシック" w:hint="eastAsia"/>
          <w:color w:val="000000" w:themeColor="text1"/>
          <w:spacing w:val="-2"/>
          <w:sz w:val="20"/>
          <w:szCs w:val="20"/>
        </w:rPr>
        <w:t xml:space="preserve">，借金総額　　　　　</w:t>
      </w:r>
      <w:r w:rsidR="00E83D6E" w:rsidRPr="00062D68">
        <w:rPr>
          <w:rFonts w:cs="ＭＳ ゴシック" w:hint="eastAsia"/>
          <w:color w:val="000000" w:themeColor="text1"/>
          <w:spacing w:val="-2"/>
          <w:sz w:val="20"/>
          <w:szCs w:val="20"/>
        </w:rPr>
        <w:t xml:space="preserve">　</w:t>
      </w:r>
      <w:r w:rsidR="005836B0" w:rsidRPr="00062D68">
        <w:rPr>
          <w:rFonts w:cs="ＭＳ ゴシック" w:hint="eastAsia"/>
          <w:color w:val="000000" w:themeColor="text1"/>
          <w:spacing w:val="-2"/>
          <w:sz w:val="20"/>
          <w:szCs w:val="20"/>
        </w:rPr>
        <w:t xml:space="preserve">　　　円，　毎月　</w:t>
      </w:r>
      <w:r w:rsidR="00E83D6E" w:rsidRPr="00062D68">
        <w:rPr>
          <w:rFonts w:cs="ＭＳ ゴシック" w:hint="eastAsia"/>
          <w:color w:val="000000" w:themeColor="text1"/>
          <w:spacing w:val="-2"/>
          <w:sz w:val="20"/>
          <w:szCs w:val="20"/>
        </w:rPr>
        <w:t xml:space="preserve">　</w:t>
      </w:r>
      <w:r w:rsidR="005836B0" w:rsidRPr="00062D68">
        <w:rPr>
          <w:rFonts w:cs="ＭＳ ゴシック" w:hint="eastAsia"/>
          <w:color w:val="000000" w:themeColor="text1"/>
          <w:spacing w:val="-2"/>
          <w:sz w:val="20"/>
          <w:szCs w:val="20"/>
        </w:rPr>
        <w:t xml:space="preserve">　　　　円支払）</w:t>
      </w:r>
    </w:p>
    <w:p w:rsidR="001573D7" w:rsidRPr="00062D68" w:rsidRDefault="00077A46" w:rsidP="001573D7">
      <w:pPr>
        <w:overflowPunct w:val="0"/>
        <w:autoSpaceDE/>
        <w:autoSpaceDN/>
        <w:textAlignment w:val="baseline"/>
        <w:rPr>
          <w:rFonts w:cs="Times New Roman"/>
          <w:color w:val="000000" w:themeColor="text1"/>
          <w:spacing w:val="6"/>
          <w:sz w:val="20"/>
          <w:szCs w:val="20"/>
        </w:rPr>
      </w:pPr>
      <w:r w:rsidRPr="00062D68">
        <w:rPr>
          <w:rFonts w:cs="ＭＳ ゴシック" w:hint="eastAsia"/>
          <w:color w:val="000000" w:themeColor="text1"/>
          <w:spacing w:val="-2"/>
          <w:sz w:val="20"/>
          <w:szCs w:val="20"/>
        </w:rPr>
        <w:t xml:space="preserve">　　　</w:t>
      </w:r>
      <w:r w:rsidR="006A2035" w:rsidRPr="00062D68">
        <w:rPr>
          <w:rFonts w:cs="ＭＳ ゴシック" w:hint="eastAsia"/>
          <w:color w:val="000000" w:themeColor="text1"/>
          <w:spacing w:val="-2"/>
          <w:sz w:val="20"/>
          <w:szCs w:val="20"/>
        </w:rPr>
        <w:t xml:space="preserve"> </w:t>
      </w:r>
      <w:r w:rsidR="006A2035" w:rsidRPr="00062D68">
        <w:rPr>
          <w:rFonts w:cs="ＭＳ ゴシック"/>
          <w:color w:val="000000" w:themeColor="text1"/>
          <w:spacing w:val="-2"/>
          <w:sz w:val="20"/>
          <w:szCs w:val="20"/>
        </w:rPr>
        <w:t xml:space="preserve">    </w:t>
      </w:r>
      <w:r w:rsidR="001573D7" w:rsidRPr="00062D68">
        <w:rPr>
          <w:rFonts w:cs="ＭＳ ゴシック" w:hint="eastAsia"/>
          <w:color w:val="000000" w:themeColor="text1"/>
          <w:spacing w:val="-2"/>
          <w:sz w:val="20"/>
          <w:szCs w:val="20"/>
        </w:rPr>
        <w:t xml:space="preserve">（同居者氏名　　　　　　</w:t>
      </w:r>
      <w:r w:rsidR="00E83D6E" w:rsidRPr="00062D68">
        <w:rPr>
          <w:rFonts w:cs="ＭＳ ゴシック" w:hint="eastAsia"/>
          <w:color w:val="000000" w:themeColor="text1"/>
          <w:spacing w:val="-2"/>
          <w:sz w:val="20"/>
          <w:szCs w:val="20"/>
        </w:rPr>
        <w:t xml:space="preserve">　</w:t>
      </w:r>
      <w:r w:rsidR="001573D7" w:rsidRPr="00062D68">
        <w:rPr>
          <w:rFonts w:cs="ＭＳ ゴシック" w:hint="eastAsia"/>
          <w:color w:val="000000" w:themeColor="text1"/>
          <w:spacing w:val="-2"/>
          <w:sz w:val="20"/>
          <w:szCs w:val="20"/>
        </w:rPr>
        <w:t xml:space="preserve">　，借金総額　　　　　</w:t>
      </w:r>
      <w:r w:rsidR="00E83D6E" w:rsidRPr="00062D68">
        <w:rPr>
          <w:rFonts w:cs="ＭＳ ゴシック" w:hint="eastAsia"/>
          <w:color w:val="000000" w:themeColor="text1"/>
          <w:spacing w:val="-2"/>
          <w:sz w:val="20"/>
          <w:szCs w:val="20"/>
        </w:rPr>
        <w:t xml:space="preserve">　</w:t>
      </w:r>
      <w:r w:rsidR="001573D7" w:rsidRPr="00062D68">
        <w:rPr>
          <w:rFonts w:cs="ＭＳ ゴシック" w:hint="eastAsia"/>
          <w:color w:val="000000" w:themeColor="text1"/>
          <w:spacing w:val="-2"/>
          <w:sz w:val="20"/>
          <w:szCs w:val="20"/>
        </w:rPr>
        <w:t xml:space="preserve">　　　円，　毎月</w:t>
      </w:r>
      <w:r w:rsidR="00E83D6E" w:rsidRPr="00062D68">
        <w:rPr>
          <w:rFonts w:cs="ＭＳ ゴシック" w:hint="eastAsia"/>
          <w:color w:val="000000" w:themeColor="text1"/>
          <w:spacing w:val="-2"/>
          <w:sz w:val="20"/>
          <w:szCs w:val="20"/>
        </w:rPr>
        <w:t xml:space="preserve">　</w:t>
      </w:r>
      <w:r w:rsidR="001573D7" w:rsidRPr="00062D68">
        <w:rPr>
          <w:rFonts w:cs="ＭＳ ゴシック" w:hint="eastAsia"/>
          <w:color w:val="000000" w:themeColor="text1"/>
          <w:spacing w:val="-2"/>
          <w:sz w:val="20"/>
          <w:szCs w:val="20"/>
        </w:rPr>
        <w:t xml:space="preserve">　　　　　円支払）</w:t>
      </w:r>
    </w:p>
    <w:p w:rsidR="005D6B61" w:rsidRPr="00062D68" w:rsidRDefault="00077A46" w:rsidP="005D6B61">
      <w:pPr>
        <w:overflowPunct w:val="0"/>
        <w:autoSpaceDE/>
        <w:autoSpaceDN/>
        <w:textAlignment w:val="baseline"/>
        <w:rPr>
          <w:color w:val="000000" w:themeColor="text1"/>
          <w:sz w:val="20"/>
          <w:szCs w:val="20"/>
        </w:rPr>
      </w:pPr>
      <w:r w:rsidRPr="00062D68">
        <w:rPr>
          <w:rFonts w:cs="ＭＳ ゴシック" w:hint="eastAsia"/>
          <w:color w:val="000000" w:themeColor="text1"/>
          <w:spacing w:val="-2"/>
          <w:sz w:val="20"/>
          <w:szCs w:val="20"/>
        </w:rPr>
        <w:t xml:space="preserve">　　</w:t>
      </w:r>
      <w:r w:rsidR="00DA094A" w:rsidRPr="00062D68">
        <w:rPr>
          <w:color w:val="000000" w:themeColor="text1"/>
        </w:rPr>
        <w:t xml:space="preserve"> </w:t>
      </w:r>
      <w:r w:rsidR="003F3C3D" w:rsidRPr="00062D68">
        <w:rPr>
          <w:rFonts w:hint="eastAsia"/>
          <w:color w:val="000000" w:themeColor="text1"/>
        </w:rPr>
        <w:t xml:space="preserve">　</w:t>
      </w:r>
      <w:r w:rsidR="005D6B61" w:rsidRPr="00062D68">
        <w:rPr>
          <w:rFonts w:hint="eastAsia"/>
          <w:color w:val="000000" w:themeColor="text1"/>
        </w:rPr>
        <w:t xml:space="preserve">  </w:t>
      </w:r>
      <w:r w:rsidR="005D6B61" w:rsidRPr="00062D68">
        <w:rPr>
          <w:color w:val="000000" w:themeColor="text1"/>
        </w:rPr>
        <w:t xml:space="preserve"> </w:t>
      </w:r>
      <w:r w:rsidR="005D6B61" w:rsidRPr="00062D68">
        <w:rPr>
          <w:color w:val="000000" w:themeColor="text1"/>
          <w:sz w:val="20"/>
          <w:szCs w:val="20"/>
        </w:rPr>
        <w:t>(</w:t>
      </w:r>
      <w:r w:rsidR="005D6B61" w:rsidRPr="00062D68">
        <w:rPr>
          <w:rFonts w:hint="eastAsia"/>
          <w:color w:val="000000" w:themeColor="text1"/>
          <w:sz w:val="20"/>
          <w:szCs w:val="20"/>
        </w:rPr>
        <w:t>同居者氏名　　　　　　　　，借金総額　　　 　　　　　円，　毎月　　　　　　円支払）</w:t>
      </w:r>
    </w:p>
    <w:p w:rsidR="005836B0" w:rsidRPr="00062D68" w:rsidRDefault="005836B0" w:rsidP="00CE3E70">
      <w:pPr>
        <w:overflowPunct w:val="0"/>
        <w:autoSpaceDE/>
        <w:autoSpaceDN/>
        <w:ind w:firstLineChars="300" w:firstLine="642"/>
        <w:textAlignment w:val="baseline"/>
        <w:rPr>
          <w:b/>
          <w:color w:val="000000" w:themeColor="text1"/>
          <w:sz w:val="21"/>
          <w:szCs w:val="21"/>
          <w:u w:val="single"/>
        </w:rPr>
      </w:pPr>
      <w:r w:rsidRPr="00062D68">
        <w:rPr>
          <w:rFonts w:hint="eastAsia"/>
          <w:color w:val="000000" w:themeColor="text1"/>
          <w:sz w:val="22"/>
          <w:szCs w:val="22"/>
        </w:rPr>
        <w:t>③</w:t>
      </w:r>
      <w:r w:rsidRPr="00062D68">
        <w:rPr>
          <w:color w:val="000000" w:themeColor="text1"/>
          <w:sz w:val="22"/>
          <w:szCs w:val="22"/>
        </w:rPr>
        <w:t xml:space="preserve">  </w:t>
      </w:r>
      <w:r w:rsidRPr="00062D68">
        <w:rPr>
          <w:rFonts w:hint="eastAsia"/>
          <w:color w:val="000000" w:themeColor="text1"/>
          <w:sz w:val="22"/>
          <w:szCs w:val="22"/>
        </w:rPr>
        <w:t>住宅状況</w:t>
      </w:r>
      <w:r w:rsidR="00046EA1" w:rsidRPr="00062D68">
        <w:rPr>
          <w:rFonts w:hint="eastAsia"/>
          <w:color w:val="000000" w:themeColor="text1"/>
          <w:sz w:val="22"/>
          <w:szCs w:val="22"/>
        </w:rPr>
        <w:t xml:space="preserve"> </w:t>
      </w:r>
      <w:r w:rsidR="003059AB" w:rsidRPr="00062D68">
        <w:rPr>
          <w:rFonts w:hint="eastAsia"/>
          <w:b/>
          <w:color w:val="000000" w:themeColor="text1"/>
          <w:sz w:val="21"/>
          <w:szCs w:val="21"/>
        </w:rPr>
        <w:t>※</w:t>
      </w:r>
      <w:r w:rsidR="00046EA1" w:rsidRPr="00062D68">
        <w:rPr>
          <w:rFonts w:hint="eastAsia"/>
          <w:b/>
          <w:color w:val="000000" w:themeColor="text1"/>
          <w:sz w:val="21"/>
          <w:szCs w:val="21"/>
          <w:u w:val="single"/>
        </w:rPr>
        <w:t>家賃の滞納がある場合は，債権者一覧表に記載する必要があります。</w:t>
      </w:r>
    </w:p>
    <w:p w:rsidR="00483296" w:rsidRPr="00062D68" w:rsidRDefault="00483296" w:rsidP="00483296">
      <w:pPr>
        <w:overflowPunct w:val="0"/>
        <w:autoSpaceDE/>
        <w:autoSpaceDN/>
        <w:ind w:firstLineChars="400" w:firstLine="775"/>
        <w:textAlignment w:val="baseline"/>
        <w:rPr>
          <w:rFonts w:cs="Times New Roman"/>
          <w:color w:val="000000" w:themeColor="text1"/>
          <w:spacing w:val="6"/>
          <w:sz w:val="20"/>
          <w:szCs w:val="20"/>
        </w:rPr>
      </w:pPr>
      <w:r w:rsidRPr="00062D68">
        <w:rPr>
          <w:rFonts w:hint="eastAsia"/>
          <w:color w:val="000000" w:themeColor="text1"/>
          <w:sz w:val="20"/>
          <w:szCs w:val="20"/>
        </w:rPr>
        <w:lastRenderedPageBreak/>
        <w:t xml:space="preserve">□　</w:t>
      </w:r>
      <w:r>
        <w:rPr>
          <w:rFonts w:hint="eastAsia"/>
          <w:color w:val="000000" w:themeColor="text1"/>
          <w:sz w:val="20"/>
          <w:szCs w:val="20"/>
        </w:rPr>
        <w:t>持</w:t>
      </w:r>
      <w:r w:rsidRPr="00062D68">
        <w:rPr>
          <w:rFonts w:hint="eastAsia"/>
          <w:color w:val="000000" w:themeColor="text1"/>
          <w:sz w:val="20"/>
          <w:szCs w:val="20"/>
        </w:rPr>
        <w:t>家</w:t>
      </w:r>
      <w:r w:rsidRPr="00062D68">
        <w:rPr>
          <w:color w:val="000000" w:themeColor="text1"/>
          <w:sz w:val="20"/>
          <w:szCs w:val="20"/>
        </w:rPr>
        <w:t>(</w:t>
      </w:r>
      <w:r w:rsidRPr="00062D68">
        <w:rPr>
          <w:rFonts w:hint="eastAsia"/>
          <w:color w:val="000000" w:themeColor="text1"/>
          <w:sz w:val="20"/>
          <w:szCs w:val="20"/>
        </w:rPr>
        <w:t>名義</w:t>
      </w:r>
      <w:r>
        <w:rPr>
          <w:rFonts w:hint="eastAsia"/>
          <w:color w:val="000000" w:themeColor="text1"/>
          <w:sz w:val="20"/>
          <w:szCs w:val="20"/>
        </w:rPr>
        <w:t xml:space="preserve">　□申立人</w:t>
      </w:r>
      <w:r w:rsidRPr="00062D68">
        <w:rPr>
          <w:rFonts w:hint="eastAsia"/>
          <w:color w:val="000000" w:themeColor="text1"/>
          <w:sz w:val="20"/>
          <w:szCs w:val="20"/>
        </w:rPr>
        <w:t xml:space="preserve">　</w:t>
      </w:r>
      <w:r>
        <w:rPr>
          <w:rFonts w:hint="eastAsia"/>
          <w:color w:val="000000" w:themeColor="text1"/>
          <w:sz w:val="20"/>
          <w:szCs w:val="20"/>
        </w:rPr>
        <w:t xml:space="preserve">□配偶者　□その他　　　　　　　　　　　　　　　　　　　</w:t>
      </w:r>
      <w:r w:rsidRPr="00062D68">
        <w:rPr>
          <w:rFonts w:hint="eastAsia"/>
          <w:color w:val="000000" w:themeColor="text1"/>
          <w:sz w:val="20"/>
          <w:szCs w:val="20"/>
        </w:rPr>
        <w:t xml:space="preserve">　　）</w:t>
      </w:r>
    </w:p>
    <w:p w:rsidR="005836B0" w:rsidRPr="00062D68" w:rsidRDefault="005836B0" w:rsidP="00483296">
      <w:pPr>
        <w:overflowPunct w:val="0"/>
        <w:autoSpaceDE/>
        <w:autoSpaceDN/>
        <w:ind w:firstLineChars="400" w:firstLine="775"/>
        <w:textAlignment w:val="baseline"/>
        <w:rPr>
          <w:rFonts w:cs="Times New Roman"/>
          <w:color w:val="000000" w:themeColor="text1"/>
          <w:spacing w:val="6"/>
          <w:sz w:val="20"/>
          <w:szCs w:val="20"/>
        </w:rPr>
      </w:pPr>
      <w:r w:rsidRPr="00062D68">
        <w:rPr>
          <w:rFonts w:hint="eastAsia"/>
          <w:color w:val="000000" w:themeColor="text1"/>
          <w:sz w:val="20"/>
          <w:szCs w:val="20"/>
        </w:rPr>
        <w:t>□　借家</w:t>
      </w:r>
      <w:r w:rsidRPr="00062D68">
        <w:rPr>
          <w:color w:val="000000" w:themeColor="text1"/>
          <w:sz w:val="20"/>
          <w:szCs w:val="20"/>
        </w:rPr>
        <w:t>(</w:t>
      </w:r>
      <w:r w:rsidRPr="00062D68">
        <w:rPr>
          <w:rFonts w:hint="eastAsia"/>
          <w:color w:val="000000" w:themeColor="text1"/>
          <w:sz w:val="20"/>
          <w:szCs w:val="20"/>
        </w:rPr>
        <w:t xml:space="preserve">賃借名義　</w:t>
      </w:r>
      <w:r w:rsidR="00A965BD" w:rsidRPr="00062D68">
        <w:rPr>
          <w:rFonts w:hint="eastAsia"/>
          <w:color w:val="000000" w:themeColor="text1"/>
          <w:sz w:val="20"/>
          <w:szCs w:val="20"/>
        </w:rPr>
        <w:t xml:space="preserve">　</w:t>
      </w:r>
      <w:r w:rsidRPr="00062D68">
        <w:rPr>
          <w:rFonts w:hint="eastAsia"/>
          <w:color w:val="000000" w:themeColor="text1"/>
          <w:sz w:val="20"/>
          <w:szCs w:val="20"/>
        </w:rPr>
        <w:t xml:space="preserve">　　</w:t>
      </w:r>
      <w:r w:rsidR="00A965BD" w:rsidRPr="00062D68">
        <w:rPr>
          <w:rFonts w:hint="eastAsia"/>
          <w:color w:val="000000" w:themeColor="text1"/>
          <w:sz w:val="20"/>
          <w:szCs w:val="20"/>
        </w:rPr>
        <w:t xml:space="preserve">　　　　　</w:t>
      </w:r>
      <w:r w:rsidRPr="00062D68">
        <w:rPr>
          <w:rFonts w:hint="eastAsia"/>
          <w:color w:val="000000" w:themeColor="text1"/>
          <w:sz w:val="20"/>
          <w:szCs w:val="20"/>
        </w:rPr>
        <w:t xml:space="preserve">　　）</w:t>
      </w:r>
      <w:r w:rsidR="00A965BD" w:rsidRPr="00062D68">
        <w:rPr>
          <w:rFonts w:hint="eastAsia"/>
          <w:b/>
          <w:color w:val="000000" w:themeColor="text1"/>
          <w:sz w:val="20"/>
          <w:szCs w:val="20"/>
        </w:rPr>
        <w:t>※誰の名義で借りているかを記載</w:t>
      </w:r>
      <w:r w:rsidR="007B08B7" w:rsidRPr="00062D68">
        <w:rPr>
          <w:rFonts w:hint="eastAsia"/>
          <w:b/>
          <w:color w:val="000000" w:themeColor="text1"/>
          <w:sz w:val="20"/>
          <w:szCs w:val="20"/>
        </w:rPr>
        <w:t>してください。</w:t>
      </w:r>
    </w:p>
    <w:p w:rsidR="005836B0" w:rsidRPr="00062D68" w:rsidRDefault="007B08B7" w:rsidP="005836B0">
      <w:pPr>
        <w:overflowPunct w:val="0"/>
        <w:autoSpaceDE/>
        <w:autoSpaceDN/>
        <w:textAlignment w:val="baseline"/>
        <w:rPr>
          <w:rFonts w:cs="Times New Roman"/>
          <w:color w:val="000000" w:themeColor="text1"/>
          <w:spacing w:val="6"/>
          <w:sz w:val="20"/>
          <w:szCs w:val="20"/>
        </w:rPr>
      </w:pPr>
      <w:r w:rsidRPr="00062D68">
        <w:rPr>
          <w:rFonts w:hint="eastAsia"/>
          <w:color w:val="000000" w:themeColor="text1"/>
          <w:sz w:val="20"/>
          <w:szCs w:val="20"/>
        </w:rPr>
        <w:t xml:space="preserve">　　　　　　　家賃</w:t>
      </w:r>
      <w:r w:rsidR="005836B0" w:rsidRPr="00062D68">
        <w:rPr>
          <w:rFonts w:hint="eastAsia"/>
          <w:color w:val="000000" w:themeColor="text1"/>
          <w:sz w:val="20"/>
          <w:szCs w:val="20"/>
        </w:rPr>
        <w:t xml:space="preserve">　</w:t>
      </w:r>
      <w:r w:rsidR="005836B0" w:rsidRPr="00062D68">
        <w:rPr>
          <w:rFonts w:hint="eastAsia"/>
          <w:color w:val="000000" w:themeColor="text1"/>
          <w:sz w:val="20"/>
          <w:szCs w:val="20"/>
          <w:u w:val="dotted" w:color="000000"/>
        </w:rPr>
        <w:t xml:space="preserve">　</w:t>
      </w:r>
      <w:r w:rsidRPr="00062D68">
        <w:rPr>
          <w:rFonts w:hint="eastAsia"/>
          <w:color w:val="000000" w:themeColor="text1"/>
          <w:sz w:val="20"/>
          <w:szCs w:val="20"/>
          <w:u w:val="dotted" w:color="000000"/>
        </w:rPr>
        <w:t xml:space="preserve">　　　</w:t>
      </w:r>
      <w:r w:rsidR="005836B0" w:rsidRPr="00062D68">
        <w:rPr>
          <w:rFonts w:hint="eastAsia"/>
          <w:color w:val="000000" w:themeColor="text1"/>
          <w:sz w:val="20"/>
          <w:szCs w:val="20"/>
          <w:u w:val="dotted" w:color="000000"/>
        </w:rPr>
        <w:t xml:space="preserve">　　　　　円</w:t>
      </w:r>
      <w:r w:rsidR="005836B0" w:rsidRPr="00062D68">
        <w:rPr>
          <w:color w:val="000000" w:themeColor="text1"/>
          <w:sz w:val="20"/>
          <w:szCs w:val="20"/>
        </w:rPr>
        <w:t xml:space="preserve"> </w:t>
      </w:r>
      <w:r w:rsidRPr="00062D68">
        <w:rPr>
          <w:rFonts w:hint="eastAsia"/>
          <w:color w:val="000000" w:themeColor="text1"/>
          <w:sz w:val="20"/>
          <w:szCs w:val="20"/>
        </w:rPr>
        <w:t xml:space="preserve">　</w:t>
      </w:r>
      <w:r w:rsidR="005836B0" w:rsidRPr="00062D68">
        <w:rPr>
          <w:rFonts w:hint="eastAsia"/>
          <w:color w:val="000000" w:themeColor="text1"/>
          <w:sz w:val="20"/>
          <w:szCs w:val="20"/>
        </w:rPr>
        <w:t xml:space="preserve">敷金　</w:t>
      </w:r>
      <w:r w:rsidR="005836B0" w:rsidRPr="00062D68">
        <w:rPr>
          <w:rFonts w:hint="eastAsia"/>
          <w:color w:val="000000" w:themeColor="text1"/>
          <w:sz w:val="20"/>
          <w:szCs w:val="20"/>
          <w:u w:val="dotted" w:color="000000"/>
        </w:rPr>
        <w:t xml:space="preserve">　</w:t>
      </w:r>
      <w:r w:rsidRPr="00062D68">
        <w:rPr>
          <w:rFonts w:hint="eastAsia"/>
          <w:color w:val="000000" w:themeColor="text1"/>
          <w:sz w:val="20"/>
          <w:szCs w:val="20"/>
          <w:u w:val="dotted" w:color="000000"/>
        </w:rPr>
        <w:t xml:space="preserve">　　　</w:t>
      </w:r>
      <w:r w:rsidR="005836B0" w:rsidRPr="00062D68">
        <w:rPr>
          <w:rFonts w:hint="eastAsia"/>
          <w:color w:val="000000" w:themeColor="text1"/>
          <w:sz w:val="20"/>
          <w:szCs w:val="20"/>
          <w:u w:val="dotted" w:color="000000"/>
        </w:rPr>
        <w:t xml:space="preserve">　　　　　円</w:t>
      </w:r>
    </w:p>
    <w:p w:rsidR="005836B0" w:rsidRPr="00062D68" w:rsidRDefault="005836B0" w:rsidP="005836B0">
      <w:pPr>
        <w:overflowPunct w:val="0"/>
        <w:autoSpaceDE/>
        <w:autoSpaceDN/>
        <w:textAlignment w:val="baseline"/>
        <w:rPr>
          <w:rFonts w:cs="Times New Roman"/>
          <w:color w:val="000000" w:themeColor="text1"/>
          <w:spacing w:val="6"/>
          <w:sz w:val="20"/>
          <w:szCs w:val="20"/>
        </w:rPr>
      </w:pPr>
      <w:r w:rsidRPr="00062D68">
        <w:rPr>
          <w:color w:val="000000" w:themeColor="text1"/>
          <w:sz w:val="20"/>
          <w:szCs w:val="20"/>
        </w:rPr>
        <w:t xml:space="preserve">        </w:t>
      </w:r>
      <w:r w:rsidRPr="00062D68">
        <w:rPr>
          <w:rFonts w:hint="eastAsia"/>
          <w:color w:val="000000" w:themeColor="text1"/>
          <w:sz w:val="20"/>
          <w:szCs w:val="20"/>
        </w:rPr>
        <w:t>□</w:t>
      </w:r>
      <w:r w:rsidR="006865BE" w:rsidRPr="00062D68">
        <w:rPr>
          <w:rFonts w:hint="eastAsia"/>
          <w:color w:val="000000" w:themeColor="text1"/>
          <w:sz w:val="20"/>
          <w:szCs w:val="20"/>
        </w:rPr>
        <w:t xml:space="preserve">　</w:t>
      </w:r>
      <w:r w:rsidRPr="00062D68">
        <w:rPr>
          <w:rFonts w:hint="eastAsia"/>
          <w:color w:val="000000" w:themeColor="text1"/>
          <w:sz w:val="20"/>
          <w:szCs w:val="20"/>
        </w:rPr>
        <w:t>その他（　　　　　　　　　　　　　　　　　　　　）</w:t>
      </w:r>
    </w:p>
    <w:p w:rsidR="003059AB" w:rsidRPr="00062D68" w:rsidRDefault="00084766" w:rsidP="005734B9">
      <w:pPr>
        <w:overflowPunct w:val="0"/>
        <w:autoSpaceDE/>
        <w:autoSpaceDN/>
        <w:ind w:left="702" w:hangingChars="300" w:hanging="702"/>
        <w:textAlignment w:val="baseline"/>
        <w:rPr>
          <w:color w:val="000000" w:themeColor="text1"/>
          <w:sz w:val="22"/>
          <w:szCs w:val="22"/>
        </w:rPr>
      </w:pPr>
      <w:r w:rsidRPr="00062D68">
        <w:rPr>
          <w:rFonts w:hint="eastAsia"/>
          <w:color w:val="000000" w:themeColor="text1"/>
        </w:rPr>
        <w:t xml:space="preserve">　</w:t>
      </w:r>
      <w:r w:rsidR="00BE696A" w:rsidRPr="00062D68">
        <w:rPr>
          <w:rFonts w:hint="eastAsia"/>
          <w:color w:val="000000" w:themeColor="text1"/>
        </w:rPr>
        <w:t xml:space="preserve"> </w:t>
      </w:r>
      <w:r w:rsidR="00B02773" w:rsidRPr="00062D68">
        <w:rPr>
          <w:rFonts w:hint="eastAsia"/>
          <w:color w:val="000000" w:themeColor="text1"/>
          <w:sz w:val="22"/>
          <w:szCs w:val="22"/>
        </w:rPr>
        <w:t>(4)</w:t>
      </w:r>
      <w:r w:rsidRPr="00062D68">
        <w:rPr>
          <w:rFonts w:hint="eastAsia"/>
          <w:color w:val="000000" w:themeColor="text1"/>
          <w:sz w:val="22"/>
          <w:szCs w:val="22"/>
        </w:rPr>
        <w:t xml:space="preserve">　現在の健康状態</w:t>
      </w:r>
      <w:r w:rsidR="003059AB" w:rsidRPr="00062D68">
        <w:rPr>
          <w:rFonts w:hint="eastAsia"/>
          <w:color w:val="000000" w:themeColor="text1"/>
          <w:sz w:val="22"/>
          <w:szCs w:val="22"/>
        </w:rPr>
        <w:t xml:space="preserve">　</w:t>
      </w:r>
    </w:p>
    <w:p w:rsidR="00084766" w:rsidRPr="00062D68" w:rsidRDefault="000764EE" w:rsidP="003059AB">
      <w:pPr>
        <w:overflowPunct w:val="0"/>
        <w:autoSpaceDE/>
        <w:autoSpaceDN/>
        <w:ind w:leftChars="300" w:left="702"/>
        <w:textAlignment w:val="baseline"/>
        <w:rPr>
          <w:color w:val="000000" w:themeColor="text1"/>
        </w:rPr>
      </w:pPr>
      <w:r w:rsidRPr="00062D68">
        <w:rPr>
          <w:rFonts w:hint="eastAsia"/>
          <w:b/>
          <w:color w:val="000000" w:themeColor="text1"/>
          <w:sz w:val="21"/>
          <w:szCs w:val="21"/>
        </w:rPr>
        <w:t>※</w:t>
      </w:r>
      <w:r w:rsidR="00675866" w:rsidRPr="00062D68">
        <w:rPr>
          <w:rFonts w:hint="eastAsia"/>
          <w:b/>
          <w:color w:val="000000" w:themeColor="text1"/>
          <w:sz w:val="21"/>
          <w:szCs w:val="21"/>
        </w:rPr>
        <w:t>あなた及び家族に</w:t>
      </w:r>
      <w:r w:rsidR="003059AB" w:rsidRPr="00062D68">
        <w:rPr>
          <w:rFonts w:hint="eastAsia"/>
          <w:b/>
          <w:color w:val="000000" w:themeColor="text1"/>
          <w:sz w:val="21"/>
          <w:szCs w:val="21"/>
        </w:rPr>
        <w:t>収入や支出に影響のある</w:t>
      </w:r>
      <w:r w:rsidR="00084766" w:rsidRPr="00062D68">
        <w:rPr>
          <w:rFonts w:cs="ＭＳ ゴシック" w:hint="eastAsia"/>
          <w:b/>
          <w:color w:val="000000" w:themeColor="text1"/>
          <w:sz w:val="21"/>
          <w:szCs w:val="21"/>
        </w:rPr>
        <w:t>病気</w:t>
      </w:r>
      <w:r w:rsidR="00675866" w:rsidRPr="00062D68">
        <w:rPr>
          <w:rFonts w:cs="ＭＳ ゴシック" w:hint="eastAsia"/>
          <w:b/>
          <w:color w:val="000000" w:themeColor="text1"/>
          <w:sz w:val="21"/>
          <w:szCs w:val="21"/>
        </w:rPr>
        <w:t>や</w:t>
      </w:r>
      <w:r w:rsidR="00084766" w:rsidRPr="00062D68">
        <w:rPr>
          <w:rFonts w:cs="ＭＳ ゴシック" w:hint="eastAsia"/>
          <w:b/>
          <w:color w:val="000000" w:themeColor="text1"/>
          <w:sz w:val="21"/>
          <w:szCs w:val="21"/>
        </w:rPr>
        <w:t>障害</w:t>
      </w:r>
      <w:r w:rsidR="008E1FE3" w:rsidRPr="00062D68">
        <w:rPr>
          <w:rFonts w:hint="eastAsia"/>
          <w:b/>
          <w:color w:val="000000" w:themeColor="text1"/>
          <w:sz w:val="21"/>
          <w:szCs w:val="21"/>
        </w:rPr>
        <w:t>等</w:t>
      </w:r>
      <w:r w:rsidR="00675866" w:rsidRPr="00062D68">
        <w:rPr>
          <w:rFonts w:cs="ＭＳ ゴシック" w:hint="eastAsia"/>
          <w:b/>
          <w:color w:val="000000" w:themeColor="text1"/>
          <w:sz w:val="21"/>
          <w:szCs w:val="21"/>
        </w:rPr>
        <w:t>があ</w:t>
      </w:r>
      <w:r w:rsidR="00F86333" w:rsidRPr="00062D68">
        <w:rPr>
          <w:rFonts w:cs="ＭＳ ゴシック" w:hint="eastAsia"/>
          <w:b/>
          <w:color w:val="000000" w:themeColor="text1"/>
          <w:sz w:val="21"/>
          <w:szCs w:val="21"/>
        </w:rPr>
        <w:t>るときは</w:t>
      </w:r>
      <w:r w:rsidR="00084766" w:rsidRPr="00062D68">
        <w:rPr>
          <w:rFonts w:cs="ＭＳ ゴシック" w:hint="eastAsia"/>
          <w:b/>
          <w:color w:val="000000" w:themeColor="text1"/>
          <w:sz w:val="21"/>
          <w:szCs w:val="21"/>
        </w:rPr>
        <w:t>，その</w:t>
      </w:r>
      <w:r w:rsidR="00B676C5" w:rsidRPr="00062D68">
        <w:rPr>
          <w:rFonts w:cs="ＭＳ ゴシック" w:hint="eastAsia"/>
          <w:b/>
          <w:color w:val="000000" w:themeColor="text1"/>
          <w:sz w:val="21"/>
          <w:szCs w:val="21"/>
        </w:rPr>
        <w:t>病名</w:t>
      </w:r>
      <w:r w:rsidR="008E1FE3" w:rsidRPr="00062D68">
        <w:rPr>
          <w:rFonts w:cs="ＭＳ ゴシック" w:hint="eastAsia"/>
          <w:b/>
          <w:color w:val="000000" w:themeColor="text1"/>
          <w:sz w:val="21"/>
          <w:szCs w:val="21"/>
        </w:rPr>
        <w:t>等</w:t>
      </w:r>
      <w:r w:rsidR="00084766" w:rsidRPr="00062D68">
        <w:rPr>
          <w:rFonts w:cs="ＭＳ ゴシック" w:hint="eastAsia"/>
          <w:b/>
          <w:color w:val="000000" w:themeColor="text1"/>
          <w:sz w:val="21"/>
          <w:szCs w:val="21"/>
        </w:rPr>
        <w:t>を書いてください。</w:t>
      </w:r>
      <w:r w:rsidR="00F86333" w:rsidRPr="00062D68">
        <w:rPr>
          <w:rFonts w:cs="ＭＳ ゴシック" w:hint="eastAsia"/>
          <w:b/>
          <w:color w:val="000000" w:themeColor="text1"/>
          <w:sz w:val="21"/>
          <w:szCs w:val="21"/>
        </w:rPr>
        <w:t>また</w:t>
      </w:r>
      <w:r w:rsidR="008A1CDC" w:rsidRPr="00062D68">
        <w:rPr>
          <w:rFonts w:cs="ＭＳ ゴシック" w:hint="eastAsia"/>
          <w:b/>
          <w:color w:val="000000" w:themeColor="text1"/>
          <w:sz w:val="21"/>
          <w:szCs w:val="21"/>
        </w:rPr>
        <w:t>医療費支出を</w:t>
      </w:r>
      <w:r w:rsidR="00D42A2E" w:rsidRPr="00062D68">
        <w:rPr>
          <w:rFonts w:cs="ＭＳ ゴシック" w:hint="eastAsia"/>
          <w:b/>
          <w:color w:val="000000" w:themeColor="text1"/>
          <w:sz w:val="21"/>
          <w:szCs w:val="21"/>
        </w:rPr>
        <w:t>証明する</w:t>
      </w:r>
      <w:r w:rsidR="008A1CDC" w:rsidRPr="00062D68">
        <w:rPr>
          <w:rFonts w:cs="ＭＳ ゴシック" w:hint="eastAsia"/>
          <w:b/>
          <w:color w:val="000000" w:themeColor="text1"/>
          <w:sz w:val="21"/>
          <w:szCs w:val="21"/>
          <w:shd w:val="pct15" w:color="auto" w:fill="FFFFFF"/>
        </w:rPr>
        <w:t>診断書またはお薬手帳の</w:t>
      </w:r>
      <w:r w:rsidR="008C766F" w:rsidRPr="00062D68">
        <w:rPr>
          <w:rFonts w:cs="ＭＳ ゴシック" w:hint="eastAsia"/>
          <w:b/>
          <w:color w:val="000000" w:themeColor="text1"/>
          <w:sz w:val="21"/>
          <w:szCs w:val="21"/>
          <w:shd w:val="pct15" w:color="auto" w:fill="FFFFFF"/>
        </w:rPr>
        <w:t>コピー</w:t>
      </w:r>
      <w:r w:rsidR="008A1CDC" w:rsidRPr="00062D68">
        <w:rPr>
          <w:rFonts w:cs="ＭＳ ゴシック" w:hint="eastAsia"/>
          <w:b/>
          <w:color w:val="000000" w:themeColor="text1"/>
          <w:sz w:val="21"/>
          <w:szCs w:val="21"/>
          <w:shd w:val="pct15" w:color="auto" w:fill="FFFFFF"/>
        </w:rPr>
        <w:t>等</w:t>
      </w:r>
      <w:r w:rsidR="008A1CDC" w:rsidRPr="00062D68">
        <w:rPr>
          <w:rFonts w:cs="ＭＳ ゴシック" w:hint="eastAsia"/>
          <w:b/>
          <w:color w:val="000000" w:themeColor="text1"/>
          <w:sz w:val="21"/>
          <w:szCs w:val="21"/>
        </w:rPr>
        <w:t>を提出してください。</w:t>
      </w:r>
      <w:r w:rsidR="00084766" w:rsidRPr="00062D68">
        <w:rPr>
          <w:color w:val="000000" w:themeColor="text1"/>
        </w:rPr>
        <w:t xml:space="preserve">  </w:t>
      </w:r>
    </w:p>
    <w:p w:rsidR="00A133C4" w:rsidRPr="00062D68" w:rsidRDefault="00675866" w:rsidP="005836B0">
      <w:pPr>
        <w:overflowPunct w:val="0"/>
        <w:autoSpaceDE/>
        <w:autoSpaceDN/>
        <w:ind w:left="504" w:hanging="504"/>
        <w:textAlignment w:val="baseline"/>
        <w:rPr>
          <w:color w:val="000000" w:themeColor="text1"/>
          <w:spacing w:val="-2"/>
          <w:sz w:val="22"/>
          <w:szCs w:val="22"/>
        </w:rPr>
      </w:pPr>
      <w:r w:rsidRPr="00062D68">
        <w:rPr>
          <w:color w:val="000000" w:themeColor="text1"/>
          <w:sz w:val="22"/>
          <w:szCs w:val="22"/>
        </w:rPr>
        <w:t xml:space="preserve">       </w:t>
      </w:r>
      <w:r w:rsidR="00BC5B13" w:rsidRPr="00062D68">
        <w:rPr>
          <w:rFonts w:hint="eastAsia"/>
          <w:color w:val="000000" w:themeColor="text1"/>
          <w:sz w:val="22"/>
          <w:szCs w:val="22"/>
        </w:rPr>
        <w:t>①</w:t>
      </w:r>
      <w:r w:rsidR="00D55517" w:rsidRPr="00062D68">
        <w:rPr>
          <w:rFonts w:hint="eastAsia"/>
          <w:color w:val="000000" w:themeColor="text1"/>
          <w:sz w:val="22"/>
          <w:szCs w:val="22"/>
        </w:rPr>
        <w:t xml:space="preserve">　</w:t>
      </w:r>
      <w:r w:rsidRPr="00062D68">
        <w:rPr>
          <w:rFonts w:hint="eastAsia"/>
          <w:color w:val="000000" w:themeColor="text1"/>
          <w:sz w:val="22"/>
          <w:szCs w:val="22"/>
        </w:rPr>
        <w:t>本人</w:t>
      </w:r>
      <w:r w:rsidR="007B08B7" w:rsidRPr="00062D68">
        <w:rPr>
          <w:rFonts w:hint="eastAsia"/>
          <w:color w:val="000000" w:themeColor="text1"/>
          <w:sz w:val="22"/>
          <w:szCs w:val="22"/>
        </w:rPr>
        <w:t xml:space="preserve"> </w:t>
      </w:r>
      <w:r w:rsidRPr="00062D68">
        <w:rPr>
          <w:rFonts w:hint="eastAsia"/>
          <w:color w:val="000000" w:themeColor="text1"/>
          <w:sz w:val="22"/>
          <w:szCs w:val="22"/>
        </w:rPr>
        <w:t xml:space="preserve">□健康　</w:t>
      </w:r>
      <w:r w:rsidR="00084766" w:rsidRPr="00062D68">
        <w:rPr>
          <w:rFonts w:hint="eastAsia"/>
          <w:color w:val="000000" w:themeColor="text1"/>
          <w:spacing w:val="-2"/>
          <w:sz w:val="22"/>
          <w:szCs w:val="22"/>
        </w:rPr>
        <w:t>□病気や障害</w:t>
      </w:r>
      <w:r w:rsidRPr="00062D68">
        <w:rPr>
          <w:rFonts w:hint="eastAsia"/>
          <w:color w:val="000000" w:themeColor="text1"/>
          <w:spacing w:val="-2"/>
          <w:sz w:val="22"/>
          <w:szCs w:val="22"/>
        </w:rPr>
        <w:t>等</w:t>
      </w:r>
      <w:r w:rsidR="00084766" w:rsidRPr="00062D68">
        <w:rPr>
          <w:rFonts w:hint="eastAsia"/>
          <w:color w:val="000000" w:themeColor="text1"/>
          <w:spacing w:val="-2"/>
          <w:sz w:val="22"/>
          <w:szCs w:val="22"/>
        </w:rPr>
        <w:t>（</w:t>
      </w:r>
      <w:r w:rsidRPr="00062D68">
        <w:rPr>
          <w:rFonts w:hint="eastAsia"/>
          <w:color w:val="000000" w:themeColor="text1"/>
          <w:spacing w:val="-2"/>
          <w:sz w:val="22"/>
          <w:szCs w:val="22"/>
        </w:rPr>
        <w:t>病</w:t>
      </w:r>
      <w:r w:rsidR="00B676C5" w:rsidRPr="00062D68">
        <w:rPr>
          <w:rFonts w:hint="eastAsia"/>
          <w:color w:val="000000" w:themeColor="text1"/>
          <w:spacing w:val="-2"/>
          <w:sz w:val="22"/>
          <w:szCs w:val="22"/>
        </w:rPr>
        <w:t>名</w:t>
      </w:r>
      <w:r w:rsidR="00E83D6E" w:rsidRPr="00062D68">
        <w:rPr>
          <w:rFonts w:hint="eastAsia"/>
          <w:color w:val="000000" w:themeColor="text1"/>
          <w:spacing w:val="-2"/>
          <w:sz w:val="22"/>
          <w:szCs w:val="22"/>
        </w:rPr>
        <w:t>等</w:t>
      </w:r>
      <w:r w:rsidR="00B676C5" w:rsidRPr="00062D68">
        <w:rPr>
          <w:rFonts w:hint="eastAsia"/>
          <w:color w:val="000000" w:themeColor="text1"/>
          <w:spacing w:val="-2"/>
          <w:sz w:val="22"/>
          <w:szCs w:val="22"/>
        </w:rPr>
        <w:t xml:space="preserve">　</w:t>
      </w:r>
      <w:r w:rsidR="00084766" w:rsidRPr="00062D68">
        <w:rPr>
          <w:rFonts w:hint="eastAsia"/>
          <w:color w:val="000000" w:themeColor="text1"/>
          <w:spacing w:val="-2"/>
          <w:sz w:val="22"/>
          <w:szCs w:val="22"/>
        </w:rPr>
        <w:t xml:space="preserve">　</w:t>
      </w:r>
      <w:r w:rsidRPr="00062D68">
        <w:rPr>
          <w:rFonts w:hint="eastAsia"/>
          <w:color w:val="000000" w:themeColor="text1"/>
          <w:spacing w:val="-2"/>
          <w:sz w:val="22"/>
          <w:szCs w:val="22"/>
        </w:rPr>
        <w:t xml:space="preserve">　　　　　　　　　　　　　　</w:t>
      </w:r>
      <w:r w:rsidR="00084766" w:rsidRPr="00062D68">
        <w:rPr>
          <w:rFonts w:hint="eastAsia"/>
          <w:color w:val="000000" w:themeColor="text1"/>
          <w:spacing w:val="-2"/>
          <w:sz w:val="22"/>
          <w:szCs w:val="22"/>
        </w:rPr>
        <w:t xml:space="preserve">　　　　）</w:t>
      </w:r>
    </w:p>
    <w:p w:rsidR="00675866" w:rsidRPr="00062D68" w:rsidRDefault="00675866" w:rsidP="00BE696A">
      <w:pPr>
        <w:overflowPunct w:val="0"/>
        <w:autoSpaceDE/>
        <w:autoSpaceDN/>
        <w:ind w:firstLineChars="800" w:firstLine="1679"/>
        <w:textAlignment w:val="baseline"/>
        <w:rPr>
          <w:color w:val="000000" w:themeColor="text1"/>
          <w:spacing w:val="-2"/>
          <w:sz w:val="22"/>
          <w:szCs w:val="22"/>
        </w:rPr>
      </w:pPr>
      <w:r w:rsidRPr="00062D68">
        <w:rPr>
          <w:rFonts w:hint="eastAsia"/>
          <w:color w:val="000000" w:themeColor="text1"/>
          <w:spacing w:val="-2"/>
          <w:sz w:val="22"/>
          <w:szCs w:val="22"/>
        </w:rPr>
        <w:t>□通院</w:t>
      </w:r>
      <w:r w:rsidR="00F86333" w:rsidRPr="00062D68">
        <w:rPr>
          <w:rFonts w:hint="eastAsia"/>
          <w:color w:val="000000" w:themeColor="text1"/>
          <w:spacing w:val="-2"/>
          <w:sz w:val="22"/>
          <w:szCs w:val="22"/>
        </w:rPr>
        <w:t xml:space="preserve">　</w:t>
      </w:r>
      <w:r w:rsidR="00A15DD4" w:rsidRPr="00062D68">
        <w:rPr>
          <w:rFonts w:hint="eastAsia"/>
          <w:color w:val="000000" w:themeColor="text1"/>
          <w:spacing w:val="-2"/>
          <w:sz w:val="22"/>
          <w:szCs w:val="22"/>
        </w:rPr>
        <w:t>□</w:t>
      </w:r>
      <w:r w:rsidRPr="00062D68">
        <w:rPr>
          <w:rFonts w:hint="eastAsia"/>
          <w:color w:val="000000" w:themeColor="text1"/>
          <w:spacing w:val="-2"/>
          <w:sz w:val="22"/>
          <w:szCs w:val="22"/>
        </w:rPr>
        <w:t>入院中</w:t>
      </w:r>
      <w:r w:rsidR="00DC56C5" w:rsidRPr="00062D68">
        <w:rPr>
          <w:rFonts w:hint="eastAsia"/>
          <w:color w:val="000000" w:themeColor="text1"/>
          <w:spacing w:val="-2"/>
          <w:sz w:val="22"/>
          <w:szCs w:val="22"/>
        </w:rPr>
        <w:t>(退院等の見込み　□有（　　月　　日退院予定</w:t>
      </w:r>
      <w:r w:rsidR="00D55517" w:rsidRPr="00062D68">
        <w:rPr>
          <w:rFonts w:hint="eastAsia"/>
          <w:color w:val="000000" w:themeColor="text1"/>
          <w:spacing w:val="-2"/>
          <w:sz w:val="22"/>
          <w:szCs w:val="22"/>
        </w:rPr>
        <w:t>）□未定</w:t>
      </w:r>
      <w:r w:rsidR="00ED6511" w:rsidRPr="00062D68">
        <w:rPr>
          <w:rFonts w:hint="eastAsia"/>
          <w:color w:val="000000" w:themeColor="text1"/>
          <w:spacing w:val="-2"/>
          <w:sz w:val="22"/>
          <w:szCs w:val="22"/>
        </w:rPr>
        <w:t>)</w:t>
      </w:r>
    </w:p>
    <w:p w:rsidR="00B676C5" w:rsidRPr="00062D68" w:rsidRDefault="00675866" w:rsidP="00B676C5">
      <w:pPr>
        <w:overflowPunct w:val="0"/>
        <w:autoSpaceDE/>
        <w:autoSpaceDN/>
        <w:ind w:left="504" w:hanging="504"/>
        <w:textAlignment w:val="baseline"/>
        <w:rPr>
          <w:color w:val="000000" w:themeColor="text1"/>
          <w:spacing w:val="-2"/>
          <w:sz w:val="22"/>
          <w:szCs w:val="22"/>
        </w:rPr>
      </w:pPr>
      <w:r w:rsidRPr="00062D68">
        <w:rPr>
          <w:color w:val="000000" w:themeColor="text1"/>
          <w:sz w:val="22"/>
          <w:szCs w:val="22"/>
        </w:rPr>
        <w:t xml:space="preserve">       </w:t>
      </w:r>
      <w:r w:rsidR="00D55517" w:rsidRPr="00062D68">
        <w:rPr>
          <w:rFonts w:hint="eastAsia"/>
          <w:color w:val="000000" w:themeColor="text1"/>
          <w:sz w:val="22"/>
          <w:szCs w:val="22"/>
        </w:rPr>
        <w:t xml:space="preserve">　 </w:t>
      </w:r>
      <w:r w:rsidRPr="00062D68">
        <w:rPr>
          <w:color w:val="000000" w:themeColor="text1"/>
          <w:sz w:val="22"/>
          <w:szCs w:val="22"/>
        </w:rPr>
        <w:t xml:space="preserve"> </w:t>
      </w:r>
      <w:r w:rsidRPr="00062D68">
        <w:rPr>
          <w:rFonts w:hint="eastAsia"/>
          <w:color w:val="000000" w:themeColor="text1"/>
          <w:sz w:val="22"/>
          <w:szCs w:val="22"/>
        </w:rPr>
        <w:t>続柄（　　）</w:t>
      </w:r>
      <w:r w:rsidR="00F86333" w:rsidRPr="00062D68">
        <w:rPr>
          <w:rFonts w:hint="eastAsia"/>
          <w:color w:val="000000" w:themeColor="text1"/>
          <w:sz w:val="22"/>
          <w:szCs w:val="22"/>
        </w:rPr>
        <w:t xml:space="preserve">　</w:t>
      </w:r>
      <w:r w:rsidRPr="00062D68">
        <w:rPr>
          <w:rFonts w:hint="eastAsia"/>
          <w:color w:val="000000" w:themeColor="text1"/>
          <w:spacing w:val="-2"/>
          <w:sz w:val="22"/>
          <w:szCs w:val="22"/>
        </w:rPr>
        <w:t>□病気や障害等（</w:t>
      </w:r>
      <w:r w:rsidR="00E83D6E" w:rsidRPr="00062D68">
        <w:rPr>
          <w:rFonts w:hint="eastAsia"/>
          <w:color w:val="000000" w:themeColor="text1"/>
          <w:spacing w:val="-2"/>
          <w:sz w:val="22"/>
          <w:szCs w:val="22"/>
        </w:rPr>
        <w:t>病名等</w:t>
      </w:r>
      <w:r w:rsidR="00B676C5" w:rsidRPr="00062D68">
        <w:rPr>
          <w:rFonts w:hint="eastAsia"/>
          <w:color w:val="000000" w:themeColor="text1"/>
          <w:spacing w:val="-2"/>
          <w:sz w:val="22"/>
          <w:szCs w:val="22"/>
        </w:rPr>
        <w:t xml:space="preserve">　　　　　　　　　　　　　　　　　　）</w:t>
      </w:r>
    </w:p>
    <w:p w:rsidR="00675866" w:rsidRPr="00062D68" w:rsidRDefault="00BE696A" w:rsidP="00BE696A">
      <w:pPr>
        <w:overflowPunct w:val="0"/>
        <w:autoSpaceDE/>
        <w:autoSpaceDN/>
        <w:ind w:firstLineChars="800" w:firstLine="1679"/>
        <w:textAlignment w:val="baseline"/>
        <w:rPr>
          <w:rFonts w:cs="Times New Roman"/>
          <w:color w:val="000000" w:themeColor="text1"/>
          <w:spacing w:val="6"/>
          <w:sz w:val="22"/>
          <w:szCs w:val="22"/>
        </w:rPr>
      </w:pPr>
      <w:r w:rsidRPr="00062D68">
        <w:rPr>
          <w:rFonts w:hint="eastAsia"/>
          <w:color w:val="000000" w:themeColor="text1"/>
          <w:spacing w:val="-2"/>
          <w:sz w:val="22"/>
          <w:szCs w:val="22"/>
        </w:rPr>
        <w:t xml:space="preserve">□通院  </w:t>
      </w:r>
      <w:r w:rsidR="00A15DD4" w:rsidRPr="00062D68">
        <w:rPr>
          <w:rFonts w:hint="eastAsia"/>
          <w:color w:val="000000" w:themeColor="text1"/>
          <w:spacing w:val="-2"/>
          <w:sz w:val="22"/>
          <w:szCs w:val="22"/>
        </w:rPr>
        <w:t>□</w:t>
      </w:r>
      <w:r w:rsidR="00675866" w:rsidRPr="00062D68">
        <w:rPr>
          <w:rFonts w:hint="eastAsia"/>
          <w:color w:val="000000" w:themeColor="text1"/>
          <w:spacing w:val="-2"/>
          <w:sz w:val="22"/>
          <w:szCs w:val="22"/>
        </w:rPr>
        <w:t>入院中</w:t>
      </w:r>
    </w:p>
    <w:p w:rsidR="00675866" w:rsidRPr="00062D68" w:rsidRDefault="00675866" w:rsidP="00675866">
      <w:pPr>
        <w:overflowPunct w:val="0"/>
        <w:autoSpaceDE/>
        <w:autoSpaceDN/>
        <w:ind w:left="504" w:hanging="504"/>
        <w:textAlignment w:val="baseline"/>
        <w:rPr>
          <w:color w:val="000000" w:themeColor="text1"/>
          <w:spacing w:val="-2"/>
          <w:sz w:val="22"/>
          <w:szCs w:val="22"/>
        </w:rPr>
      </w:pPr>
      <w:r w:rsidRPr="00062D68">
        <w:rPr>
          <w:color w:val="000000" w:themeColor="text1"/>
          <w:sz w:val="22"/>
          <w:szCs w:val="22"/>
        </w:rPr>
        <w:t xml:space="preserve">       </w:t>
      </w:r>
      <w:r w:rsidR="00D55517" w:rsidRPr="00062D68">
        <w:rPr>
          <w:rFonts w:hint="eastAsia"/>
          <w:color w:val="000000" w:themeColor="text1"/>
          <w:sz w:val="22"/>
          <w:szCs w:val="22"/>
        </w:rPr>
        <w:t xml:space="preserve">　</w:t>
      </w:r>
      <w:r w:rsidRPr="00062D68">
        <w:rPr>
          <w:color w:val="000000" w:themeColor="text1"/>
          <w:sz w:val="22"/>
          <w:szCs w:val="22"/>
        </w:rPr>
        <w:t xml:space="preserve">  </w:t>
      </w:r>
      <w:r w:rsidRPr="00062D68">
        <w:rPr>
          <w:rFonts w:hint="eastAsia"/>
          <w:color w:val="000000" w:themeColor="text1"/>
          <w:sz w:val="22"/>
          <w:szCs w:val="22"/>
        </w:rPr>
        <w:t>続柄（　　）</w:t>
      </w:r>
      <w:r w:rsidR="00F86333" w:rsidRPr="00062D68">
        <w:rPr>
          <w:rFonts w:hint="eastAsia"/>
          <w:color w:val="000000" w:themeColor="text1"/>
          <w:sz w:val="22"/>
          <w:szCs w:val="22"/>
        </w:rPr>
        <w:t xml:space="preserve">　</w:t>
      </w:r>
      <w:r w:rsidRPr="00062D68">
        <w:rPr>
          <w:rFonts w:hint="eastAsia"/>
          <w:color w:val="000000" w:themeColor="text1"/>
          <w:spacing w:val="-2"/>
          <w:sz w:val="22"/>
          <w:szCs w:val="22"/>
        </w:rPr>
        <w:t>□病気や障害等（</w:t>
      </w:r>
      <w:r w:rsidR="00E83D6E" w:rsidRPr="00062D68">
        <w:rPr>
          <w:rFonts w:hint="eastAsia"/>
          <w:color w:val="000000" w:themeColor="text1"/>
          <w:spacing w:val="-2"/>
          <w:sz w:val="22"/>
          <w:szCs w:val="22"/>
        </w:rPr>
        <w:t>病名等</w:t>
      </w:r>
      <w:r w:rsidR="00B676C5" w:rsidRPr="00062D68">
        <w:rPr>
          <w:rFonts w:hint="eastAsia"/>
          <w:color w:val="000000" w:themeColor="text1"/>
          <w:spacing w:val="-2"/>
          <w:sz w:val="22"/>
          <w:szCs w:val="22"/>
        </w:rPr>
        <w:t xml:space="preserve">　</w:t>
      </w:r>
      <w:r w:rsidRPr="00062D68">
        <w:rPr>
          <w:rFonts w:hint="eastAsia"/>
          <w:color w:val="000000" w:themeColor="text1"/>
          <w:spacing w:val="-2"/>
          <w:sz w:val="22"/>
          <w:szCs w:val="22"/>
        </w:rPr>
        <w:t xml:space="preserve">　　　　　　　　　　　　　　　　　）</w:t>
      </w:r>
    </w:p>
    <w:p w:rsidR="00675866" w:rsidRPr="00062D68" w:rsidRDefault="00675866" w:rsidP="00BE696A">
      <w:pPr>
        <w:overflowPunct w:val="0"/>
        <w:autoSpaceDE/>
        <w:autoSpaceDN/>
        <w:ind w:firstLineChars="800" w:firstLine="1679"/>
        <w:textAlignment w:val="baseline"/>
        <w:rPr>
          <w:rFonts w:cs="Times New Roman"/>
          <w:color w:val="000000" w:themeColor="text1"/>
          <w:spacing w:val="6"/>
          <w:sz w:val="22"/>
          <w:szCs w:val="22"/>
        </w:rPr>
      </w:pPr>
      <w:r w:rsidRPr="00062D68">
        <w:rPr>
          <w:rFonts w:hint="eastAsia"/>
          <w:color w:val="000000" w:themeColor="text1"/>
          <w:spacing w:val="-2"/>
          <w:sz w:val="22"/>
          <w:szCs w:val="22"/>
        </w:rPr>
        <w:t>□通院</w:t>
      </w:r>
      <w:r w:rsidR="00BE696A" w:rsidRPr="00062D68">
        <w:rPr>
          <w:rFonts w:hint="eastAsia"/>
          <w:color w:val="000000" w:themeColor="text1"/>
          <w:spacing w:val="-2"/>
          <w:sz w:val="22"/>
          <w:szCs w:val="22"/>
        </w:rPr>
        <w:t xml:space="preserve"> </w:t>
      </w:r>
      <w:r w:rsidR="00BE696A" w:rsidRPr="00062D68">
        <w:rPr>
          <w:color w:val="000000" w:themeColor="text1"/>
          <w:spacing w:val="-2"/>
          <w:sz w:val="22"/>
          <w:szCs w:val="22"/>
        </w:rPr>
        <w:t xml:space="preserve"> </w:t>
      </w:r>
      <w:r w:rsidR="00A15DD4" w:rsidRPr="00062D68">
        <w:rPr>
          <w:rFonts w:hint="eastAsia"/>
          <w:color w:val="000000" w:themeColor="text1"/>
          <w:spacing w:val="-2"/>
          <w:sz w:val="22"/>
          <w:szCs w:val="22"/>
        </w:rPr>
        <w:t>□</w:t>
      </w:r>
      <w:r w:rsidRPr="00062D68">
        <w:rPr>
          <w:rFonts w:hint="eastAsia"/>
          <w:color w:val="000000" w:themeColor="text1"/>
          <w:spacing w:val="-2"/>
          <w:sz w:val="22"/>
          <w:szCs w:val="22"/>
        </w:rPr>
        <w:t>入院中</w:t>
      </w:r>
    </w:p>
    <w:p w:rsidR="00A115D7" w:rsidRPr="00062D68" w:rsidRDefault="001B4790" w:rsidP="005836B0">
      <w:pPr>
        <w:overflowPunct w:val="0"/>
        <w:autoSpaceDE/>
        <w:autoSpaceDN/>
        <w:ind w:left="504" w:hanging="504"/>
        <w:textAlignment w:val="baseline"/>
        <w:rPr>
          <w:rFonts w:cs="Times New Roman"/>
          <w:color w:val="000000" w:themeColor="text1"/>
          <w:spacing w:val="6"/>
          <w:sz w:val="22"/>
          <w:szCs w:val="22"/>
          <w:u w:val="single"/>
        </w:rPr>
      </w:pPr>
      <w:r w:rsidRPr="00062D68">
        <w:rPr>
          <w:rFonts w:cs="Times New Roman" w:hint="eastAsia"/>
          <w:color w:val="000000" w:themeColor="text1"/>
          <w:spacing w:val="6"/>
        </w:rPr>
        <w:t xml:space="preserve">　　　</w:t>
      </w:r>
      <w:r w:rsidR="00BC5B13">
        <w:rPr>
          <w:rFonts w:cs="Times New Roman" w:hint="eastAsia"/>
          <w:color w:val="000000" w:themeColor="text1"/>
          <w:spacing w:val="6"/>
        </w:rPr>
        <w:t>②</w:t>
      </w:r>
      <w:r w:rsidR="00D55517" w:rsidRPr="00062D68">
        <w:rPr>
          <w:rFonts w:cs="Times New Roman" w:hint="eastAsia"/>
          <w:color w:val="000000" w:themeColor="text1"/>
          <w:spacing w:val="6"/>
        </w:rPr>
        <w:t xml:space="preserve">　</w:t>
      </w:r>
      <w:r w:rsidR="000B270B" w:rsidRPr="00062D68">
        <w:rPr>
          <w:rFonts w:cs="Times New Roman" w:hint="eastAsia"/>
          <w:color w:val="000000" w:themeColor="text1"/>
          <w:spacing w:val="6"/>
          <w:sz w:val="22"/>
          <w:szCs w:val="22"/>
        </w:rPr>
        <w:t>あなたが負担する毎月</w:t>
      </w:r>
      <w:r w:rsidR="00F86333" w:rsidRPr="00062D68">
        <w:rPr>
          <w:rFonts w:cs="Times New Roman" w:hint="eastAsia"/>
          <w:color w:val="000000" w:themeColor="text1"/>
          <w:spacing w:val="6"/>
          <w:sz w:val="22"/>
          <w:szCs w:val="22"/>
        </w:rPr>
        <w:t>の</w:t>
      </w:r>
      <w:r w:rsidR="00D55517" w:rsidRPr="00062D68">
        <w:rPr>
          <w:rFonts w:cs="Times New Roman" w:hint="eastAsia"/>
          <w:color w:val="000000" w:themeColor="text1"/>
          <w:spacing w:val="6"/>
          <w:sz w:val="22"/>
          <w:szCs w:val="22"/>
        </w:rPr>
        <w:t>医療</w:t>
      </w:r>
      <w:r w:rsidRPr="00062D68">
        <w:rPr>
          <w:rFonts w:cs="Times New Roman" w:hint="eastAsia"/>
          <w:color w:val="000000" w:themeColor="text1"/>
          <w:spacing w:val="6"/>
          <w:sz w:val="22"/>
          <w:szCs w:val="22"/>
        </w:rPr>
        <w:t>費</w:t>
      </w:r>
      <w:r w:rsidR="000B270B" w:rsidRPr="00062D68">
        <w:rPr>
          <w:rFonts w:cs="Times New Roman" w:hint="eastAsia"/>
          <w:color w:val="000000" w:themeColor="text1"/>
          <w:spacing w:val="6"/>
          <w:sz w:val="22"/>
          <w:szCs w:val="22"/>
        </w:rPr>
        <w:t>（</w:t>
      </w:r>
      <w:r w:rsidRPr="00062D68">
        <w:rPr>
          <w:rFonts w:cs="Times New Roman" w:hint="eastAsia"/>
          <w:color w:val="000000" w:themeColor="text1"/>
          <w:spacing w:val="6"/>
          <w:sz w:val="22"/>
          <w:szCs w:val="22"/>
          <w:u w:val="single"/>
        </w:rPr>
        <w:t xml:space="preserve">　</w:t>
      </w:r>
      <w:r w:rsidR="000B270B" w:rsidRPr="00062D68">
        <w:rPr>
          <w:rFonts w:cs="Times New Roman" w:hint="eastAsia"/>
          <w:color w:val="000000" w:themeColor="text1"/>
          <w:spacing w:val="6"/>
          <w:sz w:val="22"/>
          <w:szCs w:val="22"/>
          <w:u w:val="single"/>
        </w:rPr>
        <w:t xml:space="preserve">　　</w:t>
      </w:r>
      <w:r w:rsidRPr="00062D68">
        <w:rPr>
          <w:rFonts w:cs="Times New Roman" w:hint="eastAsia"/>
          <w:color w:val="000000" w:themeColor="text1"/>
          <w:spacing w:val="6"/>
          <w:sz w:val="22"/>
          <w:szCs w:val="22"/>
          <w:u w:val="single"/>
        </w:rPr>
        <w:t xml:space="preserve">　　　　　　　　　　　　　円</w:t>
      </w:r>
      <w:r w:rsidR="000B270B" w:rsidRPr="00062D68">
        <w:rPr>
          <w:rFonts w:cs="Times New Roman" w:hint="eastAsia"/>
          <w:color w:val="000000" w:themeColor="text1"/>
          <w:spacing w:val="6"/>
          <w:sz w:val="22"/>
          <w:szCs w:val="22"/>
          <w:u w:val="single"/>
        </w:rPr>
        <w:t>）</w:t>
      </w:r>
    </w:p>
    <w:p w:rsidR="00CE3E70" w:rsidRPr="00062D68" w:rsidRDefault="00A115D7" w:rsidP="00F86333">
      <w:pPr>
        <w:overflowPunct w:val="0"/>
        <w:autoSpaceDE/>
        <w:autoSpaceDN/>
        <w:ind w:left="983" w:hangingChars="400" w:hanging="983"/>
        <w:textAlignment w:val="baseline"/>
        <w:rPr>
          <w:rFonts w:cs="Times New Roman"/>
          <w:b/>
          <w:color w:val="000000" w:themeColor="text1"/>
          <w:spacing w:val="6"/>
          <w:sz w:val="21"/>
          <w:szCs w:val="21"/>
        </w:rPr>
      </w:pPr>
      <w:r w:rsidRPr="00062D68">
        <w:rPr>
          <w:rFonts w:cs="Times New Roman" w:hint="eastAsia"/>
          <w:color w:val="000000" w:themeColor="text1"/>
          <w:spacing w:val="6"/>
        </w:rPr>
        <w:t xml:space="preserve">　　</w:t>
      </w:r>
      <w:r w:rsidR="00D55517" w:rsidRPr="00062D68">
        <w:rPr>
          <w:rFonts w:cs="Times New Roman" w:hint="eastAsia"/>
          <w:color w:val="000000" w:themeColor="text1"/>
          <w:spacing w:val="6"/>
        </w:rPr>
        <w:t xml:space="preserve">　</w:t>
      </w:r>
      <w:r w:rsidR="00BC5B13">
        <w:rPr>
          <w:rFonts w:cs="Times New Roman" w:hint="eastAsia"/>
          <w:color w:val="000000" w:themeColor="text1"/>
          <w:spacing w:val="6"/>
        </w:rPr>
        <w:t>③</w:t>
      </w:r>
      <w:r w:rsidRPr="00062D68">
        <w:rPr>
          <w:rFonts w:cs="Times New Roman" w:hint="eastAsia"/>
          <w:color w:val="000000" w:themeColor="text1"/>
          <w:spacing w:val="6"/>
        </w:rPr>
        <w:t xml:space="preserve">　</w:t>
      </w:r>
      <w:r w:rsidRPr="00062D68">
        <w:rPr>
          <w:rFonts w:cs="Times New Roman" w:hint="eastAsia"/>
          <w:color w:val="000000" w:themeColor="text1"/>
          <w:spacing w:val="6"/>
          <w:sz w:val="22"/>
          <w:szCs w:val="22"/>
        </w:rPr>
        <w:t>裁判所への出頭の可否</w:t>
      </w:r>
      <w:r w:rsidR="00F86333" w:rsidRPr="00062D68">
        <w:rPr>
          <w:rFonts w:cs="Times New Roman" w:hint="eastAsia"/>
          <w:color w:val="000000" w:themeColor="text1"/>
          <w:spacing w:val="6"/>
          <w:sz w:val="22"/>
          <w:szCs w:val="22"/>
        </w:rPr>
        <w:t xml:space="preserve">　</w:t>
      </w:r>
      <w:r w:rsidR="00F86333" w:rsidRPr="00062D68">
        <w:rPr>
          <w:rFonts w:cs="Times New Roman" w:hint="eastAsia"/>
          <w:b/>
          <w:color w:val="000000" w:themeColor="text1"/>
          <w:spacing w:val="6"/>
          <w:sz w:val="21"/>
          <w:szCs w:val="21"/>
        </w:rPr>
        <w:t>※</w:t>
      </w:r>
      <w:r w:rsidR="00CE3E70" w:rsidRPr="00062D68">
        <w:rPr>
          <w:rFonts w:cs="Times New Roman" w:hint="eastAsia"/>
          <w:b/>
          <w:color w:val="000000" w:themeColor="text1"/>
          <w:spacing w:val="6"/>
          <w:sz w:val="21"/>
          <w:szCs w:val="21"/>
        </w:rPr>
        <w:t>現在の健康状態から判断して</w:t>
      </w:r>
      <w:r w:rsidR="00ED6511" w:rsidRPr="00062D68">
        <w:rPr>
          <w:rFonts w:cs="Times New Roman" w:hint="eastAsia"/>
          <w:b/>
          <w:color w:val="000000" w:themeColor="text1"/>
          <w:spacing w:val="6"/>
          <w:sz w:val="21"/>
          <w:szCs w:val="21"/>
        </w:rPr>
        <w:t>病気や障害</w:t>
      </w:r>
      <w:r w:rsidR="00CE3E70" w:rsidRPr="00062D68">
        <w:rPr>
          <w:rFonts w:cs="Times New Roman" w:hint="eastAsia"/>
          <w:b/>
          <w:color w:val="000000" w:themeColor="text1"/>
          <w:spacing w:val="6"/>
          <w:sz w:val="21"/>
          <w:szCs w:val="21"/>
        </w:rPr>
        <w:t>等</w:t>
      </w:r>
      <w:r w:rsidR="00ED6511" w:rsidRPr="00062D68">
        <w:rPr>
          <w:rFonts w:cs="Times New Roman" w:hint="eastAsia"/>
          <w:b/>
          <w:color w:val="000000" w:themeColor="text1"/>
          <w:spacing w:val="6"/>
          <w:sz w:val="21"/>
          <w:szCs w:val="21"/>
        </w:rPr>
        <w:t>で裁判所に出頭できないときは，その旨とその理由を記載してください。</w:t>
      </w:r>
    </w:p>
    <w:p w:rsidR="00ED6511" w:rsidRPr="00062D68" w:rsidRDefault="00ED6511" w:rsidP="00CE3E70">
      <w:pPr>
        <w:overflowPunct w:val="0"/>
        <w:autoSpaceDE/>
        <w:autoSpaceDN/>
        <w:ind w:leftChars="400" w:left="935" w:firstLineChars="100" w:firstLine="226"/>
        <w:textAlignment w:val="baseline"/>
        <w:rPr>
          <w:rFonts w:cs="Times New Roman"/>
          <w:color w:val="000000" w:themeColor="text1"/>
          <w:spacing w:val="6"/>
          <w:sz w:val="22"/>
          <w:szCs w:val="22"/>
        </w:rPr>
      </w:pPr>
      <w:r w:rsidRPr="00062D68">
        <w:rPr>
          <w:rFonts w:cs="Times New Roman" w:hint="eastAsia"/>
          <w:color w:val="000000" w:themeColor="text1"/>
          <w:spacing w:val="6"/>
          <w:sz w:val="22"/>
          <w:szCs w:val="22"/>
        </w:rPr>
        <w:t>□出頭できない。</w:t>
      </w:r>
      <w:r w:rsidR="00D55517" w:rsidRPr="00062D68">
        <w:rPr>
          <w:rFonts w:cs="Times New Roman" w:hint="eastAsia"/>
          <w:color w:val="000000" w:themeColor="text1"/>
          <w:spacing w:val="6"/>
          <w:sz w:val="22"/>
          <w:szCs w:val="22"/>
        </w:rPr>
        <w:t xml:space="preserve">（理由　　　</w:t>
      </w:r>
      <w:r w:rsidRPr="00062D68">
        <w:rPr>
          <w:rFonts w:cs="Times New Roman" w:hint="eastAsia"/>
          <w:color w:val="000000" w:themeColor="text1"/>
          <w:spacing w:val="6"/>
          <w:sz w:val="22"/>
          <w:szCs w:val="22"/>
        </w:rPr>
        <w:t xml:space="preserve">　</w:t>
      </w:r>
      <w:r w:rsidR="00CE3E70" w:rsidRPr="00062D68">
        <w:rPr>
          <w:rFonts w:cs="Times New Roman" w:hint="eastAsia"/>
          <w:color w:val="000000" w:themeColor="text1"/>
          <w:spacing w:val="6"/>
          <w:sz w:val="22"/>
          <w:szCs w:val="22"/>
        </w:rPr>
        <w:t xml:space="preserve">　　　　　　　　　　　　　　　　　　　</w:t>
      </w:r>
      <w:r w:rsidR="00D55517" w:rsidRPr="00062D68">
        <w:rPr>
          <w:rFonts w:cs="Times New Roman" w:hint="eastAsia"/>
          <w:color w:val="000000" w:themeColor="text1"/>
          <w:spacing w:val="6"/>
          <w:sz w:val="22"/>
          <w:szCs w:val="22"/>
        </w:rPr>
        <w:t>）</w:t>
      </w:r>
    </w:p>
    <w:p w:rsidR="00CE3E70" w:rsidRPr="00062D68" w:rsidRDefault="00A115D7" w:rsidP="00ED6511">
      <w:pPr>
        <w:overflowPunct w:val="0"/>
        <w:autoSpaceDE/>
        <w:autoSpaceDN/>
        <w:ind w:leftChars="400" w:left="935"/>
        <w:textAlignment w:val="baseline"/>
        <w:rPr>
          <w:rFonts w:cs="Times New Roman"/>
          <w:b/>
          <w:color w:val="000000" w:themeColor="text1"/>
          <w:spacing w:val="6"/>
          <w:sz w:val="21"/>
          <w:szCs w:val="21"/>
        </w:rPr>
      </w:pPr>
      <w:r w:rsidRPr="00062D68">
        <w:rPr>
          <w:rFonts w:cs="Times New Roman" w:hint="eastAsia"/>
          <w:b/>
          <w:color w:val="000000" w:themeColor="text1"/>
          <w:spacing w:val="6"/>
          <w:sz w:val="21"/>
          <w:szCs w:val="21"/>
        </w:rPr>
        <w:t>※</w:t>
      </w:r>
      <w:r w:rsidR="00CE3E70" w:rsidRPr="00062D68">
        <w:rPr>
          <w:rFonts w:cs="Times New Roman" w:hint="eastAsia"/>
          <w:b/>
          <w:color w:val="000000" w:themeColor="text1"/>
          <w:spacing w:val="6"/>
          <w:sz w:val="21"/>
          <w:szCs w:val="21"/>
        </w:rPr>
        <w:t>裁判所への出頭に際して</w:t>
      </w:r>
      <w:r w:rsidR="006E4CB3" w:rsidRPr="00062D68">
        <w:rPr>
          <w:rFonts w:cs="Times New Roman" w:hint="eastAsia"/>
          <w:b/>
          <w:color w:val="000000" w:themeColor="text1"/>
          <w:spacing w:val="6"/>
          <w:sz w:val="21"/>
          <w:szCs w:val="21"/>
        </w:rPr>
        <w:t>車いすや</w:t>
      </w:r>
      <w:r w:rsidR="007963C7">
        <w:rPr>
          <w:rFonts w:cs="Times New Roman" w:hint="eastAsia"/>
          <w:b/>
          <w:color w:val="000000" w:themeColor="text1"/>
          <w:spacing w:val="6"/>
          <w:sz w:val="21"/>
          <w:szCs w:val="21"/>
        </w:rPr>
        <w:t>補聴器</w:t>
      </w:r>
      <w:r w:rsidR="006E4CB3" w:rsidRPr="00062D68">
        <w:rPr>
          <w:rFonts w:cs="Times New Roman" w:hint="eastAsia"/>
          <w:b/>
          <w:color w:val="000000" w:themeColor="text1"/>
          <w:spacing w:val="6"/>
          <w:sz w:val="21"/>
          <w:szCs w:val="21"/>
        </w:rPr>
        <w:t>の用意など</w:t>
      </w:r>
      <w:r w:rsidR="00CE3E70" w:rsidRPr="00062D68">
        <w:rPr>
          <w:rFonts w:cs="Times New Roman" w:hint="eastAsia"/>
          <w:b/>
          <w:color w:val="000000" w:themeColor="text1"/>
          <w:spacing w:val="6"/>
          <w:sz w:val="21"/>
          <w:szCs w:val="21"/>
        </w:rPr>
        <w:t>，</w:t>
      </w:r>
      <w:r w:rsidR="00A13193" w:rsidRPr="00062D68">
        <w:rPr>
          <w:rFonts w:cs="Times New Roman" w:hint="eastAsia"/>
          <w:b/>
          <w:color w:val="000000" w:themeColor="text1"/>
          <w:spacing w:val="6"/>
          <w:sz w:val="21"/>
          <w:szCs w:val="21"/>
        </w:rPr>
        <w:t>裁判所にあらかじめ伝えておきたいことがあれば</w:t>
      </w:r>
      <w:r w:rsidR="00B00B46" w:rsidRPr="00062D68">
        <w:rPr>
          <w:rFonts w:cs="Times New Roman" w:hint="eastAsia"/>
          <w:b/>
          <w:color w:val="000000" w:themeColor="text1"/>
          <w:spacing w:val="6"/>
          <w:sz w:val="21"/>
          <w:szCs w:val="21"/>
        </w:rPr>
        <w:t>，</w:t>
      </w:r>
      <w:r w:rsidR="00CE3E70" w:rsidRPr="00062D68">
        <w:rPr>
          <w:rFonts w:cs="Times New Roman" w:hint="eastAsia"/>
          <w:b/>
          <w:color w:val="000000" w:themeColor="text1"/>
          <w:spacing w:val="6"/>
          <w:sz w:val="21"/>
          <w:szCs w:val="21"/>
        </w:rPr>
        <w:t>以下の余白又は</w:t>
      </w:r>
      <w:r w:rsidR="00B00B46" w:rsidRPr="00062D68">
        <w:rPr>
          <w:rFonts w:cs="Times New Roman" w:hint="eastAsia"/>
          <w:b/>
          <w:color w:val="000000" w:themeColor="text1"/>
          <w:spacing w:val="6"/>
          <w:sz w:val="21"/>
          <w:szCs w:val="21"/>
        </w:rPr>
        <w:t>別紙</w:t>
      </w:r>
      <w:r w:rsidR="00A13193" w:rsidRPr="00062D68">
        <w:rPr>
          <w:rFonts w:cs="Times New Roman" w:hint="eastAsia"/>
          <w:b/>
          <w:color w:val="000000" w:themeColor="text1"/>
          <w:spacing w:val="6"/>
          <w:sz w:val="21"/>
          <w:szCs w:val="21"/>
        </w:rPr>
        <w:t>に記載してください。</w:t>
      </w:r>
    </w:p>
    <w:p w:rsidR="00CE3E70" w:rsidRPr="00062D68" w:rsidRDefault="00CE26B2">
      <w:pPr>
        <w:widowControl/>
        <w:autoSpaceDE/>
        <w:autoSpaceDN/>
        <w:jc w:val="left"/>
        <w:rPr>
          <w:rFonts w:cs="Times New Roman"/>
          <w:b/>
          <w:color w:val="000000" w:themeColor="text1"/>
          <w:spacing w:val="6"/>
          <w:sz w:val="21"/>
          <w:szCs w:val="21"/>
        </w:rPr>
      </w:pPr>
      <w:r w:rsidRPr="00062D68">
        <w:rPr>
          <w:rFonts w:cs="Times New Roman"/>
          <w:b/>
          <w:noProof/>
          <w:color w:val="000000" w:themeColor="text1"/>
          <w:spacing w:val="6"/>
          <w:sz w:val="21"/>
          <w:szCs w:val="21"/>
        </w:rPr>
        <mc:AlternateContent>
          <mc:Choice Requires="wps">
            <w:drawing>
              <wp:anchor distT="0" distB="0" distL="114300" distR="114300" simplePos="0" relativeHeight="251664896" behindDoc="0" locked="0" layoutInCell="1" allowOverlap="1">
                <wp:simplePos x="0" y="0"/>
                <wp:positionH relativeFrom="margin">
                  <wp:align>right</wp:align>
                </wp:positionH>
                <wp:positionV relativeFrom="paragraph">
                  <wp:posOffset>122555</wp:posOffset>
                </wp:positionV>
                <wp:extent cx="5362575" cy="28956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5362575" cy="289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3296" w:rsidRDefault="004832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 o:spid="_x0000_s1032" type="#_x0000_t202" style="position:absolute;margin-left:371.05pt;margin-top:9.65pt;width:422.25pt;height:228pt;z-index:2516648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" fillcolor="white [3201]" strokeweight=".5pt">
                <v:textbox>
                  <w:txbxContent>
                    <w:p w:rsidR="00483296" w:rsidRDefault="00483296"/>
                  </w:txbxContent>
                </v:textbox>
                <w10:wrap anchorx="margin"/>
              </v:shape>
            </w:pict>
          </mc:Fallback>
        </mc:AlternateContent>
      </w:r>
      <w:r w:rsidR="00CE3E70" w:rsidRPr="00062D68">
        <w:rPr>
          <w:rFonts w:cs="Times New Roman"/>
          <w:b/>
          <w:color w:val="000000" w:themeColor="text1"/>
          <w:spacing w:val="6"/>
          <w:sz w:val="21"/>
          <w:szCs w:val="21"/>
        </w:rPr>
        <w:br w:type="page"/>
      </w:r>
    </w:p>
    <w:p w:rsidR="00222524" w:rsidRPr="00062D68" w:rsidRDefault="00A13193" w:rsidP="00D55517">
      <w:pPr>
        <w:overflowPunct w:val="0"/>
        <w:autoSpaceDE/>
        <w:autoSpaceDN/>
        <w:ind w:left="504" w:hanging="504"/>
        <w:textAlignment w:val="baseline"/>
        <w:rPr>
          <w:color w:val="000000" w:themeColor="text1"/>
        </w:rPr>
      </w:pPr>
      <w:r w:rsidRPr="00062D68">
        <w:rPr>
          <w:rFonts w:cs="Times New Roman" w:hint="eastAsia"/>
          <w:color w:val="000000" w:themeColor="text1"/>
          <w:spacing w:val="6"/>
        </w:rPr>
        <w:lastRenderedPageBreak/>
        <w:t xml:space="preserve">　</w:t>
      </w:r>
      <w:r w:rsidR="00222524" w:rsidRPr="00062D68">
        <w:rPr>
          <w:rFonts w:hint="eastAsia"/>
          <w:color w:val="000000" w:themeColor="text1"/>
        </w:rPr>
        <w:t xml:space="preserve">４　</w:t>
      </w:r>
      <w:r w:rsidR="00D443F5" w:rsidRPr="00062D68">
        <w:rPr>
          <w:rFonts w:hint="eastAsia"/>
          <w:color w:val="000000" w:themeColor="text1"/>
        </w:rPr>
        <w:t>取立</w:t>
      </w:r>
      <w:r w:rsidR="00E83D6E" w:rsidRPr="00062D68">
        <w:rPr>
          <w:rFonts w:hint="eastAsia"/>
          <w:color w:val="000000" w:themeColor="text1"/>
        </w:rPr>
        <w:t>て</w:t>
      </w:r>
      <w:r w:rsidR="00045562" w:rsidRPr="00062D68">
        <w:rPr>
          <w:rFonts w:hint="eastAsia"/>
          <w:color w:val="000000" w:themeColor="text1"/>
        </w:rPr>
        <w:t>・</w:t>
      </w:r>
      <w:r w:rsidR="00222524" w:rsidRPr="00062D68">
        <w:rPr>
          <w:rFonts w:hint="eastAsia"/>
          <w:color w:val="000000" w:themeColor="text1"/>
        </w:rPr>
        <w:t>弁済</w:t>
      </w:r>
      <w:r w:rsidR="00E83D6E" w:rsidRPr="00062D68">
        <w:rPr>
          <w:rFonts w:hint="eastAsia"/>
          <w:color w:val="000000" w:themeColor="text1"/>
        </w:rPr>
        <w:t>及び</w:t>
      </w:r>
      <w:r w:rsidR="00D443F5" w:rsidRPr="00062D68">
        <w:rPr>
          <w:rFonts w:hint="eastAsia"/>
          <w:color w:val="000000" w:themeColor="text1"/>
        </w:rPr>
        <w:t>過去の裁判手続利用状況</w:t>
      </w:r>
      <w:r w:rsidR="00A133C4" w:rsidRPr="00062D68">
        <w:rPr>
          <w:rFonts w:hint="eastAsia"/>
          <w:color w:val="000000" w:themeColor="text1"/>
        </w:rPr>
        <w:t xml:space="preserve">　　</w:t>
      </w:r>
    </w:p>
    <w:p w:rsidR="009D2786" w:rsidRPr="00062D68" w:rsidRDefault="00B02773" w:rsidP="008A1CDC">
      <w:pPr>
        <w:ind w:leftChars="221" w:left="985" w:hangingChars="200" w:hanging="468"/>
        <w:rPr>
          <w:rFonts w:cs="ＭＳ ゴシック"/>
          <w:bCs/>
          <w:color w:val="000000" w:themeColor="text1"/>
          <w:sz w:val="21"/>
          <w:szCs w:val="21"/>
        </w:rPr>
      </w:pPr>
      <w:r w:rsidRPr="00062D68">
        <w:rPr>
          <w:rFonts w:hint="eastAsia"/>
          <w:color w:val="000000" w:themeColor="text1"/>
        </w:rPr>
        <w:t>(1)</w:t>
      </w:r>
      <w:r w:rsidR="009D2786" w:rsidRPr="00062D68">
        <w:rPr>
          <w:rFonts w:hint="eastAsia"/>
          <w:color w:val="000000" w:themeColor="text1"/>
        </w:rPr>
        <w:t xml:space="preserve">　債権者の取立て</w:t>
      </w:r>
      <w:r w:rsidR="009D2786" w:rsidRPr="00062D68">
        <w:rPr>
          <w:rFonts w:hint="eastAsia"/>
          <w:color w:val="000000" w:themeColor="text1"/>
          <w:sz w:val="22"/>
          <w:szCs w:val="22"/>
        </w:rPr>
        <w:t>（</w:t>
      </w:r>
      <w:r w:rsidR="00967CDA" w:rsidRPr="00062D68">
        <w:rPr>
          <w:rFonts w:hint="eastAsia"/>
          <w:color w:val="000000" w:themeColor="text1"/>
          <w:sz w:val="22"/>
          <w:szCs w:val="22"/>
        </w:rPr>
        <w:t>訴訟，支払督促，強制執行等の裁判</w:t>
      </w:r>
      <w:r w:rsidR="002E52C9" w:rsidRPr="00062D68">
        <w:rPr>
          <w:rFonts w:hint="eastAsia"/>
          <w:color w:val="000000" w:themeColor="text1"/>
          <w:sz w:val="22"/>
          <w:szCs w:val="22"/>
        </w:rPr>
        <w:t>手続</w:t>
      </w:r>
      <w:r w:rsidR="00967CDA" w:rsidRPr="00062D68">
        <w:rPr>
          <w:rFonts w:hint="eastAsia"/>
          <w:color w:val="000000" w:themeColor="text1"/>
          <w:sz w:val="22"/>
          <w:szCs w:val="22"/>
        </w:rPr>
        <w:t>を除く</w:t>
      </w:r>
      <w:r w:rsidR="009D2786" w:rsidRPr="00062D68">
        <w:rPr>
          <w:rFonts w:hint="eastAsia"/>
          <w:color w:val="000000" w:themeColor="text1"/>
          <w:sz w:val="22"/>
          <w:szCs w:val="22"/>
        </w:rPr>
        <w:t xml:space="preserve">）について　　　　</w:t>
      </w:r>
      <w:r w:rsidR="009D2786" w:rsidRPr="00062D68">
        <w:rPr>
          <w:rFonts w:cs="ＭＳ ゴシック" w:hint="eastAsia"/>
          <w:bCs/>
          <w:color w:val="000000" w:themeColor="text1"/>
          <w:sz w:val="22"/>
          <w:szCs w:val="22"/>
        </w:rPr>
        <w:t>□ない　　□ある</w:t>
      </w:r>
      <w:r w:rsidR="008A1CDC" w:rsidRPr="00062D68">
        <w:rPr>
          <w:rFonts w:cs="ＭＳ ゴシック" w:hint="eastAsia"/>
          <w:bCs/>
          <w:color w:val="000000" w:themeColor="text1"/>
          <w:sz w:val="22"/>
          <w:szCs w:val="22"/>
        </w:rPr>
        <w:t xml:space="preserve">　</w:t>
      </w:r>
      <w:r w:rsidR="00F76A67" w:rsidRPr="00062D68">
        <w:rPr>
          <w:rFonts w:cs="ＭＳ ゴシック" w:hint="eastAsia"/>
          <w:b/>
          <w:bCs/>
          <w:color w:val="000000" w:themeColor="text1"/>
          <w:sz w:val="21"/>
          <w:szCs w:val="21"/>
        </w:rPr>
        <w:t>※</w:t>
      </w:r>
      <w:r w:rsidR="009D2786" w:rsidRPr="00062D68">
        <w:rPr>
          <w:rFonts w:cs="ＭＳ ゴシック" w:hint="eastAsia"/>
          <w:b/>
          <w:bCs/>
          <w:color w:val="000000" w:themeColor="text1"/>
          <w:sz w:val="21"/>
          <w:szCs w:val="21"/>
        </w:rPr>
        <w:t>ここ数か月の取立状況を具体的に書いてください。</w:t>
      </w:r>
    </w:p>
    <w:p w:rsidR="009D2786" w:rsidRPr="00062D68" w:rsidRDefault="009D2786" w:rsidP="009D2786">
      <w:pPr>
        <w:overflowPunct w:val="0"/>
        <w:autoSpaceDE/>
        <w:autoSpaceDN/>
        <w:textAlignment w:val="baseline"/>
        <w:rPr>
          <w:rFonts w:cs="ＭＳ ゴシック"/>
          <w:b/>
          <w:bCs/>
          <w:color w:val="000000" w:themeColor="text1"/>
          <w:u w:val="single"/>
        </w:rPr>
      </w:pPr>
      <w:r w:rsidRPr="00062D68">
        <w:rPr>
          <w:rFonts w:cs="ＭＳ ゴシック" w:hint="eastAsia"/>
          <w:b/>
          <w:bCs/>
          <w:color w:val="000000" w:themeColor="text1"/>
        </w:rPr>
        <w:t xml:space="preserve">　　　</w:t>
      </w:r>
      <w:r w:rsidRPr="00062D68">
        <w:rPr>
          <w:rFonts w:cs="ＭＳ ゴシック" w:hint="eastAsia"/>
          <w:b/>
          <w:bCs/>
          <w:color w:val="000000" w:themeColor="text1"/>
          <w:u w:val="single"/>
        </w:rPr>
        <w:t xml:space="preserve">　　　　　　　　　　　　　　　　　　　　　　　　　　　　　　　　　　　　　　</w:t>
      </w:r>
    </w:p>
    <w:p w:rsidR="009D2786" w:rsidRPr="00062D68" w:rsidRDefault="009D2786" w:rsidP="009D2786">
      <w:pPr>
        <w:overflowPunct w:val="0"/>
        <w:autoSpaceDE/>
        <w:autoSpaceDN/>
        <w:textAlignment w:val="baseline"/>
        <w:rPr>
          <w:rFonts w:cs="ＭＳ ゴシック"/>
          <w:b/>
          <w:bCs/>
          <w:color w:val="000000" w:themeColor="text1"/>
          <w:u w:val="single"/>
        </w:rPr>
      </w:pPr>
      <w:r w:rsidRPr="00062D68">
        <w:rPr>
          <w:rFonts w:cs="ＭＳ ゴシック" w:hint="eastAsia"/>
          <w:b/>
          <w:bCs/>
          <w:color w:val="000000" w:themeColor="text1"/>
        </w:rPr>
        <w:t xml:space="preserve">　　　</w:t>
      </w:r>
      <w:r w:rsidRPr="00062D68">
        <w:rPr>
          <w:rFonts w:cs="ＭＳ ゴシック" w:hint="eastAsia"/>
          <w:b/>
          <w:bCs/>
          <w:color w:val="000000" w:themeColor="text1"/>
          <w:u w:val="single"/>
        </w:rPr>
        <w:t xml:space="preserve">　　　　　　　　　　　　　　　　　　　　　　　　　　　　　　　　　　　　　　</w:t>
      </w:r>
    </w:p>
    <w:p w:rsidR="009D2786" w:rsidRPr="00062D68" w:rsidRDefault="009D2786" w:rsidP="009D2786">
      <w:pPr>
        <w:overflowPunct w:val="0"/>
        <w:autoSpaceDE/>
        <w:autoSpaceDN/>
        <w:textAlignment w:val="baseline"/>
        <w:rPr>
          <w:rFonts w:cs="ＭＳ ゴシック"/>
          <w:b/>
          <w:bCs/>
          <w:color w:val="000000" w:themeColor="text1"/>
          <w:u w:val="single"/>
        </w:rPr>
      </w:pPr>
      <w:r w:rsidRPr="00062D68">
        <w:rPr>
          <w:rFonts w:cs="ＭＳ ゴシック" w:hint="eastAsia"/>
          <w:b/>
          <w:bCs/>
          <w:color w:val="000000" w:themeColor="text1"/>
        </w:rPr>
        <w:t xml:space="preserve">　　　</w:t>
      </w:r>
      <w:r w:rsidRPr="00062D68">
        <w:rPr>
          <w:rFonts w:cs="ＭＳ ゴシック" w:hint="eastAsia"/>
          <w:b/>
          <w:bCs/>
          <w:color w:val="000000" w:themeColor="text1"/>
          <w:u w:val="single"/>
        </w:rPr>
        <w:t xml:space="preserve">　　　　　　　　　　　　　　　　　　　　　　　　　　　　　　　　　　　　　</w:t>
      </w:r>
    </w:p>
    <w:p w:rsidR="00A133C4" w:rsidRPr="00062D68" w:rsidRDefault="00BE72B1" w:rsidP="009557DC">
      <w:pPr>
        <w:overflowPunct w:val="0"/>
        <w:autoSpaceDE/>
        <w:autoSpaceDN/>
        <w:ind w:firstLineChars="100" w:firstLine="234"/>
        <w:textAlignment w:val="baseline"/>
        <w:rPr>
          <w:color w:val="000000" w:themeColor="text1"/>
        </w:rPr>
      </w:pPr>
      <w:r w:rsidRPr="00062D68">
        <w:rPr>
          <w:rFonts w:hint="eastAsia"/>
          <w:color w:val="000000" w:themeColor="text1"/>
        </w:rPr>
        <w:t xml:space="preserve">　</w:t>
      </w:r>
      <w:r w:rsidR="00B02773" w:rsidRPr="00062D68">
        <w:rPr>
          <w:rFonts w:hint="eastAsia"/>
          <w:color w:val="000000" w:themeColor="text1"/>
        </w:rPr>
        <w:t>(2)</w:t>
      </w:r>
      <w:r w:rsidR="00A133C4" w:rsidRPr="00062D68">
        <w:rPr>
          <w:rFonts w:hint="eastAsia"/>
          <w:color w:val="000000" w:themeColor="text1"/>
        </w:rPr>
        <w:t xml:space="preserve">　裁判所の手続以外で</w:t>
      </w:r>
      <w:r w:rsidR="00A13193" w:rsidRPr="00062D68">
        <w:rPr>
          <w:rFonts w:hint="eastAsia"/>
          <w:color w:val="000000" w:themeColor="text1"/>
        </w:rPr>
        <w:t>債権者と</w:t>
      </w:r>
      <w:r w:rsidR="00A133C4" w:rsidRPr="00062D68">
        <w:rPr>
          <w:rFonts w:hint="eastAsia"/>
          <w:color w:val="000000" w:themeColor="text1"/>
        </w:rPr>
        <w:t>返済について話合いをしたことがありますか。</w:t>
      </w:r>
    </w:p>
    <w:p w:rsidR="00A133C4" w:rsidRPr="00062D68" w:rsidRDefault="00A133C4" w:rsidP="00CE3E70">
      <w:pPr>
        <w:overflowPunct w:val="0"/>
        <w:autoSpaceDE/>
        <w:autoSpaceDN/>
        <w:ind w:left="855" w:hangingChars="400" w:hanging="855"/>
        <w:textAlignment w:val="baseline"/>
        <w:rPr>
          <w:rFonts w:cs="Times New Roman"/>
          <w:color w:val="000000" w:themeColor="text1"/>
          <w:spacing w:val="6"/>
        </w:rPr>
      </w:pPr>
      <w:r w:rsidRPr="00062D68">
        <w:rPr>
          <w:rFonts w:hint="eastAsia"/>
          <w:color w:val="000000" w:themeColor="text1"/>
          <w:sz w:val="22"/>
          <w:szCs w:val="22"/>
        </w:rPr>
        <w:t xml:space="preserve">　　　　</w:t>
      </w:r>
      <w:r w:rsidRPr="00062D68">
        <w:rPr>
          <w:rFonts w:cs="ＭＳ ゴシック" w:hint="eastAsia"/>
          <w:bCs/>
          <w:color w:val="000000" w:themeColor="text1"/>
          <w:sz w:val="22"/>
          <w:szCs w:val="22"/>
        </w:rPr>
        <w:t>□ない　　□ある</w:t>
      </w:r>
      <w:r w:rsidR="00F86333" w:rsidRPr="00062D68">
        <w:rPr>
          <w:rFonts w:cs="ＭＳ ゴシック" w:hint="eastAsia"/>
          <w:bCs/>
          <w:color w:val="000000" w:themeColor="text1"/>
          <w:sz w:val="22"/>
          <w:szCs w:val="22"/>
        </w:rPr>
        <w:t xml:space="preserve">　</w:t>
      </w:r>
      <w:r w:rsidR="000F6919" w:rsidRPr="00062D68">
        <w:rPr>
          <w:rFonts w:cs="ＭＳ ゴシック" w:hint="eastAsia"/>
          <w:b/>
          <w:bCs/>
          <w:color w:val="000000" w:themeColor="text1"/>
          <w:sz w:val="21"/>
          <w:szCs w:val="21"/>
        </w:rPr>
        <w:t>※</w:t>
      </w:r>
      <w:r w:rsidR="00F86333" w:rsidRPr="00062D68">
        <w:rPr>
          <w:rFonts w:cs="ＭＳ ゴシック" w:hint="eastAsia"/>
          <w:b/>
          <w:bCs/>
          <w:color w:val="000000" w:themeColor="text1"/>
          <w:sz w:val="21"/>
          <w:szCs w:val="21"/>
        </w:rPr>
        <w:t>話合いをした場合，</w:t>
      </w:r>
      <w:r w:rsidR="000F6919" w:rsidRPr="00062D68">
        <w:rPr>
          <w:rFonts w:cs="ＭＳ ゴシック" w:hint="eastAsia"/>
          <w:b/>
          <w:bCs/>
          <w:color w:val="000000" w:themeColor="text1"/>
          <w:sz w:val="21"/>
          <w:szCs w:val="21"/>
        </w:rPr>
        <w:t>①どの債権者と，②いつ，③どのような経緯で話合い，④その結果がどうなったかについて書いてください。</w:t>
      </w:r>
    </w:p>
    <w:p w:rsidR="00A965BD" w:rsidRPr="00062D68" w:rsidRDefault="00A133C4" w:rsidP="00D55E0B">
      <w:pPr>
        <w:overflowPunct w:val="0"/>
        <w:autoSpaceDE/>
        <w:autoSpaceDN/>
        <w:ind w:left="2324" w:hangingChars="994" w:hanging="2324"/>
        <w:textAlignment w:val="baseline"/>
        <w:rPr>
          <w:rFonts w:cs="ＭＳ ゴシック"/>
          <w:bCs/>
          <w:color w:val="000000" w:themeColor="text1"/>
          <w:sz w:val="22"/>
          <w:szCs w:val="22"/>
        </w:rPr>
      </w:pPr>
      <w:r w:rsidRPr="00062D68">
        <w:rPr>
          <w:rFonts w:cs="ＭＳ ゴシック" w:hint="eastAsia"/>
          <w:bCs/>
          <w:color w:val="000000" w:themeColor="text1"/>
        </w:rPr>
        <w:t xml:space="preserve">　　　　</w:t>
      </w:r>
      <w:r w:rsidRPr="00062D68">
        <w:rPr>
          <w:rFonts w:cs="ＭＳ ゴシック" w:hint="eastAsia"/>
          <w:bCs/>
          <w:color w:val="000000" w:themeColor="text1"/>
          <w:sz w:val="22"/>
          <w:szCs w:val="22"/>
        </w:rPr>
        <w:t xml:space="preserve">内容，経緯　</w:t>
      </w:r>
      <w:r w:rsidR="00602939" w:rsidRPr="00062D68">
        <w:rPr>
          <w:rFonts w:cs="ＭＳ ゴシック" w:hint="eastAsia"/>
          <w:bCs/>
          <w:color w:val="000000" w:themeColor="text1"/>
          <w:sz w:val="22"/>
          <w:szCs w:val="22"/>
        </w:rPr>
        <w:t xml:space="preserve"> </w:t>
      </w:r>
    </w:p>
    <w:p w:rsidR="003745C5" w:rsidRPr="00062D68" w:rsidRDefault="003745C5" w:rsidP="003745C5">
      <w:pPr>
        <w:overflowPunct w:val="0"/>
        <w:autoSpaceDE/>
        <w:autoSpaceDN/>
        <w:ind w:leftChars="300" w:left="907" w:hangingChars="100" w:hanging="205"/>
        <w:textAlignment w:val="baseline"/>
        <w:rPr>
          <w:rFonts w:cs="ＭＳ ゴシック"/>
          <w:b/>
          <w:bCs/>
          <w:color w:val="000000" w:themeColor="text1"/>
          <w:sz w:val="21"/>
          <w:szCs w:val="21"/>
          <w:u w:val="single"/>
        </w:rPr>
      </w:pPr>
      <w:r w:rsidRPr="00062D68">
        <w:rPr>
          <w:rFonts w:cs="ＭＳ ゴシック" w:hint="eastAsia"/>
          <w:b/>
          <w:bCs/>
          <w:color w:val="000000" w:themeColor="text1"/>
          <w:sz w:val="21"/>
          <w:szCs w:val="21"/>
          <w:u w:val="single"/>
        </w:rPr>
        <w:t xml:space="preserve">　　　　　　　　　　　　　　　　　　　　　　　　　　　　　　　　　　　　　　　　　　</w:t>
      </w:r>
    </w:p>
    <w:p w:rsidR="003745C5" w:rsidRPr="00062D68" w:rsidRDefault="003745C5" w:rsidP="003745C5">
      <w:pPr>
        <w:overflowPunct w:val="0"/>
        <w:autoSpaceDE/>
        <w:autoSpaceDN/>
        <w:ind w:leftChars="300" w:left="907" w:hangingChars="100" w:hanging="205"/>
        <w:textAlignment w:val="baseline"/>
        <w:rPr>
          <w:rFonts w:cs="ＭＳ ゴシック"/>
          <w:b/>
          <w:bCs/>
          <w:color w:val="000000" w:themeColor="text1"/>
          <w:sz w:val="21"/>
          <w:szCs w:val="21"/>
          <w:u w:val="single"/>
        </w:rPr>
      </w:pPr>
      <w:r w:rsidRPr="00062D68">
        <w:rPr>
          <w:rFonts w:cs="ＭＳ ゴシック" w:hint="eastAsia"/>
          <w:b/>
          <w:bCs/>
          <w:color w:val="000000" w:themeColor="text1"/>
          <w:sz w:val="21"/>
          <w:szCs w:val="21"/>
          <w:u w:val="single"/>
        </w:rPr>
        <w:t xml:space="preserve">　　　　　　　　　　　　　　　　　　　　　　　　　　　　　　　　　　　　　　　　　　</w:t>
      </w:r>
    </w:p>
    <w:p w:rsidR="003745C5" w:rsidRPr="00062D68" w:rsidRDefault="003745C5" w:rsidP="003745C5">
      <w:pPr>
        <w:overflowPunct w:val="0"/>
        <w:autoSpaceDE/>
        <w:autoSpaceDN/>
        <w:ind w:leftChars="300" w:left="907" w:hangingChars="100" w:hanging="205"/>
        <w:textAlignment w:val="baseline"/>
        <w:rPr>
          <w:rFonts w:cs="ＭＳ ゴシック"/>
          <w:b/>
          <w:bCs/>
          <w:color w:val="000000" w:themeColor="text1"/>
          <w:sz w:val="21"/>
          <w:szCs w:val="21"/>
          <w:u w:val="single"/>
        </w:rPr>
      </w:pPr>
      <w:r w:rsidRPr="00062D68">
        <w:rPr>
          <w:rFonts w:cs="ＭＳ ゴシック" w:hint="eastAsia"/>
          <w:b/>
          <w:bCs/>
          <w:color w:val="000000" w:themeColor="text1"/>
          <w:sz w:val="21"/>
          <w:szCs w:val="21"/>
          <w:u w:val="single"/>
        </w:rPr>
        <w:t xml:space="preserve">　　　　　　　　　　　　　　　　　　　　　　　　　　　　　　　　　　　　　　　　　　</w:t>
      </w:r>
    </w:p>
    <w:p w:rsidR="00BE72B1" w:rsidRPr="00062D68" w:rsidRDefault="00F076B5" w:rsidP="000F6919">
      <w:pPr>
        <w:overflowPunct w:val="0"/>
        <w:autoSpaceDE/>
        <w:autoSpaceDN/>
        <w:ind w:left="2324" w:hanging="2324"/>
        <w:textAlignment w:val="baseline"/>
        <w:rPr>
          <w:color w:val="000000" w:themeColor="text1"/>
        </w:rPr>
      </w:pPr>
      <w:r w:rsidRPr="00062D68">
        <w:rPr>
          <w:rFonts w:hint="eastAsia"/>
          <w:color w:val="000000" w:themeColor="text1"/>
        </w:rPr>
        <w:t xml:space="preserve">　　</w:t>
      </w:r>
      <w:r w:rsidR="00B02773" w:rsidRPr="00062D68">
        <w:rPr>
          <w:rFonts w:hint="eastAsia"/>
          <w:color w:val="000000" w:themeColor="text1"/>
        </w:rPr>
        <w:t>(3)</w:t>
      </w:r>
      <w:r w:rsidR="00BE72B1" w:rsidRPr="00062D68">
        <w:rPr>
          <w:rFonts w:hint="eastAsia"/>
          <w:color w:val="000000" w:themeColor="text1"/>
        </w:rPr>
        <w:t xml:space="preserve">　</w:t>
      </w:r>
      <w:r w:rsidR="009D2786" w:rsidRPr="00062D68">
        <w:rPr>
          <w:rFonts w:hint="eastAsia"/>
          <w:color w:val="000000" w:themeColor="text1"/>
        </w:rPr>
        <w:t>税官署からの</w:t>
      </w:r>
      <w:r w:rsidR="00BE72B1" w:rsidRPr="00062D68">
        <w:rPr>
          <w:rFonts w:hint="eastAsia"/>
          <w:color w:val="000000" w:themeColor="text1"/>
        </w:rPr>
        <w:t>法的手続に</w:t>
      </w:r>
      <w:r w:rsidR="00222524" w:rsidRPr="00062D68">
        <w:rPr>
          <w:rFonts w:hint="eastAsia"/>
          <w:color w:val="000000" w:themeColor="text1"/>
        </w:rPr>
        <w:t>よる請求に</w:t>
      </w:r>
      <w:r w:rsidR="00BE72B1" w:rsidRPr="00062D68">
        <w:rPr>
          <w:rFonts w:hint="eastAsia"/>
          <w:color w:val="000000" w:themeColor="text1"/>
        </w:rPr>
        <w:t>ついて</w:t>
      </w:r>
    </w:p>
    <w:p w:rsidR="00D443F5" w:rsidRPr="00062D68" w:rsidRDefault="002E52C9" w:rsidP="00D443F5">
      <w:pPr>
        <w:overflowPunct w:val="0"/>
        <w:autoSpaceDE/>
        <w:autoSpaceDN/>
        <w:textAlignment w:val="baseline"/>
        <w:rPr>
          <w:color w:val="000000" w:themeColor="text1"/>
          <w:sz w:val="22"/>
          <w:szCs w:val="22"/>
        </w:rPr>
      </w:pPr>
      <w:r w:rsidRPr="00062D68">
        <w:rPr>
          <w:rFonts w:hint="eastAsia"/>
          <w:color w:val="000000" w:themeColor="text1"/>
          <w:sz w:val="22"/>
          <w:szCs w:val="22"/>
        </w:rPr>
        <w:t xml:space="preserve">　　　　</w:t>
      </w:r>
      <w:r w:rsidR="00F076B5" w:rsidRPr="00062D68">
        <w:rPr>
          <w:rFonts w:hint="eastAsia"/>
          <w:color w:val="000000" w:themeColor="text1"/>
          <w:sz w:val="22"/>
          <w:szCs w:val="22"/>
        </w:rPr>
        <w:t>滞納処分（</w:t>
      </w:r>
      <w:r w:rsidR="00D443F5" w:rsidRPr="00062D68">
        <w:rPr>
          <w:rFonts w:hint="eastAsia"/>
          <w:color w:val="000000" w:themeColor="text1"/>
          <w:sz w:val="22"/>
          <w:szCs w:val="22"/>
        </w:rPr>
        <w:t>差押え</w:t>
      </w:r>
      <w:r w:rsidR="008E1FE3" w:rsidRPr="00062D68">
        <w:rPr>
          <w:rFonts w:hint="eastAsia"/>
          <w:color w:val="000000" w:themeColor="text1"/>
          <w:sz w:val="22"/>
          <w:szCs w:val="22"/>
        </w:rPr>
        <w:t>等</w:t>
      </w:r>
      <w:r w:rsidR="00F076B5" w:rsidRPr="00062D68">
        <w:rPr>
          <w:rFonts w:hint="eastAsia"/>
          <w:color w:val="000000" w:themeColor="text1"/>
          <w:sz w:val="22"/>
          <w:szCs w:val="22"/>
        </w:rPr>
        <w:t>）</w:t>
      </w:r>
      <w:r w:rsidR="00D443F5" w:rsidRPr="00062D68">
        <w:rPr>
          <w:rFonts w:hint="eastAsia"/>
          <w:color w:val="000000" w:themeColor="text1"/>
          <w:sz w:val="22"/>
          <w:szCs w:val="22"/>
        </w:rPr>
        <w:t>を受けたことがありますか。</w:t>
      </w:r>
    </w:p>
    <w:p w:rsidR="00D443F5" w:rsidRPr="00062D68" w:rsidRDefault="00D443F5" w:rsidP="00520DEB">
      <w:pPr>
        <w:overflowPunct w:val="0"/>
        <w:autoSpaceDE/>
        <w:autoSpaceDN/>
        <w:ind w:left="930"/>
        <w:textAlignment w:val="baseline"/>
        <w:rPr>
          <w:rFonts w:cs="Times New Roman"/>
          <w:b/>
          <w:color w:val="000000" w:themeColor="text1"/>
          <w:spacing w:val="6"/>
          <w:sz w:val="21"/>
          <w:szCs w:val="21"/>
        </w:rPr>
      </w:pPr>
      <w:r w:rsidRPr="00062D68">
        <w:rPr>
          <w:rFonts w:cs="ＭＳ ゴシック" w:hint="eastAsia"/>
          <w:bCs/>
          <w:color w:val="000000" w:themeColor="text1"/>
          <w:sz w:val="22"/>
          <w:szCs w:val="22"/>
        </w:rPr>
        <w:t>□ない</w:t>
      </w:r>
      <w:r w:rsidR="00520DEB" w:rsidRPr="00062D68">
        <w:rPr>
          <w:rFonts w:cs="ＭＳ ゴシック" w:hint="eastAsia"/>
          <w:bCs/>
          <w:color w:val="000000" w:themeColor="text1"/>
          <w:sz w:val="22"/>
          <w:szCs w:val="22"/>
        </w:rPr>
        <w:t xml:space="preserve">　</w:t>
      </w:r>
      <w:r w:rsidR="00A965BD" w:rsidRPr="00062D68">
        <w:rPr>
          <w:rFonts w:cs="ＭＳ ゴシック" w:hint="eastAsia"/>
          <w:bCs/>
          <w:color w:val="000000" w:themeColor="text1"/>
          <w:sz w:val="22"/>
          <w:szCs w:val="22"/>
        </w:rPr>
        <w:t xml:space="preserve">　</w:t>
      </w:r>
      <w:r w:rsidRPr="00062D68">
        <w:rPr>
          <w:rFonts w:cs="ＭＳ ゴシック" w:hint="eastAsia"/>
          <w:bCs/>
          <w:color w:val="000000" w:themeColor="text1"/>
          <w:sz w:val="22"/>
          <w:szCs w:val="22"/>
        </w:rPr>
        <w:t>□ある</w:t>
      </w:r>
      <w:r w:rsidR="00F86333" w:rsidRPr="00062D68">
        <w:rPr>
          <w:rFonts w:cs="ＭＳ ゴシック" w:hint="eastAsia"/>
          <w:b/>
          <w:bCs/>
          <w:color w:val="000000" w:themeColor="text1"/>
          <w:sz w:val="21"/>
          <w:szCs w:val="21"/>
        </w:rPr>
        <w:t xml:space="preserve">　</w:t>
      </w:r>
      <w:r w:rsidR="007B0ADC" w:rsidRPr="00062D68">
        <w:rPr>
          <w:rFonts w:cs="ＭＳ ゴシック" w:hint="eastAsia"/>
          <w:b/>
          <w:bCs/>
          <w:color w:val="000000" w:themeColor="text1"/>
          <w:sz w:val="21"/>
          <w:szCs w:val="21"/>
        </w:rPr>
        <w:t>※</w:t>
      </w:r>
      <w:r w:rsidRPr="00062D68">
        <w:rPr>
          <w:rFonts w:hint="eastAsia"/>
          <w:b/>
          <w:color w:val="000000" w:themeColor="text1"/>
          <w:sz w:val="21"/>
          <w:szCs w:val="21"/>
        </w:rPr>
        <w:t>税官署</w:t>
      </w:r>
      <w:r w:rsidRPr="00062D68">
        <w:rPr>
          <w:rFonts w:cs="ＭＳ ゴシック" w:hint="eastAsia"/>
          <w:b/>
          <w:bCs/>
          <w:color w:val="000000" w:themeColor="text1"/>
          <w:sz w:val="21"/>
          <w:szCs w:val="21"/>
        </w:rPr>
        <w:t>から送付された書類の写しを提出してください。</w:t>
      </w:r>
    </w:p>
    <w:p w:rsidR="00D443F5" w:rsidRPr="00062D68" w:rsidRDefault="00D443F5" w:rsidP="00D443F5">
      <w:pPr>
        <w:overflowPunct w:val="0"/>
        <w:autoSpaceDE/>
        <w:autoSpaceDN/>
        <w:textAlignment w:val="baseline"/>
        <w:rPr>
          <w:color w:val="000000" w:themeColor="text1"/>
          <w:sz w:val="22"/>
          <w:szCs w:val="22"/>
        </w:rPr>
      </w:pPr>
      <w:r w:rsidRPr="00062D68">
        <w:rPr>
          <w:rFonts w:hint="eastAsia"/>
          <w:color w:val="000000" w:themeColor="text1"/>
        </w:rPr>
        <w:t xml:space="preserve">　　　　</w:t>
      </w:r>
      <w:r w:rsidR="008F637D" w:rsidRPr="00062D68">
        <w:rPr>
          <w:rFonts w:hint="eastAsia"/>
          <w:color w:val="000000" w:themeColor="text1"/>
        </w:rPr>
        <w:t xml:space="preserve">　</w:t>
      </w:r>
      <w:r w:rsidRPr="00062D68">
        <w:rPr>
          <w:rFonts w:hint="eastAsia"/>
          <w:color w:val="000000" w:themeColor="text1"/>
          <w:sz w:val="22"/>
          <w:szCs w:val="22"/>
        </w:rPr>
        <w:t>税官署名　　　　　　　　　　　　　　　　　　差押え</w:t>
      </w:r>
      <w:r w:rsidR="008E1FE3" w:rsidRPr="00062D68">
        <w:rPr>
          <w:rFonts w:hint="eastAsia"/>
          <w:color w:val="000000" w:themeColor="text1"/>
          <w:sz w:val="22"/>
          <w:szCs w:val="22"/>
        </w:rPr>
        <w:t>等</w:t>
      </w:r>
      <w:r w:rsidRPr="00062D68">
        <w:rPr>
          <w:rFonts w:hint="eastAsia"/>
          <w:color w:val="000000" w:themeColor="text1"/>
          <w:sz w:val="22"/>
          <w:szCs w:val="22"/>
        </w:rPr>
        <w:t xml:space="preserve">の日　</w:t>
      </w:r>
    </w:p>
    <w:p w:rsidR="00B234CD" w:rsidRPr="00062D68" w:rsidRDefault="004E6535" w:rsidP="004E6535">
      <w:pPr>
        <w:overflowPunct w:val="0"/>
        <w:autoSpaceDE/>
        <w:autoSpaceDN/>
        <w:textAlignment w:val="baseline"/>
        <w:rPr>
          <w:color w:val="000000" w:themeColor="text1"/>
          <w:sz w:val="22"/>
          <w:szCs w:val="22"/>
        </w:rPr>
      </w:pPr>
      <w:r w:rsidRPr="00062D68">
        <w:rPr>
          <w:rFonts w:hint="eastAsia"/>
          <w:color w:val="000000" w:themeColor="text1"/>
          <w:sz w:val="22"/>
          <w:szCs w:val="22"/>
        </w:rPr>
        <w:t xml:space="preserve">　</w:t>
      </w:r>
      <w:r w:rsidR="00520DEB" w:rsidRPr="00062D68">
        <w:rPr>
          <w:rFonts w:hint="eastAsia"/>
          <w:color w:val="000000" w:themeColor="text1"/>
          <w:sz w:val="22"/>
          <w:szCs w:val="22"/>
        </w:rPr>
        <w:t xml:space="preserve">　　　</w:t>
      </w:r>
      <w:r w:rsidR="000F6919" w:rsidRPr="00062D68">
        <w:rPr>
          <w:rFonts w:hint="eastAsia"/>
          <w:color w:val="000000" w:themeColor="text1"/>
          <w:sz w:val="22"/>
          <w:szCs w:val="22"/>
        </w:rPr>
        <w:t xml:space="preserve">　</w:t>
      </w:r>
      <w:r w:rsidR="000B270B" w:rsidRPr="00062D68">
        <w:rPr>
          <w:rFonts w:hint="eastAsia"/>
          <w:color w:val="000000" w:themeColor="text1"/>
          <w:sz w:val="22"/>
          <w:szCs w:val="22"/>
        </w:rPr>
        <w:t xml:space="preserve"> </w:t>
      </w:r>
      <w:r w:rsidR="00520DEB" w:rsidRPr="00062D68">
        <w:rPr>
          <w:rFonts w:hint="eastAsia"/>
          <w:color w:val="000000" w:themeColor="text1"/>
          <w:sz w:val="22"/>
          <w:szCs w:val="22"/>
        </w:rPr>
        <w:t>税務署名　　　　　　　　　　　　　　　　　　差押え等の日</w:t>
      </w:r>
    </w:p>
    <w:p w:rsidR="002E52C9" w:rsidRPr="00062D68" w:rsidRDefault="00B02773" w:rsidP="002E52C9">
      <w:pPr>
        <w:overflowPunct w:val="0"/>
        <w:autoSpaceDE/>
        <w:autoSpaceDN/>
        <w:ind w:firstLineChars="200" w:firstLine="468"/>
        <w:textAlignment w:val="baseline"/>
        <w:rPr>
          <w:color w:val="000000" w:themeColor="text1"/>
        </w:rPr>
      </w:pPr>
      <w:r w:rsidRPr="00062D68">
        <w:rPr>
          <w:rFonts w:hint="eastAsia"/>
          <w:color w:val="000000" w:themeColor="text1"/>
        </w:rPr>
        <w:t>(4)</w:t>
      </w:r>
      <w:r w:rsidR="002E52C9" w:rsidRPr="00062D68">
        <w:rPr>
          <w:rFonts w:hint="eastAsia"/>
          <w:color w:val="000000" w:themeColor="text1"/>
        </w:rPr>
        <w:t xml:space="preserve">　債権者からの</w:t>
      </w:r>
      <w:r w:rsidR="006728F0" w:rsidRPr="00062D68">
        <w:rPr>
          <w:rFonts w:hint="eastAsia"/>
          <w:color w:val="000000" w:themeColor="text1"/>
        </w:rPr>
        <w:t>裁判所の</w:t>
      </w:r>
      <w:r w:rsidR="002E52C9" w:rsidRPr="00062D68">
        <w:rPr>
          <w:rFonts w:hint="eastAsia"/>
          <w:color w:val="000000" w:themeColor="text1"/>
        </w:rPr>
        <w:t>手続による請求について</w:t>
      </w:r>
    </w:p>
    <w:p w:rsidR="00BE72B1" w:rsidRPr="00062D68" w:rsidRDefault="00BE72B1" w:rsidP="00B00B46">
      <w:pPr>
        <w:overflowPunct w:val="0"/>
        <w:autoSpaceDE/>
        <w:autoSpaceDN/>
        <w:textAlignment w:val="baseline"/>
        <w:rPr>
          <w:color w:val="000000" w:themeColor="text1"/>
          <w:sz w:val="22"/>
          <w:szCs w:val="22"/>
        </w:rPr>
      </w:pPr>
      <w:r w:rsidRPr="00062D68">
        <w:rPr>
          <w:rFonts w:hint="eastAsia"/>
          <w:color w:val="000000" w:themeColor="text1"/>
        </w:rPr>
        <w:t xml:space="preserve">　　</w:t>
      </w:r>
      <w:r w:rsidRPr="00062D68">
        <w:rPr>
          <w:rFonts w:hint="eastAsia"/>
          <w:color w:val="000000" w:themeColor="text1"/>
          <w:sz w:val="22"/>
          <w:szCs w:val="22"/>
        </w:rPr>
        <w:t xml:space="preserve">　</w:t>
      </w:r>
      <w:r w:rsidR="006728F0" w:rsidRPr="00062D68">
        <w:rPr>
          <w:rFonts w:hint="eastAsia"/>
          <w:color w:val="000000" w:themeColor="text1"/>
          <w:sz w:val="22"/>
          <w:szCs w:val="22"/>
        </w:rPr>
        <w:t>①</w:t>
      </w:r>
      <w:r w:rsidR="00F076B5" w:rsidRPr="00062D68">
        <w:rPr>
          <w:rFonts w:hint="eastAsia"/>
          <w:color w:val="000000" w:themeColor="text1"/>
          <w:sz w:val="22"/>
          <w:szCs w:val="22"/>
        </w:rPr>
        <w:t xml:space="preserve">　</w:t>
      </w:r>
      <w:r w:rsidR="004D0EF8" w:rsidRPr="00062D68">
        <w:rPr>
          <w:rFonts w:hint="eastAsia"/>
          <w:color w:val="000000" w:themeColor="text1"/>
          <w:sz w:val="22"/>
          <w:szCs w:val="22"/>
        </w:rPr>
        <w:t>裁判所の強制執行（不動産</w:t>
      </w:r>
      <w:r w:rsidR="00E83D6E" w:rsidRPr="00062D68">
        <w:rPr>
          <w:rFonts w:hint="eastAsia"/>
          <w:color w:val="000000" w:themeColor="text1"/>
          <w:sz w:val="22"/>
          <w:szCs w:val="22"/>
        </w:rPr>
        <w:t>，</w:t>
      </w:r>
      <w:r w:rsidR="004D0EF8" w:rsidRPr="00062D68">
        <w:rPr>
          <w:rFonts w:hint="eastAsia"/>
          <w:color w:val="000000" w:themeColor="text1"/>
          <w:sz w:val="22"/>
          <w:szCs w:val="22"/>
        </w:rPr>
        <w:t>債権</w:t>
      </w:r>
      <w:r w:rsidR="00DA73BB" w:rsidRPr="00062D68">
        <w:rPr>
          <w:rFonts w:hint="eastAsia"/>
          <w:color w:val="000000" w:themeColor="text1"/>
          <w:sz w:val="22"/>
          <w:szCs w:val="22"/>
        </w:rPr>
        <w:t>，動産</w:t>
      </w:r>
      <w:r w:rsidR="004D0EF8" w:rsidRPr="00062D68">
        <w:rPr>
          <w:rFonts w:hint="eastAsia"/>
          <w:color w:val="000000" w:themeColor="text1"/>
          <w:sz w:val="22"/>
          <w:szCs w:val="22"/>
        </w:rPr>
        <w:t>差押え）</w:t>
      </w:r>
      <w:r w:rsidRPr="00062D68">
        <w:rPr>
          <w:rFonts w:hint="eastAsia"/>
          <w:color w:val="000000" w:themeColor="text1"/>
          <w:sz w:val="22"/>
          <w:szCs w:val="22"/>
        </w:rPr>
        <w:t>を受けたことがありますか。</w:t>
      </w:r>
    </w:p>
    <w:p w:rsidR="00BE72B1" w:rsidRPr="00062D68" w:rsidRDefault="00294CBB" w:rsidP="00520DEB">
      <w:pPr>
        <w:overflowPunct w:val="0"/>
        <w:autoSpaceDE/>
        <w:autoSpaceDN/>
        <w:ind w:left="930"/>
        <w:textAlignment w:val="baseline"/>
        <w:rPr>
          <w:rFonts w:cs="Times New Roman"/>
          <w:color w:val="000000" w:themeColor="text1"/>
          <w:spacing w:val="6"/>
        </w:rPr>
      </w:pPr>
      <w:r w:rsidRPr="00062D68">
        <w:rPr>
          <w:rFonts w:cs="ＭＳ ゴシック" w:hint="eastAsia"/>
          <w:bCs/>
          <w:color w:val="000000" w:themeColor="text1"/>
          <w:sz w:val="22"/>
          <w:szCs w:val="22"/>
        </w:rPr>
        <w:t>□</w:t>
      </w:r>
      <w:r w:rsidR="00BE72B1" w:rsidRPr="00062D68">
        <w:rPr>
          <w:rFonts w:cs="ＭＳ ゴシック" w:hint="eastAsia"/>
          <w:bCs/>
          <w:color w:val="000000" w:themeColor="text1"/>
          <w:sz w:val="22"/>
          <w:szCs w:val="22"/>
        </w:rPr>
        <w:t>ない</w:t>
      </w:r>
      <w:r w:rsidR="00520DEB" w:rsidRPr="00062D68">
        <w:rPr>
          <w:rFonts w:cs="ＭＳ ゴシック" w:hint="eastAsia"/>
          <w:bCs/>
          <w:color w:val="000000" w:themeColor="text1"/>
          <w:sz w:val="22"/>
          <w:szCs w:val="22"/>
        </w:rPr>
        <w:t xml:space="preserve">　　</w:t>
      </w:r>
      <w:r w:rsidR="00BE72B1" w:rsidRPr="00062D68">
        <w:rPr>
          <w:rFonts w:cs="ＭＳ ゴシック" w:hint="eastAsia"/>
          <w:bCs/>
          <w:color w:val="000000" w:themeColor="text1"/>
          <w:sz w:val="22"/>
          <w:szCs w:val="22"/>
        </w:rPr>
        <w:t>□ある</w:t>
      </w:r>
      <w:r w:rsidR="00F86333" w:rsidRPr="00062D68">
        <w:rPr>
          <w:rFonts w:cs="ＭＳ ゴシック" w:hint="eastAsia"/>
          <w:bCs/>
          <w:color w:val="000000" w:themeColor="text1"/>
          <w:sz w:val="22"/>
          <w:szCs w:val="22"/>
        </w:rPr>
        <w:t xml:space="preserve">　</w:t>
      </w:r>
      <w:r w:rsidR="007B0ADC" w:rsidRPr="00062D68">
        <w:rPr>
          <w:rFonts w:cs="ＭＳ ゴシック" w:hint="eastAsia"/>
          <w:b/>
          <w:bCs/>
          <w:color w:val="000000" w:themeColor="text1"/>
          <w:sz w:val="21"/>
          <w:szCs w:val="21"/>
        </w:rPr>
        <w:t>※</w:t>
      </w:r>
      <w:r w:rsidRPr="00062D68">
        <w:rPr>
          <w:rFonts w:cs="ＭＳ ゴシック" w:hint="eastAsia"/>
          <w:b/>
          <w:bCs/>
          <w:color w:val="000000" w:themeColor="text1"/>
          <w:sz w:val="21"/>
          <w:szCs w:val="21"/>
        </w:rPr>
        <w:t>裁判所から送付された書類の写しを提出してください。</w:t>
      </w:r>
    </w:p>
    <w:p w:rsidR="00BE72B1" w:rsidRPr="00062D68" w:rsidRDefault="00BE72B1" w:rsidP="00BE72B1">
      <w:pPr>
        <w:overflowPunct w:val="0"/>
        <w:autoSpaceDE/>
        <w:autoSpaceDN/>
        <w:textAlignment w:val="baseline"/>
        <w:rPr>
          <w:rFonts w:cs="Times New Roman"/>
          <w:color w:val="000000" w:themeColor="text1"/>
          <w:spacing w:val="6"/>
          <w:sz w:val="22"/>
          <w:szCs w:val="22"/>
        </w:rPr>
      </w:pPr>
      <w:r w:rsidRPr="00062D68">
        <w:rPr>
          <w:rFonts w:hint="eastAsia"/>
          <w:color w:val="000000" w:themeColor="text1"/>
        </w:rPr>
        <w:t xml:space="preserve">　　　</w:t>
      </w:r>
      <w:r w:rsidR="00BB7AF1" w:rsidRPr="00062D68">
        <w:rPr>
          <w:rFonts w:hint="eastAsia"/>
          <w:color w:val="000000" w:themeColor="text1"/>
        </w:rPr>
        <w:t xml:space="preserve">　</w:t>
      </w:r>
      <w:r w:rsidRPr="00062D68">
        <w:rPr>
          <w:rFonts w:hint="eastAsia"/>
          <w:color w:val="000000" w:themeColor="text1"/>
        </w:rPr>
        <w:t xml:space="preserve">　</w:t>
      </w:r>
      <w:r w:rsidR="000B270B" w:rsidRPr="00062D68">
        <w:rPr>
          <w:rFonts w:hint="eastAsia"/>
          <w:color w:val="000000" w:themeColor="text1"/>
          <w:sz w:val="22"/>
          <w:szCs w:val="22"/>
        </w:rPr>
        <w:t xml:space="preserve">裁判所名　　　　　　　 </w:t>
      </w:r>
      <w:r w:rsidR="00BB7AF1" w:rsidRPr="00062D68">
        <w:rPr>
          <w:rFonts w:hint="eastAsia"/>
          <w:color w:val="000000" w:themeColor="text1"/>
          <w:sz w:val="22"/>
          <w:szCs w:val="22"/>
          <w:u w:val="dotted" w:color="000000"/>
        </w:rPr>
        <w:t xml:space="preserve">　</w:t>
      </w:r>
      <w:r w:rsidR="000B270B" w:rsidRPr="00062D68">
        <w:rPr>
          <w:rFonts w:hint="eastAsia"/>
          <w:color w:val="000000" w:themeColor="text1"/>
          <w:sz w:val="22"/>
          <w:szCs w:val="22"/>
          <w:u w:val="dotted" w:color="000000"/>
        </w:rPr>
        <w:t xml:space="preserve">  </w:t>
      </w:r>
      <w:r w:rsidR="000B270B" w:rsidRPr="00062D68">
        <w:rPr>
          <w:color w:val="000000" w:themeColor="text1"/>
          <w:sz w:val="22"/>
          <w:szCs w:val="22"/>
          <w:u w:val="dotted" w:color="000000"/>
        </w:rPr>
        <w:t xml:space="preserve">   </w:t>
      </w:r>
      <w:r w:rsidR="00BB7AF1"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 xml:space="preserve">　地方裁判所</w:t>
      </w:r>
      <w:r w:rsidR="00BB7AF1" w:rsidRPr="00062D68">
        <w:rPr>
          <w:rFonts w:hint="eastAsia"/>
          <w:color w:val="000000" w:themeColor="text1"/>
          <w:sz w:val="22"/>
          <w:szCs w:val="22"/>
          <w:u w:val="dotted" w:color="000000"/>
        </w:rPr>
        <w:t xml:space="preserve">　</w:t>
      </w:r>
      <w:r w:rsidR="000B270B" w:rsidRPr="00062D68">
        <w:rPr>
          <w:rFonts w:hint="eastAsia"/>
          <w:color w:val="000000" w:themeColor="text1"/>
          <w:sz w:val="22"/>
          <w:szCs w:val="22"/>
          <w:u w:val="dotted" w:color="000000"/>
        </w:rPr>
        <w:t xml:space="preserve">    </w:t>
      </w:r>
      <w:r w:rsidR="00BB7AF1"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支部</w:t>
      </w:r>
    </w:p>
    <w:p w:rsidR="00BE72B1" w:rsidRPr="00062D68" w:rsidRDefault="00BE72B1" w:rsidP="00BE72B1">
      <w:pPr>
        <w:overflowPunct w:val="0"/>
        <w:autoSpaceDE/>
        <w:autoSpaceDN/>
        <w:textAlignment w:val="baseline"/>
        <w:rPr>
          <w:rFonts w:cs="Times New Roman"/>
          <w:color w:val="000000" w:themeColor="text1"/>
          <w:spacing w:val="6"/>
          <w:sz w:val="22"/>
          <w:szCs w:val="22"/>
        </w:rPr>
      </w:pPr>
      <w:r w:rsidRPr="00062D68">
        <w:rPr>
          <w:rFonts w:hint="eastAsia"/>
          <w:color w:val="000000" w:themeColor="text1"/>
          <w:sz w:val="22"/>
          <w:szCs w:val="22"/>
        </w:rPr>
        <w:t xml:space="preserve">　　　</w:t>
      </w:r>
      <w:r w:rsidR="00BB7AF1" w:rsidRPr="00062D68">
        <w:rPr>
          <w:rFonts w:hint="eastAsia"/>
          <w:color w:val="000000" w:themeColor="text1"/>
          <w:sz w:val="22"/>
          <w:szCs w:val="22"/>
        </w:rPr>
        <w:t xml:space="preserve">　</w:t>
      </w:r>
      <w:r w:rsidRPr="00062D68">
        <w:rPr>
          <w:rFonts w:hint="eastAsia"/>
          <w:color w:val="000000" w:themeColor="text1"/>
          <w:sz w:val="22"/>
          <w:szCs w:val="22"/>
        </w:rPr>
        <w:t xml:space="preserve">　</w:t>
      </w:r>
      <w:r w:rsidR="000B270B" w:rsidRPr="00062D68">
        <w:rPr>
          <w:rFonts w:hint="eastAsia"/>
          <w:color w:val="000000" w:themeColor="text1"/>
          <w:sz w:val="22"/>
          <w:szCs w:val="22"/>
        </w:rPr>
        <w:t xml:space="preserve"> </w:t>
      </w:r>
      <w:r w:rsidR="00BB7AF1" w:rsidRPr="00062D68">
        <w:rPr>
          <w:rFonts w:hint="eastAsia"/>
          <w:color w:val="000000" w:themeColor="text1"/>
          <w:sz w:val="22"/>
          <w:szCs w:val="22"/>
        </w:rPr>
        <w:t xml:space="preserve">事件番号　　　　　　　</w:t>
      </w:r>
      <w:r w:rsidRPr="00062D68">
        <w:rPr>
          <w:rFonts w:hint="eastAsia"/>
          <w:color w:val="000000" w:themeColor="text1"/>
          <w:sz w:val="22"/>
          <w:szCs w:val="22"/>
          <w:u w:val="dotted" w:color="000000"/>
        </w:rPr>
        <w:t>平成</w:t>
      </w:r>
      <w:r w:rsidR="00A02A40">
        <w:rPr>
          <w:rFonts w:hint="eastAsia"/>
          <w:color w:val="000000" w:themeColor="text1"/>
          <w:sz w:val="22"/>
          <w:szCs w:val="22"/>
          <w:u w:val="dotted" w:color="000000"/>
        </w:rPr>
        <w:t>・令和</w:t>
      </w:r>
      <w:r w:rsidRPr="00062D68">
        <w:rPr>
          <w:rFonts w:hint="eastAsia"/>
          <w:color w:val="000000" w:themeColor="text1"/>
          <w:sz w:val="22"/>
          <w:szCs w:val="22"/>
          <w:u w:val="dotted" w:color="000000"/>
        </w:rPr>
        <w:t xml:space="preserve">　</w:t>
      </w:r>
      <w:r w:rsidR="00DC56C5"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 xml:space="preserve">　年（ヌ，ケ</w:t>
      </w:r>
      <w:r w:rsidR="004D0EF8" w:rsidRPr="00062D68">
        <w:rPr>
          <w:rFonts w:hint="eastAsia"/>
          <w:color w:val="000000" w:themeColor="text1"/>
          <w:sz w:val="22"/>
          <w:szCs w:val="22"/>
          <w:u w:val="dotted" w:color="000000"/>
        </w:rPr>
        <w:t xml:space="preserve">，ル，ナ，　　</w:t>
      </w:r>
      <w:r w:rsidR="00BB7AF1" w:rsidRPr="00062D68">
        <w:rPr>
          <w:rFonts w:hint="eastAsia"/>
          <w:color w:val="000000" w:themeColor="text1"/>
          <w:sz w:val="22"/>
          <w:szCs w:val="22"/>
          <w:u w:val="dotted" w:color="000000"/>
        </w:rPr>
        <w:t>）第</w:t>
      </w:r>
      <w:r w:rsidR="000B270B" w:rsidRPr="00062D68">
        <w:rPr>
          <w:rFonts w:hint="eastAsia"/>
          <w:color w:val="000000" w:themeColor="text1"/>
          <w:sz w:val="22"/>
          <w:szCs w:val="22"/>
          <w:u w:val="dotted" w:color="000000"/>
        </w:rPr>
        <w:t xml:space="preserve">  </w:t>
      </w:r>
      <w:r w:rsidR="00BB7AF1"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号</w:t>
      </w:r>
    </w:p>
    <w:p w:rsidR="00BE72B1" w:rsidRPr="00062D68" w:rsidRDefault="00BE72B1" w:rsidP="00A133C4">
      <w:pPr>
        <w:tabs>
          <w:tab w:val="left" w:pos="709"/>
        </w:tabs>
        <w:overflowPunct w:val="0"/>
        <w:autoSpaceDE/>
        <w:autoSpaceDN/>
        <w:textAlignment w:val="baseline"/>
        <w:rPr>
          <w:rFonts w:cs="Times New Roman"/>
          <w:color w:val="000000" w:themeColor="text1"/>
          <w:spacing w:val="6"/>
          <w:sz w:val="22"/>
          <w:szCs w:val="22"/>
        </w:rPr>
      </w:pPr>
      <w:r w:rsidRPr="00062D68">
        <w:rPr>
          <w:rFonts w:cs="Times New Roman" w:hint="eastAsia"/>
          <w:color w:val="000000" w:themeColor="text1"/>
          <w:spacing w:val="6"/>
        </w:rPr>
        <w:t xml:space="preserve">　</w:t>
      </w:r>
      <w:r w:rsidR="004D0EF8" w:rsidRPr="00062D68">
        <w:rPr>
          <w:rFonts w:cs="Times New Roman" w:hint="eastAsia"/>
          <w:color w:val="000000" w:themeColor="text1"/>
          <w:spacing w:val="6"/>
        </w:rPr>
        <w:t xml:space="preserve">　</w:t>
      </w:r>
      <w:r w:rsidR="002E52C9" w:rsidRPr="00062D68">
        <w:rPr>
          <w:rFonts w:cs="Times New Roman" w:hint="eastAsia"/>
          <w:color w:val="000000" w:themeColor="text1"/>
          <w:spacing w:val="6"/>
        </w:rPr>
        <w:t xml:space="preserve">　</w:t>
      </w:r>
      <w:r w:rsidR="006728F0" w:rsidRPr="00062D68">
        <w:rPr>
          <w:rFonts w:cs="Times New Roman" w:hint="eastAsia"/>
          <w:color w:val="000000" w:themeColor="text1"/>
          <w:spacing w:val="6"/>
          <w:sz w:val="22"/>
          <w:szCs w:val="22"/>
        </w:rPr>
        <w:t>②</w:t>
      </w:r>
      <w:r w:rsidR="00F076B5" w:rsidRPr="00062D68">
        <w:rPr>
          <w:rFonts w:cs="Times New Roman" w:hint="eastAsia"/>
          <w:color w:val="000000" w:themeColor="text1"/>
          <w:spacing w:val="6"/>
          <w:sz w:val="22"/>
          <w:szCs w:val="22"/>
        </w:rPr>
        <w:t xml:space="preserve">　</w:t>
      </w:r>
      <w:r w:rsidR="006A1B19" w:rsidRPr="00062D68">
        <w:rPr>
          <w:rFonts w:cs="Times New Roman" w:hint="eastAsia"/>
          <w:color w:val="000000" w:themeColor="text1"/>
          <w:spacing w:val="6"/>
          <w:sz w:val="22"/>
          <w:szCs w:val="22"/>
        </w:rPr>
        <w:t>訴訟</w:t>
      </w:r>
      <w:r w:rsidR="002E52C9" w:rsidRPr="00062D68">
        <w:rPr>
          <w:rFonts w:cs="Times New Roman" w:hint="eastAsia"/>
          <w:color w:val="000000" w:themeColor="text1"/>
          <w:spacing w:val="6"/>
          <w:sz w:val="22"/>
          <w:szCs w:val="22"/>
        </w:rPr>
        <w:t>等を起こされたことがありますか。</w:t>
      </w:r>
    </w:p>
    <w:p w:rsidR="00294CBB" w:rsidRPr="00062D68" w:rsidRDefault="00294CBB" w:rsidP="001C7F9C">
      <w:pPr>
        <w:overflowPunct w:val="0"/>
        <w:autoSpaceDE/>
        <w:autoSpaceDN/>
        <w:ind w:left="930"/>
        <w:textAlignment w:val="baseline"/>
        <w:rPr>
          <w:rFonts w:cs="Times New Roman"/>
          <w:color w:val="000000" w:themeColor="text1"/>
          <w:spacing w:val="6"/>
        </w:rPr>
      </w:pPr>
      <w:r w:rsidRPr="00062D68">
        <w:rPr>
          <w:rFonts w:cs="ＭＳ ゴシック" w:hint="eastAsia"/>
          <w:bCs/>
          <w:color w:val="000000" w:themeColor="text1"/>
          <w:sz w:val="22"/>
          <w:szCs w:val="22"/>
        </w:rPr>
        <w:t>□ない</w:t>
      </w:r>
      <w:r w:rsidR="00520DEB" w:rsidRPr="00062D68">
        <w:rPr>
          <w:rFonts w:cs="ＭＳ ゴシック" w:hint="eastAsia"/>
          <w:bCs/>
          <w:color w:val="000000" w:themeColor="text1"/>
          <w:sz w:val="22"/>
          <w:szCs w:val="22"/>
        </w:rPr>
        <w:t xml:space="preserve">　　</w:t>
      </w:r>
      <w:r w:rsidRPr="00062D68">
        <w:rPr>
          <w:rFonts w:cs="ＭＳ ゴシック" w:hint="eastAsia"/>
          <w:bCs/>
          <w:color w:val="000000" w:themeColor="text1"/>
          <w:sz w:val="22"/>
          <w:szCs w:val="22"/>
        </w:rPr>
        <w:t>□ある</w:t>
      </w:r>
      <w:r w:rsidR="00F86333" w:rsidRPr="00062D68">
        <w:rPr>
          <w:rFonts w:cs="ＭＳ ゴシック" w:hint="eastAsia"/>
          <w:bCs/>
          <w:color w:val="000000" w:themeColor="text1"/>
          <w:sz w:val="22"/>
          <w:szCs w:val="22"/>
        </w:rPr>
        <w:t xml:space="preserve">　</w:t>
      </w:r>
      <w:r w:rsidR="007B0ADC" w:rsidRPr="00062D68">
        <w:rPr>
          <w:rFonts w:cs="ＭＳ ゴシック" w:hint="eastAsia"/>
          <w:b/>
          <w:bCs/>
          <w:color w:val="000000" w:themeColor="text1"/>
          <w:sz w:val="21"/>
          <w:szCs w:val="21"/>
        </w:rPr>
        <w:t>※</w:t>
      </w:r>
      <w:r w:rsidRPr="00062D68">
        <w:rPr>
          <w:rFonts w:cs="ＭＳ ゴシック" w:hint="eastAsia"/>
          <w:b/>
          <w:bCs/>
          <w:color w:val="000000" w:themeColor="text1"/>
          <w:sz w:val="21"/>
          <w:szCs w:val="21"/>
        </w:rPr>
        <w:t>裁判所から送付された書類の写しを提出してください。</w:t>
      </w:r>
    </w:p>
    <w:p w:rsidR="00BE72B1" w:rsidRPr="00062D68" w:rsidRDefault="009D2786" w:rsidP="00294CBB">
      <w:pPr>
        <w:overflowPunct w:val="0"/>
        <w:autoSpaceDE/>
        <w:autoSpaceDN/>
        <w:ind w:left="930"/>
        <w:textAlignment w:val="baseline"/>
        <w:rPr>
          <w:rFonts w:cs="Times New Roman"/>
          <w:color w:val="000000" w:themeColor="text1"/>
          <w:spacing w:val="6"/>
          <w:sz w:val="22"/>
          <w:szCs w:val="22"/>
        </w:rPr>
      </w:pPr>
      <w:r w:rsidRPr="00062D68">
        <w:rPr>
          <w:rFonts w:cs="ＭＳ ゴシック" w:hint="eastAsia"/>
          <w:bCs/>
          <w:color w:val="000000" w:themeColor="text1"/>
          <w:sz w:val="22"/>
          <w:szCs w:val="22"/>
        </w:rPr>
        <w:t>ア</w:t>
      </w:r>
      <w:r w:rsidR="001C7F9C" w:rsidRPr="00062D68">
        <w:rPr>
          <w:rFonts w:cs="ＭＳ ゴシック" w:hint="eastAsia"/>
          <w:bCs/>
          <w:color w:val="000000" w:themeColor="text1"/>
          <w:sz w:val="22"/>
          <w:szCs w:val="22"/>
        </w:rPr>
        <w:t xml:space="preserve">　</w:t>
      </w:r>
      <w:r w:rsidR="00294CBB" w:rsidRPr="00062D68">
        <w:rPr>
          <w:rFonts w:cs="ＭＳ ゴシック" w:hint="eastAsia"/>
          <w:bCs/>
          <w:color w:val="000000" w:themeColor="text1"/>
          <w:sz w:val="22"/>
          <w:szCs w:val="22"/>
        </w:rPr>
        <w:t>□</w:t>
      </w:r>
      <w:r w:rsidR="00BE72B1" w:rsidRPr="00062D68">
        <w:rPr>
          <w:rFonts w:cs="ＭＳ ゴシック" w:hint="eastAsia"/>
          <w:bCs/>
          <w:color w:val="000000" w:themeColor="text1"/>
          <w:sz w:val="22"/>
          <w:szCs w:val="22"/>
        </w:rPr>
        <w:t>訴訟</w:t>
      </w:r>
      <w:r w:rsidR="004D0EF8" w:rsidRPr="00062D68">
        <w:rPr>
          <w:rFonts w:cs="ＭＳ ゴシック" w:hint="eastAsia"/>
          <w:bCs/>
          <w:color w:val="000000" w:themeColor="text1"/>
          <w:sz w:val="22"/>
          <w:szCs w:val="22"/>
        </w:rPr>
        <w:t xml:space="preserve">　</w:t>
      </w:r>
      <w:r w:rsidR="006A1B19" w:rsidRPr="00062D68">
        <w:rPr>
          <w:rFonts w:cs="ＭＳ ゴシック" w:hint="eastAsia"/>
          <w:bCs/>
          <w:color w:val="000000" w:themeColor="text1"/>
          <w:sz w:val="22"/>
          <w:szCs w:val="22"/>
        </w:rPr>
        <w:t>□支払督促　□調停　□仮差押　□仮処分</w:t>
      </w:r>
      <w:r w:rsidR="00D443F5" w:rsidRPr="00062D68">
        <w:rPr>
          <w:rFonts w:cs="ＭＳ ゴシック" w:hint="eastAsia"/>
          <w:bCs/>
          <w:color w:val="000000" w:themeColor="text1"/>
          <w:sz w:val="22"/>
          <w:szCs w:val="22"/>
        </w:rPr>
        <w:t xml:space="preserve">　□その他</w:t>
      </w:r>
    </w:p>
    <w:p w:rsidR="00BE72B1" w:rsidRPr="00062D68" w:rsidRDefault="00BE72B1" w:rsidP="00BE72B1">
      <w:pPr>
        <w:overflowPunct w:val="0"/>
        <w:autoSpaceDE/>
        <w:autoSpaceDN/>
        <w:textAlignment w:val="baseline"/>
        <w:rPr>
          <w:rFonts w:cs="Times New Roman"/>
          <w:color w:val="000000" w:themeColor="text1"/>
          <w:spacing w:val="6"/>
          <w:sz w:val="22"/>
          <w:szCs w:val="22"/>
        </w:rPr>
      </w:pPr>
      <w:r w:rsidRPr="00062D68">
        <w:rPr>
          <w:rFonts w:hint="eastAsia"/>
          <w:color w:val="000000" w:themeColor="text1"/>
          <w:sz w:val="22"/>
          <w:szCs w:val="22"/>
        </w:rPr>
        <w:t xml:space="preserve">　　　　</w:t>
      </w:r>
      <w:r w:rsidR="009D2786" w:rsidRPr="00062D68">
        <w:rPr>
          <w:rFonts w:hint="eastAsia"/>
          <w:color w:val="000000" w:themeColor="text1"/>
          <w:sz w:val="22"/>
          <w:szCs w:val="22"/>
        </w:rPr>
        <w:t xml:space="preserve">　</w:t>
      </w:r>
      <w:r w:rsidR="001C7F9C" w:rsidRPr="00062D68">
        <w:rPr>
          <w:rFonts w:hint="eastAsia"/>
          <w:color w:val="000000" w:themeColor="text1"/>
          <w:sz w:val="22"/>
          <w:szCs w:val="22"/>
        </w:rPr>
        <w:t xml:space="preserve">　</w:t>
      </w:r>
      <w:r w:rsidRPr="00062D68">
        <w:rPr>
          <w:rFonts w:hint="eastAsia"/>
          <w:color w:val="000000" w:themeColor="text1"/>
          <w:sz w:val="22"/>
          <w:szCs w:val="22"/>
        </w:rPr>
        <w:t xml:space="preserve">裁判所名　　　　　　　　　　</w:t>
      </w:r>
      <w:r w:rsidRPr="00062D68">
        <w:rPr>
          <w:rFonts w:hint="eastAsia"/>
          <w:color w:val="000000" w:themeColor="text1"/>
          <w:sz w:val="22"/>
          <w:szCs w:val="22"/>
          <w:u w:val="dotted" w:color="000000"/>
        </w:rPr>
        <w:t xml:space="preserve">　　　</w:t>
      </w:r>
      <w:r w:rsidR="00684953"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 xml:space="preserve">　　　裁判所　</w:t>
      </w:r>
      <w:r w:rsidR="00684953"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 xml:space="preserve">　　　　支部</w:t>
      </w:r>
    </w:p>
    <w:p w:rsidR="00BE72B1" w:rsidRPr="00062D68" w:rsidRDefault="00BE72B1" w:rsidP="00BE72B1">
      <w:pPr>
        <w:overflowPunct w:val="0"/>
        <w:autoSpaceDE/>
        <w:autoSpaceDN/>
        <w:textAlignment w:val="baseline"/>
        <w:rPr>
          <w:color w:val="000000" w:themeColor="text1"/>
          <w:sz w:val="22"/>
          <w:szCs w:val="22"/>
          <w:u w:val="dotted" w:color="000000"/>
        </w:rPr>
      </w:pPr>
      <w:r w:rsidRPr="00062D68">
        <w:rPr>
          <w:rFonts w:hint="eastAsia"/>
          <w:color w:val="000000" w:themeColor="text1"/>
          <w:sz w:val="22"/>
          <w:szCs w:val="22"/>
        </w:rPr>
        <w:t xml:space="preserve">　　　　</w:t>
      </w:r>
      <w:r w:rsidR="009D2786" w:rsidRPr="00062D68">
        <w:rPr>
          <w:rFonts w:hint="eastAsia"/>
          <w:color w:val="000000" w:themeColor="text1"/>
          <w:sz w:val="22"/>
          <w:szCs w:val="22"/>
        </w:rPr>
        <w:t xml:space="preserve">　</w:t>
      </w:r>
      <w:r w:rsidR="001C7F9C" w:rsidRPr="00062D68">
        <w:rPr>
          <w:rFonts w:hint="eastAsia"/>
          <w:color w:val="000000" w:themeColor="text1"/>
          <w:sz w:val="22"/>
          <w:szCs w:val="22"/>
        </w:rPr>
        <w:t xml:space="preserve">　</w:t>
      </w:r>
      <w:r w:rsidRPr="00062D68">
        <w:rPr>
          <w:rFonts w:hint="eastAsia"/>
          <w:color w:val="000000" w:themeColor="text1"/>
          <w:sz w:val="22"/>
          <w:szCs w:val="22"/>
        </w:rPr>
        <w:t xml:space="preserve">事件番号　　　　　　　　　　</w:t>
      </w:r>
      <w:r w:rsidRPr="00062D68">
        <w:rPr>
          <w:rFonts w:hint="eastAsia"/>
          <w:color w:val="000000" w:themeColor="text1"/>
          <w:sz w:val="22"/>
          <w:szCs w:val="22"/>
          <w:u w:val="dotted" w:color="000000"/>
        </w:rPr>
        <w:t>平成</w:t>
      </w:r>
      <w:r w:rsidR="00A02A40">
        <w:rPr>
          <w:rFonts w:hint="eastAsia"/>
          <w:color w:val="000000" w:themeColor="text1"/>
          <w:sz w:val="22"/>
          <w:szCs w:val="22"/>
          <w:u w:val="dotted" w:color="000000"/>
        </w:rPr>
        <w:t>・令和</w:t>
      </w:r>
      <w:r w:rsidRPr="00062D68">
        <w:rPr>
          <w:rFonts w:hint="eastAsia"/>
          <w:color w:val="000000" w:themeColor="text1"/>
          <w:sz w:val="22"/>
          <w:szCs w:val="22"/>
          <w:u w:val="dotted" w:color="000000"/>
        </w:rPr>
        <w:t xml:space="preserve">　　</w:t>
      </w:r>
      <w:r w:rsidR="00684953"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年（　　）第</w:t>
      </w:r>
      <w:r w:rsidR="00684953"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 xml:space="preserve">　　　　　号</w:t>
      </w:r>
    </w:p>
    <w:p w:rsidR="00D443F5" w:rsidRPr="00062D68" w:rsidRDefault="009D2786" w:rsidP="00D443F5">
      <w:pPr>
        <w:overflowPunct w:val="0"/>
        <w:autoSpaceDE/>
        <w:autoSpaceDN/>
        <w:ind w:left="930"/>
        <w:textAlignment w:val="baseline"/>
        <w:rPr>
          <w:rFonts w:cs="Times New Roman"/>
          <w:color w:val="000000" w:themeColor="text1"/>
          <w:spacing w:val="6"/>
          <w:sz w:val="22"/>
          <w:szCs w:val="22"/>
        </w:rPr>
      </w:pPr>
      <w:r w:rsidRPr="00062D68">
        <w:rPr>
          <w:rFonts w:cs="ＭＳ ゴシック" w:hint="eastAsia"/>
          <w:bCs/>
          <w:color w:val="000000" w:themeColor="text1"/>
          <w:sz w:val="22"/>
          <w:szCs w:val="22"/>
        </w:rPr>
        <w:t>イ</w:t>
      </w:r>
      <w:r w:rsidR="001C7F9C" w:rsidRPr="00062D68">
        <w:rPr>
          <w:rFonts w:cs="ＭＳ ゴシック" w:hint="eastAsia"/>
          <w:bCs/>
          <w:color w:val="000000" w:themeColor="text1"/>
          <w:sz w:val="22"/>
          <w:szCs w:val="22"/>
        </w:rPr>
        <w:t xml:space="preserve">　</w:t>
      </w:r>
      <w:r w:rsidRPr="00062D68">
        <w:rPr>
          <w:rFonts w:cs="ＭＳ ゴシック" w:hint="eastAsia"/>
          <w:bCs/>
          <w:color w:val="000000" w:themeColor="text1"/>
          <w:sz w:val="22"/>
          <w:szCs w:val="22"/>
        </w:rPr>
        <w:t>□訴訟　□支払督促　□調停　□仮差押　□仮処分</w:t>
      </w:r>
      <w:r w:rsidR="00D443F5" w:rsidRPr="00062D68">
        <w:rPr>
          <w:rFonts w:cs="ＭＳ ゴシック" w:hint="eastAsia"/>
          <w:bCs/>
          <w:color w:val="000000" w:themeColor="text1"/>
          <w:sz w:val="22"/>
          <w:szCs w:val="22"/>
        </w:rPr>
        <w:t xml:space="preserve">　□その他</w:t>
      </w:r>
    </w:p>
    <w:p w:rsidR="009D2786" w:rsidRPr="00062D68" w:rsidRDefault="009D2786" w:rsidP="009D2786">
      <w:pPr>
        <w:overflowPunct w:val="0"/>
        <w:autoSpaceDE/>
        <w:autoSpaceDN/>
        <w:textAlignment w:val="baseline"/>
        <w:rPr>
          <w:rFonts w:cs="Times New Roman"/>
          <w:color w:val="000000" w:themeColor="text1"/>
          <w:spacing w:val="6"/>
          <w:sz w:val="22"/>
          <w:szCs w:val="22"/>
        </w:rPr>
      </w:pPr>
      <w:r w:rsidRPr="00062D68">
        <w:rPr>
          <w:rFonts w:hint="eastAsia"/>
          <w:color w:val="000000" w:themeColor="text1"/>
          <w:sz w:val="22"/>
          <w:szCs w:val="22"/>
        </w:rPr>
        <w:t xml:space="preserve">　　　　　</w:t>
      </w:r>
      <w:r w:rsidR="001C7F9C" w:rsidRPr="00062D68">
        <w:rPr>
          <w:rFonts w:hint="eastAsia"/>
          <w:color w:val="000000" w:themeColor="text1"/>
          <w:sz w:val="22"/>
          <w:szCs w:val="22"/>
        </w:rPr>
        <w:t xml:space="preserve">　</w:t>
      </w:r>
      <w:r w:rsidRPr="00062D68">
        <w:rPr>
          <w:rFonts w:hint="eastAsia"/>
          <w:color w:val="000000" w:themeColor="text1"/>
          <w:sz w:val="22"/>
          <w:szCs w:val="22"/>
        </w:rPr>
        <w:t xml:space="preserve">裁判所名　　　　　　　　　　</w:t>
      </w:r>
      <w:r w:rsidRPr="00062D68">
        <w:rPr>
          <w:rFonts w:hint="eastAsia"/>
          <w:color w:val="000000" w:themeColor="text1"/>
          <w:sz w:val="22"/>
          <w:szCs w:val="22"/>
          <w:u w:val="dotted" w:color="000000"/>
        </w:rPr>
        <w:t xml:space="preserve">　　　　　　</w:t>
      </w:r>
      <w:r w:rsidR="00684953"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 xml:space="preserve">裁判所　</w:t>
      </w:r>
      <w:r w:rsidR="00684953"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 xml:space="preserve">　　　　支部</w:t>
      </w:r>
    </w:p>
    <w:p w:rsidR="009D2786" w:rsidRPr="00062D68" w:rsidRDefault="009D2786" w:rsidP="009D2786">
      <w:pPr>
        <w:overflowPunct w:val="0"/>
        <w:autoSpaceDE/>
        <w:autoSpaceDN/>
        <w:textAlignment w:val="baseline"/>
        <w:rPr>
          <w:color w:val="000000" w:themeColor="text1"/>
          <w:sz w:val="22"/>
          <w:szCs w:val="22"/>
          <w:u w:val="dotted" w:color="000000"/>
        </w:rPr>
      </w:pPr>
      <w:r w:rsidRPr="00062D68">
        <w:rPr>
          <w:rFonts w:hint="eastAsia"/>
          <w:color w:val="000000" w:themeColor="text1"/>
          <w:sz w:val="22"/>
          <w:szCs w:val="22"/>
        </w:rPr>
        <w:t xml:space="preserve">　　　　　</w:t>
      </w:r>
      <w:r w:rsidR="001C7F9C" w:rsidRPr="00062D68">
        <w:rPr>
          <w:rFonts w:hint="eastAsia"/>
          <w:color w:val="000000" w:themeColor="text1"/>
          <w:sz w:val="22"/>
          <w:szCs w:val="22"/>
        </w:rPr>
        <w:t xml:space="preserve">　</w:t>
      </w:r>
      <w:r w:rsidRPr="00062D68">
        <w:rPr>
          <w:rFonts w:hint="eastAsia"/>
          <w:color w:val="000000" w:themeColor="text1"/>
          <w:sz w:val="22"/>
          <w:szCs w:val="22"/>
        </w:rPr>
        <w:t xml:space="preserve">事件番号　　　　　　　　　　</w:t>
      </w:r>
      <w:r w:rsidRPr="00062D68">
        <w:rPr>
          <w:rFonts w:hint="eastAsia"/>
          <w:color w:val="000000" w:themeColor="text1"/>
          <w:sz w:val="22"/>
          <w:szCs w:val="22"/>
          <w:u w:val="dotted" w:color="000000"/>
        </w:rPr>
        <w:t>平成</w:t>
      </w:r>
      <w:r w:rsidR="00A02A40">
        <w:rPr>
          <w:rFonts w:hint="eastAsia"/>
          <w:color w:val="000000" w:themeColor="text1"/>
          <w:sz w:val="22"/>
          <w:szCs w:val="22"/>
          <w:u w:val="dotted" w:color="000000"/>
        </w:rPr>
        <w:t>・令和</w:t>
      </w:r>
      <w:r w:rsidRPr="00062D68">
        <w:rPr>
          <w:rFonts w:hint="eastAsia"/>
          <w:color w:val="000000" w:themeColor="text1"/>
          <w:sz w:val="22"/>
          <w:szCs w:val="22"/>
          <w:u w:val="dotted" w:color="000000"/>
        </w:rPr>
        <w:t xml:space="preserve">　　</w:t>
      </w:r>
      <w:r w:rsidR="00684953"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 xml:space="preserve">年（　　）第　</w:t>
      </w:r>
      <w:r w:rsidR="00684953"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 xml:space="preserve">　　　　号</w:t>
      </w:r>
    </w:p>
    <w:p w:rsidR="00520DEB" w:rsidRPr="00062D68" w:rsidRDefault="00D443F5" w:rsidP="00D443F5">
      <w:pPr>
        <w:overflowPunct w:val="0"/>
        <w:autoSpaceDE/>
        <w:autoSpaceDN/>
        <w:ind w:left="504" w:hanging="504"/>
        <w:textAlignment w:val="baseline"/>
        <w:rPr>
          <w:color w:val="000000" w:themeColor="text1"/>
        </w:rPr>
      </w:pPr>
      <w:r w:rsidRPr="00062D68">
        <w:rPr>
          <w:rFonts w:hint="eastAsia"/>
          <w:color w:val="000000" w:themeColor="text1"/>
        </w:rPr>
        <w:lastRenderedPageBreak/>
        <w:t xml:space="preserve">　 </w:t>
      </w:r>
      <w:r w:rsidR="00795BF1" w:rsidRPr="00062D68">
        <w:rPr>
          <w:rFonts w:hint="eastAsia"/>
          <w:color w:val="000000" w:themeColor="text1"/>
        </w:rPr>
        <w:t xml:space="preserve">　</w:t>
      </w:r>
      <w:r w:rsidR="00B02773" w:rsidRPr="00062D68">
        <w:rPr>
          <w:rFonts w:hint="eastAsia"/>
          <w:color w:val="000000" w:themeColor="text1"/>
        </w:rPr>
        <w:t>(5)</w:t>
      </w:r>
      <w:r w:rsidR="002E52C9" w:rsidRPr="00062D68">
        <w:rPr>
          <w:rFonts w:hint="eastAsia"/>
          <w:color w:val="000000" w:themeColor="text1"/>
        </w:rPr>
        <w:t xml:space="preserve">　</w:t>
      </w:r>
      <w:r w:rsidR="001117D5" w:rsidRPr="00062D68">
        <w:rPr>
          <w:rFonts w:hint="eastAsia"/>
          <w:color w:val="000000" w:themeColor="text1"/>
        </w:rPr>
        <w:t>過去の</w:t>
      </w:r>
      <w:r w:rsidR="00520DEB" w:rsidRPr="00062D68">
        <w:rPr>
          <w:rFonts w:hint="eastAsia"/>
          <w:color w:val="000000" w:themeColor="text1"/>
        </w:rPr>
        <w:t>破産</w:t>
      </w:r>
      <w:r w:rsidR="001425DE" w:rsidRPr="00062D68">
        <w:rPr>
          <w:rFonts w:hint="eastAsia"/>
          <w:color w:val="000000" w:themeColor="text1"/>
        </w:rPr>
        <w:t>及び再生手続の有無について</w:t>
      </w:r>
    </w:p>
    <w:p w:rsidR="00D443F5" w:rsidRPr="00062D68" w:rsidRDefault="00F057FD" w:rsidP="00520DEB">
      <w:pPr>
        <w:overflowPunct w:val="0"/>
        <w:autoSpaceDE/>
        <w:autoSpaceDN/>
        <w:ind w:firstLineChars="350" w:firstLine="748"/>
        <w:textAlignment w:val="baseline"/>
        <w:rPr>
          <w:rFonts w:cs="Times New Roman"/>
          <w:color w:val="000000" w:themeColor="text1"/>
          <w:spacing w:val="6"/>
          <w:sz w:val="22"/>
          <w:szCs w:val="22"/>
        </w:rPr>
      </w:pPr>
      <w:r w:rsidRPr="00062D68">
        <w:rPr>
          <w:rFonts w:hint="eastAsia"/>
          <w:color w:val="000000" w:themeColor="text1"/>
          <w:sz w:val="22"/>
          <w:szCs w:val="22"/>
        </w:rPr>
        <w:t>①</w:t>
      </w:r>
      <w:r w:rsidR="00F076B5" w:rsidRPr="00062D68">
        <w:rPr>
          <w:rFonts w:hint="eastAsia"/>
          <w:color w:val="000000" w:themeColor="text1"/>
          <w:sz w:val="22"/>
          <w:szCs w:val="22"/>
        </w:rPr>
        <w:t xml:space="preserve">　</w:t>
      </w:r>
      <w:r w:rsidR="006728F0" w:rsidRPr="00062D68">
        <w:rPr>
          <w:rFonts w:hint="eastAsia"/>
          <w:color w:val="000000" w:themeColor="text1"/>
          <w:sz w:val="22"/>
          <w:szCs w:val="22"/>
        </w:rPr>
        <w:t>過</w:t>
      </w:r>
      <w:r w:rsidR="00D443F5" w:rsidRPr="00062D68">
        <w:rPr>
          <w:rFonts w:hint="eastAsia"/>
          <w:color w:val="000000" w:themeColor="text1"/>
          <w:sz w:val="22"/>
          <w:szCs w:val="22"/>
        </w:rPr>
        <w:t>去に破産手続で免責許可又は不許可決定を受けたことがありますか。</w:t>
      </w:r>
    </w:p>
    <w:p w:rsidR="00D443F5" w:rsidRPr="00062D68" w:rsidRDefault="00D443F5" w:rsidP="00520DEB">
      <w:pPr>
        <w:overflowPunct w:val="0"/>
        <w:autoSpaceDE/>
        <w:autoSpaceDN/>
        <w:ind w:left="504" w:hanging="504"/>
        <w:textAlignment w:val="baseline"/>
        <w:rPr>
          <w:rFonts w:cs="Times New Roman"/>
          <w:b/>
          <w:color w:val="000000" w:themeColor="text1"/>
          <w:spacing w:val="6"/>
          <w:sz w:val="22"/>
          <w:szCs w:val="22"/>
        </w:rPr>
      </w:pPr>
      <w:r w:rsidRPr="00062D68">
        <w:rPr>
          <w:rFonts w:hint="eastAsia"/>
          <w:color w:val="000000" w:themeColor="text1"/>
          <w:sz w:val="22"/>
          <w:szCs w:val="22"/>
        </w:rPr>
        <w:t xml:space="preserve">　　　　</w:t>
      </w:r>
      <w:r w:rsidR="00F076B5" w:rsidRPr="00062D68">
        <w:rPr>
          <w:rFonts w:hint="eastAsia"/>
          <w:color w:val="000000" w:themeColor="text1"/>
          <w:sz w:val="22"/>
          <w:szCs w:val="22"/>
        </w:rPr>
        <w:t xml:space="preserve"> </w:t>
      </w:r>
      <w:r w:rsidR="00235E07" w:rsidRPr="00062D68">
        <w:rPr>
          <w:rFonts w:cs="ＭＳ ゴシック" w:hint="eastAsia"/>
          <w:bCs/>
          <w:color w:val="000000" w:themeColor="text1"/>
          <w:sz w:val="22"/>
          <w:szCs w:val="22"/>
        </w:rPr>
        <w:t xml:space="preserve">□ない　</w:t>
      </w:r>
      <w:r w:rsidR="00520DEB" w:rsidRPr="00062D68">
        <w:rPr>
          <w:rFonts w:cs="ＭＳ ゴシック" w:hint="eastAsia"/>
          <w:bCs/>
          <w:color w:val="000000" w:themeColor="text1"/>
          <w:sz w:val="22"/>
          <w:szCs w:val="22"/>
        </w:rPr>
        <w:t xml:space="preserve">　</w:t>
      </w:r>
      <w:r w:rsidRPr="00062D68">
        <w:rPr>
          <w:rFonts w:cs="ＭＳ ゴシック" w:hint="eastAsia"/>
          <w:bCs/>
          <w:color w:val="000000" w:themeColor="text1"/>
          <w:sz w:val="22"/>
          <w:szCs w:val="22"/>
        </w:rPr>
        <w:t>□ある</w:t>
      </w:r>
      <w:r w:rsidR="00235E07" w:rsidRPr="00062D68">
        <w:rPr>
          <w:rFonts w:cs="ＭＳ ゴシック" w:hint="eastAsia"/>
          <w:bCs/>
          <w:color w:val="000000" w:themeColor="text1"/>
          <w:sz w:val="22"/>
          <w:szCs w:val="22"/>
        </w:rPr>
        <w:t xml:space="preserve">　　</w:t>
      </w:r>
    </w:p>
    <w:p w:rsidR="00D443F5" w:rsidRPr="00062D68" w:rsidRDefault="00D443F5" w:rsidP="00166916">
      <w:pPr>
        <w:overflowPunct w:val="0"/>
        <w:autoSpaceDE/>
        <w:autoSpaceDN/>
        <w:textAlignment w:val="baseline"/>
        <w:rPr>
          <w:rFonts w:cs="Times New Roman"/>
          <w:color w:val="000000" w:themeColor="text1"/>
          <w:spacing w:val="6"/>
          <w:sz w:val="22"/>
          <w:szCs w:val="22"/>
        </w:rPr>
      </w:pPr>
      <w:r w:rsidRPr="00062D68">
        <w:rPr>
          <w:rFonts w:hint="eastAsia"/>
          <w:color w:val="000000" w:themeColor="text1"/>
          <w:sz w:val="22"/>
          <w:szCs w:val="22"/>
        </w:rPr>
        <w:t xml:space="preserve">　　　　</w:t>
      </w:r>
      <w:r w:rsidR="001C7F9C" w:rsidRPr="00062D68">
        <w:rPr>
          <w:rFonts w:hint="eastAsia"/>
          <w:color w:val="000000" w:themeColor="text1"/>
          <w:sz w:val="22"/>
          <w:szCs w:val="22"/>
        </w:rPr>
        <w:t xml:space="preserve">　</w:t>
      </w:r>
      <w:r w:rsidR="00166916" w:rsidRPr="00062D68">
        <w:rPr>
          <w:rFonts w:hint="eastAsia"/>
          <w:color w:val="000000" w:themeColor="text1"/>
          <w:sz w:val="22"/>
          <w:szCs w:val="22"/>
        </w:rPr>
        <w:t xml:space="preserve"> </w:t>
      </w:r>
      <w:r w:rsidRPr="00062D68">
        <w:rPr>
          <w:rFonts w:hint="eastAsia"/>
          <w:color w:val="000000" w:themeColor="text1"/>
          <w:sz w:val="22"/>
          <w:szCs w:val="22"/>
        </w:rPr>
        <w:t xml:space="preserve">裁判所名　　　　　　　　　　　</w:t>
      </w:r>
      <w:r w:rsidRPr="00062D68">
        <w:rPr>
          <w:rFonts w:hint="eastAsia"/>
          <w:color w:val="000000" w:themeColor="text1"/>
          <w:sz w:val="22"/>
          <w:szCs w:val="22"/>
          <w:u w:val="dotted" w:color="000000"/>
        </w:rPr>
        <w:t xml:space="preserve">　　　</w:t>
      </w:r>
      <w:r w:rsidR="00684953"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 xml:space="preserve">　地方裁判所</w:t>
      </w:r>
      <w:r w:rsidR="00684953"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 xml:space="preserve">　　　　　</w:t>
      </w:r>
      <w:r w:rsidR="004D23C7"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支部</w:t>
      </w:r>
    </w:p>
    <w:p w:rsidR="00795BF1" w:rsidRPr="00062D68" w:rsidRDefault="00D443F5" w:rsidP="001C7F9C">
      <w:pPr>
        <w:overflowPunct w:val="0"/>
        <w:autoSpaceDE/>
        <w:autoSpaceDN/>
        <w:ind w:firstLineChars="550" w:firstLine="1176"/>
        <w:textAlignment w:val="baseline"/>
        <w:rPr>
          <w:color w:val="000000" w:themeColor="text1"/>
          <w:sz w:val="22"/>
          <w:szCs w:val="22"/>
          <w:u w:val="dotted" w:color="000000"/>
        </w:rPr>
      </w:pPr>
      <w:r w:rsidRPr="00062D68">
        <w:rPr>
          <w:rFonts w:hint="eastAsia"/>
          <w:color w:val="000000" w:themeColor="text1"/>
          <w:sz w:val="22"/>
          <w:szCs w:val="22"/>
        </w:rPr>
        <w:t>事件番号</w:t>
      </w:r>
      <w:r w:rsidR="00166916" w:rsidRPr="00062D68">
        <w:rPr>
          <w:rFonts w:hint="eastAsia"/>
          <w:color w:val="000000" w:themeColor="text1"/>
          <w:sz w:val="22"/>
          <w:szCs w:val="22"/>
        </w:rPr>
        <w:t xml:space="preserve"> </w:t>
      </w:r>
      <w:r w:rsidRPr="00062D68">
        <w:rPr>
          <w:rFonts w:hint="eastAsia"/>
          <w:color w:val="000000" w:themeColor="text1"/>
          <w:sz w:val="22"/>
          <w:szCs w:val="22"/>
        </w:rPr>
        <w:t xml:space="preserve">　　　　　　　　　　　</w:t>
      </w:r>
      <w:r w:rsidRPr="00062D68">
        <w:rPr>
          <w:rFonts w:hint="eastAsia"/>
          <w:color w:val="000000" w:themeColor="text1"/>
          <w:sz w:val="22"/>
          <w:szCs w:val="22"/>
          <w:u w:val="dotted" w:color="000000"/>
        </w:rPr>
        <w:t>平成</w:t>
      </w:r>
      <w:r w:rsidR="00A02A40">
        <w:rPr>
          <w:rFonts w:hint="eastAsia"/>
          <w:color w:val="000000" w:themeColor="text1"/>
          <w:sz w:val="22"/>
          <w:szCs w:val="22"/>
          <w:u w:val="dotted" w:color="000000"/>
        </w:rPr>
        <w:t>・令和</w:t>
      </w:r>
      <w:r w:rsidRPr="00062D68">
        <w:rPr>
          <w:rFonts w:hint="eastAsia"/>
          <w:color w:val="000000" w:themeColor="text1"/>
          <w:sz w:val="22"/>
          <w:szCs w:val="22"/>
          <w:u w:val="dotted" w:color="000000"/>
        </w:rPr>
        <w:t xml:space="preserve">　　　</w:t>
      </w:r>
      <w:r w:rsidR="00684953"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年（フ）第</w:t>
      </w:r>
      <w:r w:rsidR="00684953"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 xml:space="preserve">　　　　</w:t>
      </w:r>
      <w:r w:rsidR="00795BF1" w:rsidRPr="00062D68">
        <w:rPr>
          <w:rFonts w:hint="eastAsia"/>
          <w:color w:val="000000" w:themeColor="text1"/>
          <w:sz w:val="22"/>
          <w:szCs w:val="22"/>
          <w:u w:val="dotted" w:color="000000"/>
        </w:rPr>
        <w:t xml:space="preserve">　</w:t>
      </w:r>
      <w:r w:rsidR="004D23C7" w:rsidRPr="00062D68">
        <w:rPr>
          <w:rFonts w:hint="eastAsia"/>
          <w:color w:val="000000" w:themeColor="text1"/>
          <w:sz w:val="22"/>
          <w:szCs w:val="22"/>
          <w:u w:val="dotted" w:color="000000"/>
        </w:rPr>
        <w:t>号</w:t>
      </w:r>
    </w:p>
    <w:p w:rsidR="00795BF1" w:rsidRPr="00062D68" w:rsidRDefault="00D443F5" w:rsidP="001C7F9C">
      <w:pPr>
        <w:overflowPunct w:val="0"/>
        <w:autoSpaceDE/>
        <w:autoSpaceDN/>
        <w:ind w:leftChars="50" w:left="117" w:firstLineChars="450" w:firstLine="1016"/>
        <w:textAlignment w:val="baseline"/>
        <w:rPr>
          <w:rFonts w:cs="Times New Roman"/>
          <w:color w:val="000000" w:themeColor="text1"/>
          <w:spacing w:val="6"/>
          <w:sz w:val="22"/>
          <w:szCs w:val="22"/>
        </w:rPr>
      </w:pPr>
      <w:r w:rsidRPr="00062D68">
        <w:rPr>
          <w:rFonts w:cs="Times New Roman" w:hint="eastAsia"/>
          <w:color w:val="000000" w:themeColor="text1"/>
          <w:spacing w:val="6"/>
          <w:sz w:val="22"/>
          <w:szCs w:val="22"/>
        </w:rPr>
        <w:t>破産宣告（</w:t>
      </w:r>
      <w:r w:rsidR="00E83D6E" w:rsidRPr="00062D68">
        <w:rPr>
          <w:rFonts w:cs="Times New Roman" w:hint="eastAsia"/>
          <w:color w:val="000000" w:themeColor="text1"/>
          <w:spacing w:val="6"/>
          <w:sz w:val="22"/>
          <w:szCs w:val="22"/>
        </w:rPr>
        <w:t>破産手続</w:t>
      </w:r>
      <w:r w:rsidRPr="00062D68">
        <w:rPr>
          <w:rFonts w:cs="Times New Roman" w:hint="eastAsia"/>
          <w:color w:val="000000" w:themeColor="text1"/>
          <w:spacing w:val="6"/>
          <w:sz w:val="22"/>
          <w:szCs w:val="22"/>
        </w:rPr>
        <w:t>開始決定）日</w:t>
      </w:r>
      <w:r w:rsidR="00166916" w:rsidRPr="00062D68">
        <w:rPr>
          <w:rFonts w:cs="Times New Roman" w:hint="eastAsia"/>
          <w:color w:val="000000" w:themeColor="text1"/>
          <w:spacing w:val="6"/>
          <w:sz w:val="22"/>
          <w:szCs w:val="22"/>
        </w:rPr>
        <w:t xml:space="preserve"> </w:t>
      </w:r>
      <w:r w:rsidRPr="00062D68">
        <w:rPr>
          <w:rFonts w:cs="Times New Roman" w:hint="eastAsia"/>
          <w:color w:val="000000" w:themeColor="text1"/>
          <w:spacing w:val="6"/>
          <w:sz w:val="22"/>
          <w:szCs w:val="22"/>
        </w:rPr>
        <w:t xml:space="preserve">　　　平成</w:t>
      </w:r>
      <w:r w:rsidR="00A02A40">
        <w:rPr>
          <w:rFonts w:cs="Times New Roman" w:hint="eastAsia"/>
          <w:color w:val="000000" w:themeColor="text1"/>
          <w:spacing w:val="6"/>
          <w:sz w:val="22"/>
          <w:szCs w:val="22"/>
        </w:rPr>
        <w:t>・令和</w:t>
      </w:r>
      <w:r w:rsidRPr="00062D68">
        <w:rPr>
          <w:rFonts w:cs="Times New Roman" w:hint="eastAsia"/>
          <w:color w:val="000000" w:themeColor="text1"/>
          <w:spacing w:val="6"/>
          <w:sz w:val="22"/>
          <w:szCs w:val="22"/>
        </w:rPr>
        <w:t xml:space="preserve">　　</w:t>
      </w:r>
      <w:r w:rsidR="00684953" w:rsidRPr="00062D68">
        <w:rPr>
          <w:rFonts w:cs="Times New Roman" w:hint="eastAsia"/>
          <w:color w:val="000000" w:themeColor="text1"/>
          <w:spacing w:val="6"/>
          <w:sz w:val="22"/>
          <w:szCs w:val="22"/>
        </w:rPr>
        <w:t xml:space="preserve"> </w:t>
      </w:r>
      <w:r w:rsidRPr="00062D68">
        <w:rPr>
          <w:rFonts w:cs="Times New Roman" w:hint="eastAsia"/>
          <w:color w:val="000000" w:themeColor="text1"/>
          <w:spacing w:val="6"/>
          <w:sz w:val="22"/>
          <w:szCs w:val="22"/>
        </w:rPr>
        <w:t>年</w:t>
      </w:r>
      <w:r w:rsidR="00684953" w:rsidRPr="00062D68">
        <w:rPr>
          <w:rFonts w:cs="Times New Roman" w:hint="eastAsia"/>
          <w:color w:val="000000" w:themeColor="text1"/>
          <w:spacing w:val="6"/>
          <w:sz w:val="22"/>
          <w:szCs w:val="22"/>
        </w:rPr>
        <w:t xml:space="preserve"> </w:t>
      </w:r>
      <w:r w:rsidRPr="00062D68">
        <w:rPr>
          <w:rFonts w:cs="Times New Roman" w:hint="eastAsia"/>
          <w:color w:val="000000" w:themeColor="text1"/>
          <w:spacing w:val="6"/>
          <w:sz w:val="22"/>
          <w:szCs w:val="22"/>
        </w:rPr>
        <w:t xml:space="preserve">　　月</w:t>
      </w:r>
      <w:r w:rsidR="00684953" w:rsidRPr="00062D68">
        <w:rPr>
          <w:rFonts w:cs="Times New Roman" w:hint="eastAsia"/>
          <w:color w:val="000000" w:themeColor="text1"/>
          <w:spacing w:val="6"/>
          <w:sz w:val="22"/>
          <w:szCs w:val="22"/>
        </w:rPr>
        <w:t xml:space="preserve"> </w:t>
      </w:r>
      <w:r w:rsidRPr="00062D68">
        <w:rPr>
          <w:rFonts w:cs="Times New Roman" w:hint="eastAsia"/>
          <w:color w:val="000000" w:themeColor="text1"/>
          <w:spacing w:val="6"/>
          <w:sz w:val="22"/>
          <w:szCs w:val="22"/>
        </w:rPr>
        <w:t xml:space="preserve">　　日</w:t>
      </w:r>
    </w:p>
    <w:p w:rsidR="00D443F5" w:rsidRPr="00062D68" w:rsidRDefault="00D443F5" w:rsidP="001C7F9C">
      <w:pPr>
        <w:overflowPunct w:val="0"/>
        <w:autoSpaceDE/>
        <w:autoSpaceDN/>
        <w:ind w:leftChars="100" w:left="234" w:firstLineChars="400" w:firstLine="903"/>
        <w:textAlignment w:val="baseline"/>
        <w:rPr>
          <w:rFonts w:cs="Times New Roman"/>
          <w:color w:val="000000" w:themeColor="text1"/>
          <w:spacing w:val="6"/>
          <w:sz w:val="22"/>
          <w:szCs w:val="22"/>
        </w:rPr>
      </w:pPr>
      <w:r w:rsidRPr="00062D68">
        <w:rPr>
          <w:rFonts w:cs="Times New Roman" w:hint="eastAsia"/>
          <w:color w:val="000000" w:themeColor="text1"/>
          <w:spacing w:val="6"/>
          <w:sz w:val="22"/>
          <w:szCs w:val="22"/>
        </w:rPr>
        <w:t>免責許可</w:t>
      </w:r>
      <w:r w:rsidR="00E361B0" w:rsidRPr="00062D68">
        <w:rPr>
          <w:rFonts w:cs="Times New Roman" w:hint="eastAsia"/>
          <w:color w:val="000000" w:themeColor="text1"/>
          <w:spacing w:val="6"/>
          <w:sz w:val="22"/>
          <w:szCs w:val="22"/>
        </w:rPr>
        <w:t>，</w:t>
      </w:r>
      <w:r w:rsidRPr="00062D68">
        <w:rPr>
          <w:rFonts w:cs="Times New Roman" w:hint="eastAsia"/>
          <w:color w:val="000000" w:themeColor="text1"/>
          <w:spacing w:val="6"/>
          <w:sz w:val="22"/>
          <w:szCs w:val="22"/>
        </w:rPr>
        <w:t xml:space="preserve">不許可決定日　　　</w:t>
      </w:r>
      <w:r w:rsidR="00E83D6E" w:rsidRPr="00062D68">
        <w:rPr>
          <w:rFonts w:cs="Times New Roman" w:hint="eastAsia"/>
          <w:color w:val="000000" w:themeColor="text1"/>
          <w:spacing w:val="6"/>
          <w:sz w:val="22"/>
          <w:szCs w:val="22"/>
        </w:rPr>
        <w:t xml:space="preserve">　　</w:t>
      </w:r>
      <w:r w:rsidR="00166916" w:rsidRPr="00062D68">
        <w:rPr>
          <w:rFonts w:cs="Times New Roman" w:hint="eastAsia"/>
          <w:color w:val="000000" w:themeColor="text1"/>
          <w:spacing w:val="6"/>
          <w:sz w:val="22"/>
          <w:szCs w:val="22"/>
        </w:rPr>
        <w:t xml:space="preserve"> </w:t>
      </w:r>
      <w:r w:rsidR="00E83D6E" w:rsidRPr="00062D68">
        <w:rPr>
          <w:rFonts w:cs="Times New Roman" w:hint="eastAsia"/>
          <w:color w:val="000000" w:themeColor="text1"/>
          <w:spacing w:val="6"/>
          <w:sz w:val="22"/>
          <w:szCs w:val="22"/>
        </w:rPr>
        <w:t xml:space="preserve">　　</w:t>
      </w:r>
      <w:r w:rsidR="00A02A40" w:rsidRPr="00062D68">
        <w:rPr>
          <w:rFonts w:cs="Times New Roman" w:hint="eastAsia"/>
          <w:color w:val="000000" w:themeColor="text1"/>
          <w:spacing w:val="6"/>
          <w:sz w:val="22"/>
          <w:szCs w:val="22"/>
        </w:rPr>
        <w:t>平成</w:t>
      </w:r>
      <w:r w:rsidR="00A02A40">
        <w:rPr>
          <w:rFonts w:cs="Times New Roman" w:hint="eastAsia"/>
          <w:color w:val="000000" w:themeColor="text1"/>
          <w:spacing w:val="6"/>
          <w:sz w:val="22"/>
          <w:szCs w:val="22"/>
        </w:rPr>
        <w:t>・令和</w:t>
      </w:r>
      <w:r w:rsidRPr="00062D68">
        <w:rPr>
          <w:rFonts w:cs="Times New Roman" w:hint="eastAsia"/>
          <w:color w:val="000000" w:themeColor="text1"/>
          <w:spacing w:val="6"/>
          <w:sz w:val="22"/>
          <w:szCs w:val="22"/>
        </w:rPr>
        <w:t xml:space="preserve">　　</w:t>
      </w:r>
      <w:r w:rsidR="00684953" w:rsidRPr="00062D68">
        <w:rPr>
          <w:rFonts w:cs="Times New Roman" w:hint="eastAsia"/>
          <w:color w:val="000000" w:themeColor="text1"/>
          <w:spacing w:val="6"/>
          <w:sz w:val="22"/>
          <w:szCs w:val="22"/>
        </w:rPr>
        <w:t xml:space="preserve"> </w:t>
      </w:r>
      <w:r w:rsidRPr="00062D68">
        <w:rPr>
          <w:rFonts w:cs="Times New Roman" w:hint="eastAsia"/>
          <w:color w:val="000000" w:themeColor="text1"/>
          <w:spacing w:val="6"/>
          <w:sz w:val="22"/>
          <w:szCs w:val="22"/>
        </w:rPr>
        <w:t>年</w:t>
      </w:r>
      <w:r w:rsidR="00684953" w:rsidRPr="00062D68">
        <w:rPr>
          <w:rFonts w:cs="Times New Roman" w:hint="eastAsia"/>
          <w:color w:val="000000" w:themeColor="text1"/>
          <w:spacing w:val="6"/>
          <w:sz w:val="22"/>
          <w:szCs w:val="22"/>
        </w:rPr>
        <w:t xml:space="preserve"> </w:t>
      </w:r>
      <w:r w:rsidRPr="00062D68">
        <w:rPr>
          <w:rFonts w:cs="Times New Roman" w:hint="eastAsia"/>
          <w:color w:val="000000" w:themeColor="text1"/>
          <w:spacing w:val="6"/>
          <w:sz w:val="22"/>
          <w:szCs w:val="22"/>
        </w:rPr>
        <w:t xml:space="preserve">　　月</w:t>
      </w:r>
      <w:r w:rsidR="00684953" w:rsidRPr="00062D68">
        <w:rPr>
          <w:rFonts w:cs="Times New Roman" w:hint="eastAsia"/>
          <w:color w:val="000000" w:themeColor="text1"/>
          <w:spacing w:val="6"/>
          <w:sz w:val="22"/>
          <w:szCs w:val="22"/>
        </w:rPr>
        <w:t xml:space="preserve"> </w:t>
      </w:r>
      <w:r w:rsidRPr="00062D68">
        <w:rPr>
          <w:rFonts w:cs="Times New Roman" w:hint="eastAsia"/>
          <w:color w:val="000000" w:themeColor="text1"/>
          <w:spacing w:val="6"/>
          <w:sz w:val="22"/>
          <w:szCs w:val="22"/>
        </w:rPr>
        <w:t xml:space="preserve">　　日</w:t>
      </w:r>
    </w:p>
    <w:p w:rsidR="00D443F5" w:rsidRPr="00062D68" w:rsidRDefault="00D443F5" w:rsidP="00DB448E">
      <w:pPr>
        <w:overflowPunct w:val="0"/>
        <w:autoSpaceDE/>
        <w:autoSpaceDN/>
        <w:ind w:left="885" w:hangingChars="414" w:hanging="885"/>
        <w:textAlignment w:val="baseline"/>
        <w:rPr>
          <w:color w:val="000000" w:themeColor="text1"/>
          <w:sz w:val="22"/>
          <w:szCs w:val="22"/>
        </w:rPr>
      </w:pPr>
      <w:r w:rsidRPr="00062D68">
        <w:rPr>
          <w:rFonts w:hint="eastAsia"/>
          <w:color w:val="000000" w:themeColor="text1"/>
          <w:sz w:val="22"/>
          <w:szCs w:val="22"/>
        </w:rPr>
        <w:t xml:space="preserve">　　</w:t>
      </w:r>
      <w:r w:rsidR="002E52C9" w:rsidRPr="00062D68">
        <w:rPr>
          <w:rFonts w:hint="eastAsia"/>
          <w:color w:val="000000" w:themeColor="text1"/>
          <w:sz w:val="22"/>
          <w:szCs w:val="22"/>
        </w:rPr>
        <w:t xml:space="preserve">　</w:t>
      </w:r>
      <w:r w:rsidRPr="00062D68">
        <w:rPr>
          <w:rFonts w:hint="eastAsia"/>
          <w:color w:val="000000" w:themeColor="text1"/>
          <w:sz w:val="22"/>
          <w:szCs w:val="22"/>
        </w:rPr>
        <w:t xml:space="preserve">　</w:t>
      </w:r>
      <w:r w:rsidR="00F057FD" w:rsidRPr="00062D68">
        <w:rPr>
          <w:rFonts w:hint="eastAsia"/>
          <w:color w:val="000000" w:themeColor="text1"/>
          <w:sz w:val="22"/>
          <w:szCs w:val="22"/>
        </w:rPr>
        <w:t>②</w:t>
      </w:r>
      <w:r w:rsidR="00166916" w:rsidRPr="00062D68">
        <w:rPr>
          <w:rFonts w:hint="eastAsia"/>
          <w:color w:val="000000" w:themeColor="text1"/>
          <w:sz w:val="22"/>
          <w:szCs w:val="22"/>
        </w:rPr>
        <w:t xml:space="preserve">  </w:t>
      </w:r>
      <w:r w:rsidR="00E42A93" w:rsidRPr="00062D68">
        <w:rPr>
          <w:rFonts w:hint="eastAsia"/>
          <w:color w:val="000000" w:themeColor="text1"/>
          <w:sz w:val="22"/>
          <w:szCs w:val="22"/>
        </w:rPr>
        <w:t>過去に</w:t>
      </w:r>
      <w:r w:rsidR="00E83D6E" w:rsidRPr="00062D68">
        <w:rPr>
          <w:rFonts w:hint="eastAsia"/>
          <w:color w:val="000000" w:themeColor="text1"/>
          <w:sz w:val="22"/>
          <w:szCs w:val="22"/>
        </w:rPr>
        <w:t>個人再生手続で</w:t>
      </w:r>
      <w:r w:rsidRPr="00062D68">
        <w:rPr>
          <w:rFonts w:hint="eastAsia"/>
          <w:color w:val="000000" w:themeColor="text1"/>
          <w:sz w:val="22"/>
          <w:szCs w:val="22"/>
        </w:rPr>
        <w:t>再生計画の認可決定を受けたことがありますか。</w:t>
      </w:r>
    </w:p>
    <w:p w:rsidR="00D443F5" w:rsidRPr="00062D68" w:rsidRDefault="00D443F5" w:rsidP="00D443F5">
      <w:pPr>
        <w:overflowPunct w:val="0"/>
        <w:autoSpaceDE/>
        <w:autoSpaceDN/>
        <w:ind w:leftChars="200" w:left="921" w:hangingChars="212" w:hanging="453"/>
        <w:textAlignment w:val="baseline"/>
        <w:rPr>
          <w:rFonts w:cs="Times New Roman"/>
          <w:color w:val="000000" w:themeColor="text1"/>
          <w:spacing w:val="6"/>
          <w:sz w:val="22"/>
          <w:szCs w:val="22"/>
        </w:rPr>
      </w:pPr>
      <w:r w:rsidRPr="00062D68">
        <w:rPr>
          <w:rFonts w:hint="eastAsia"/>
          <w:color w:val="000000" w:themeColor="text1"/>
          <w:sz w:val="22"/>
          <w:szCs w:val="22"/>
        </w:rPr>
        <w:t xml:space="preserve">　</w:t>
      </w:r>
      <w:r w:rsidR="00166916" w:rsidRPr="00062D68">
        <w:rPr>
          <w:rFonts w:hint="eastAsia"/>
          <w:color w:val="000000" w:themeColor="text1"/>
          <w:sz w:val="22"/>
          <w:szCs w:val="22"/>
        </w:rPr>
        <w:t xml:space="preserve">   </w:t>
      </w:r>
      <w:r w:rsidRPr="00062D68">
        <w:rPr>
          <w:rFonts w:cs="ＭＳ ゴシック" w:hint="eastAsia"/>
          <w:bCs/>
          <w:color w:val="000000" w:themeColor="text1"/>
          <w:sz w:val="22"/>
          <w:szCs w:val="22"/>
        </w:rPr>
        <w:t>□ない　　□ある</w:t>
      </w:r>
    </w:p>
    <w:p w:rsidR="00D443F5" w:rsidRPr="00062D68" w:rsidRDefault="00D443F5" w:rsidP="00D443F5">
      <w:pPr>
        <w:overflowPunct w:val="0"/>
        <w:autoSpaceDE/>
        <w:autoSpaceDN/>
        <w:textAlignment w:val="baseline"/>
        <w:rPr>
          <w:rFonts w:cs="Times New Roman"/>
          <w:color w:val="000000" w:themeColor="text1"/>
          <w:spacing w:val="6"/>
          <w:sz w:val="22"/>
          <w:szCs w:val="22"/>
        </w:rPr>
      </w:pPr>
      <w:r w:rsidRPr="00062D68">
        <w:rPr>
          <w:rFonts w:hint="eastAsia"/>
          <w:color w:val="000000" w:themeColor="text1"/>
          <w:sz w:val="22"/>
          <w:szCs w:val="22"/>
        </w:rPr>
        <w:t xml:space="preserve">　　　　</w:t>
      </w:r>
      <w:r w:rsidR="00BB7AF1" w:rsidRPr="00062D68">
        <w:rPr>
          <w:rFonts w:hint="eastAsia"/>
          <w:color w:val="000000" w:themeColor="text1"/>
          <w:sz w:val="22"/>
          <w:szCs w:val="22"/>
        </w:rPr>
        <w:t xml:space="preserve">　</w:t>
      </w:r>
      <w:r w:rsidR="00166916" w:rsidRPr="00062D68">
        <w:rPr>
          <w:rFonts w:hint="eastAsia"/>
          <w:color w:val="000000" w:themeColor="text1"/>
          <w:sz w:val="22"/>
          <w:szCs w:val="22"/>
        </w:rPr>
        <w:t xml:space="preserve"> </w:t>
      </w:r>
      <w:r w:rsidRPr="00062D68">
        <w:rPr>
          <w:rFonts w:hint="eastAsia"/>
          <w:color w:val="000000" w:themeColor="text1"/>
          <w:sz w:val="22"/>
          <w:szCs w:val="22"/>
        </w:rPr>
        <w:t xml:space="preserve">裁判所名　　　　　　　　　　　</w:t>
      </w:r>
      <w:r w:rsidRPr="00062D68">
        <w:rPr>
          <w:rFonts w:hint="eastAsia"/>
          <w:color w:val="000000" w:themeColor="text1"/>
          <w:sz w:val="22"/>
          <w:szCs w:val="22"/>
          <w:u w:val="dotted" w:color="000000"/>
        </w:rPr>
        <w:t xml:space="preserve">　　　　</w:t>
      </w:r>
      <w:r w:rsidR="00684953"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 xml:space="preserve">地方裁判所　　</w:t>
      </w:r>
      <w:r w:rsidR="00684953"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 xml:space="preserve">　　支部</w:t>
      </w:r>
    </w:p>
    <w:p w:rsidR="00D443F5" w:rsidRPr="00062D68" w:rsidRDefault="00D443F5" w:rsidP="00D443F5">
      <w:pPr>
        <w:overflowPunct w:val="0"/>
        <w:autoSpaceDE/>
        <w:autoSpaceDN/>
        <w:textAlignment w:val="baseline"/>
        <w:rPr>
          <w:rFonts w:cs="Times New Roman"/>
          <w:color w:val="000000" w:themeColor="text1"/>
          <w:spacing w:val="6"/>
          <w:sz w:val="22"/>
          <w:szCs w:val="22"/>
        </w:rPr>
      </w:pPr>
      <w:r w:rsidRPr="00062D68">
        <w:rPr>
          <w:rFonts w:hint="eastAsia"/>
          <w:color w:val="000000" w:themeColor="text1"/>
          <w:sz w:val="22"/>
          <w:szCs w:val="22"/>
        </w:rPr>
        <w:t xml:space="preserve">　　　　</w:t>
      </w:r>
      <w:r w:rsidR="00BB7AF1" w:rsidRPr="00062D68">
        <w:rPr>
          <w:rFonts w:hint="eastAsia"/>
          <w:color w:val="000000" w:themeColor="text1"/>
          <w:sz w:val="22"/>
          <w:szCs w:val="22"/>
        </w:rPr>
        <w:t xml:space="preserve">　</w:t>
      </w:r>
      <w:r w:rsidR="00166916" w:rsidRPr="00062D68">
        <w:rPr>
          <w:rFonts w:hint="eastAsia"/>
          <w:color w:val="000000" w:themeColor="text1"/>
          <w:sz w:val="22"/>
          <w:szCs w:val="22"/>
        </w:rPr>
        <w:t xml:space="preserve"> </w:t>
      </w:r>
      <w:r w:rsidRPr="00062D68">
        <w:rPr>
          <w:rFonts w:hint="eastAsia"/>
          <w:color w:val="000000" w:themeColor="text1"/>
          <w:sz w:val="22"/>
          <w:szCs w:val="22"/>
        </w:rPr>
        <w:t xml:space="preserve">事件番号　　　　　　　　　　　</w:t>
      </w:r>
      <w:r w:rsidR="00A02A40" w:rsidRPr="00A02A40">
        <w:rPr>
          <w:rFonts w:cs="Times New Roman" w:hint="eastAsia"/>
          <w:color w:val="000000" w:themeColor="text1"/>
          <w:spacing w:val="6"/>
          <w:sz w:val="22"/>
          <w:szCs w:val="22"/>
          <w:u w:val="dotted"/>
        </w:rPr>
        <w:t>平成・令和</w:t>
      </w:r>
      <w:r w:rsidRPr="00062D68">
        <w:rPr>
          <w:rFonts w:hint="eastAsia"/>
          <w:color w:val="000000" w:themeColor="text1"/>
          <w:sz w:val="22"/>
          <w:szCs w:val="22"/>
          <w:u w:val="dotted" w:color="000000"/>
        </w:rPr>
        <w:t xml:space="preserve">　　</w:t>
      </w:r>
      <w:r w:rsidR="00684953"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年（再ロ・再イ）第</w:t>
      </w:r>
      <w:r w:rsidR="00684953"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 xml:space="preserve">　　　号</w:t>
      </w:r>
    </w:p>
    <w:p w:rsidR="00E42A93" w:rsidRPr="00062D68" w:rsidRDefault="00D443F5" w:rsidP="00D443F5">
      <w:pPr>
        <w:overflowPunct w:val="0"/>
        <w:autoSpaceDE/>
        <w:autoSpaceDN/>
        <w:textAlignment w:val="baseline"/>
        <w:rPr>
          <w:rFonts w:cs="Times New Roman"/>
          <w:color w:val="000000" w:themeColor="text1"/>
          <w:spacing w:val="6"/>
          <w:sz w:val="22"/>
          <w:szCs w:val="22"/>
        </w:rPr>
      </w:pPr>
      <w:r w:rsidRPr="00062D68">
        <w:rPr>
          <w:rFonts w:hint="eastAsia"/>
          <w:color w:val="000000" w:themeColor="text1"/>
          <w:sz w:val="22"/>
          <w:szCs w:val="22"/>
        </w:rPr>
        <w:t xml:space="preserve">　　　　</w:t>
      </w:r>
      <w:r w:rsidR="00BB7AF1" w:rsidRPr="00062D68">
        <w:rPr>
          <w:rFonts w:hint="eastAsia"/>
          <w:color w:val="000000" w:themeColor="text1"/>
          <w:sz w:val="22"/>
          <w:szCs w:val="22"/>
        </w:rPr>
        <w:t xml:space="preserve">　</w:t>
      </w:r>
      <w:r w:rsidR="00166916" w:rsidRPr="00062D68">
        <w:rPr>
          <w:rFonts w:hint="eastAsia"/>
          <w:color w:val="000000" w:themeColor="text1"/>
          <w:sz w:val="22"/>
          <w:szCs w:val="22"/>
        </w:rPr>
        <w:t xml:space="preserve"> </w:t>
      </w:r>
      <w:r w:rsidRPr="00062D68">
        <w:rPr>
          <w:rFonts w:hint="eastAsia"/>
          <w:color w:val="000000" w:themeColor="text1"/>
          <w:sz w:val="22"/>
          <w:szCs w:val="22"/>
        </w:rPr>
        <w:t xml:space="preserve">再生計画認可決定日　　　　　　</w:t>
      </w:r>
      <w:r w:rsidR="00A02A40" w:rsidRPr="00062D68">
        <w:rPr>
          <w:rFonts w:cs="Times New Roman" w:hint="eastAsia"/>
          <w:color w:val="000000" w:themeColor="text1"/>
          <w:spacing w:val="6"/>
          <w:sz w:val="22"/>
          <w:szCs w:val="22"/>
        </w:rPr>
        <w:t>平成</w:t>
      </w:r>
      <w:r w:rsidR="00A02A40">
        <w:rPr>
          <w:rFonts w:cs="Times New Roman" w:hint="eastAsia"/>
          <w:color w:val="000000" w:themeColor="text1"/>
          <w:spacing w:val="6"/>
          <w:sz w:val="22"/>
          <w:szCs w:val="22"/>
        </w:rPr>
        <w:t>・令和</w:t>
      </w:r>
      <w:r w:rsidRPr="00062D68">
        <w:rPr>
          <w:rFonts w:cs="Times New Roman" w:hint="eastAsia"/>
          <w:color w:val="000000" w:themeColor="text1"/>
          <w:spacing w:val="6"/>
          <w:sz w:val="22"/>
          <w:szCs w:val="22"/>
        </w:rPr>
        <w:t xml:space="preserve">　　</w:t>
      </w:r>
      <w:r w:rsidR="00684953" w:rsidRPr="00062D68">
        <w:rPr>
          <w:rFonts w:cs="Times New Roman" w:hint="eastAsia"/>
          <w:color w:val="000000" w:themeColor="text1"/>
          <w:spacing w:val="6"/>
          <w:sz w:val="22"/>
          <w:szCs w:val="22"/>
        </w:rPr>
        <w:t xml:space="preserve"> </w:t>
      </w:r>
      <w:r w:rsidRPr="00062D68">
        <w:rPr>
          <w:rFonts w:cs="Times New Roman" w:hint="eastAsia"/>
          <w:color w:val="000000" w:themeColor="text1"/>
          <w:spacing w:val="6"/>
          <w:sz w:val="22"/>
          <w:szCs w:val="22"/>
        </w:rPr>
        <w:t>年</w:t>
      </w:r>
      <w:r w:rsidR="00684953" w:rsidRPr="00062D68">
        <w:rPr>
          <w:rFonts w:cs="Times New Roman" w:hint="eastAsia"/>
          <w:color w:val="000000" w:themeColor="text1"/>
          <w:spacing w:val="6"/>
          <w:sz w:val="22"/>
          <w:szCs w:val="22"/>
        </w:rPr>
        <w:t xml:space="preserve"> </w:t>
      </w:r>
      <w:r w:rsidRPr="00062D68">
        <w:rPr>
          <w:rFonts w:cs="Times New Roman" w:hint="eastAsia"/>
          <w:color w:val="000000" w:themeColor="text1"/>
          <w:spacing w:val="6"/>
          <w:sz w:val="22"/>
          <w:szCs w:val="22"/>
        </w:rPr>
        <w:t xml:space="preserve">　　月</w:t>
      </w:r>
      <w:r w:rsidR="00684953" w:rsidRPr="00062D68">
        <w:rPr>
          <w:rFonts w:cs="Times New Roman" w:hint="eastAsia"/>
          <w:color w:val="000000" w:themeColor="text1"/>
          <w:spacing w:val="6"/>
          <w:sz w:val="22"/>
          <w:szCs w:val="22"/>
        </w:rPr>
        <w:t xml:space="preserve"> </w:t>
      </w:r>
      <w:r w:rsidRPr="00062D68">
        <w:rPr>
          <w:rFonts w:cs="Times New Roman" w:hint="eastAsia"/>
          <w:color w:val="000000" w:themeColor="text1"/>
          <w:spacing w:val="6"/>
          <w:sz w:val="22"/>
          <w:szCs w:val="22"/>
        </w:rPr>
        <w:t xml:space="preserve">　　日</w:t>
      </w:r>
    </w:p>
    <w:p w:rsidR="00D443F5" w:rsidRPr="00062D68" w:rsidRDefault="002827AC" w:rsidP="005734B9">
      <w:pPr>
        <w:overflowPunct w:val="0"/>
        <w:autoSpaceDE/>
        <w:autoSpaceDN/>
        <w:ind w:left="1129" w:hangingChars="500" w:hanging="1129"/>
        <w:textAlignment w:val="baseline"/>
        <w:rPr>
          <w:color w:val="000000" w:themeColor="text1"/>
          <w:sz w:val="22"/>
          <w:szCs w:val="22"/>
        </w:rPr>
      </w:pPr>
      <w:r w:rsidRPr="00062D68">
        <w:rPr>
          <w:rFonts w:cs="Times New Roman" w:hint="eastAsia"/>
          <w:color w:val="000000" w:themeColor="text1"/>
          <w:spacing w:val="6"/>
          <w:sz w:val="22"/>
          <w:szCs w:val="22"/>
        </w:rPr>
        <w:t xml:space="preserve">　　　　</w:t>
      </w:r>
      <w:r w:rsidR="00E42A93" w:rsidRPr="00062D68">
        <w:rPr>
          <w:rFonts w:cs="Times New Roman" w:hint="eastAsia"/>
          <w:color w:val="000000" w:themeColor="text1"/>
          <w:spacing w:val="6"/>
          <w:sz w:val="22"/>
          <w:szCs w:val="22"/>
        </w:rPr>
        <w:t xml:space="preserve">　</w:t>
      </w:r>
      <w:r w:rsidR="00CE3E70" w:rsidRPr="00062D68">
        <w:rPr>
          <w:rFonts w:cs="Times New Roman" w:hint="eastAsia"/>
          <w:color w:val="000000" w:themeColor="text1"/>
          <w:spacing w:val="6"/>
          <w:sz w:val="22"/>
          <w:szCs w:val="22"/>
        </w:rPr>
        <w:t>・</w:t>
      </w:r>
      <w:r w:rsidR="008A1911" w:rsidRPr="00062D68">
        <w:rPr>
          <w:rFonts w:hint="eastAsia"/>
          <w:color w:val="000000" w:themeColor="text1"/>
          <w:spacing w:val="6"/>
          <w:sz w:val="22"/>
          <w:szCs w:val="22"/>
        </w:rPr>
        <w:t>その個人再生手続</w:t>
      </w:r>
      <w:r w:rsidR="00E42A93" w:rsidRPr="00062D68">
        <w:rPr>
          <w:rFonts w:hint="eastAsia"/>
          <w:color w:val="000000" w:themeColor="text1"/>
          <w:spacing w:val="6"/>
          <w:sz w:val="22"/>
          <w:szCs w:val="22"/>
        </w:rPr>
        <w:t>において，ハードシップ免責（民事再生法２３５条１項，２４４条）の決定を受けたことがありますか。</w:t>
      </w:r>
      <w:r w:rsidR="00D443F5" w:rsidRPr="00062D68">
        <w:rPr>
          <w:rFonts w:hint="eastAsia"/>
          <w:color w:val="000000" w:themeColor="text1"/>
          <w:sz w:val="22"/>
          <w:szCs w:val="22"/>
        </w:rPr>
        <w:t xml:space="preserve">　　　　　　　　　　　　　　　　　　　　　　　　　　　　　　　　</w:t>
      </w:r>
    </w:p>
    <w:p w:rsidR="00E42A93" w:rsidRPr="00062D68" w:rsidRDefault="00E42A93" w:rsidP="00684953">
      <w:pPr>
        <w:overflowPunct w:val="0"/>
        <w:autoSpaceDE/>
        <w:autoSpaceDN/>
        <w:ind w:leftChars="200" w:left="921" w:hangingChars="212" w:hanging="453"/>
        <w:textAlignment w:val="baseline"/>
        <w:rPr>
          <w:rFonts w:cs="Times New Roman"/>
          <w:color w:val="000000" w:themeColor="text1"/>
          <w:spacing w:val="6"/>
          <w:sz w:val="22"/>
          <w:szCs w:val="22"/>
        </w:rPr>
      </w:pPr>
      <w:r w:rsidRPr="00062D68">
        <w:rPr>
          <w:rFonts w:hint="eastAsia"/>
          <w:color w:val="000000" w:themeColor="text1"/>
          <w:sz w:val="22"/>
          <w:szCs w:val="22"/>
        </w:rPr>
        <w:t xml:space="preserve">　　</w:t>
      </w:r>
      <w:r w:rsidR="005734B9" w:rsidRPr="00062D68">
        <w:rPr>
          <w:rFonts w:hint="eastAsia"/>
          <w:color w:val="000000" w:themeColor="text1"/>
          <w:sz w:val="22"/>
          <w:szCs w:val="22"/>
        </w:rPr>
        <w:t xml:space="preserve">　</w:t>
      </w:r>
      <w:r w:rsidR="00166916" w:rsidRPr="00062D68">
        <w:rPr>
          <w:rFonts w:hint="eastAsia"/>
          <w:color w:val="000000" w:themeColor="text1"/>
          <w:sz w:val="22"/>
          <w:szCs w:val="22"/>
        </w:rPr>
        <w:t xml:space="preserve"> </w:t>
      </w:r>
      <w:r w:rsidR="00A02A40">
        <w:rPr>
          <w:rFonts w:cs="ＭＳ ゴシック" w:hint="eastAsia"/>
          <w:bCs/>
          <w:color w:val="000000" w:themeColor="text1"/>
          <w:sz w:val="22"/>
          <w:szCs w:val="22"/>
        </w:rPr>
        <w:t xml:space="preserve">□ない　</w:t>
      </w:r>
      <w:r w:rsidRPr="00062D68">
        <w:rPr>
          <w:rFonts w:cs="ＭＳ ゴシック" w:hint="eastAsia"/>
          <w:bCs/>
          <w:color w:val="000000" w:themeColor="text1"/>
          <w:sz w:val="22"/>
          <w:szCs w:val="22"/>
        </w:rPr>
        <w:t>□ある</w:t>
      </w:r>
      <w:r w:rsidR="00166916" w:rsidRPr="00062D68">
        <w:rPr>
          <w:rFonts w:hint="eastAsia"/>
          <w:color w:val="000000" w:themeColor="text1"/>
          <w:sz w:val="22"/>
          <w:szCs w:val="22"/>
        </w:rPr>
        <w:t xml:space="preserve"> </w:t>
      </w:r>
      <w:r w:rsidR="002812D9" w:rsidRPr="00062D68">
        <w:rPr>
          <w:rFonts w:hint="eastAsia"/>
          <w:color w:val="000000" w:themeColor="text1"/>
          <w:sz w:val="22"/>
          <w:szCs w:val="22"/>
        </w:rPr>
        <w:t xml:space="preserve">　</w:t>
      </w:r>
      <w:r w:rsidR="00684953" w:rsidRPr="00062D68">
        <w:rPr>
          <w:rFonts w:hint="eastAsia"/>
          <w:color w:val="000000" w:themeColor="text1"/>
          <w:sz w:val="22"/>
          <w:szCs w:val="22"/>
        </w:rPr>
        <w:t>(</w:t>
      </w:r>
      <w:r w:rsidRPr="00062D68">
        <w:rPr>
          <w:rFonts w:hint="eastAsia"/>
          <w:color w:val="000000" w:themeColor="text1"/>
          <w:sz w:val="22"/>
          <w:szCs w:val="22"/>
        </w:rPr>
        <w:t xml:space="preserve">ハードシップ免責決定日　</w:t>
      </w:r>
      <w:r w:rsidR="00A02A40" w:rsidRPr="00062D68">
        <w:rPr>
          <w:rFonts w:cs="Times New Roman" w:hint="eastAsia"/>
          <w:color w:val="000000" w:themeColor="text1"/>
          <w:spacing w:val="6"/>
          <w:sz w:val="22"/>
          <w:szCs w:val="22"/>
        </w:rPr>
        <w:t>平成</w:t>
      </w:r>
      <w:r w:rsidR="00A02A40">
        <w:rPr>
          <w:rFonts w:cs="Times New Roman" w:hint="eastAsia"/>
          <w:color w:val="000000" w:themeColor="text1"/>
          <w:spacing w:val="6"/>
          <w:sz w:val="22"/>
          <w:szCs w:val="22"/>
        </w:rPr>
        <w:t>・令和</w:t>
      </w:r>
      <w:r w:rsidRPr="00062D68">
        <w:rPr>
          <w:rFonts w:cs="Times New Roman" w:hint="eastAsia"/>
          <w:color w:val="000000" w:themeColor="text1"/>
          <w:spacing w:val="6"/>
          <w:sz w:val="22"/>
          <w:szCs w:val="22"/>
        </w:rPr>
        <w:t xml:space="preserve">　　年　</w:t>
      </w:r>
      <w:r w:rsidR="00684953" w:rsidRPr="00062D68">
        <w:rPr>
          <w:rFonts w:cs="Times New Roman" w:hint="eastAsia"/>
          <w:color w:val="000000" w:themeColor="text1"/>
          <w:spacing w:val="6"/>
          <w:sz w:val="22"/>
          <w:szCs w:val="22"/>
        </w:rPr>
        <w:t xml:space="preserve"> </w:t>
      </w:r>
      <w:r w:rsidRPr="00062D68">
        <w:rPr>
          <w:rFonts w:cs="Times New Roman" w:hint="eastAsia"/>
          <w:color w:val="000000" w:themeColor="text1"/>
          <w:spacing w:val="6"/>
          <w:sz w:val="22"/>
          <w:szCs w:val="22"/>
        </w:rPr>
        <w:t xml:space="preserve">　月</w:t>
      </w:r>
      <w:r w:rsidR="00684953" w:rsidRPr="00062D68">
        <w:rPr>
          <w:rFonts w:cs="Times New Roman" w:hint="eastAsia"/>
          <w:color w:val="000000" w:themeColor="text1"/>
          <w:spacing w:val="6"/>
          <w:sz w:val="22"/>
          <w:szCs w:val="22"/>
        </w:rPr>
        <w:t xml:space="preserve"> </w:t>
      </w:r>
      <w:r w:rsidRPr="00062D68">
        <w:rPr>
          <w:rFonts w:cs="Times New Roman" w:hint="eastAsia"/>
          <w:color w:val="000000" w:themeColor="text1"/>
          <w:spacing w:val="6"/>
          <w:sz w:val="22"/>
          <w:szCs w:val="22"/>
        </w:rPr>
        <w:t xml:space="preserve">　　日</w:t>
      </w:r>
      <w:r w:rsidR="00684953" w:rsidRPr="00062D68">
        <w:rPr>
          <w:rFonts w:cs="Times New Roman" w:hint="eastAsia"/>
          <w:color w:val="000000" w:themeColor="text1"/>
          <w:spacing w:val="6"/>
          <w:sz w:val="22"/>
          <w:szCs w:val="22"/>
        </w:rPr>
        <w:t>)</w:t>
      </w:r>
    </w:p>
    <w:p w:rsidR="000100E3" w:rsidRPr="00062D68" w:rsidRDefault="00CD306D" w:rsidP="00D443F5">
      <w:pPr>
        <w:rPr>
          <w:color w:val="000000" w:themeColor="text1"/>
        </w:rPr>
      </w:pPr>
      <w:r w:rsidRPr="00062D68">
        <w:rPr>
          <w:rFonts w:hint="eastAsia"/>
          <w:color w:val="000000" w:themeColor="text1"/>
          <w:sz w:val="22"/>
          <w:szCs w:val="22"/>
        </w:rPr>
        <w:t xml:space="preserve">　　</w:t>
      </w:r>
      <w:r w:rsidR="00B02773" w:rsidRPr="00062D68">
        <w:rPr>
          <w:rFonts w:hint="eastAsia"/>
          <w:color w:val="000000" w:themeColor="text1"/>
        </w:rPr>
        <w:t>(6)</w:t>
      </w:r>
      <w:r w:rsidR="000100E3" w:rsidRPr="00062D68">
        <w:rPr>
          <w:rFonts w:hint="eastAsia"/>
          <w:color w:val="000000" w:themeColor="text1"/>
        </w:rPr>
        <w:t xml:space="preserve">　起訴・告訴の有無</w:t>
      </w:r>
    </w:p>
    <w:p w:rsidR="00684953" w:rsidRPr="00062D68" w:rsidRDefault="00CD306D" w:rsidP="00684953">
      <w:pPr>
        <w:ind w:firstLineChars="400" w:firstLine="855"/>
        <w:rPr>
          <w:color w:val="000000" w:themeColor="text1"/>
          <w:sz w:val="22"/>
          <w:szCs w:val="22"/>
        </w:rPr>
      </w:pPr>
      <w:r w:rsidRPr="00062D68">
        <w:rPr>
          <w:rFonts w:hint="eastAsia"/>
          <w:color w:val="000000" w:themeColor="text1"/>
          <w:sz w:val="22"/>
          <w:szCs w:val="22"/>
        </w:rPr>
        <w:t>詐欺罪又は詐欺破産罪で起訴</w:t>
      </w:r>
      <w:r w:rsidR="00E83D6E" w:rsidRPr="00062D68">
        <w:rPr>
          <w:rFonts w:hint="eastAsia"/>
          <w:color w:val="000000" w:themeColor="text1"/>
          <w:sz w:val="22"/>
          <w:szCs w:val="22"/>
        </w:rPr>
        <w:t>又</w:t>
      </w:r>
      <w:r w:rsidRPr="00062D68">
        <w:rPr>
          <w:rFonts w:hint="eastAsia"/>
          <w:color w:val="000000" w:themeColor="text1"/>
          <w:sz w:val="22"/>
          <w:szCs w:val="22"/>
        </w:rPr>
        <w:t xml:space="preserve">は告訴されたことがありますか。　</w:t>
      </w:r>
    </w:p>
    <w:p w:rsidR="00684953" w:rsidRPr="00062D68" w:rsidRDefault="00CD306D" w:rsidP="00684953">
      <w:pPr>
        <w:ind w:firstLineChars="400" w:firstLine="855"/>
        <w:rPr>
          <w:rFonts w:cs="ＭＳ ゴシック"/>
          <w:bCs/>
          <w:color w:val="000000" w:themeColor="text1"/>
          <w:sz w:val="22"/>
          <w:szCs w:val="22"/>
        </w:rPr>
      </w:pPr>
      <w:r w:rsidRPr="00062D68">
        <w:rPr>
          <w:rFonts w:cs="ＭＳ ゴシック" w:hint="eastAsia"/>
          <w:bCs/>
          <w:color w:val="000000" w:themeColor="text1"/>
          <w:sz w:val="22"/>
          <w:szCs w:val="22"/>
        </w:rPr>
        <w:t>□ない　　□ある（□起訴</w:t>
      </w:r>
      <w:r w:rsidR="00684953" w:rsidRPr="00062D68">
        <w:rPr>
          <w:rFonts w:cs="ＭＳ ゴシック" w:hint="eastAsia"/>
          <w:bCs/>
          <w:color w:val="000000" w:themeColor="text1"/>
          <w:sz w:val="22"/>
          <w:szCs w:val="22"/>
        </w:rPr>
        <w:t xml:space="preserve"> </w:t>
      </w:r>
      <w:r w:rsidRPr="00062D68">
        <w:rPr>
          <w:rFonts w:cs="ＭＳ ゴシック" w:hint="eastAsia"/>
          <w:bCs/>
          <w:color w:val="000000" w:themeColor="text1"/>
          <w:sz w:val="22"/>
          <w:szCs w:val="22"/>
        </w:rPr>
        <w:t>□告訴</w:t>
      </w:r>
      <w:r w:rsidR="00684953" w:rsidRPr="00062D68">
        <w:rPr>
          <w:rFonts w:cs="ＭＳ ゴシック"/>
          <w:bCs/>
          <w:color w:val="000000" w:themeColor="text1"/>
          <w:sz w:val="22"/>
          <w:szCs w:val="22"/>
        </w:rPr>
        <w:t>）</w:t>
      </w:r>
    </w:p>
    <w:p w:rsidR="00CD306D" w:rsidRPr="00062D68" w:rsidRDefault="00CD306D" w:rsidP="00684953">
      <w:pPr>
        <w:ind w:firstLineChars="400" w:firstLine="855"/>
        <w:rPr>
          <w:rFonts w:cs="Times New Roman"/>
          <w:color w:val="000000" w:themeColor="text1"/>
          <w:spacing w:val="6"/>
          <w:sz w:val="22"/>
          <w:szCs w:val="22"/>
        </w:rPr>
      </w:pPr>
      <w:r w:rsidRPr="00062D68">
        <w:rPr>
          <w:rFonts w:hint="eastAsia"/>
          <w:color w:val="000000" w:themeColor="text1"/>
          <w:sz w:val="22"/>
          <w:szCs w:val="22"/>
          <w:u w:val="dotted" w:color="000000"/>
        </w:rPr>
        <w:t xml:space="preserve">　</w:t>
      </w:r>
      <w:r w:rsidR="00684953"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 xml:space="preserve">　　　地方裁判所　　　　　支部　</w:t>
      </w:r>
      <w:r w:rsidRPr="00062D68">
        <w:rPr>
          <w:rFonts w:hint="eastAsia"/>
          <w:color w:val="000000" w:themeColor="text1"/>
          <w:sz w:val="22"/>
          <w:szCs w:val="22"/>
        </w:rPr>
        <w:t xml:space="preserve">　　</w:t>
      </w:r>
      <w:r w:rsidRPr="00062D68">
        <w:rPr>
          <w:rFonts w:hint="eastAsia"/>
          <w:color w:val="000000" w:themeColor="text1"/>
          <w:sz w:val="22"/>
          <w:szCs w:val="22"/>
          <w:u w:val="dotted" w:color="000000"/>
        </w:rPr>
        <w:t>平成</w:t>
      </w:r>
      <w:r w:rsidR="00A02A40">
        <w:rPr>
          <w:rFonts w:hint="eastAsia"/>
          <w:color w:val="000000" w:themeColor="text1"/>
          <w:sz w:val="22"/>
          <w:szCs w:val="22"/>
          <w:u w:val="dotted" w:color="000000"/>
        </w:rPr>
        <w:t>・令和</w:t>
      </w:r>
      <w:r w:rsidR="00684953"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 xml:space="preserve">　　年（　　）第</w:t>
      </w:r>
      <w:r w:rsidR="00684953" w:rsidRPr="00062D68">
        <w:rPr>
          <w:rFonts w:hint="eastAsia"/>
          <w:color w:val="000000" w:themeColor="text1"/>
          <w:sz w:val="22"/>
          <w:szCs w:val="22"/>
          <w:u w:val="dotted" w:color="000000"/>
        </w:rPr>
        <w:t xml:space="preserve"> </w:t>
      </w:r>
      <w:r w:rsidRPr="00062D68">
        <w:rPr>
          <w:rFonts w:hint="eastAsia"/>
          <w:color w:val="000000" w:themeColor="text1"/>
          <w:sz w:val="22"/>
          <w:szCs w:val="22"/>
          <w:u w:val="dotted" w:color="000000"/>
        </w:rPr>
        <w:t xml:space="preserve">　　　号</w:t>
      </w:r>
    </w:p>
    <w:p w:rsidR="006D7514" w:rsidRPr="00062D68" w:rsidRDefault="006D7514" w:rsidP="006D7514">
      <w:pPr>
        <w:overflowPunct w:val="0"/>
        <w:autoSpaceDE/>
        <w:autoSpaceDN/>
        <w:ind w:firstLineChars="100" w:firstLine="214"/>
        <w:textAlignment w:val="baseline"/>
        <w:rPr>
          <w:color w:val="000000" w:themeColor="text1"/>
        </w:rPr>
      </w:pPr>
      <w:r w:rsidRPr="00062D68">
        <w:rPr>
          <w:rFonts w:hint="eastAsia"/>
          <w:color w:val="000000" w:themeColor="text1"/>
          <w:sz w:val="22"/>
          <w:szCs w:val="22"/>
        </w:rPr>
        <w:t xml:space="preserve">　</w:t>
      </w:r>
      <w:r w:rsidR="00B02773" w:rsidRPr="00062D68">
        <w:rPr>
          <w:rFonts w:hint="eastAsia"/>
          <w:color w:val="000000" w:themeColor="text1"/>
        </w:rPr>
        <w:t>(7)</w:t>
      </w:r>
      <w:r w:rsidRPr="00062D68">
        <w:rPr>
          <w:rFonts w:hint="eastAsia"/>
          <w:color w:val="000000" w:themeColor="text1"/>
        </w:rPr>
        <w:t xml:space="preserve">　最近の返済状況</w:t>
      </w:r>
    </w:p>
    <w:p w:rsidR="006E15A5" w:rsidRPr="00062D68" w:rsidRDefault="00E83D6E" w:rsidP="006D7514">
      <w:pPr>
        <w:overflowPunct w:val="0"/>
        <w:autoSpaceDE/>
        <w:autoSpaceDN/>
        <w:ind w:firstLineChars="100" w:firstLine="214"/>
        <w:textAlignment w:val="baseline"/>
        <w:rPr>
          <w:b/>
          <w:color w:val="000000" w:themeColor="text1"/>
          <w:sz w:val="22"/>
          <w:szCs w:val="22"/>
        </w:rPr>
      </w:pPr>
      <w:r w:rsidRPr="00062D68">
        <w:rPr>
          <w:rFonts w:hint="eastAsia"/>
          <w:color w:val="000000" w:themeColor="text1"/>
          <w:sz w:val="22"/>
          <w:szCs w:val="22"/>
        </w:rPr>
        <w:t xml:space="preserve">　</w:t>
      </w:r>
      <w:r w:rsidR="00E361B0" w:rsidRPr="00062D68">
        <w:rPr>
          <w:rFonts w:hint="eastAsia"/>
          <w:color w:val="000000" w:themeColor="text1"/>
          <w:sz w:val="22"/>
          <w:szCs w:val="22"/>
        </w:rPr>
        <w:t xml:space="preserve">　</w:t>
      </w:r>
      <w:r w:rsidR="00E361B0" w:rsidRPr="00062D68">
        <w:rPr>
          <w:rFonts w:hint="eastAsia"/>
          <w:b/>
          <w:color w:val="000000" w:themeColor="text1"/>
          <w:sz w:val="22"/>
          <w:szCs w:val="22"/>
        </w:rPr>
        <w:t>※</w:t>
      </w:r>
      <w:r w:rsidR="00CD306D" w:rsidRPr="00062D68">
        <w:rPr>
          <w:rFonts w:hint="eastAsia"/>
          <w:b/>
          <w:color w:val="000000" w:themeColor="text1"/>
          <w:sz w:val="22"/>
          <w:szCs w:val="22"/>
        </w:rPr>
        <w:t>最終返済日</w:t>
      </w:r>
      <w:r w:rsidRPr="00062D68">
        <w:rPr>
          <w:rFonts w:hint="eastAsia"/>
          <w:b/>
          <w:color w:val="000000" w:themeColor="text1"/>
          <w:sz w:val="22"/>
          <w:szCs w:val="22"/>
        </w:rPr>
        <w:t>とそ</w:t>
      </w:r>
      <w:r w:rsidR="00CD306D" w:rsidRPr="00062D68">
        <w:rPr>
          <w:rFonts w:hint="eastAsia"/>
          <w:b/>
          <w:color w:val="000000" w:themeColor="text1"/>
          <w:sz w:val="22"/>
          <w:szCs w:val="22"/>
        </w:rPr>
        <w:t>の</w:t>
      </w:r>
      <w:r w:rsidR="00A133C4" w:rsidRPr="00062D68">
        <w:rPr>
          <w:rFonts w:hint="eastAsia"/>
          <w:b/>
          <w:color w:val="000000" w:themeColor="text1"/>
          <w:sz w:val="22"/>
          <w:szCs w:val="22"/>
        </w:rPr>
        <w:t>直前</w:t>
      </w:r>
      <w:r w:rsidRPr="00062D68">
        <w:rPr>
          <w:rFonts w:hint="eastAsia"/>
          <w:b/>
          <w:color w:val="000000" w:themeColor="text1"/>
          <w:sz w:val="22"/>
          <w:szCs w:val="22"/>
        </w:rPr>
        <w:t>２～</w:t>
      </w:r>
      <w:r w:rsidR="00222524" w:rsidRPr="00062D68">
        <w:rPr>
          <w:rFonts w:hint="eastAsia"/>
          <w:b/>
          <w:color w:val="000000" w:themeColor="text1"/>
          <w:sz w:val="22"/>
          <w:szCs w:val="22"/>
        </w:rPr>
        <w:t>３か月の返済について書いてください。</w:t>
      </w:r>
    </w:p>
    <w:tbl>
      <w:tblPr>
        <w:tblW w:w="931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348"/>
        <w:gridCol w:w="1643"/>
        <w:gridCol w:w="4108"/>
      </w:tblGrid>
      <w:tr w:rsidR="00062D68" w:rsidRPr="00062D68" w:rsidTr="00B73C33">
        <w:trPr>
          <w:cantSplit/>
          <w:trHeight w:hRule="exact" w:val="439"/>
        </w:trPr>
        <w:tc>
          <w:tcPr>
            <w:tcW w:w="1212" w:type="dxa"/>
            <w:shd w:val="clear" w:color="auto" w:fill="auto"/>
            <w:vAlign w:val="center"/>
          </w:tcPr>
          <w:p w:rsidR="006E15A5" w:rsidRPr="00062D68" w:rsidRDefault="007635EA" w:rsidP="002812D9">
            <w:pPr>
              <w:jc w:val="center"/>
              <w:rPr>
                <w:color w:val="000000" w:themeColor="text1"/>
                <w:sz w:val="22"/>
                <w:szCs w:val="22"/>
              </w:rPr>
            </w:pPr>
            <w:r w:rsidRPr="00062D68">
              <w:rPr>
                <w:rFonts w:hint="eastAsia"/>
                <w:color w:val="000000" w:themeColor="text1"/>
                <w:sz w:val="22"/>
                <w:szCs w:val="22"/>
              </w:rPr>
              <w:t>最終返済</w:t>
            </w:r>
            <w:r w:rsidR="006E15A5" w:rsidRPr="00062D68">
              <w:rPr>
                <w:rFonts w:hint="eastAsia"/>
                <w:color w:val="000000" w:themeColor="text1"/>
                <w:sz w:val="22"/>
                <w:szCs w:val="22"/>
              </w:rPr>
              <w:t>年月日</w:t>
            </w:r>
          </w:p>
          <w:p w:rsidR="006E15A5" w:rsidRPr="00062D68" w:rsidRDefault="006E15A5" w:rsidP="002D5B96">
            <w:pPr>
              <w:rPr>
                <w:color w:val="000000" w:themeColor="text1"/>
                <w:sz w:val="22"/>
                <w:szCs w:val="22"/>
              </w:rPr>
            </w:pPr>
          </w:p>
          <w:p w:rsidR="006E15A5" w:rsidRPr="00062D68" w:rsidRDefault="006E15A5" w:rsidP="002D5B96">
            <w:pPr>
              <w:rPr>
                <w:color w:val="000000" w:themeColor="text1"/>
                <w:sz w:val="22"/>
                <w:szCs w:val="22"/>
              </w:rPr>
            </w:pPr>
          </w:p>
          <w:p w:rsidR="006E15A5" w:rsidRPr="00062D68" w:rsidRDefault="006E15A5" w:rsidP="002D5B96">
            <w:pPr>
              <w:rPr>
                <w:color w:val="000000" w:themeColor="text1"/>
                <w:sz w:val="22"/>
                <w:szCs w:val="22"/>
              </w:rPr>
            </w:pPr>
          </w:p>
        </w:tc>
        <w:tc>
          <w:tcPr>
            <w:tcW w:w="2348" w:type="dxa"/>
            <w:shd w:val="clear" w:color="auto" w:fill="auto"/>
            <w:vAlign w:val="center"/>
          </w:tcPr>
          <w:p w:rsidR="006E15A5" w:rsidRPr="00062D68" w:rsidRDefault="006E15A5" w:rsidP="007A56C2">
            <w:pPr>
              <w:ind w:firstLineChars="100" w:firstLine="214"/>
              <w:rPr>
                <w:color w:val="000000" w:themeColor="text1"/>
                <w:sz w:val="22"/>
                <w:szCs w:val="22"/>
              </w:rPr>
            </w:pPr>
            <w:r w:rsidRPr="00062D68">
              <w:rPr>
                <w:rFonts w:hint="eastAsia"/>
                <w:color w:val="000000" w:themeColor="text1"/>
                <w:sz w:val="22"/>
                <w:szCs w:val="22"/>
              </w:rPr>
              <w:t>返　　済　　先</w:t>
            </w:r>
          </w:p>
        </w:tc>
        <w:tc>
          <w:tcPr>
            <w:tcW w:w="1643" w:type="dxa"/>
            <w:shd w:val="clear" w:color="auto" w:fill="auto"/>
            <w:vAlign w:val="center"/>
          </w:tcPr>
          <w:p w:rsidR="006E15A5" w:rsidRPr="00062D68" w:rsidRDefault="006E15A5" w:rsidP="002D5B96">
            <w:pPr>
              <w:rPr>
                <w:color w:val="000000" w:themeColor="text1"/>
                <w:sz w:val="22"/>
                <w:szCs w:val="22"/>
              </w:rPr>
            </w:pPr>
            <w:r w:rsidRPr="00062D68">
              <w:rPr>
                <w:rFonts w:hint="eastAsia"/>
                <w:color w:val="000000" w:themeColor="text1"/>
                <w:sz w:val="22"/>
                <w:szCs w:val="22"/>
              </w:rPr>
              <w:t xml:space="preserve">　金　　額</w:t>
            </w:r>
          </w:p>
        </w:tc>
        <w:tc>
          <w:tcPr>
            <w:tcW w:w="4108" w:type="dxa"/>
            <w:tcBorders>
              <w:top w:val="single" w:sz="4" w:space="0" w:color="auto"/>
            </w:tcBorders>
            <w:shd w:val="clear" w:color="auto" w:fill="auto"/>
            <w:vAlign w:val="center"/>
          </w:tcPr>
          <w:p w:rsidR="006E15A5" w:rsidRPr="00062D68" w:rsidRDefault="006E15A5" w:rsidP="002812D9">
            <w:pPr>
              <w:jc w:val="center"/>
              <w:rPr>
                <w:color w:val="000000" w:themeColor="text1"/>
                <w:sz w:val="22"/>
                <w:szCs w:val="22"/>
              </w:rPr>
            </w:pPr>
            <w:r w:rsidRPr="00062D68">
              <w:rPr>
                <w:rFonts w:hint="eastAsia"/>
                <w:color w:val="000000" w:themeColor="text1"/>
                <w:sz w:val="22"/>
                <w:szCs w:val="22"/>
              </w:rPr>
              <w:t>返済に至った経緯</w:t>
            </w:r>
          </w:p>
          <w:p w:rsidR="006E15A5" w:rsidRPr="00062D68" w:rsidRDefault="006E15A5" w:rsidP="002D5B96">
            <w:pPr>
              <w:rPr>
                <w:color w:val="000000" w:themeColor="text1"/>
                <w:sz w:val="22"/>
                <w:szCs w:val="22"/>
              </w:rPr>
            </w:pPr>
          </w:p>
        </w:tc>
      </w:tr>
      <w:tr w:rsidR="00062D68" w:rsidRPr="00062D68" w:rsidTr="00B73C33">
        <w:trPr>
          <w:trHeight w:hRule="exact" w:val="485"/>
        </w:trPr>
        <w:tc>
          <w:tcPr>
            <w:tcW w:w="1212" w:type="dxa"/>
            <w:shd w:val="clear" w:color="auto" w:fill="auto"/>
          </w:tcPr>
          <w:p w:rsidR="006E15A5" w:rsidRPr="00062D68" w:rsidRDefault="006E15A5" w:rsidP="002D5B96">
            <w:pPr>
              <w:rPr>
                <w:color w:val="000000" w:themeColor="text1"/>
              </w:rPr>
            </w:pPr>
          </w:p>
          <w:p w:rsidR="00D20D41" w:rsidRPr="00062D68" w:rsidRDefault="00D20D41" w:rsidP="002D5B96">
            <w:pPr>
              <w:rPr>
                <w:color w:val="000000" w:themeColor="text1"/>
              </w:rPr>
            </w:pPr>
          </w:p>
        </w:tc>
        <w:tc>
          <w:tcPr>
            <w:tcW w:w="2348" w:type="dxa"/>
            <w:shd w:val="clear" w:color="auto" w:fill="auto"/>
          </w:tcPr>
          <w:p w:rsidR="006E15A5" w:rsidRPr="00062D68" w:rsidRDefault="006E15A5" w:rsidP="002D5B96">
            <w:pPr>
              <w:rPr>
                <w:color w:val="000000" w:themeColor="text1"/>
              </w:rPr>
            </w:pPr>
          </w:p>
        </w:tc>
        <w:tc>
          <w:tcPr>
            <w:tcW w:w="1643" w:type="dxa"/>
            <w:shd w:val="clear" w:color="auto" w:fill="auto"/>
          </w:tcPr>
          <w:p w:rsidR="006E15A5" w:rsidRPr="00062D68" w:rsidRDefault="006E15A5" w:rsidP="002D5B96">
            <w:pPr>
              <w:rPr>
                <w:color w:val="000000" w:themeColor="text1"/>
              </w:rPr>
            </w:pPr>
          </w:p>
        </w:tc>
        <w:tc>
          <w:tcPr>
            <w:tcW w:w="4108" w:type="dxa"/>
            <w:shd w:val="clear" w:color="auto" w:fill="auto"/>
          </w:tcPr>
          <w:p w:rsidR="006E15A5" w:rsidRPr="00062D68" w:rsidRDefault="006E15A5" w:rsidP="002D5B96">
            <w:pPr>
              <w:rPr>
                <w:color w:val="000000" w:themeColor="text1"/>
              </w:rPr>
            </w:pPr>
          </w:p>
        </w:tc>
      </w:tr>
      <w:tr w:rsidR="00062D68" w:rsidRPr="00062D68" w:rsidTr="00B73C33">
        <w:trPr>
          <w:trHeight w:hRule="exact" w:val="563"/>
        </w:trPr>
        <w:tc>
          <w:tcPr>
            <w:tcW w:w="1212" w:type="dxa"/>
            <w:shd w:val="clear" w:color="auto" w:fill="auto"/>
          </w:tcPr>
          <w:p w:rsidR="00D20D41" w:rsidRPr="00062D68" w:rsidRDefault="00D20D41" w:rsidP="002D5B96">
            <w:pPr>
              <w:rPr>
                <w:color w:val="000000" w:themeColor="text1"/>
              </w:rPr>
            </w:pPr>
          </w:p>
        </w:tc>
        <w:tc>
          <w:tcPr>
            <w:tcW w:w="2348" w:type="dxa"/>
            <w:shd w:val="clear" w:color="auto" w:fill="auto"/>
          </w:tcPr>
          <w:p w:rsidR="00D20D41" w:rsidRPr="00062D68" w:rsidRDefault="00D20D41" w:rsidP="002D5B96">
            <w:pPr>
              <w:rPr>
                <w:color w:val="000000" w:themeColor="text1"/>
              </w:rPr>
            </w:pPr>
          </w:p>
        </w:tc>
        <w:tc>
          <w:tcPr>
            <w:tcW w:w="1643" w:type="dxa"/>
            <w:shd w:val="clear" w:color="auto" w:fill="auto"/>
          </w:tcPr>
          <w:p w:rsidR="00D20D41" w:rsidRPr="00062D68" w:rsidRDefault="00D20D41" w:rsidP="002D5B96">
            <w:pPr>
              <w:rPr>
                <w:color w:val="000000" w:themeColor="text1"/>
              </w:rPr>
            </w:pPr>
          </w:p>
        </w:tc>
        <w:tc>
          <w:tcPr>
            <w:tcW w:w="4108" w:type="dxa"/>
            <w:shd w:val="clear" w:color="auto" w:fill="auto"/>
          </w:tcPr>
          <w:p w:rsidR="00D20D41" w:rsidRPr="00062D68" w:rsidRDefault="00D20D41" w:rsidP="002D5B96">
            <w:pPr>
              <w:rPr>
                <w:color w:val="000000" w:themeColor="text1"/>
              </w:rPr>
            </w:pPr>
          </w:p>
        </w:tc>
      </w:tr>
      <w:tr w:rsidR="00062D68" w:rsidRPr="00062D68" w:rsidTr="00B73C33">
        <w:trPr>
          <w:trHeight w:hRule="exact" w:val="571"/>
        </w:trPr>
        <w:tc>
          <w:tcPr>
            <w:tcW w:w="1212" w:type="dxa"/>
            <w:shd w:val="clear" w:color="auto" w:fill="auto"/>
          </w:tcPr>
          <w:p w:rsidR="006E15A5" w:rsidRPr="00062D68" w:rsidRDefault="006E15A5" w:rsidP="002D5B96">
            <w:pPr>
              <w:rPr>
                <w:color w:val="000000" w:themeColor="text1"/>
              </w:rPr>
            </w:pPr>
          </w:p>
          <w:p w:rsidR="00D20D41" w:rsidRPr="00062D68" w:rsidRDefault="00D20D41" w:rsidP="002D5B96">
            <w:pPr>
              <w:rPr>
                <w:color w:val="000000" w:themeColor="text1"/>
              </w:rPr>
            </w:pPr>
          </w:p>
        </w:tc>
        <w:tc>
          <w:tcPr>
            <w:tcW w:w="2348" w:type="dxa"/>
            <w:shd w:val="clear" w:color="auto" w:fill="auto"/>
          </w:tcPr>
          <w:p w:rsidR="006E15A5" w:rsidRPr="00062D68" w:rsidRDefault="006E15A5" w:rsidP="002D5B96">
            <w:pPr>
              <w:rPr>
                <w:color w:val="000000" w:themeColor="text1"/>
              </w:rPr>
            </w:pPr>
          </w:p>
        </w:tc>
        <w:tc>
          <w:tcPr>
            <w:tcW w:w="1643" w:type="dxa"/>
            <w:shd w:val="clear" w:color="auto" w:fill="auto"/>
          </w:tcPr>
          <w:p w:rsidR="006E15A5" w:rsidRPr="00062D68" w:rsidRDefault="006E15A5" w:rsidP="002D5B96">
            <w:pPr>
              <w:rPr>
                <w:color w:val="000000" w:themeColor="text1"/>
              </w:rPr>
            </w:pPr>
          </w:p>
        </w:tc>
        <w:tc>
          <w:tcPr>
            <w:tcW w:w="4108" w:type="dxa"/>
            <w:shd w:val="clear" w:color="auto" w:fill="auto"/>
          </w:tcPr>
          <w:p w:rsidR="006E15A5" w:rsidRPr="00062D68" w:rsidRDefault="006E15A5" w:rsidP="002D5B96">
            <w:pPr>
              <w:rPr>
                <w:color w:val="000000" w:themeColor="text1"/>
              </w:rPr>
            </w:pPr>
          </w:p>
        </w:tc>
      </w:tr>
      <w:tr w:rsidR="00062D68" w:rsidRPr="00062D68" w:rsidTr="00B73C33">
        <w:trPr>
          <w:trHeight w:hRule="exact" w:val="565"/>
        </w:trPr>
        <w:tc>
          <w:tcPr>
            <w:tcW w:w="1212" w:type="dxa"/>
            <w:tcBorders>
              <w:top w:val="single" w:sz="4" w:space="0" w:color="auto"/>
              <w:left w:val="single" w:sz="4" w:space="0" w:color="auto"/>
              <w:bottom w:val="single" w:sz="4" w:space="0" w:color="auto"/>
              <w:right w:val="single" w:sz="4" w:space="0" w:color="auto"/>
            </w:tcBorders>
            <w:shd w:val="clear" w:color="auto" w:fill="auto"/>
          </w:tcPr>
          <w:p w:rsidR="00B73C33" w:rsidRPr="00062D68" w:rsidRDefault="00E83D6E" w:rsidP="00B73C33">
            <w:pPr>
              <w:overflowPunct w:val="0"/>
              <w:autoSpaceDE/>
              <w:autoSpaceDN/>
              <w:ind w:firstLineChars="100" w:firstLine="234"/>
              <w:textAlignment w:val="baseline"/>
              <w:rPr>
                <w:color w:val="000000" w:themeColor="text1"/>
              </w:rPr>
            </w:pPr>
            <w:r w:rsidRPr="00062D68">
              <w:rPr>
                <w:rFonts w:hint="eastAsia"/>
                <w:color w:val="000000" w:themeColor="text1"/>
              </w:rPr>
              <w:t xml:space="preserve">　</w:t>
            </w:r>
          </w:p>
          <w:p w:rsidR="00B73C33" w:rsidRPr="00062D68" w:rsidRDefault="00B73C33" w:rsidP="00B73C33">
            <w:pPr>
              <w:overflowPunct w:val="0"/>
              <w:autoSpaceDE/>
              <w:autoSpaceDN/>
              <w:ind w:firstLineChars="100" w:firstLine="234"/>
              <w:textAlignment w:val="baseline"/>
              <w:rPr>
                <w:color w:val="000000" w:themeColor="text1"/>
              </w:rPr>
            </w:pP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B73C33" w:rsidRPr="00062D68" w:rsidRDefault="00B73C33" w:rsidP="00B73C33">
            <w:pPr>
              <w:overflowPunct w:val="0"/>
              <w:autoSpaceDE/>
              <w:autoSpaceDN/>
              <w:ind w:firstLineChars="100" w:firstLine="234"/>
              <w:textAlignment w:val="baseline"/>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B73C33" w:rsidRPr="00062D68" w:rsidRDefault="00B73C33" w:rsidP="00B73C33">
            <w:pPr>
              <w:overflowPunct w:val="0"/>
              <w:autoSpaceDE/>
              <w:autoSpaceDN/>
              <w:ind w:firstLineChars="100" w:firstLine="234"/>
              <w:textAlignment w:val="baseline"/>
              <w:rPr>
                <w:color w:val="000000" w:themeColor="text1"/>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rsidR="00B73C33" w:rsidRPr="00062D68" w:rsidRDefault="00B73C33" w:rsidP="00B73C33">
            <w:pPr>
              <w:overflowPunct w:val="0"/>
              <w:autoSpaceDE/>
              <w:autoSpaceDN/>
              <w:ind w:firstLineChars="100" w:firstLine="234"/>
              <w:textAlignment w:val="baseline"/>
              <w:rPr>
                <w:color w:val="000000" w:themeColor="text1"/>
              </w:rPr>
            </w:pPr>
          </w:p>
        </w:tc>
      </w:tr>
      <w:tr w:rsidR="00062D68" w:rsidRPr="00062D68" w:rsidTr="00B73C33">
        <w:trPr>
          <w:trHeight w:hRule="exact" w:val="559"/>
        </w:trPr>
        <w:tc>
          <w:tcPr>
            <w:tcW w:w="1212" w:type="dxa"/>
            <w:shd w:val="clear" w:color="auto" w:fill="auto"/>
          </w:tcPr>
          <w:p w:rsidR="00B73C33" w:rsidRPr="00062D68" w:rsidRDefault="00B73C33" w:rsidP="00B73C33">
            <w:pPr>
              <w:overflowPunct w:val="0"/>
              <w:autoSpaceDE/>
              <w:autoSpaceDN/>
              <w:ind w:firstLineChars="100" w:firstLine="234"/>
              <w:textAlignment w:val="baseline"/>
              <w:rPr>
                <w:color w:val="000000" w:themeColor="text1"/>
              </w:rPr>
            </w:pPr>
          </w:p>
          <w:p w:rsidR="00B73C33" w:rsidRPr="00062D68" w:rsidRDefault="00B73C33" w:rsidP="00B73C33">
            <w:pPr>
              <w:overflowPunct w:val="0"/>
              <w:autoSpaceDE/>
              <w:autoSpaceDN/>
              <w:ind w:firstLineChars="100" w:firstLine="234"/>
              <w:textAlignment w:val="baseline"/>
              <w:rPr>
                <w:color w:val="000000" w:themeColor="text1"/>
              </w:rPr>
            </w:pPr>
          </w:p>
        </w:tc>
        <w:tc>
          <w:tcPr>
            <w:tcW w:w="2348" w:type="dxa"/>
            <w:shd w:val="clear" w:color="auto" w:fill="auto"/>
          </w:tcPr>
          <w:p w:rsidR="00B73C33" w:rsidRPr="00062D68" w:rsidRDefault="00B73C33" w:rsidP="00B73C33">
            <w:pPr>
              <w:overflowPunct w:val="0"/>
              <w:autoSpaceDE/>
              <w:autoSpaceDN/>
              <w:ind w:firstLineChars="100" w:firstLine="234"/>
              <w:textAlignment w:val="baseline"/>
              <w:rPr>
                <w:color w:val="000000" w:themeColor="text1"/>
              </w:rPr>
            </w:pPr>
          </w:p>
        </w:tc>
        <w:tc>
          <w:tcPr>
            <w:tcW w:w="1643" w:type="dxa"/>
            <w:shd w:val="clear" w:color="auto" w:fill="auto"/>
          </w:tcPr>
          <w:p w:rsidR="00B73C33" w:rsidRPr="00062D68" w:rsidRDefault="00B73C33" w:rsidP="00B73C33">
            <w:pPr>
              <w:overflowPunct w:val="0"/>
              <w:autoSpaceDE/>
              <w:autoSpaceDN/>
              <w:ind w:firstLineChars="100" w:firstLine="234"/>
              <w:textAlignment w:val="baseline"/>
              <w:rPr>
                <w:color w:val="000000" w:themeColor="text1"/>
              </w:rPr>
            </w:pPr>
          </w:p>
        </w:tc>
        <w:tc>
          <w:tcPr>
            <w:tcW w:w="4108" w:type="dxa"/>
            <w:shd w:val="clear" w:color="auto" w:fill="auto"/>
          </w:tcPr>
          <w:p w:rsidR="00B73C33" w:rsidRPr="00062D68" w:rsidRDefault="00B73C33" w:rsidP="00B73C33">
            <w:pPr>
              <w:overflowPunct w:val="0"/>
              <w:autoSpaceDE/>
              <w:autoSpaceDN/>
              <w:ind w:firstLineChars="100" w:firstLine="234"/>
              <w:textAlignment w:val="baseline"/>
              <w:rPr>
                <w:color w:val="000000" w:themeColor="text1"/>
              </w:rPr>
            </w:pPr>
          </w:p>
        </w:tc>
      </w:tr>
      <w:tr w:rsidR="00B73C33" w:rsidRPr="00062D68" w:rsidTr="00B73C33">
        <w:trPr>
          <w:trHeight w:hRule="exact" w:val="580"/>
        </w:trPr>
        <w:tc>
          <w:tcPr>
            <w:tcW w:w="1212" w:type="dxa"/>
            <w:tcBorders>
              <w:top w:val="single" w:sz="4" w:space="0" w:color="auto"/>
              <w:left w:val="single" w:sz="4" w:space="0" w:color="auto"/>
              <w:bottom w:val="single" w:sz="4" w:space="0" w:color="auto"/>
              <w:right w:val="single" w:sz="4" w:space="0" w:color="auto"/>
            </w:tcBorders>
            <w:shd w:val="clear" w:color="auto" w:fill="auto"/>
          </w:tcPr>
          <w:p w:rsidR="00B73C33" w:rsidRPr="00062D68" w:rsidRDefault="00B73C33" w:rsidP="00B73C33">
            <w:pPr>
              <w:overflowPunct w:val="0"/>
              <w:autoSpaceDE/>
              <w:autoSpaceDN/>
              <w:ind w:firstLineChars="100" w:firstLine="234"/>
              <w:textAlignment w:val="baseline"/>
              <w:rPr>
                <w:color w:val="000000" w:themeColor="text1"/>
              </w:rPr>
            </w:pPr>
          </w:p>
          <w:p w:rsidR="00B73C33" w:rsidRPr="00062D68" w:rsidRDefault="00B73C33" w:rsidP="00B73C33">
            <w:pPr>
              <w:overflowPunct w:val="0"/>
              <w:autoSpaceDE/>
              <w:autoSpaceDN/>
              <w:ind w:firstLineChars="100" w:firstLine="234"/>
              <w:textAlignment w:val="baseline"/>
              <w:rPr>
                <w:color w:val="000000" w:themeColor="text1"/>
              </w:rPr>
            </w:pP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B73C33" w:rsidRPr="00062D68" w:rsidRDefault="00B73C33" w:rsidP="00B73C33">
            <w:pPr>
              <w:overflowPunct w:val="0"/>
              <w:autoSpaceDE/>
              <w:autoSpaceDN/>
              <w:ind w:firstLineChars="100" w:firstLine="234"/>
              <w:textAlignment w:val="baseline"/>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B73C33" w:rsidRPr="00062D68" w:rsidRDefault="00B73C33" w:rsidP="00B73C33">
            <w:pPr>
              <w:overflowPunct w:val="0"/>
              <w:autoSpaceDE/>
              <w:autoSpaceDN/>
              <w:ind w:firstLineChars="100" w:firstLine="234"/>
              <w:textAlignment w:val="baseline"/>
              <w:rPr>
                <w:color w:val="000000" w:themeColor="text1"/>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rsidR="00B73C33" w:rsidRPr="00062D68" w:rsidRDefault="00B73C33" w:rsidP="00B73C33">
            <w:pPr>
              <w:overflowPunct w:val="0"/>
              <w:autoSpaceDE/>
              <w:autoSpaceDN/>
              <w:ind w:firstLineChars="100" w:firstLine="234"/>
              <w:textAlignment w:val="baseline"/>
              <w:rPr>
                <w:color w:val="000000" w:themeColor="text1"/>
              </w:rPr>
            </w:pPr>
          </w:p>
        </w:tc>
      </w:tr>
    </w:tbl>
    <w:p w:rsidR="00B73C33" w:rsidRPr="00062D68" w:rsidRDefault="00B73C33" w:rsidP="006D7514">
      <w:pPr>
        <w:overflowPunct w:val="0"/>
        <w:autoSpaceDE/>
        <w:autoSpaceDN/>
        <w:ind w:firstLineChars="100" w:firstLine="234"/>
        <w:textAlignment w:val="baseline"/>
        <w:rPr>
          <w:color w:val="000000" w:themeColor="text1"/>
        </w:rPr>
      </w:pPr>
    </w:p>
    <w:tbl>
      <w:tblPr>
        <w:tblW w:w="92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2348"/>
        <w:gridCol w:w="1643"/>
        <w:gridCol w:w="4108"/>
      </w:tblGrid>
      <w:tr w:rsidR="00062D68" w:rsidRPr="00062D68" w:rsidTr="00B73C33">
        <w:trPr>
          <w:trHeight w:hRule="exact" w:val="1570"/>
        </w:trPr>
        <w:tc>
          <w:tcPr>
            <w:tcW w:w="1174" w:type="dxa"/>
            <w:shd w:val="clear" w:color="auto" w:fill="auto"/>
            <w:vAlign w:val="center"/>
          </w:tcPr>
          <w:p w:rsidR="00222524" w:rsidRPr="00062D68" w:rsidRDefault="00B73C33" w:rsidP="005734B9">
            <w:pPr>
              <w:snapToGrid w:val="0"/>
              <w:spacing w:line="480" w:lineRule="auto"/>
              <w:jc w:val="center"/>
              <w:rPr>
                <w:color w:val="000000" w:themeColor="text1"/>
                <w:sz w:val="22"/>
                <w:szCs w:val="22"/>
              </w:rPr>
            </w:pPr>
            <w:r w:rsidRPr="00062D68">
              <w:rPr>
                <w:color w:val="000000" w:themeColor="text1"/>
              </w:rPr>
              <w:lastRenderedPageBreak/>
              <w:br w:type="page"/>
            </w:r>
            <w:r w:rsidR="005734B9" w:rsidRPr="00062D68">
              <w:rPr>
                <w:rFonts w:hint="eastAsia"/>
                <w:color w:val="000000" w:themeColor="text1"/>
                <w:sz w:val="22"/>
                <w:szCs w:val="22"/>
              </w:rPr>
              <w:t>直</w:t>
            </w:r>
            <w:r w:rsidR="00684953" w:rsidRPr="00062D68">
              <w:rPr>
                <w:rFonts w:hint="eastAsia"/>
                <w:color w:val="000000" w:themeColor="text1"/>
                <w:sz w:val="22"/>
                <w:szCs w:val="22"/>
              </w:rPr>
              <w:t>前2，3か月分</w:t>
            </w:r>
            <w:r w:rsidR="00DC56C5" w:rsidRPr="00062D68">
              <w:rPr>
                <w:rFonts w:hint="eastAsia"/>
                <w:color w:val="000000" w:themeColor="text1"/>
                <w:sz w:val="22"/>
                <w:szCs w:val="22"/>
              </w:rPr>
              <w:t>の</w:t>
            </w:r>
            <w:r w:rsidR="00684953" w:rsidRPr="00062D68">
              <w:rPr>
                <w:rFonts w:hint="eastAsia"/>
                <w:color w:val="000000" w:themeColor="text1"/>
                <w:sz w:val="22"/>
                <w:szCs w:val="22"/>
              </w:rPr>
              <w:t>返済</w:t>
            </w:r>
            <w:r w:rsidR="00222524" w:rsidRPr="00062D68">
              <w:rPr>
                <w:rFonts w:hint="eastAsia"/>
                <w:color w:val="000000" w:themeColor="text1"/>
                <w:sz w:val="22"/>
                <w:szCs w:val="22"/>
              </w:rPr>
              <w:t>年月日</w:t>
            </w:r>
          </w:p>
        </w:tc>
        <w:tc>
          <w:tcPr>
            <w:tcW w:w="2348" w:type="dxa"/>
            <w:shd w:val="clear" w:color="auto" w:fill="auto"/>
            <w:vAlign w:val="center"/>
          </w:tcPr>
          <w:p w:rsidR="00222524" w:rsidRPr="00062D68" w:rsidRDefault="00AB2FD7" w:rsidP="005734B9">
            <w:pPr>
              <w:snapToGrid w:val="0"/>
              <w:spacing w:line="480" w:lineRule="auto"/>
              <w:ind w:firstLineChars="100" w:firstLine="214"/>
              <w:rPr>
                <w:color w:val="000000" w:themeColor="text1"/>
                <w:sz w:val="22"/>
                <w:szCs w:val="22"/>
              </w:rPr>
            </w:pPr>
            <w:r w:rsidRPr="00062D68">
              <w:rPr>
                <w:rFonts w:hint="eastAsia"/>
                <w:color w:val="000000" w:themeColor="text1"/>
                <w:sz w:val="22"/>
                <w:szCs w:val="22"/>
              </w:rPr>
              <w:t>返　　済　　先</w:t>
            </w:r>
          </w:p>
        </w:tc>
        <w:tc>
          <w:tcPr>
            <w:tcW w:w="1643" w:type="dxa"/>
            <w:shd w:val="clear" w:color="auto" w:fill="auto"/>
            <w:vAlign w:val="center"/>
          </w:tcPr>
          <w:p w:rsidR="00222524" w:rsidRPr="00062D68" w:rsidRDefault="00222524" w:rsidP="005734B9">
            <w:pPr>
              <w:snapToGrid w:val="0"/>
              <w:spacing w:line="480" w:lineRule="auto"/>
              <w:ind w:firstLineChars="100" w:firstLine="214"/>
              <w:rPr>
                <w:color w:val="000000" w:themeColor="text1"/>
                <w:sz w:val="22"/>
                <w:szCs w:val="22"/>
              </w:rPr>
            </w:pPr>
            <w:r w:rsidRPr="00062D68">
              <w:rPr>
                <w:rFonts w:hint="eastAsia"/>
                <w:color w:val="000000" w:themeColor="text1"/>
                <w:sz w:val="22"/>
                <w:szCs w:val="22"/>
              </w:rPr>
              <w:t>金　　額</w:t>
            </w:r>
          </w:p>
        </w:tc>
        <w:tc>
          <w:tcPr>
            <w:tcW w:w="4108" w:type="dxa"/>
            <w:shd w:val="clear" w:color="auto" w:fill="auto"/>
            <w:vAlign w:val="center"/>
          </w:tcPr>
          <w:p w:rsidR="00222524" w:rsidRPr="00062D68" w:rsidRDefault="00222524" w:rsidP="005734B9">
            <w:pPr>
              <w:snapToGrid w:val="0"/>
              <w:spacing w:line="480" w:lineRule="auto"/>
              <w:ind w:firstLineChars="400" w:firstLine="855"/>
              <w:rPr>
                <w:color w:val="000000" w:themeColor="text1"/>
                <w:sz w:val="22"/>
                <w:szCs w:val="22"/>
              </w:rPr>
            </w:pPr>
            <w:r w:rsidRPr="00062D68">
              <w:rPr>
                <w:rFonts w:hint="eastAsia"/>
                <w:color w:val="000000" w:themeColor="text1"/>
                <w:sz w:val="22"/>
                <w:szCs w:val="22"/>
              </w:rPr>
              <w:t>返済に至った経緯</w:t>
            </w:r>
          </w:p>
          <w:p w:rsidR="00222524" w:rsidRPr="00062D68" w:rsidRDefault="00222524" w:rsidP="005734B9">
            <w:pPr>
              <w:snapToGrid w:val="0"/>
              <w:spacing w:line="480" w:lineRule="auto"/>
              <w:ind w:left="428" w:hangingChars="200" w:hanging="428"/>
              <w:rPr>
                <w:color w:val="000000" w:themeColor="text1"/>
                <w:sz w:val="22"/>
                <w:szCs w:val="22"/>
              </w:rPr>
            </w:pPr>
            <w:r w:rsidRPr="00062D68">
              <w:rPr>
                <w:rFonts w:hint="eastAsia"/>
                <w:color w:val="000000" w:themeColor="text1"/>
                <w:sz w:val="22"/>
                <w:szCs w:val="22"/>
              </w:rPr>
              <w:t>(例)　約定の返済，取立てが厳し</w:t>
            </w:r>
            <w:r w:rsidR="005137D9" w:rsidRPr="00062D68">
              <w:rPr>
                <w:rFonts w:hint="eastAsia"/>
                <w:color w:val="000000" w:themeColor="text1"/>
                <w:sz w:val="22"/>
                <w:szCs w:val="22"/>
              </w:rPr>
              <w:t>かった，保証人がついていた</w:t>
            </w:r>
            <w:r w:rsidR="00E83D6E" w:rsidRPr="00062D68">
              <w:rPr>
                <w:rFonts w:hint="eastAsia"/>
                <w:color w:val="000000" w:themeColor="text1"/>
                <w:sz w:val="22"/>
                <w:szCs w:val="22"/>
              </w:rPr>
              <w:t>など</w:t>
            </w:r>
          </w:p>
        </w:tc>
      </w:tr>
      <w:tr w:rsidR="00062D68" w:rsidRPr="00062D68" w:rsidTr="00B73C33">
        <w:trPr>
          <w:trHeight w:hRule="exact" w:val="572"/>
        </w:trPr>
        <w:tc>
          <w:tcPr>
            <w:tcW w:w="1174" w:type="dxa"/>
            <w:shd w:val="clear" w:color="auto" w:fill="auto"/>
            <w:vAlign w:val="center"/>
          </w:tcPr>
          <w:p w:rsidR="00222524" w:rsidRPr="00062D68" w:rsidRDefault="00222524" w:rsidP="001415C9">
            <w:pPr>
              <w:rPr>
                <w:color w:val="000000" w:themeColor="text1"/>
              </w:rPr>
            </w:pPr>
          </w:p>
        </w:tc>
        <w:tc>
          <w:tcPr>
            <w:tcW w:w="2348" w:type="dxa"/>
            <w:shd w:val="clear" w:color="auto" w:fill="auto"/>
            <w:vAlign w:val="center"/>
          </w:tcPr>
          <w:p w:rsidR="00222524" w:rsidRPr="00062D68" w:rsidRDefault="00222524" w:rsidP="001415C9">
            <w:pPr>
              <w:rPr>
                <w:color w:val="000000" w:themeColor="text1"/>
              </w:rPr>
            </w:pPr>
          </w:p>
        </w:tc>
        <w:tc>
          <w:tcPr>
            <w:tcW w:w="1643" w:type="dxa"/>
            <w:shd w:val="clear" w:color="auto" w:fill="auto"/>
            <w:vAlign w:val="center"/>
          </w:tcPr>
          <w:p w:rsidR="00222524" w:rsidRPr="00062D68" w:rsidRDefault="00222524" w:rsidP="001415C9">
            <w:pPr>
              <w:rPr>
                <w:color w:val="000000" w:themeColor="text1"/>
              </w:rPr>
            </w:pPr>
          </w:p>
        </w:tc>
        <w:tc>
          <w:tcPr>
            <w:tcW w:w="4108" w:type="dxa"/>
            <w:shd w:val="clear" w:color="auto" w:fill="auto"/>
            <w:vAlign w:val="center"/>
          </w:tcPr>
          <w:p w:rsidR="00222524" w:rsidRPr="00062D68" w:rsidRDefault="00222524" w:rsidP="001415C9">
            <w:pPr>
              <w:rPr>
                <w:color w:val="000000" w:themeColor="text1"/>
              </w:rPr>
            </w:pPr>
          </w:p>
        </w:tc>
      </w:tr>
      <w:tr w:rsidR="00062D68" w:rsidRPr="00062D68" w:rsidTr="00B73C33">
        <w:trPr>
          <w:trHeight w:hRule="exact" w:val="565"/>
        </w:trPr>
        <w:tc>
          <w:tcPr>
            <w:tcW w:w="1174" w:type="dxa"/>
            <w:shd w:val="clear" w:color="auto" w:fill="auto"/>
          </w:tcPr>
          <w:p w:rsidR="00CD306D" w:rsidRPr="00062D68" w:rsidRDefault="00CD306D" w:rsidP="00205EF5">
            <w:pPr>
              <w:rPr>
                <w:color w:val="000000" w:themeColor="text1"/>
              </w:rPr>
            </w:pPr>
          </w:p>
        </w:tc>
        <w:tc>
          <w:tcPr>
            <w:tcW w:w="2348" w:type="dxa"/>
            <w:shd w:val="clear" w:color="auto" w:fill="auto"/>
          </w:tcPr>
          <w:p w:rsidR="00CD306D" w:rsidRPr="00062D68" w:rsidRDefault="00CD306D" w:rsidP="00205EF5">
            <w:pPr>
              <w:rPr>
                <w:color w:val="000000" w:themeColor="text1"/>
              </w:rPr>
            </w:pPr>
          </w:p>
        </w:tc>
        <w:tc>
          <w:tcPr>
            <w:tcW w:w="1643" w:type="dxa"/>
            <w:shd w:val="clear" w:color="auto" w:fill="auto"/>
          </w:tcPr>
          <w:p w:rsidR="00CD306D" w:rsidRPr="00062D68" w:rsidRDefault="00CD306D" w:rsidP="00205EF5">
            <w:pPr>
              <w:rPr>
                <w:color w:val="000000" w:themeColor="text1"/>
              </w:rPr>
            </w:pPr>
          </w:p>
        </w:tc>
        <w:tc>
          <w:tcPr>
            <w:tcW w:w="4108" w:type="dxa"/>
            <w:shd w:val="clear" w:color="auto" w:fill="auto"/>
          </w:tcPr>
          <w:p w:rsidR="00CD306D" w:rsidRPr="00062D68" w:rsidRDefault="00CD306D" w:rsidP="00205EF5">
            <w:pPr>
              <w:rPr>
                <w:color w:val="000000" w:themeColor="text1"/>
              </w:rPr>
            </w:pPr>
          </w:p>
        </w:tc>
      </w:tr>
      <w:tr w:rsidR="00062D68" w:rsidRPr="00062D68" w:rsidTr="00B73C33">
        <w:trPr>
          <w:trHeight w:hRule="exact" w:val="573"/>
        </w:trPr>
        <w:tc>
          <w:tcPr>
            <w:tcW w:w="1174" w:type="dxa"/>
            <w:shd w:val="clear" w:color="auto" w:fill="auto"/>
          </w:tcPr>
          <w:p w:rsidR="00CD306D" w:rsidRPr="00062D68" w:rsidRDefault="00CD306D" w:rsidP="00205EF5">
            <w:pPr>
              <w:rPr>
                <w:color w:val="000000" w:themeColor="text1"/>
              </w:rPr>
            </w:pPr>
          </w:p>
        </w:tc>
        <w:tc>
          <w:tcPr>
            <w:tcW w:w="2348" w:type="dxa"/>
            <w:shd w:val="clear" w:color="auto" w:fill="auto"/>
          </w:tcPr>
          <w:p w:rsidR="00CD306D" w:rsidRPr="00062D68" w:rsidRDefault="00CD306D" w:rsidP="00205EF5">
            <w:pPr>
              <w:rPr>
                <w:color w:val="000000" w:themeColor="text1"/>
              </w:rPr>
            </w:pPr>
          </w:p>
        </w:tc>
        <w:tc>
          <w:tcPr>
            <w:tcW w:w="1643" w:type="dxa"/>
            <w:shd w:val="clear" w:color="auto" w:fill="auto"/>
          </w:tcPr>
          <w:p w:rsidR="00CD306D" w:rsidRPr="00062D68" w:rsidRDefault="00CD306D" w:rsidP="00205EF5">
            <w:pPr>
              <w:rPr>
                <w:color w:val="000000" w:themeColor="text1"/>
              </w:rPr>
            </w:pPr>
          </w:p>
        </w:tc>
        <w:tc>
          <w:tcPr>
            <w:tcW w:w="4108" w:type="dxa"/>
            <w:shd w:val="clear" w:color="auto" w:fill="auto"/>
          </w:tcPr>
          <w:p w:rsidR="00CD306D" w:rsidRPr="00062D68" w:rsidRDefault="00CD306D" w:rsidP="00205EF5">
            <w:pPr>
              <w:rPr>
                <w:color w:val="000000" w:themeColor="text1"/>
              </w:rPr>
            </w:pPr>
          </w:p>
        </w:tc>
      </w:tr>
      <w:tr w:rsidR="00062D68" w:rsidRPr="00062D68" w:rsidTr="00B73C33">
        <w:trPr>
          <w:trHeight w:hRule="exact" w:val="553"/>
        </w:trPr>
        <w:tc>
          <w:tcPr>
            <w:tcW w:w="1174" w:type="dxa"/>
            <w:shd w:val="clear" w:color="auto" w:fill="auto"/>
            <w:vAlign w:val="center"/>
          </w:tcPr>
          <w:p w:rsidR="00222524" w:rsidRPr="00062D68" w:rsidRDefault="00222524" w:rsidP="001415C9">
            <w:pPr>
              <w:rPr>
                <w:color w:val="000000" w:themeColor="text1"/>
              </w:rPr>
            </w:pPr>
          </w:p>
        </w:tc>
        <w:tc>
          <w:tcPr>
            <w:tcW w:w="2348" w:type="dxa"/>
            <w:shd w:val="clear" w:color="auto" w:fill="auto"/>
            <w:vAlign w:val="center"/>
          </w:tcPr>
          <w:p w:rsidR="00222524" w:rsidRPr="00062D68" w:rsidRDefault="00222524" w:rsidP="001415C9">
            <w:pPr>
              <w:rPr>
                <w:color w:val="000000" w:themeColor="text1"/>
              </w:rPr>
            </w:pPr>
          </w:p>
        </w:tc>
        <w:tc>
          <w:tcPr>
            <w:tcW w:w="1643" w:type="dxa"/>
            <w:shd w:val="clear" w:color="auto" w:fill="auto"/>
            <w:vAlign w:val="center"/>
          </w:tcPr>
          <w:p w:rsidR="00222524" w:rsidRPr="00062D68" w:rsidRDefault="00222524" w:rsidP="001415C9">
            <w:pPr>
              <w:rPr>
                <w:color w:val="000000" w:themeColor="text1"/>
              </w:rPr>
            </w:pPr>
          </w:p>
        </w:tc>
        <w:tc>
          <w:tcPr>
            <w:tcW w:w="4108" w:type="dxa"/>
            <w:shd w:val="clear" w:color="auto" w:fill="auto"/>
            <w:vAlign w:val="center"/>
          </w:tcPr>
          <w:p w:rsidR="00222524" w:rsidRPr="00062D68" w:rsidRDefault="00222524" w:rsidP="001415C9">
            <w:pPr>
              <w:rPr>
                <w:color w:val="000000" w:themeColor="text1"/>
              </w:rPr>
            </w:pPr>
          </w:p>
        </w:tc>
      </w:tr>
    </w:tbl>
    <w:p w:rsidR="00B9717C" w:rsidRPr="001E29DD" w:rsidRDefault="00B9717C" w:rsidP="00B9717C">
      <w:pPr>
        <w:overflowPunct w:val="0"/>
        <w:autoSpaceDE/>
        <w:autoSpaceDN/>
        <w:ind w:leftChars="227" w:left="531"/>
        <w:textAlignment w:val="baseline"/>
      </w:pPr>
      <w:r w:rsidRPr="001E29DD">
        <w:rPr>
          <w:rFonts w:hint="eastAsia"/>
        </w:rPr>
        <w:t xml:space="preserve">(８)　破産債権の消滅時効について　</w:t>
      </w:r>
    </w:p>
    <w:p w:rsidR="005143E6" w:rsidRPr="001E29DD" w:rsidRDefault="009B2C39" w:rsidP="00B9717C">
      <w:pPr>
        <w:overflowPunct w:val="0"/>
        <w:autoSpaceDE/>
        <w:autoSpaceDN/>
        <w:ind w:leftChars="227" w:left="531"/>
        <w:textAlignment w:val="baseline"/>
        <w:rPr>
          <w:b/>
          <w:sz w:val="22"/>
          <w:szCs w:val="22"/>
        </w:rPr>
      </w:pPr>
      <w:r w:rsidRPr="001E29DD">
        <w:rPr>
          <w:rFonts w:hint="eastAsia"/>
          <w:b/>
          <w:noProof/>
          <w:sz w:val="22"/>
          <w:szCs w:val="22"/>
        </w:rPr>
        <mc:AlternateContent>
          <mc:Choice Requires="wps">
            <w:drawing>
              <wp:anchor distT="0" distB="0" distL="114300" distR="114300" simplePos="0" relativeHeight="251666944" behindDoc="0" locked="0" layoutInCell="1" allowOverlap="1">
                <wp:simplePos x="0" y="0"/>
                <wp:positionH relativeFrom="column">
                  <wp:posOffset>76200</wp:posOffset>
                </wp:positionH>
                <wp:positionV relativeFrom="paragraph">
                  <wp:posOffset>1644650</wp:posOffset>
                </wp:positionV>
                <wp:extent cx="304800" cy="390525"/>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3048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3296" w:rsidRDefault="00483296">
                            <w:r>
                              <w:rPr>
                                <w:rFonts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3" type="#_x0000_t202" style="position:absolute;left:0;text-align:left;margin-left:6pt;margin-top:129.5pt;width:24pt;height:3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" fillcolor="white [3201]" stroked="f" strokeweight=".5pt">
                <v:textbox>
                  <w:txbxContent>
                    <w:p w:rsidR="00483296" w:rsidRDefault="00483296">
                      <w:r>
                        <w:rPr>
                          <w:rFonts w:hint="eastAsia"/>
                        </w:rPr>
                        <w:t>①</w:t>
                      </w:r>
                    </w:p>
                  </w:txbxContent>
                </v:textbox>
              </v:shape>
            </w:pict>
          </mc:Fallback>
        </mc:AlternateContent>
      </w:r>
      <w:r w:rsidRPr="001E29DD">
        <w:rPr>
          <w:rFonts w:hint="eastAsia"/>
          <w:b/>
          <w:noProof/>
          <w:sz w:val="22"/>
          <w:szCs w:val="22"/>
        </w:rPr>
        <mc:AlternateContent>
          <mc:Choice Requires="wps">
            <w:drawing>
              <wp:anchor distT="0" distB="0" distL="114300" distR="114300" simplePos="0" relativeHeight="251665920" behindDoc="0" locked="0" layoutInCell="1" allowOverlap="1">
                <wp:simplePos x="0" y="0"/>
                <wp:positionH relativeFrom="column">
                  <wp:posOffset>81915</wp:posOffset>
                </wp:positionH>
                <wp:positionV relativeFrom="paragraph">
                  <wp:posOffset>1922780</wp:posOffset>
                </wp:positionV>
                <wp:extent cx="349885" cy="29527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4988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6A5B2" id="正方形/長方形 20" o:spid="_x0000_s1026" style="position:absolute;left:0;text-align:left;margin-left:6.45pt;margin-top:151.4pt;width:27.55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" filled="f" stroked="f" strokeweight="1pt"/>
            </w:pict>
          </mc:Fallback>
        </mc:AlternateContent>
      </w:r>
      <w:r w:rsidR="00B9717C" w:rsidRPr="001E29DD">
        <w:rPr>
          <w:rFonts w:hint="eastAsia"/>
          <w:b/>
          <w:sz w:val="22"/>
          <w:szCs w:val="22"/>
        </w:rPr>
        <w:t>※</w:t>
      </w:r>
      <w:r w:rsidR="005143E6" w:rsidRPr="001E29DD">
        <w:rPr>
          <w:rFonts w:hint="eastAsia"/>
          <w:b/>
          <w:sz w:val="22"/>
          <w:szCs w:val="22"/>
        </w:rPr>
        <w:t>債権者一覧表に記載した債権者の中で，取引の内容や返済状況（最終返済日から</w:t>
      </w:r>
      <w:r w:rsidR="00112F5F" w:rsidRPr="001E29DD">
        <w:rPr>
          <w:rFonts w:hint="eastAsia"/>
          <w:b/>
          <w:sz w:val="22"/>
          <w:szCs w:val="22"/>
        </w:rPr>
        <w:t>一定期間</w:t>
      </w:r>
      <w:r w:rsidR="005143E6" w:rsidRPr="001E29DD">
        <w:rPr>
          <w:rFonts w:hint="eastAsia"/>
          <w:b/>
          <w:sz w:val="22"/>
          <w:szCs w:val="22"/>
        </w:rPr>
        <w:t>の経過</w:t>
      </w:r>
      <w:r w:rsidR="00662E08" w:rsidRPr="001E29DD">
        <w:rPr>
          <w:rFonts w:hint="eastAsia"/>
          <w:b/>
          <w:sz w:val="22"/>
          <w:szCs w:val="22"/>
        </w:rPr>
        <w:t>など</w:t>
      </w:r>
      <w:r w:rsidR="005143E6" w:rsidRPr="001E29DD">
        <w:rPr>
          <w:rFonts w:hint="eastAsia"/>
          <w:b/>
          <w:sz w:val="22"/>
          <w:szCs w:val="22"/>
        </w:rPr>
        <w:t>）に照らして，消滅時効が完成しているとして，これを援用した，あるいは</w:t>
      </w:r>
      <w:r w:rsidR="009276DE" w:rsidRPr="001E29DD">
        <w:rPr>
          <w:rFonts w:hint="eastAsia"/>
          <w:b/>
          <w:sz w:val="22"/>
          <w:szCs w:val="22"/>
        </w:rPr>
        <w:t>，</w:t>
      </w:r>
      <w:r w:rsidR="005143E6" w:rsidRPr="001E29DD">
        <w:rPr>
          <w:rFonts w:hint="eastAsia"/>
          <w:b/>
          <w:sz w:val="22"/>
          <w:szCs w:val="22"/>
        </w:rPr>
        <w:t>検討したが</w:t>
      </w:r>
      <w:r w:rsidR="00662E08" w:rsidRPr="001E29DD">
        <w:rPr>
          <w:rFonts w:hint="eastAsia"/>
          <w:b/>
          <w:sz w:val="22"/>
          <w:szCs w:val="22"/>
        </w:rPr>
        <w:t>援用はしなかった</w:t>
      </w:r>
      <w:r w:rsidR="006D6F7D" w:rsidRPr="001E29DD">
        <w:rPr>
          <w:rFonts w:hint="eastAsia"/>
          <w:b/>
          <w:sz w:val="22"/>
          <w:szCs w:val="22"/>
        </w:rPr>
        <w:t>，</w:t>
      </w:r>
      <w:r w:rsidR="00662E08" w:rsidRPr="001E29DD">
        <w:rPr>
          <w:rFonts w:hint="eastAsia"/>
          <w:b/>
          <w:sz w:val="22"/>
          <w:szCs w:val="22"/>
        </w:rPr>
        <w:t>援用したが</w:t>
      </w:r>
      <w:r w:rsidR="006D6F7D" w:rsidRPr="001E29DD">
        <w:rPr>
          <w:rFonts w:hint="eastAsia"/>
          <w:b/>
          <w:sz w:val="22"/>
          <w:szCs w:val="22"/>
        </w:rPr>
        <w:t>債権の</w:t>
      </w:r>
      <w:r w:rsidR="000A1CFC" w:rsidRPr="001E29DD">
        <w:rPr>
          <w:rFonts w:hint="eastAsia"/>
          <w:b/>
          <w:sz w:val="22"/>
          <w:szCs w:val="22"/>
        </w:rPr>
        <w:t>時効消滅</w:t>
      </w:r>
      <w:r w:rsidR="00F95347" w:rsidRPr="001E29DD">
        <w:rPr>
          <w:rFonts w:hint="eastAsia"/>
          <w:b/>
          <w:sz w:val="22"/>
          <w:szCs w:val="22"/>
        </w:rPr>
        <w:t>等を</w:t>
      </w:r>
      <w:r w:rsidR="000A1CFC" w:rsidRPr="001E29DD">
        <w:rPr>
          <w:rFonts w:hint="eastAsia"/>
          <w:b/>
          <w:sz w:val="22"/>
          <w:szCs w:val="22"/>
        </w:rPr>
        <w:t>争われたなどの事情がある場合に</w:t>
      </w:r>
      <w:r w:rsidRPr="001E29DD">
        <w:rPr>
          <w:rFonts w:hint="eastAsia"/>
          <w:b/>
          <w:sz w:val="22"/>
          <w:szCs w:val="22"/>
        </w:rPr>
        <w:t>は下記</w:t>
      </w:r>
      <w:r w:rsidR="00BC5B13">
        <w:rPr>
          <w:rFonts w:hint="eastAsia"/>
          <w:b/>
          <w:sz w:val="22"/>
          <w:szCs w:val="22"/>
        </w:rPr>
        <w:t>①</w:t>
      </w:r>
      <w:r w:rsidRPr="001E29DD">
        <w:rPr>
          <w:rFonts w:hint="eastAsia"/>
          <w:b/>
          <w:sz w:val="22"/>
          <w:szCs w:val="22"/>
        </w:rPr>
        <w:t>の表に</w:t>
      </w:r>
      <w:r w:rsidR="005143E6" w:rsidRPr="001E29DD">
        <w:rPr>
          <w:rFonts w:hint="eastAsia"/>
          <w:b/>
          <w:sz w:val="22"/>
          <w:szCs w:val="22"/>
        </w:rPr>
        <w:t>記載してください。</w:t>
      </w:r>
      <w:r w:rsidR="00662E08" w:rsidRPr="001E29DD">
        <w:rPr>
          <w:rFonts w:hint="eastAsia"/>
          <w:b/>
          <w:sz w:val="22"/>
          <w:szCs w:val="22"/>
        </w:rPr>
        <w:t>また，</w:t>
      </w:r>
      <w:r w:rsidRPr="001E29DD">
        <w:rPr>
          <w:rFonts w:hint="eastAsia"/>
          <w:b/>
          <w:sz w:val="22"/>
          <w:szCs w:val="22"/>
        </w:rPr>
        <w:t>下記</w:t>
      </w:r>
      <w:r w:rsidR="00BC5B13">
        <w:rPr>
          <w:rFonts w:hint="eastAsia"/>
          <w:b/>
          <w:sz w:val="22"/>
          <w:szCs w:val="22"/>
        </w:rPr>
        <w:t>②</w:t>
      </w:r>
      <w:r w:rsidRPr="001E29DD">
        <w:rPr>
          <w:rFonts w:hint="eastAsia"/>
          <w:b/>
          <w:sz w:val="22"/>
          <w:szCs w:val="22"/>
        </w:rPr>
        <w:t>の表には</w:t>
      </w:r>
      <w:r w:rsidR="00112F5F" w:rsidRPr="001E29DD">
        <w:rPr>
          <w:rFonts w:hint="eastAsia"/>
          <w:b/>
          <w:sz w:val="22"/>
          <w:szCs w:val="22"/>
        </w:rPr>
        <w:t>，</w:t>
      </w:r>
      <w:r w:rsidR="00B9717C" w:rsidRPr="001E29DD">
        <w:rPr>
          <w:rFonts w:hint="eastAsia"/>
          <w:b/>
          <w:sz w:val="22"/>
          <w:szCs w:val="22"/>
        </w:rPr>
        <w:t>時効</w:t>
      </w:r>
      <w:r w:rsidR="001E7B5F" w:rsidRPr="001E29DD">
        <w:rPr>
          <w:rFonts w:hint="eastAsia"/>
          <w:b/>
          <w:sz w:val="22"/>
          <w:szCs w:val="22"/>
        </w:rPr>
        <w:t>を検討したが援用をしなかった</w:t>
      </w:r>
      <w:r w:rsidR="006D6F7D" w:rsidRPr="001E29DD">
        <w:rPr>
          <w:rFonts w:hint="eastAsia"/>
          <w:b/>
          <w:sz w:val="22"/>
          <w:szCs w:val="22"/>
        </w:rPr>
        <w:t>理由</w:t>
      </w:r>
      <w:r w:rsidR="001E7B5F" w:rsidRPr="001E29DD">
        <w:rPr>
          <w:rFonts w:hint="eastAsia"/>
          <w:b/>
          <w:sz w:val="22"/>
          <w:szCs w:val="22"/>
        </w:rPr>
        <w:t>，あるいは援用したが債務の時効消滅が争われ</w:t>
      </w:r>
      <w:r w:rsidR="00662E08" w:rsidRPr="001E29DD">
        <w:rPr>
          <w:rFonts w:hint="eastAsia"/>
          <w:b/>
          <w:sz w:val="22"/>
          <w:szCs w:val="22"/>
        </w:rPr>
        <w:t>た</w:t>
      </w:r>
      <w:r w:rsidR="001E7B5F" w:rsidRPr="001E29DD">
        <w:rPr>
          <w:rFonts w:hint="eastAsia"/>
          <w:b/>
          <w:sz w:val="22"/>
          <w:szCs w:val="22"/>
        </w:rPr>
        <w:t>などの</w:t>
      </w:r>
      <w:r w:rsidR="00662E08" w:rsidRPr="001E29DD">
        <w:rPr>
          <w:rFonts w:hint="eastAsia"/>
          <w:b/>
          <w:sz w:val="22"/>
          <w:szCs w:val="22"/>
        </w:rPr>
        <w:t>個別</w:t>
      </w:r>
      <w:r w:rsidR="000109E6" w:rsidRPr="001E29DD">
        <w:rPr>
          <w:rFonts w:hint="eastAsia"/>
          <w:b/>
          <w:sz w:val="22"/>
          <w:szCs w:val="22"/>
        </w:rPr>
        <w:t>事情を記載してください。</w:t>
      </w:r>
    </w:p>
    <w:tbl>
      <w:tblPr>
        <w:tblStyle w:val="a3"/>
        <w:tblW w:w="8902" w:type="dxa"/>
        <w:tblInd w:w="846" w:type="dxa"/>
        <w:tblLook w:val="04A0" w:firstRow="1" w:lastRow="0" w:firstColumn="1" w:lastColumn="0" w:noHBand="0" w:noVBand="1"/>
      </w:tblPr>
      <w:tblGrid>
        <w:gridCol w:w="1134"/>
        <w:gridCol w:w="2410"/>
        <w:gridCol w:w="1275"/>
        <w:gridCol w:w="2552"/>
        <w:gridCol w:w="1531"/>
      </w:tblGrid>
      <w:tr w:rsidR="001E29DD" w:rsidRPr="001E29DD" w:rsidTr="009B2C39">
        <w:trPr>
          <w:trHeight w:val="672"/>
        </w:trPr>
        <w:tc>
          <w:tcPr>
            <w:tcW w:w="1134" w:type="dxa"/>
          </w:tcPr>
          <w:p w:rsidR="00956044" w:rsidRPr="001E29DD" w:rsidRDefault="00956044" w:rsidP="00956044">
            <w:pPr>
              <w:overflowPunct w:val="0"/>
              <w:autoSpaceDE/>
              <w:autoSpaceDN/>
              <w:textAlignment w:val="baseline"/>
              <w:rPr>
                <w:sz w:val="20"/>
                <w:szCs w:val="20"/>
              </w:rPr>
            </w:pPr>
            <w:r w:rsidRPr="001E29DD">
              <w:rPr>
                <w:rFonts w:hint="eastAsia"/>
                <w:sz w:val="20"/>
                <w:szCs w:val="20"/>
              </w:rPr>
              <w:t>債権者一覧表番号</w:t>
            </w:r>
          </w:p>
        </w:tc>
        <w:tc>
          <w:tcPr>
            <w:tcW w:w="2410" w:type="dxa"/>
          </w:tcPr>
          <w:p w:rsidR="00956044" w:rsidRPr="001E29DD" w:rsidRDefault="00956044" w:rsidP="00956044">
            <w:pPr>
              <w:overflowPunct w:val="0"/>
              <w:autoSpaceDE/>
              <w:autoSpaceDN/>
              <w:spacing w:beforeLines="50" w:before="214"/>
              <w:ind w:firstLineChars="200" w:firstLine="388"/>
              <w:textAlignment w:val="baseline"/>
              <w:rPr>
                <w:sz w:val="20"/>
                <w:szCs w:val="20"/>
              </w:rPr>
            </w:pPr>
            <w:r w:rsidRPr="001E29DD">
              <w:rPr>
                <w:rFonts w:hint="eastAsia"/>
                <w:sz w:val="20"/>
                <w:szCs w:val="20"/>
              </w:rPr>
              <w:t>債　権　者　名</w:t>
            </w:r>
          </w:p>
        </w:tc>
        <w:tc>
          <w:tcPr>
            <w:tcW w:w="1275" w:type="dxa"/>
          </w:tcPr>
          <w:p w:rsidR="00956044" w:rsidRPr="001E29DD" w:rsidRDefault="00B9717C" w:rsidP="00B9717C">
            <w:pPr>
              <w:overflowPunct w:val="0"/>
              <w:autoSpaceDE/>
              <w:autoSpaceDN/>
              <w:textAlignment w:val="baseline"/>
              <w:rPr>
                <w:sz w:val="20"/>
                <w:szCs w:val="20"/>
              </w:rPr>
            </w:pPr>
            <w:r w:rsidRPr="001E29DD">
              <w:rPr>
                <w:rFonts w:hint="eastAsia"/>
                <w:sz w:val="20"/>
                <w:szCs w:val="20"/>
              </w:rPr>
              <w:t>消滅時効の</w:t>
            </w:r>
            <w:r w:rsidR="00956044" w:rsidRPr="001E29DD">
              <w:rPr>
                <w:rFonts w:hint="eastAsia"/>
                <w:sz w:val="20"/>
                <w:szCs w:val="20"/>
              </w:rPr>
              <w:t>援用の有無</w:t>
            </w:r>
          </w:p>
        </w:tc>
        <w:tc>
          <w:tcPr>
            <w:tcW w:w="2552" w:type="dxa"/>
            <w:tcBorders>
              <w:right w:val="single" w:sz="4" w:space="0" w:color="auto"/>
            </w:tcBorders>
          </w:tcPr>
          <w:p w:rsidR="00956044" w:rsidRPr="001E29DD" w:rsidRDefault="00956044" w:rsidP="00F95347">
            <w:pPr>
              <w:overflowPunct w:val="0"/>
              <w:autoSpaceDE/>
              <w:autoSpaceDN/>
              <w:ind w:firstLineChars="200" w:firstLine="388"/>
              <w:textAlignment w:val="baseline"/>
              <w:rPr>
                <w:sz w:val="20"/>
                <w:szCs w:val="20"/>
              </w:rPr>
            </w:pPr>
            <w:r w:rsidRPr="001E29DD">
              <w:rPr>
                <w:rFonts w:hint="eastAsia"/>
                <w:sz w:val="20"/>
                <w:szCs w:val="20"/>
              </w:rPr>
              <w:t>援用前の債権額</w:t>
            </w:r>
          </w:p>
          <w:p w:rsidR="001E7B5F" w:rsidRPr="001E29DD" w:rsidRDefault="001E7B5F" w:rsidP="00F95347">
            <w:pPr>
              <w:overflowPunct w:val="0"/>
              <w:autoSpaceDE/>
              <w:autoSpaceDN/>
              <w:ind w:firstLineChars="100" w:firstLine="194"/>
              <w:textAlignment w:val="baseline"/>
              <w:rPr>
                <w:sz w:val="20"/>
                <w:szCs w:val="20"/>
              </w:rPr>
            </w:pPr>
            <w:r w:rsidRPr="001E29DD">
              <w:rPr>
                <w:rFonts w:hint="eastAsia"/>
                <w:sz w:val="20"/>
                <w:szCs w:val="20"/>
              </w:rPr>
              <w:t>（援用後の債権額）</w:t>
            </w:r>
          </w:p>
        </w:tc>
        <w:tc>
          <w:tcPr>
            <w:tcW w:w="1531" w:type="dxa"/>
            <w:tcBorders>
              <w:top w:val="single" w:sz="4" w:space="0" w:color="auto"/>
              <w:left w:val="single" w:sz="4" w:space="0" w:color="auto"/>
              <w:right w:val="single" w:sz="4" w:space="0" w:color="auto"/>
            </w:tcBorders>
            <w:shd w:val="clear" w:color="auto" w:fill="auto"/>
          </w:tcPr>
          <w:p w:rsidR="00956044" w:rsidRPr="001E29DD" w:rsidRDefault="000A1CFC" w:rsidP="009B2C39">
            <w:pPr>
              <w:widowControl/>
              <w:autoSpaceDE/>
              <w:autoSpaceDN/>
              <w:spacing w:beforeLines="50" w:before="214"/>
              <w:ind w:firstLineChars="100" w:firstLine="194"/>
              <w:jc w:val="left"/>
              <w:rPr>
                <w:sz w:val="20"/>
                <w:szCs w:val="20"/>
              </w:rPr>
            </w:pPr>
            <w:r w:rsidRPr="001E29DD">
              <w:rPr>
                <w:rFonts w:hint="eastAsia"/>
                <w:sz w:val="20"/>
                <w:szCs w:val="20"/>
              </w:rPr>
              <w:t>備</w:t>
            </w:r>
            <w:r w:rsidR="001E7B5F" w:rsidRPr="001E29DD">
              <w:rPr>
                <w:rFonts w:hint="eastAsia"/>
                <w:sz w:val="20"/>
                <w:szCs w:val="20"/>
              </w:rPr>
              <w:t xml:space="preserve">　　</w:t>
            </w:r>
            <w:r w:rsidRPr="001E29DD">
              <w:rPr>
                <w:rFonts w:hint="eastAsia"/>
                <w:sz w:val="20"/>
                <w:szCs w:val="20"/>
              </w:rPr>
              <w:t>考</w:t>
            </w:r>
          </w:p>
        </w:tc>
      </w:tr>
      <w:tr w:rsidR="001E29DD" w:rsidRPr="001E29DD" w:rsidTr="009B2C39">
        <w:trPr>
          <w:trHeight w:val="782"/>
        </w:trPr>
        <w:tc>
          <w:tcPr>
            <w:tcW w:w="1134" w:type="dxa"/>
          </w:tcPr>
          <w:p w:rsidR="00956044" w:rsidRPr="001E29DD" w:rsidRDefault="00956044" w:rsidP="00BE72B1">
            <w:pPr>
              <w:overflowPunct w:val="0"/>
              <w:autoSpaceDE/>
              <w:autoSpaceDN/>
              <w:textAlignment w:val="baseline"/>
              <w:rPr>
                <w:sz w:val="20"/>
                <w:szCs w:val="20"/>
              </w:rPr>
            </w:pPr>
          </w:p>
        </w:tc>
        <w:tc>
          <w:tcPr>
            <w:tcW w:w="2410" w:type="dxa"/>
          </w:tcPr>
          <w:p w:rsidR="00956044" w:rsidRPr="001E29DD" w:rsidRDefault="00956044" w:rsidP="00BE72B1">
            <w:pPr>
              <w:overflowPunct w:val="0"/>
              <w:autoSpaceDE/>
              <w:autoSpaceDN/>
              <w:textAlignment w:val="baseline"/>
              <w:rPr>
                <w:sz w:val="20"/>
                <w:szCs w:val="20"/>
              </w:rPr>
            </w:pPr>
          </w:p>
        </w:tc>
        <w:tc>
          <w:tcPr>
            <w:tcW w:w="1275" w:type="dxa"/>
          </w:tcPr>
          <w:p w:rsidR="00956044" w:rsidRPr="001E29DD" w:rsidRDefault="00956044" w:rsidP="001E7B5F">
            <w:pPr>
              <w:overflowPunct w:val="0"/>
              <w:autoSpaceDE/>
              <w:autoSpaceDN/>
              <w:spacing w:beforeLines="50" w:before="214"/>
              <w:textAlignment w:val="baseline"/>
              <w:rPr>
                <w:sz w:val="20"/>
                <w:szCs w:val="20"/>
              </w:rPr>
            </w:pPr>
            <w:r w:rsidRPr="001E29DD">
              <w:rPr>
                <w:rFonts w:hint="eastAsia"/>
                <w:sz w:val="20"/>
                <w:szCs w:val="20"/>
              </w:rPr>
              <w:t>□有　□無</w:t>
            </w:r>
          </w:p>
        </w:tc>
        <w:tc>
          <w:tcPr>
            <w:tcW w:w="2552" w:type="dxa"/>
            <w:tcBorders>
              <w:right w:val="single" w:sz="4" w:space="0" w:color="auto"/>
            </w:tcBorders>
          </w:tcPr>
          <w:p w:rsidR="00956044" w:rsidRPr="001E29DD" w:rsidRDefault="00956044" w:rsidP="001E7B5F">
            <w:pPr>
              <w:overflowPunct w:val="0"/>
              <w:textAlignment w:val="baseline"/>
              <w:rPr>
                <w:sz w:val="20"/>
                <w:szCs w:val="20"/>
              </w:rPr>
            </w:pPr>
            <w:r w:rsidRPr="001E29DD">
              <w:rPr>
                <w:rFonts w:hint="eastAsia"/>
                <w:sz w:val="20"/>
                <w:szCs w:val="20"/>
              </w:rPr>
              <w:t xml:space="preserve">　　　　　　</w:t>
            </w:r>
            <w:r w:rsidR="006D6F7D" w:rsidRPr="001E29DD">
              <w:rPr>
                <w:rFonts w:hint="eastAsia"/>
                <w:sz w:val="20"/>
                <w:szCs w:val="20"/>
              </w:rPr>
              <w:t xml:space="preserve">　　　</w:t>
            </w:r>
            <w:r w:rsidR="001E7B5F" w:rsidRPr="001E29DD">
              <w:rPr>
                <w:rFonts w:hint="eastAsia"/>
                <w:sz w:val="20"/>
                <w:szCs w:val="20"/>
              </w:rPr>
              <w:t xml:space="preserve">　</w:t>
            </w:r>
            <w:r w:rsidRPr="001E29DD">
              <w:rPr>
                <w:rFonts w:hint="eastAsia"/>
                <w:sz w:val="20"/>
                <w:szCs w:val="20"/>
              </w:rPr>
              <w:t>円</w:t>
            </w:r>
          </w:p>
          <w:p w:rsidR="001E7B5F" w:rsidRPr="001E29DD" w:rsidRDefault="001E7B5F" w:rsidP="001E7B5F">
            <w:pPr>
              <w:overflowPunct w:val="0"/>
              <w:textAlignment w:val="baseline"/>
              <w:rPr>
                <w:sz w:val="20"/>
                <w:szCs w:val="20"/>
              </w:rPr>
            </w:pPr>
            <w:r w:rsidRPr="001E29DD">
              <w:rPr>
                <w:rFonts w:hint="eastAsia"/>
                <w:sz w:val="20"/>
                <w:szCs w:val="20"/>
              </w:rPr>
              <w:t xml:space="preserve">（　　　　　　</w:t>
            </w:r>
            <w:r w:rsidR="006D6F7D" w:rsidRPr="001E29DD">
              <w:rPr>
                <w:rFonts w:hint="eastAsia"/>
                <w:sz w:val="20"/>
                <w:szCs w:val="20"/>
              </w:rPr>
              <w:t xml:space="preserve">　　　</w:t>
            </w:r>
            <w:r w:rsidRPr="001E29DD">
              <w:rPr>
                <w:rFonts w:hint="eastAsia"/>
                <w:sz w:val="20"/>
                <w:szCs w:val="20"/>
              </w:rPr>
              <w:t>円）</w:t>
            </w:r>
          </w:p>
        </w:tc>
        <w:tc>
          <w:tcPr>
            <w:tcW w:w="1531" w:type="dxa"/>
            <w:shd w:val="clear" w:color="auto" w:fill="auto"/>
          </w:tcPr>
          <w:p w:rsidR="00956044" w:rsidRPr="001E29DD" w:rsidRDefault="00956044">
            <w:pPr>
              <w:widowControl/>
              <w:autoSpaceDE/>
              <w:autoSpaceDN/>
              <w:jc w:val="left"/>
            </w:pPr>
          </w:p>
        </w:tc>
      </w:tr>
      <w:tr w:rsidR="001E29DD" w:rsidRPr="001E29DD" w:rsidTr="009B2C39">
        <w:trPr>
          <w:trHeight w:val="836"/>
        </w:trPr>
        <w:tc>
          <w:tcPr>
            <w:tcW w:w="1134" w:type="dxa"/>
          </w:tcPr>
          <w:p w:rsidR="00956044" w:rsidRPr="001E29DD" w:rsidRDefault="00956044" w:rsidP="00BE72B1">
            <w:pPr>
              <w:overflowPunct w:val="0"/>
              <w:autoSpaceDE/>
              <w:autoSpaceDN/>
              <w:textAlignment w:val="baseline"/>
            </w:pPr>
          </w:p>
        </w:tc>
        <w:tc>
          <w:tcPr>
            <w:tcW w:w="2410" w:type="dxa"/>
          </w:tcPr>
          <w:p w:rsidR="00956044" w:rsidRPr="001E29DD" w:rsidRDefault="00956044" w:rsidP="00BE72B1">
            <w:pPr>
              <w:overflowPunct w:val="0"/>
              <w:autoSpaceDE/>
              <w:autoSpaceDN/>
              <w:textAlignment w:val="baseline"/>
            </w:pPr>
          </w:p>
        </w:tc>
        <w:tc>
          <w:tcPr>
            <w:tcW w:w="1275" w:type="dxa"/>
          </w:tcPr>
          <w:p w:rsidR="00956044" w:rsidRPr="001E29DD" w:rsidRDefault="00956044" w:rsidP="001E7B5F">
            <w:pPr>
              <w:overflowPunct w:val="0"/>
              <w:autoSpaceDE/>
              <w:autoSpaceDN/>
              <w:spacing w:beforeLines="50" w:before="214"/>
              <w:textAlignment w:val="baseline"/>
              <w:rPr>
                <w:sz w:val="20"/>
                <w:szCs w:val="20"/>
              </w:rPr>
            </w:pPr>
            <w:r w:rsidRPr="001E29DD">
              <w:rPr>
                <w:rFonts w:hint="eastAsia"/>
                <w:sz w:val="20"/>
                <w:szCs w:val="20"/>
              </w:rPr>
              <w:t>□有　□無</w:t>
            </w:r>
          </w:p>
        </w:tc>
        <w:tc>
          <w:tcPr>
            <w:tcW w:w="2552" w:type="dxa"/>
          </w:tcPr>
          <w:p w:rsidR="00956044" w:rsidRPr="001E29DD" w:rsidRDefault="006D6F7D" w:rsidP="001E7B5F">
            <w:pPr>
              <w:overflowPunct w:val="0"/>
              <w:autoSpaceDE/>
              <w:autoSpaceDN/>
              <w:textAlignment w:val="baseline"/>
              <w:rPr>
                <w:sz w:val="20"/>
                <w:szCs w:val="20"/>
              </w:rPr>
            </w:pPr>
            <w:r w:rsidRPr="001E29DD">
              <w:rPr>
                <w:rFonts w:hint="eastAsia"/>
                <w:sz w:val="20"/>
                <w:szCs w:val="20"/>
              </w:rPr>
              <w:t xml:space="preserve">　　　　　　　　　　</w:t>
            </w:r>
            <w:r w:rsidR="00956044" w:rsidRPr="001E29DD">
              <w:rPr>
                <w:rFonts w:hint="eastAsia"/>
                <w:sz w:val="20"/>
                <w:szCs w:val="20"/>
              </w:rPr>
              <w:t>円</w:t>
            </w:r>
          </w:p>
          <w:p w:rsidR="001E7B5F" w:rsidRPr="001E29DD" w:rsidRDefault="001E7B5F" w:rsidP="001E7B5F">
            <w:pPr>
              <w:overflowPunct w:val="0"/>
              <w:autoSpaceDE/>
              <w:autoSpaceDN/>
              <w:textAlignment w:val="baseline"/>
              <w:rPr>
                <w:sz w:val="20"/>
                <w:szCs w:val="20"/>
              </w:rPr>
            </w:pPr>
            <w:r w:rsidRPr="001E29DD">
              <w:rPr>
                <w:rFonts w:hint="eastAsia"/>
                <w:sz w:val="20"/>
                <w:szCs w:val="20"/>
              </w:rPr>
              <w:t xml:space="preserve">（　　　　　　</w:t>
            </w:r>
            <w:r w:rsidR="006D6F7D" w:rsidRPr="001E29DD">
              <w:rPr>
                <w:rFonts w:hint="eastAsia"/>
                <w:sz w:val="20"/>
                <w:szCs w:val="20"/>
              </w:rPr>
              <w:t xml:space="preserve">　　　</w:t>
            </w:r>
            <w:r w:rsidRPr="001E29DD">
              <w:rPr>
                <w:rFonts w:hint="eastAsia"/>
                <w:sz w:val="20"/>
                <w:szCs w:val="20"/>
              </w:rPr>
              <w:t>円）</w:t>
            </w:r>
          </w:p>
        </w:tc>
        <w:tc>
          <w:tcPr>
            <w:tcW w:w="1531" w:type="dxa"/>
            <w:shd w:val="clear" w:color="auto" w:fill="auto"/>
          </w:tcPr>
          <w:p w:rsidR="00956044" w:rsidRPr="001E29DD" w:rsidRDefault="00956044">
            <w:pPr>
              <w:widowControl/>
              <w:autoSpaceDE/>
              <w:autoSpaceDN/>
              <w:jc w:val="left"/>
            </w:pPr>
          </w:p>
        </w:tc>
      </w:tr>
    </w:tbl>
    <w:p w:rsidR="000109E6" w:rsidRPr="001E29DD" w:rsidRDefault="00D67770" w:rsidP="000109E6">
      <w:pPr>
        <w:overflowPunct w:val="0"/>
        <w:autoSpaceDE/>
        <w:autoSpaceDN/>
        <w:textAlignment w:val="baseline"/>
      </w:pPr>
      <w:r w:rsidRPr="001E29DD">
        <w:rPr>
          <w:noProof/>
        </w:rPr>
        <mc:AlternateContent>
          <mc:Choice Requires="wps">
            <w:drawing>
              <wp:anchor distT="0" distB="0" distL="114300" distR="114300" simplePos="0" relativeHeight="251657728" behindDoc="0" locked="0" layoutInCell="1" allowOverlap="1">
                <wp:simplePos x="0" y="0"/>
                <wp:positionH relativeFrom="column">
                  <wp:posOffset>74295</wp:posOffset>
                </wp:positionH>
                <wp:positionV relativeFrom="paragraph">
                  <wp:posOffset>259715</wp:posOffset>
                </wp:positionV>
                <wp:extent cx="299085" cy="508000"/>
                <wp:effectExtent l="0" t="0" r="5715" b="6350"/>
                <wp:wrapNone/>
                <wp:docPr id="23" name="テキスト ボックス 23"/>
                <wp:cNvGraphicFramePr/>
                <a:graphic xmlns:a="http://schemas.openxmlformats.org/drawingml/2006/main">
                  <a:graphicData uri="http://schemas.microsoft.com/office/word/2010/wordprocessingShape">
                    <wps:wsp>
                      <wps:cNvSpPr txBox="1"/>
                      <wps:spPr>
                        <a:xfrm>
                          <a:off x="0" y="0"/>
                          <a:ext cx="299085" cy="508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3296" w:rsidRDefault="00483296">
                            <w:r>
                              <w:rPr>
                                <w:rFonts w:hint="eastAsia"/>
                              </w:rPr>
                              <w:t>②</w:t>
                            </w:r>
                          </w:p>
                          <w:p w:rsidR="00483296" w:rsidRDefault="004832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4" type="#_x0000_t202" style="position:absolute;left:0;text-align:left;margin-left:5.85pt;margin-top:20.45pt;width:23.55pt;height: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" fillcolor="white [3212]" stroked="f" strokeweight=".5pt">
                <v:textbox>
                  <w:txbxContent>
                    <w:p w:rsidR="00483296" w:rsidRDefault="00483296">
                      <w:r>
                        <w:rPr>
                          <w:rFonts w:hint="eastAsia"/>
                        </w:rPr>
                        <w:t>②</w:t>
                      </w:r>
                    </w:p>
                    <w:p w:rsidR="00483296" w:rsidRDefault="00483296"/>
                  </w:txbxContent>
                </v:textbox>
              </v:shape>
            </w:pict>
          </mc:Fallback>
        </mc:AlternateContent>
      </w:r>
    </w:p>
    <w:tbl>
      <w:tblPr>
        <w:tblStyle w:val="a3"/>
        <w:tblW w:w="8932" w:type="dxa"/>
        <w:tblInd w:w="846" w:type="dxa"/>
        <w:tblLook w:val="04A0" w:firstRow="1" w:lastRow="0" w:firstColumn="1" w:lastColumn="0" w:noHBand="0" w:noVBand="1"/>
      </w:tblPr>
      <w:tblGrid>
        <w:gridCol w:w="1134"/>
        <w:gridCol w:w="7798"/>
      </w:tblGrid>
      <w:tr w:rsidR="001E29DD" w:rsidRPr="001E29DD" w:rsidTr="009B2C39">
        <w:trPr>
          <w:trHeight w:val="309"/>
        </w:trPr>
        <w:tc>
          <w:tcPr>
            <w:tcW w:w="1134" w:type="dxa"/>
          </w:tcPr>
          <w:p w:rsidR="006D6F7D" w:rsidRPr="001E29DD" w:rsidRDefault="006D6F7D" w:rsidP="006D6F7D">
            <w:pPr>
              <w:overflowPunct w:val="0"/>
              <w:autoSpaceDE/>
              <w:autoSpaceDN/>
              <w:textAlignment w:val="baseline"/>
              <w:rPr>
                <w:sz w:val="20"/>
                <w:szCs w:val="20"/>
              </w:rPr>
            </w:pPr>
            <w:r w:rsidRPr="001E29DD">
              <w:rPr>
                <w:rFonts w:hint="eastAsia"/>
                <w:sz w:val="20"/>
                <w:szCs w:val="20"/>
              </w:rPr>
              <w:t>債権者一覧表番号</w:t>
            </w:r>
          </w:p>
        </w:tc>
        <w:tc>
          <w:tcPr>
            <w:tcW w:w="7798" w:type="dxa"/>
          </w:tcPr>
          <w:p w:rsidR="006D6F7D" w:rsidRPr="001E29DD" w:rsidRDefault="006D6F7D" w:rsidP="006D6F7D">
            <w:pPr>
              <w:overflowPunct w:val="0"/>
              <w:autoSpaceDE/>
              <w:autoSpaceDN/>
              <w:spacing w:beforeLines="50" w:before="214"/>
              <w:textAlignment w:val="baseline"/>
              <w:rPr>
                <w:sz w:val="20"/>
                <w:szCs w:val="20"/>
              </w:rPr>
            </w:pPr>
            <w:r w:rsidRPr="001E29DD">
              <w:rPr>
                <w:rFonts w:hint="eastAsia"/>
              </w:rPr>
              <w:t xml:space="preserve">　　　　　　　　</w:t>
            </w:r>
            <w:r w:rsidRPr="001E29DD">
              <w:rPr>
                <w:rFonts w:hint="eastAsia"/>
                <w:sz w:val="20"/>
                <w:szCs w:val="20"/>
              </w:rPr>
              <w:t>消滅時効の援用についての理由や事情</w:t>
            </w:r>
          </w:p>
        </w:tc>
      </w:tr>
      <w:tr w:rsidR="001E29DD" w:rsidRPr="001E29DD" w:rsidTr="009B2C39">
        <w:trPr>
          <w:trHeight w:val="718"/>
        </w:trPr>
        <w:tc>
          <w:tcPr>
            <w:tcW w:w="1134" w:type="dxa"/>
          </w:tcPr>
          <w:p w:rsidR="006D6F7D" w:rsidRPr="001E29DD" w:rsidRDefault="006D6F7D" w:rsidP="006D6F7D">
            <w:pPr>
              <w:overflowPunct w:val="0"/>
              <w:autoSpaceDE/>
              <w:autoSpaceDN/>
              <w:textAlignment w:val="baseline"/>
            </w:pPr>
          </w:p>
        </w:tc>
        <w:tc>
          <w:tcPr>
            <w:tcW w:w="7798" w:type="dxa"/>
          </w:tcPr>
          <w:p w:rsidR="006D6F7D" w:rsidRPr="001E29DD" w:rsidRDefault="006D6F7D" w:rsidP="006D6F7D">
            <w:pPr>
              <w:overflowPunct w:val="0"/>
              <w:autoSpaceDE/>
              <w:autoSpaceDN/>
              <w:textAlignment w:val="baseline"/>
            </w:pPr>
          </w:p>
        </w:tc>
      </w:tr>
      <w:tr w:rsidR="006D6F7D" w:rsidRPr="001E29DD" w:rsidTr="009B2C39">
        <w:tblPrEx>
          <w:tblCellMar>
            <w:left w:w="99" w:type="dxa"/>
            <w:right w:w="99" w:type="dxa"/>
          </w:tblCellMar>
          <w:tblLook w:val="0000" w:firstRow="0" w:lastRow="0" w:firstColumn="0" w:lastColumn="0" w:noHBand="0" w:noVBand="0"/>
        </w:tblPrEx>
        <w:trPr>
          <w:trHeight w:val="698"/>
        </w:trPr>
        <w:tc>
          <w:tcPr>
            <w:tcW w:w="1134" w:type="dxa"/>
          </w:tcPr>
          <w:p w:rsidR="006D6F7D" w:rsidRPr="001E29DD" w:rsidRDefault="006D6F7D" w:rsidP="006D6F7D">
            <w:pPr>
              <w:overflowPunct w:val="0"/>
              <w:autoSpaceDE/>
              <w:autoSpaceDN/>
              <w:textAlignment w:val="baseline"/>
            </w:pPr>
          </w:p>
        </w:tc>
        <w:tc>
          <w:tcPr>
            <w:tcW w:w="7798" w:type="dxa"/>
            <w:shd w:val="clear" w:color="auto" w:fill="auto"/>
          </w:tcPr>
          <w:p w:rsidR="006D6F7D" w:rsidRPr="001E29DD" w:rsidRDefault="006D6F7D">
            <w:pPr>
              <w:widowControl/>
              <w:autoSpaceDE/>
              <w:autoSpaceDN/>
              <w:jc w:val="left"/>
            </w:pPr>
          </w:p>
        </w:tc>
      </w:tr>
    </w:tbl>
    <w:p w:rsidR="009B2C39" w:rsidRPr="001E29DD" w:rsidRDefault="009B2C39" w:rsidP="00BE72B1">
      <w:pPr>
        <w:overflowPunct w:val="0"/>
        <w:autoSpaceDE/>
        <w:autoSpaceDN/>
        <w:ind w:leftChars="27" w:left="63" w:firstLineChars="100" w:firstLine="234"/>
        <w:textAlignment w:val="baseline"/>
      </w:pPr>
    </w:p>
    <w:p w:rsidR="009276DE" w:rsidRPr="001E29DD" w:rsidRDefault="009276DE" w:rsidP="00BE72B1">
      <w:pPr>
        <w:overflowPunct w:val="0"/>
        <w:autoSpaceDE/>
        <w:autoSpaceDN/>
        <w:ind w:leftChars="27" w:left="63" w:firstLineChars="100" w:firstLine="234"/>
        <w:textAlignment w:val="baseline"/>
      </w:pPr>
    </w:p>
    <w:p w:rsidR="00BE72B1" w:rsidRPr="00062D68" w:rsidRDefault="005D23A3" w:rsidP="00BE72B1">
      <w:pPr>
        <w:overflowPunct w:val="0"/>
        <w:autoSpaceDE/>
        <w:autoSpaceDN/>
        <w:ind w:leftChars="27" w:left="63" w:firstLineChars="100" w:firstLine="234"/>
        <w:textAlignment w:val="baseline"/>
        <w:rPr>
          <w:color w:val="000000" w:themeColor="text1"/>
        </w:rPr>
      </w:pPr>
      <w:r w:rsidRPr="00062D68">
        <w:rPr>
          <w:rFonts w:hint="eastAsia"/>
          <w:color w:val="000000" w:themeColor="text1"/>
        </w:rPr>
        <w:lastRenderedPageBreak/>
        <w:t>５</w:t>
      </w:r>
      <w:r w:rsidR="00BE72B1" w:rsidRPr="00062D68">
        <w:rPr>
          <w:rFonts w:hint="eastAsia"/>
          <w:color w:val="000000" w:themeColor="text1"/>
        </w:rPr>
        <w:t xml:space="preserve">　破産申立てに至った事情</w:t>
      </w:r>
    </w:p>
    <w:p w:rsidR="006E23EE" w:rsidRPr="00062D68" w:rsidRDefault="006E23EE" w:rsidP="00176C85">
      <w:pPr>
        <w:overflowPunct w:val="0"/>
        <w:autoSpaceDE/>
        <w:autoSpaceDN/>
        <w:ind w:leftChars="127" w:left="765" w:hangingChars="200" w:hanging="468"/>
        <w:textAlignment w:val="baseline"/>
        <w:rPr>
          <w:color w:val="000000" w:themeColor="text1"/>
        </w:rPr>
      </w:pPr>
      <w:r w:rsidRPr="00062D68">
        <w:rPr>
          <w:rFonts w:hint="eastAsia"/>
          <w:color w:val="000000" w:themeColor="text1"/>
        </w:rPr>
        <w:t xml:space="preserve">　</w:t>
      </w:r>
      <w:r w:rsidR="00B02773" w:rsidRPr="00062D68">
        <w:rPr>
          <w:rFonts w:hint="eastAsia"/>
          <w:color w:val="000000" w:themeColor="text1"/>
        </w:rPr>
        <w:t>(1)</w:t>
      </w:r>
      <w:r w:rsidR="001B4790" w:rsidRPr="00062D68">
        <w:rPr>
          <w:rFonts w:hint="eastAsia"/>
          <w:color w:val="000000" w:themeColor="text1"/>
        </w:rPr>
        <w:t xml:space="preserve">　</w:t>
      </w:r>
      <w:r w:rsidR="00176C85" w:rsidRPr="00062D68">
        <w:rPr>
          <w:rFonts w:hint="eastAsia"/>
          <w:color w:val="000000" w:themeColor="text1"/>
        </w:rPr>
        <w:t>あなたの最初の借金（</w:t>
      </w:r>
      <w:r w:rsidR="00885C7E" w:rsidRPr="00062D68">
        <w:rPr>
          <w:rFonts w:hint="eastAsia"/>
          <w:color w:val="000000" w:themeColor="text1"/>
        </w:rPr>
        <w:t>又はローン</w:t>
      </w:r>
      <w:r w:rsidR="008E1FE3" w:rsidRPr="00062D68">
        <w:rPr>
          <w:rFonts w:hint="eastAsia"/>
          <w:color w:val="000000" w:themeColor="text1"/>
        </w:rPr>
        <w:t>等</w:t>
      </w:r>
      <w:r w:rsidR="00885C7E" w:rsidRPr="00062D68">
        <w:rPr>
          <w:rFonts w:hint="eastAsia"/>
          <w:color w:val="000000" w:themeColor="text1"/>
        </w:rPr>
        <w:t>による</w:t>
      </w:r>
      <w:r w:rsidR="00222B01" w:rsidRPr="00062D68">
        <w:rPr>
          <w:rFonts w:hint="eastAsia"/>
          <w:color w:val="000000" w:themeColor="text1"/>
        </w:rPr>
        <w:t>物品</w:t>
      </w:r>
      <w:r w:rsidR="00885C7E" w:rsidRPr="00062D68">
        <w:rPr>
          <w:rFonts w:hint="eastAsia"/>
          <w:color w:val="000000" w:themeColor="text1"/>
        </w:rPr>
        <w:t>購入</w:t>
      </w:r>
      <w:r w:rsidR="00222B01" w:rsidRPr="00062D68">
        <w:rPr>
          <w:rFonts w:hint="eastAsia"/>
          <w:color w:val="000000" w:themeColor="text1"/>
        </w:rPr>
        <w:t>を含む。以下同様</w:t>
      </w:r>
      <w:r w:rsidR="00885C7E" w:rsidRPr="00062D68">
        <w:rPr>
          <w:rFonts w:hint="eastAsia"/>
          <w:color w:val="000000" w:themeColor="text1"/>
        </w:rPr>
        <w:t>）について</w:t>
      </w:r>
      <w:r w:rsidR="00452FB7" w:rsidRPr="00062D68">
        <w:rPr>
          <w:rFonts w:hint="eastAsia"/>
          <w:color w:val="000000" w:themeColor="text1"/>
        </w:rPr>
        <w:t>記載してください。</w:t>
      </w:r>
    </w:p>
    <w:p w:rsidR="002D1987" w:rsidRPr="00062D68" w:rsidRDefault="00A02A40" w:rsidP="00A02A40">
      <w:pPr>
        <w:overflowPunct w:val="0"/>
        <w:autoSpaceDE/>
        <w:autoSpaceDN/>
        <w:ind w:firstLineChars="398" w:firstLine="851"/>
        <w:jc w:val="left"/>
        <w:textAlignment w:val="baseline"/>
        <w:rPr>
          <w:color w:val="000000" w:themeColor="text1"/>
          <w:sz w:val="22"/>
          <w:szCs w:val="22"/>
        </w:rPr>
      </w:pPr>
      <w:r>
        <w:rPr>
          <w:rFonts w:hint="eastAsia"/>
          <w:color w:val="000000" w:themeColor="text1"/>
          <w:sz w:val="22"/>
          <w:szCs w:val="22"/>
        </w:rPr>
        <w:t xml:space="preserve">時期　</w:t>
      </w:r>
      <w:r w:rsidR="002D1987" w:rsidRPr="00062D68">
        <w:rPr>
          <w:rFonts w:hint="eastAsia"/>
          <w:color w:val="000000" w:themeColor="text1"/>
          <w:sz w:val="22"/>
          <w:szCs w:val="22"/>
        </w:rPr>
        <w:t>昭和</w:t>
      </w:r>
      <w:r w:rsidR="004D23C7" w:rsidRPr="00062D68">
        <w:rPr>
          <w:rFonts w:hint="eastAsia"/>
          <w:color w:val="000000" w:themeColor="text1"/>
          <w:sz w:val="22"/>
          <w:szCs w:val="22"/>
        </w:rPr>
        <w:t>・</w:t>
      </w:r>
      <w:r w:rsidR="002D1987" w:rsidRPr="00062D68">
        <w:rPr>
          <w:rFonts w:hint="eastAsia"/>
          <w:color w:val="000000" w:themeColor="text1"/>
          <w:sz w:val="22"/>
          <w:szCs w:val="22"/>
        </w:rPr>
        <w:t>平成</w:t>
      </w:r>
      <w:r>
        <w:rPr>
          <w:rFonts w:hint="eastAsia"/>
          <w:color w:val="000000" w:themeColor="text1"/>
          <w:sz w:val="22"/>
          <w:szCs w:val="22"/>
        </w:rPr>
        <w:t>・令和</w:t>
      </w:r>
      <w:r w:rsidR="002D1987" w:rsidRPr="00062D68">
        <w:rPr>
          <w:rFonts w:hint="eastAsia"/>
          <w:color w:val="000000" w:themeColor="text1"/>
          <w:sz w:val="22"/>
          <w:szCs w:val="22"/>
        </w:rPr>
        <w:t xml:space="preserve">　　年　　月</w:t>
      </w:r>
      <w:r w:rsidR="007635EA" w:rsidRPr="00062D68">
        <w:rPr>
          <w:rFonts w:hint="eastAsia"/>
          <w:color w:val="000000" w:themeColor="text1"/>
          <w:sz w:val="22"/>
          <w:szCs w:val="22"/>
        </w:rPr>
        <w:t>頃</w:t>
      </w:r>
      <w:r>
        <w:rPr>
          <w:rFonts w:hint="eastAsia"/>
          <w:color w:val="000000" w:themeColor="text1"/>
          <w:sz w:val="22"/>
          <w:szCs w:val="22"/>
        </w:rPr>
        <w:t xml:space="preserve">   </w:t>
      </w:r>
      <w:r w:rsidR="002D1987" w:rsidRPr="00062D68">
        <w:rPr>
          <w:rFonts w:hint="eastAsia"/>
          <w:color w:val="000000" w:themeColor="text1"/>
          <w:sz w:val="22"/>
          <w:szCs w:val="22"/>
        </w:rPr>
        <w:t>債権者名</w:t>
      </w:r>
      <w:r>
        <w:rPr>
          <w:rFonts w:hint="eastAsia"/>
          <w:color w:val="000000" w:themeColor="text1"/>
          <w:sz w:val="22"/>
          <w:szCs w:val="22"/>
        </w:rPr>
        <w:t>（</w:t>
      </w:r>
      <w:r w:rsidR="00361F1C" w:rsidRPr="00062D68">
        <w:rPr>
          <w:rFonts w:hint="eastAsia"/>
          <w:color w:val="000000" w:themeColor="text1"/>
          <w:sz w:val="22"/>
          <w:szCs w:val="22"/>
        </w:rPr>
        <w:t xml:space="preserve">　</w:t>
      </w:r>
      <w:r w:rsidR="00DC56C5" w:rsidRPr="00062D68">
        <w:rPr>
          <w:rFonts w:hint="eastAsia"/>
          <w:color w:val="000000" w:themeColor="text1"/>
          <w:sz w:val="22"/>
          <w:szCs w:val="22"/>
        </w:rPr>
        <w:t xml:space="preserve">　</w:t>
      </w:r>
      <w:r w:rsidR="00361F1C" w:rsidRPr="00062D68">
        <w:rPr>
          <w:rFonts w:hint="eastAsia"/>
          <w:color w:val="000000" w:themeColor="text1"/>
          <w:sz w:val="22"/>
          <w:szCs w:val="22"/>
        </w:rPr>
        <w:t xml:space="preserve">　　　　　</w:t>
      </w:r>
      <w:r w:rsidR="003A55F4" w:rsidRPr="00062D68">
        <w:rPr>
          <w:rFonts w:hint="eastAsia"/>
          <w:color w:val="000000" w:themeColor="text1"/>
          <w:sz w:val="22"/>
          <w:szCs w:val="22"/>
        </w:rPr>
        <w:t xml:space="preserve"> </w:t>
      </w:r>
      <w:r w:rsidR="00361F1C" w:rsidRPr="00062D68">
        <w:rPr>
          <w:rFonts w:hint="eastAsia"/>
          <w:color w:val="000000" w:themeColor="text1"/>
          <w:sz w:val="22"/>
          <w:szCs w:val="22"/>
        </w:rPr>
        <w:t xml:space="preserve">　　　　　　）</w:t>
      </w:r>
    </w:p>
    <w:p w:rsidR="002C34F4" w:rsidRPr="00062D68" w:rsidRDefault="00885C7E" w:rsidP="002D1987">
      <w:pPr>
        <w:overflowPunct w:val="0"/>
        <w:autoSpaceDE/>
        <w:autoSpaceDN/>
        <w:ind w:firstLineChars="398" w:firstLine="851"/>
        <w:textAlignment w:val="baseline"/>
        <w:rPr>
          <w:color w:val="000000" w:themeColor="text1"/>
          <w:sz w:val="22"/>
          <w:szCs w:val="22"/>
        </w:rPr>
      </w:pPr>
      <w:r w:rsidRPr="00062D68">
        <w:rPr>
          <w:rFonts w:hint="eastAsia"/>
          <w:color w:val="000000" w:themeColor="text1"/>
          <w:sz w:val="22"/>
          <w:szCs w:val="22"/>
        </w:rPr>
        <w:t>物品</w:t>
      </w:r>
      <w:r w:rsidR="002D1987" w:rsidRPr="00062D68">
        <w:rPr>
          <w:rFonts w:hint="eastAsia"/>
          <w:color w:val="000000" w:themeColor="text1"/>
          <w:sz w:val="22"/>
          <w:szCs w:val="22"/>
        </w:rPr>
        <w:t>購入の場合は</w:t>
      </w:r>
      <w:r w:rsidRPr="00062D68">
        <w:rPr>
          <w:rFonts w:hint="eastAsia"/>
          <w:color w:val="000000" w:themeColor="text1"/>
          <w:sz w:val="22"/>
          <w:szCs w:val="22"/>
        </w:rPr>
        <w:t>その</w:t>
      </w:r>
      <w:r w:rsidR="002D1987" w:rsidRPr="00062D68">
        <w:rPr>
          <w:rFonts w:hint="eastAsia"/>
          <w:color w:val="000000" w:themeColor="text1"/>
          <w:sz w:val="22"/>
          <w:szCs w:val="22"/>
        </w:rPr>
        <w:t>商品名</w:t>
      </w:r>
      <w:r w:rsidR="00361F1C" w:rsidRPr="00062D68">
        <w:rPr>
          <w:rFonts w:hint="eastAsia"/>
          <w:color w:val="000000" w:themeColor="text1"/>
          <w:sz w:val="22"/>
          <w:szCs w:val="22"/>
        </w:rPr>
        <w:t xml:space="preserve">（　　　　　</w:t>
      </w:r>
      <w:r w:rsidR="00222B01" w:rsidRPr="00062D68">
        <w:rPr>
          <w:rFonts w:hint="eastAsia"/>
          <w:color w:val="000000" w:themeColor="text1"/>
          <w:sz w:val="22"/>
          <w:szCs w:val="22"/>
        </w:rPr>
        <w:t xml:space="preserve">　　　　</w:t>
      </w:r>
      <w:r w:rsidR="00361F1C" w:rsidRPr="00062D68">
        <w:rPr>
          <w:rFonts w:hint="eastAsia"/>
          <w:color w:val="000000" w:themeColor="text1"/>
          <w:sz w:val="22"/>
          <w:szCs w:val="22"/>
        </w:rPr>
        <w:t xml:space="preserve">　　　　　　　　　　　　）</w:t>
      </w:r>
    </w:p>
    <w:p w:rsidR="002D1987" w:rsidRPr="00062D68" w:rsidRDefault="00C07FBA" w:rsidP="00361F1C">
      <w:pPr>
        <w:overflowPunct w:val="0"/>
        <w:autoSpaceDE/>
        <w:autoSpaceDN/>
        <w:ind w:firstLineChars="394" w:firstLine="843"/>
        <w:textAlignment w:val="baseline"/>
        <w:rPr>
          <w:color w:val="000000" w:themeColor="text1"/>
          <w:sz w:val="22"/>
          <w:szCs w:val="22"/>
          <w:u w:val="single"/>
        </w:rPr>
      </w:pPr>
      <w:r w:rsidRPr="00062D68">
        <w:rPr>
          <w:rFonts w:hint="eastAsia"/>
          <w:color w:val="000000" w:themeColor="text1"/>
          <w:sz w:val="22"/>
          <w:szCs w:val="22"/>
        </w:rPr>
        <w:t>借金の</w:t>
      </w:r>
      <w:r w:rsidR="002D1987" w:rsidRPr="00062D68">
        <w:rPr>
          <w:rFonts w:hint="eastAsia"/>
          <w:color w:val="000000" w:themeColor="text1"/>
          <w:sz w:val="22"/>
          <w:szCs w:val="22"/>
        </w:rPr>
        <w:t>理由</w:t>
      </w:r>
      <w:r w:rsidR="00885C7E" w:rsidRPr="00062D68">
        <w:rPr>
          <w:rFonts w:hint="eastAsia"/>
          <w:color w:val="000000" w:themeColor="text1"/>
          <w:sz w:val="22"/>
          <w:szCs w:val="22"/>
          <w:u w:val="single"/>
          <w:bdr w:val="single" w:sz="4" w:space="0" w:color="auto"/>
        </w:rPr>
        <w:t xml:space="preserve">　　　　　　　　　　　　　　　　　　　　　　　　　　　　　</w:t>
      </w:r>
      <w:r w:rsidR="003A55F4" w:rsidRPr="00062D68">
        <w:rPr>
          <w:rFonts w:hint="eastAsia"/>
          <w:color w:val="000000" w:themeColor="text1"/>
          <w:sz w:val="22"/>
          <w:szCs w:val="22"/>
          <w:u w:val="single"/>
          <w:bdr w:val="single" w:sz="4" w:space="0" w:color="auto"/>
        </w:rPr>
        <w:t xml:space="preserve">     </w:t>
      </w:r>
      <w:r w:rsidR="00885C7E" w:rsidRPr="00062D68">
        <w:rPr>
          <w:rFonts w:hint="eastAsia"/>
          <w:color w:val="000000" w:themeColor="text1"/>
          <w:sz w:val="22"/>
          <w:szCs w:val="22"/>
          <w:u w:val="single"/>
          <w:bdr w:val="single" w:sz="4" w:space="0" w:color="auto"/>
        </w:rPr>
        <w:t xml:space="preserve">　</w:t>
      </w:r>
      <w:r w:rsidR="00885C7E" w:rsidRPr="00062D68">
        <w:rPr>
          <w:rFonts w:hint="eastAsia"/>
          <w:color w:val="000000" w:themeColor="text1"/>
          <w:sz w:val="22"/>
          <w:szCs w:val="22"/>
          <w:bdr w:val="single" w:sz="4" w:space="0" w:color="auto"/>
        </w:rPr>
        <w:t xml:space="preserve">　</w:t>
      </w:r>
    </w:p>
    <w:p w:rsidR="00360E98" w:rsidRPr="00062D68" w:rsidRDefault="00885C7E" w:rsidP="00BC00DD">
      <w:pPr>
        <w:overflowPunct w:val="0"/>
        <w:autoSpaceDE/>
        <w:autoSpaceDN/>
        <w:ind w:firstLineChars="398" w:firstLine="851"/>
        <w:textAlignment w:val="baseline"/>
        <w:rPr>
          <w:color w:val="000000" w:themeColor="text1"/>
          <w:sz w:val="22"/>
          <w:szCs w:val="22"/>
          <w:u w:val="single"/>
        </w:rPr>
      </w:pPr>
      <w:r w:rsidRPr="00062D68">
        <w:rPr>
          <w:rFonts w:hint="eastAsia"/>
          <w:color w:val="000000" w:themeColor="text1"/>
          <w:sz w:val="22"/>
          <w:szCs w:val="22"/>
        </w:rPr>
        <w:t xml:space="preserve">　　　　</w:t>
      </w:r>
      <w:r w:rsidR="00360E98" w:rsidRPr="00062D68">
        <w:rPr>
          <w:rFonts w:hint="eastAsia"/>
          <w:color w:val="000000" w:themeColor="text1"/>
          <w:sz w:val="22"/>
          <w:szCs w:val="22"/>
        </w:rPr>
        <w:t xml:space="preserve">  </w:t>
      </w:r>
      <w:r w:rsidR="00360E98" w:rsidRPr="00062D68">
        <w:rPr>
          <w:rFonts w:hint="eastAsia"/>
          <w:color w:val="000000" w:themeColor="text1"/>
          <w:sz w:val="22"/>
          <w:szCs w:val="22"/>
          <w:u w:val="single"/>
        </w:rPr>
        <w:t xml:space="preserve">　</w:t>
      </w:r>
      <w:r w:rsidRPr="00062D68">
        <w:rPr>
          <w:rFonts w:hint="eastAsia"/>
          <w:color w:val="000000" w:themeColor="text1"/>
          <w:sz w:val="22"/>
          <w:szCs w:val="22"/>
          <w:u w:val="single"/>
        </w:rPr>
        <w:t xml:space="preserve">　　　　　　　　　　　　　　　　　　　　　　　　　　　　</w:t>
      </w:r>
      <w:r w:rsidR="003A55F4" w:rsidRPr="00062D68">
        <w:rPr>
          <w:rFonts w:hint="eastAsia"/>
          <w:color w:val="000000" w:themeColor="text1"/>
          <w:sz w:val="22"/>
          <w:szCs w:val="22"/>
          <w:u w:val="single"/>
        </w:rPr>
        <w:t xml:space="preserve">     </w:t>
      </w:r>
      <w:r w:rsidRPr="00062D68">
        <w:rPr>
          <w:rFonts w:hint="eastAsia"/>
          <w:color w:val="000000" w:themeColor="text1"/>
          <w:sz w:val="22"/>
          <w:szCs w:val="22"/>
          <w:u w:val="single"/>
        </w:rPr>
        <w:t xml:space="preserve">　</w:t>
      </w:r>
    </w:p>
    <w:p w:rsidR="00176C85" w:rsidRPr="00062D68" w:rsidRDefault="00452FB7" w:rsidP="00176C85">
      <w:pPr>
        <w:overflowPunct w:val="0"/>
        <w:autoSpaceDE/>
        <w:autoSpaceDN/>
        <w:ind w:leftChars="127" w:left="765" w:hangingChars="200" w:hanging="468"/>
        <w:textAlignment w:val="baseline"/>
        <w:rPr>
          <w:color w:val="000000" w:themeColor="text1"/>
        </w:rPr>
      </w:pPr>
      <w:r w:rsidRPr="00062D68">
        <w:rPr>
          <w:rFonts w:hint="eastAsia"/>
          <w:color w:val="000000" w:themeColor="text1"/>
        </w:rPr>
        <w:t xml:space="preserve">　</w:t>
      </w:r>
      <w:r w:rsidR="00B02773" w:rsidRPr="00062D68">
        <w:rPr>
          <w:rFonts w:hint="eastAsia"/>
          <w:color w:val="000000" w:themeColor="text1"/>
        </w:rPr>
        <w:t>(2)</w:t>
      </w:r>
      <w:r w:rsidRPr="00062D68">
        <w:rPr>
          <w:rFonts w:hint="eastAsia"/>
          <w:color w:val="000000" w:themeColor="text1"/>
        </w:rPr>
        <w:t xml:space="preserve">　借金</w:t>
      </w:r>
      <w:r w:rsidR="00885C7E" w:rsidRPr="00062D68">
        <w:rPr>
          <w:rFonts w:hint="eastAsia"/>
          <w:color w:val="000000" w:themeColor="text1"/>
        </w:rPr>
        <w:t>とそれが増えていった</w:t>
      </w:r>
      <w:r w:rsidRPr="00062D68">
        <w:rPr>
          <w:rFonts w:hint="eastAsia"/>
          <w:color w:val="000000" w:themeColor="text1"/>
        </w:rPr>
        <w:t>原因</w:t>
      </w:r>
    </w:p>
    <w:p w:rsidR="00B73C33" w:rsidRPr="00062D68" w:rsidRDefault="00F86333" w:rsidP="00957AED">
      <w:pPr>
        <w:overflowPunct w:val="0"/>
        <w:autoSpaceDE/>
        <w:autoSpaceDN/>
        <w:ind w:leftChars="350" w:left="1033" w:hangingChars="100" w:hanging="215"/>
        <w:textAlignment w:val="baseline"/>
        <w:rPr>
          <w:b/>
          <w:color w:val="000000" w:themeColor="text1"/>
          <w:sz w:val="21"/>
          <w:szCs w:val="21"/>
          <w:shd w:val="pct15" w:color="auto" w:fill="FFFFFF"/>
        </w:rPr>
      </w:pPr>
      <w:r w:rsidRPr="00062D68">
        <w:rPr>
          <w:rFonts w:hint="eastAsia"/>
          <w:b/>
          <w:color w:val="000000" w:themeColor="text1"/>
          <w:sz w:val="22"/>
          <w:szCs w:val="22"/>
        </w:rPr>
        <w:t>※</w:t>
      </w:r>
      <w:r w:rsidR="00452FB7" w:rsidRPr="00062D68">
        <w:rPr>
          <w:rFonts w:hint="eastAsia"/>
          <w:b/>
          <w:color w:val="000000" w:themeColor="text1"/>
          <w:sz w:val="21"/>
          <w:szCs w:val="21"/>
        </w:rPr>
        <w:t>以下の選択肢の中から</w:t>
      </w:r>
      <w:r w:rsidR="007A7426" w:rsidRPr="00062D68">
        <w:rPr>
          <w:rFonts w:hint="eastAsia"/>
          <w:b/>
          <w:color w:val="000000" w:themeColor="text1"/>
          <w:sz w:val="21"/>
          <w:szCs w:val="21"/>
        </w:rPr>
        <w:t>借金</w:t>
      </w:r>
      <w:r w:rsidR="00885C7E" w:rsidRPr="00062D68">
        <w:rPr>
          <w:rFonts w:hint="eastAsia"/>
          <w:b/>
          <w:color w:val="000000" w:themeColor="text1"/>
          <w:sz w:val="21"/>
          <w:szCs w:val="21"/>
        </w:rPr>
        <w:t>とそれが増えていった</w:t>
      </w:r>
      <w:r w:rsidR="007A7426" w:rsidRPr="00062D68">
        <w:rPr>
          <w:rFonts w:hint="eastAsia"/>
          <w:b/>
          <w:color w:val="000000" w:themeColor="text1"/>
          <w:sz w:val="21"/>
          <w:szCs w:val="21"/>
        </w:rPr>
        <w:t>原因</w:t>
      </w:r>
      <w:r w:rsidR="00452FB7" w:rsidRPr="00062D68">
        <w:rPr>
          <w:rFonts w:hint="eastAsia"/>
          <w:b/>
          <w:color w:val="000000" w:themeColor="text1"/>
          <w:sz w:val="21"/>
          <w:szCs w:val="21"/>
        </w:rPr>
        <w:t>としてあてはまるもの</w:t>
      </w:r>
      <w:r w:rsidR="004D23C7" w:rsidRPr="00062D68">
        <w:rPr>
          <w:rFonts w:hint="eastAsia"/>
          <w:b/>
          <w:color w:val="000000" w:themeColor="text1"/>
          <w:sz w:val="21"/>
          <w:szCs w:val="21"/>
        </w:rPr>
        <w:t>（</w:t>
      </w:r>
      <w:r w:rsidR="00452FB7" w:rsidRPr="00062D68">
        <w:rPr>
          <w:rFonts w:hint="eastAsia"/>
          <w:b/>
          <w:color w:val="000000" w:themeColor="text1"/>
          <w:sz w:val="21"/>
          <w:szCs w:val="21"/>
          <w:shd w:val="pct15" w:color="auto" w:fill="FFFFFF"/>
        </w:rPr>
        <w:t>複数あると</w:t>
      </w:r>
    </w:p>
    <w:p w:rsidR="00BE696A" w:rsidRPr="00062D68" w:rsidRDefault="00452FB7" w:rsidP="00BE696A">
      <w:pPr>
        <w:overflowPunct w:val="0"/>
        <w:autoSpaceDE/>
        <w:autoSpaceDN/>
        <w:ind w:leftChars="350" w:left="1023" w:hangingChars="100" w:hanging="205"/>
        <w:textAlignment w:val="baseline"/>
        <w:rPr>
          <w:b/>
          <w:color w:val="000000" w:themeColor="text1"/>
          <w:sz w:val="21"/>
          <w:szCs w:val="21"/>
        </w:rPr>
      </w:pPr>
      <w:r w:rsidRPr="00062D68">
        <w:rPr>
          <w:rFonts w:hint="eastAsia"/>
          <w:b/>
          <w:color w:val="000000" w:themeColor="text1"/>
          <w:sz w:val="21"/>
          <w:szCs w:val="21"/>
          <w:shd w:val="pct15" w:color="auto" w:fill="FFFFFF"/>
        </w:rPr>
        <w:t>きはその全て</w:t>
      </w:r>
      <w:r w:rsidRPr="00062D68">
        <w:rPr>
          <w:rFonts w:hint="eastAsia"/>
          <w:b/>
          <w:color w:val="000000" w:themeColor="text1"/>
          <w:sz w:val="21"/>
          <w:szCs w:val="21"/>
        </w:rPr>
        <w:t>）を選んで□に</w:t>
      </w:r>
      <w:r w:rsidR="00FB2E09" w:rsidRPr="00062D68">
        <w:rPr>
          <w:rFonts w:hint="eastAsia"/>
          <w:b/>
          <w:color w:val="000000" w:themeColor="text1"/>
          <w:sz w:val="21"/>
          <w:szCs w:val="21"/>
        </w:rPr>
        <w:sym w:font="Wingdings" w:char="F0FC"/>
      </w:r>
      <w:r w:rsidR="00FB2E09" w:rsidRPr="00062D68">
        <w:rPr>
          <w:rFonts w:hint="eastAsia"/>
          <w:b/>
          <w:color w:val="000000" w:themeColor="text1"/>
          <w:sz w:val="21"/>
          <w:szCs w:val="21"/>
        </w:rPr>
        <w:t>を</w:t>
      </w:r>
      <w:r w:rsidR="002D1987" w:rsidRPr="00062D68">
        <w:rPr>
          <w:rFonts w:hint="eastAsia"/>
          <w:b/>
          <w:color w:val="000000" w:themeColor="text1"/>
          <w:sz w:val="21"/>
          <w:szCs w:val="21"/>
        </w:rPr>
        <w:t>入れ</w:t>
      </w:r>
      <w:r w:rsidR="00F86333" w:rsidRPr="00062D68">
        <w:rPr>
          <w:rFonts w:hint="eastAsia"/>
          <w:b/>
          <w:color w:val="000000" w:themeColor="text1"/>
          <w:sz w:val="21"/>
          <w:szCs w:val="21"/>
        </w:rPr>
        <w:t>，</w:t>
      </w:r>
      <w:r w:rsidR="00075D09" w:rsidRPr="00062D68">
        <w:rPr>
          <w:rFonts w:hint="eastAsia"/>
          <w:b/>
          <w:color w:val="000000" w:themeColor="text1"/>
          <w:sz w:val="21"/>
          <w:szCs w:val="21"/>
        </w:rPr>
        <w:t>所要事項を記載したうえ</w:t>
      </w:r>
      <w:r w:rsidR="00F45F69" w:rsidRPr="00062D68">
        <w:rPr>
          <w:rFonts w:hint="eastAsia"/>
          <w:b/>
          <w:color w:val="000000" w:themeColor="text1"/>
          <w:sz w:val="21"/>
          <w:szCs w:val="21"/>
        </w:rPr>
        <w:t>で</w:t>
      </w:r>
      <w:r w:rsidR="002D1987" w:rsidRPr="00062D68">
        <w:rPr>
          <w:rFonts w:hint="eastAsia"/>
          <w:b/>
          <w:color w:val="000000" w:themeColor="text1"/>
          <w:sz w:val="21"/>
          <w:szCs w:val="21"/>
        </w:rPr>
        <w:t>，</w:t>
      </w:r>
      <w:r w:rsidR="00BE696A" w:rsidRPr="00062D68">
        <w:rPr>
          <w:rFonts w:hint="eastAsia"/>
          <w:b/>
          <w:color w:val="000000" w:themeColor="text1"/>
          <w:sz w:val="21"/>
          <w:szCs w:val="21"/>
        </w:rPr>
        <w:t>次の「</w:t>
      </w:r>
      <w:r w:rsidR="00BC5B13">
        <w:rPr>
          <w:rFonts w:hint="eastAsia"/>
          <w:b/>
          <w:color w:val="000000" w:themeColor="text1"/>
          <w:sz w:val="21"/>
          <w:szCs w:val="21"/>
        </w:rPr>
        <w:t>(3)</w:t>
      </w:r>
      <w:r w:rsidR="00BE696A" w:rsidRPr="00062D68">
        <w:rPr>
          <w:rFonts w:hint="eastAsia"/>
          <w:b/>
          <w:color w:val="000000" w:themeColor="text1"/>
          <w:sz w:val="21"/>
          <w:szCs w:val="21"/>
        </w:rPr>
        <w:t>借金の原因等</w:t>
      </w:r>
    </w:p>
    <w:p w:rsidR="00BE696A" w:rsidRPr="00062D68" w:rsidRDefault="00BE696A" w:rsidP="00BE696A">
      <w:pPr>
        <w:overflowPunct w:val="0"/>
        <w:autoSpaceDE/>
        <w:autoSpaceDN/>
        <w:ind w:leftChars="350" w:left="1023" w:hangingChars="100" w:hanging="205"/>
        <w:textAlignment w:val="baseline"/>
        <w:rPr>
          <w:rFonts w:cs="ＭＳ ゴシック"/>
          <w:b/>
          <w:color w:val="000000" w:themeColor="text1"/>
          <w:spacing w:val="-2"/>
          <w:sz w:val="21"/>
          <w:szCs w:val="21"/>
        </w:rPr>
      </w:pPr>
      <w:r w:rsidRPr="00062D68">
        <w:rPr>
          <w:rFonts w:hint="eastAsia"/>
          <w:b/>
          <w:color w:val="000000" w:themeColor="text1"/>
          <w:sz w:val="21"/>
          <w:szCs w:val="21"/>
        </w:rPr>
        <w:t>の具体的内容」欄に，</w:t>
      </w:r>
      <w:r w:rsidR="008A1911" w:rsidRPr="00062D68">
        <w:rPr>
          <w:rFonts w:hint="eastAsia"/>
          <w:b/>
          <w:color w:val="000000" w:themeColor="text1"/>
          <w:sz w:val="21"/>
          <w:szCs w:val="21"/>
        </w:rPr>
        <w:t>次</w:t>
      </w:r>
      <w:r w:rsidR="004D736E" w:rsidRPr="00062D68">
        <w:rPr>
          <w:rFonts w:hint="eastAsia"/>
          <w:b/>
          <w:color w:val="000000" w:themeColor="text1"/>
          <w:sz w:val="21"/>
          <w:szCs w:val="21"/>
        </w:rPr>
        <w:t>の</w:t>
      </w:r>
      <w:r w:rsidR="004D736E" w:rsidRPr="00062D68">
        <w:rPr>
          <w:rFonts w:cs="ＭＳ ゴシック" w:hint="eastAsia"/>
          <w:b/>
          <w:color w:val="000000" w:themeColor="text1"/>
          <w:spacing w:val="-2"/>
          <w:sz w:val="21"/>
          <w:szCs w:val="21"/>
        </w:rPr>
        <w:t>①～⑤の質問の番号（</w:t>
      </w:r>
      <w:r w:rsidR="004B7B10" w:rsidRPr="00062D68">
        <w:rPr>
          <w:rFonts w:hint="eastAsia"/>
          <w:b/>
          <w:color w:val="000000" w:themeColor="text1"/>
          <w:sz w:val="21"/>
          <w:szCs w:val="21"/>
          <w:u w:val="dotted"/>
        </w:rPr>
        <w:t>⑤についてはア～</w:t>
      </w:r>
      <w:r w:rsidR="00331125" w:rsidRPr="00062D68">
        <w:rPr>
          <w:rFonts w:hint="eastAsia"/>
          <w:b/>
          <w:color w:val="000000" w:themeColor="text1"/>
          <w:sz w:val="21"/>
          <w:szCs w:val="21"/>
          <w:u w:val="dotted"/>
        </w:rPr>
        <w:t>コ</w:t>
      </w:r>
      <w:r w:rsidR="004B7B10" w:rsidRPr="00062D68">
        <w:rPr>
          <w:rFonts w:hint="eastAsia"/>
          <w:b/>
          <w:color w:val="000000" w:themeColor="text1"/>
          <w:sz w:val="21"/>
          <w:szCs w:val="21"/>
          <w:u w:val="dotted"/>
        </w:rPr>
        <w:t>及びa～</w:t>
      </w:r>
      <w:r w:rsidR="00C07FBA" w:rsidRPr="00062D68">
        <w:rPr>
          <w:rFonts w:hint="eastAsia"/>
          <w:b/>
          <w:color w:val="000000" w:themeColor="text1"/>
          <w:sz w:val="21"/>
          <w:szCs w:val="21"/>
          <w:u w:val="dotted"/>
        </w:rPr>
        <w:t>e</w:t>
      </w:r>
      <w:r w:rsidR="004B7B10" w:rsidRPr="00062D68">
        <w:rPr>
          <w:rFonts w:hint="eastAsia"/>
          <w:b/>
          <w:color w:val="000000" w:themeColor="text1"/>
          <w:sz w:val="21"/>
          <w:szCs w:val="21"/>
          <w:u w:val="dotted"/>
        </w:rPr>
        <w:t>の符号も</w:t>
      </w:r>
      <w:r w:rsidR="004D736E" w:rsidRPr="00062D68">
        <w:rPr>
          <w:rFonts w:cs="ＭＳ ゴシック" w:hint="eastAsia"/>
          <w:b/>
          <w:color w:val="000000" w:themeColor="text1"/>
          <w:spacing w:val="-2"/>
          <w:sz w:val="21"/>
          <w:szCs w:val="21"/>
        </w:rPr>
        <w:t>）を</w:t>
      </w:r>
    </w:p>
    <w:p w:rsidR="00780207" w:rsidRPr="00062D68" w:rsidRDefault="004D736E" w:rsidP="00BE696A">
      <w:pPr>
        <w:overflowPunct w:val="0"/>
        <w:autoSpaceDE/>
        <w:autoSpaceDN/>
        <w:ind w:leftChars="350" w:left="1019" w:hangingChars="100" w:hanging="201"/>
        <w:textAlignment w:val="baseline"/>
        <w:rPr>
          <w:b/>
          <w:color w:val="000000" w:themeColor="text1"/>
        </w:rPr>
      </w:pPr>
      <w:r w:rsidRPr="00062D68">
        <w:rPr>
          <w:rFonts w:cs="ＭＳ ゴシック" w:hint="eastAsia"/>
          <w:b/>
          <w:color w:val="000000" w:themeColor="text1"/>
          <w:spacing w:val="-2"/>
          <w:sz w:val="21"/>
          <w:szCs w:val="21"/>
        </w:rPr>
        <w:t>記載し</w:t>
      </w:r>
      <w:r w:rsidR="00BE696A" w:rsidRPr="00062D68">
        <w:rPr>
          <w:rFonts w:cs="ＭＳ ゴシック" w:hint="eastAsia"/>
          <w:b/>
          <w:color w:val="000000" w:themeColor="text1"/>
          <w:spacing w:val="-2"/>
          <w:sz w:val="21"/>
          <w:szCs w:val="21"/>
        </w:rPr>
        <w:t>たうえで</w:t>
      </w:r>
      <w:r w:rsidR="00B73C33" w:rsidRPr="00062D68">
        <w:rPr>
          <w:rFonts w:cs="ＭＳ ゴシック" w:hint="eastAsia"/>
          <w:b/>
          <w:color w:val="000000" w:themeColor="text1"/>
          <w:spacing w:val="-2"/>
          <w:sz w:val="21"/>
          <w:szCs w:val="21"/>
        </w:rPr>
        <w:t>，</w:t>
      </w:r>
      <w:r w:rsidR="00075D09" w:rsidRPr="00062D68">
        <w:rPr>
          <w:rFonts w:hint="eastAsia"/>
          <w:b/>
          <w:color w:val="000000" w:themeColor="text1"/>
          <w:sz w:val="21"/>
          <w:szCs w:val="21"/>
        </w:rPr>
        <w:t>具体的な事情を</w:t>
      </w:r>
      <w:r w:rsidR="00885C7E" w:rsidRPr="00062D68">
        <w:rPr>
          <w:rFonts w:hint="eastAsia"/>
          <w:b/>
          <w:color w:val="000000" w:themeColor="text1"/>
          <w:sz w:val="21"/>
          <w:szCs w:val="21"/>
        </w:rPr>
        <w:t>過去から</w:t>
      </w:r>
      <w:r w:rsidR="00075D09" w:rsidRPr="00062D68">
        <w:rPr>
          <w:rFonts w:hint="eastAsia"/>
          <w:b/>
          <w:color w:val="000000" w:themeColor="text1"/>
          <w:sz w:val="21"/>
          <w:szCs w:val="21"/>
        </w:rPr>
        <w:t>順に書いてください。</w:t>
      </w:r>
    </w:p>
    <w:p w:rsidR="00FB2E09" w:rsidRPr="00062D68" w:rsidRDefault="00FB2E09" w:rsidP="00176C85">
      <w:pPr>
        <w:overflowPunct w:val="0"/>
        <w:autoSpaceDE/>
        <w:autoSpaceDN/>
        <w:ind w:leftChars="127" w:left="765" w:hangingChars="200" w:hanging="468"/>
        <w:textAlignment w:val="baseline"/>
        <w:rPr>
          <w:color w:val="000000" w:themeColor="text1"/>
          <w:sz w:val="22"/>
          <w:szCs w:val="22"/>
        </w:rPr>
      </w:pPr>
      <w:r w:rsidRPr="00062D68">
        <w:rPr>
          <w:rFonts w:hint="eastAsia"/>
          <w:color w:val="000000" w:themeColor="text1"/>
        </w:rPr>
        <w:t xml:space="preserve">　　　</w:t>
      </w:r>
      <w:r w:rsidRPr="00062D68">
        <w:rPr>
          <w:rFonts w:hint="eastAsia"/>
          <w:color w:val="000000" w:themeColor="text1"/>
          <w:sz w:val="22"/>
          <w:szCs w:val="22"/>
        </w:rPr>
        <w:t>□</w:t>
      </w:r>
      <w:r w:rsidR="00F80BFD" w:rsidRPr="00062D68">
        <w:rPr>
          <w:rFonts w:hint="eastAsia"/>
          <w:color w:val="000000" w:themeColor="text1"/>
          <w:sz w:val="22"/>
          <w:szCs w:val="22"/>
        </w:rPr>
        <w:t>①</w:t>
      </w:r>
      <w:r w:rsidRPr="00062D68">
        <w:rPr>
          <w:rFonts w:hint="eastAsia"/>
          <w:color w:val="000000" w:themeColor="text1"/>
          <w:sz w:val="22"/>
          <w:szCs w:val="22"/>
        </w:rPr>
        <w:t xml:space="preserve">　生活費が</w:t>
      </w:r>
      <w:r w:rsidR="002D1987" w:rsidRPr="00062D68">
        <w:rPr>
          <w:rFonts w:hint="eastAsia"/>
          <w:color w:val="000000" w:themeColor="text1"/>
          <w:sz w:val="22"/>
          <w:szCs w:val="22"/>
        </w:rPr>
        <w:t>足りなくなった</w:t>
      </w:r>
      <w:r w:rsidR="00222B01" w:rsidRPr="00062D68">
        <w:rPr>
          <w:rFonts w:hint="eastAsia"/>
          <w:color w:val="000000" w:themeColor="text1"/>
          <w:sz w:val="22"/>
          <w:szCs w:val="22"/>
        </w:rPr>
        <w:t>から</w:t>
      </w:r>
    </w:p>
    <w:p w:rsidR="00A24939" w:rsidRPr="00062D68" w:rsidRDefault="0060419B" w:rsidP="00B73C33">
      <w:pPr>
        <w:overflowPunct w:val="0"/>
        <w:autoSpaceDE/>
        <w:autoSpaceDN/>
        <w:ind w:firstLineChars="400" w:firstLine="819"/>
        <w:textAlignment w:val="baseline"/>
        <w:rPr>
          <w:b/>
          <w:color w:val="000000" w:themeColor="text1"/>
          <w:sz w:val="21"/>
          <w:szCs w:val="21"/>
        </w:rPr>
      </w:pPr>
      <w:r w:rsidRPr="00062D68">
        <w:rPr>
          <w:rFonts w:hint="eastAsia"/>
          <w:b/>
          <w:color w:val="000000" w:themeColor="text1"/>
          <w:sz w:val="21"/>
          <w:szCs w:val="21"/>
        </w:rPr>
        <w:t>※</w:t>
      </w:r>
      <w:r w:rsidR="00FB2E09" w:rsidRPr="00062D68">
        <w:rPr>
          <w:rFonts w:hint="eastAsia"/>
          <w:b/>
          <w:color w:val="000000" w:themeColor="text1"/>
          <w:sz w:val="21"/>
          <w:szCs w:val="21"/>
        </w:rPr>
        <w:t>当時の職業，収入（月収）及び</w:t>
      </w:r>
      <w:r w:rsidR="002D1987" w:rsidRPr="00062D68">
        <w:rPr>
          <w:rFonts w:hint="eastAsia"/>
          <w:b/>
          <w:color w:val="000000" w:themeColor="text1"/>
          <w:sz w:val="21"/>
          <w:szCs w:val="21"/>
        </w:rPr>
        <w:t>月々の返済額，</w:t>
      </w:r>
      <w:r w:rsidR="00FB2E09" w:rsidRPr="00062D68">
        <w:rPr>
          <w:rFonts w:hint="eastAsia"/>
          <w:b/>
          <w:color w:val="000000" w:themeColor="text1"/>
          <w:sz w:val="21"/>
          <w:szCs w:val="21"/>
        </w:rPr>
        <w:t>生活費が足りなくなった具体的な理由</w:t>
      </w:r>
      <w:r w:rsidR="00891820" w:rsidRPr="00062D68">
        <w:rPr>
          <w:rFonts w:hint="eastAsia"/>
          <w:b/>
          <w:color w:val="000000" w:themeColor="text1"/>
          <w:sz w:val="21"/>
          <w:szCs w:val="21"/>
        </w:rPr>
        <w:t>を</w:t>
      </w:r>
    </w:p>
    <w:p w:rsidR="00780207" w:rsidRPr="00062D68" w:rsidRDefault="00A24939" w:rsidP="00B73C33">
      <w:pPr>
        <w:overflowPunct w:val="0"/>
        <w:autoSpaceDE/>
        <w:autoSpaceDN/>
        <w:ind w:firstLineChars="400" w:firstLine="819"/>
        <w:textAlignment w:val="baseline"/>
        <w:rPr>
          <w:b/>
          <w:color w:val="000000" w:themeColor="text1"/>
        </w:rPr>
      </w:pPr>
      <w:r w:rsidRPr="00062D68">
        <w:rPr>
          <w:rFonts w:hint="eastAsia"/>
          <w:b/>
          <w:color w:val="000000" w:themeColor="text1"/>
          <w:sz w:val="21"/>
          <w:szCs w:val="21"/>
        </w:rPr>
        <w:t>次の</w:t>
      </w:r>
      <w:r w:rsidR="00B73C33" w:rsidRPr="00062D68">
        <w:rPr>
          <w:rFonts w:hint="eastAsia"/>
          <w:b/>
          <w:color w:val="000000" w:themeColor="text1"/>
          <w:sz w:val="21"/>
          <w:szCs w:val="21"/>
        </w:rPr>
        <w:t>「</w:t>
      </w:r>
      <w:r w:rsidR="00BC5B13">
        <w:rPr>
          <w:rFonts w:hint="eastAsia"/>
          <w:b/>
          <w:color w:val="000000" w:themeColor="text1"/>
          <w:sz w:val="21"/>
          <w:szCs w:val="21"/>
        </w:rPr>
        <w:t>(3)</w:t>
      </w:r>
      <w:r w:rsidRPr="00062D68">
        <w:rPr>
          <w:rFonts w:hint="eastAsia"/>
          <w:b/>
          <w:color w:val="000000" w:themeColor="text1"/>
          <w:sz w:val="21"/>
          <w:szCs w:val="21"/>
        </w:rPr>
        <w:t>借金の原因等の具体的内容」欄に</w:t>
      </w:r>
      <w:r w:rsidR="00FB2E09" w:rsidRPr="00062D68">
        <w:rPr>
          <w:rFonts w:hint="eastAsia"/>
          <w:b/>
          <w:color w:val="000000" w:themeColor="text1"/>
          <w:sz w:val="21"/>
          <w:szCs w:val="21"/>
        </w:rPr>
        <w:t>記載してください。</w:t>
      </w:r>
      <w:r w:rsidR="00780207" w:rsidRPr="00062D68">
        <w:rPr>
          <w:rFonts w:hint="eastAsia"/>
          <w:b/>
          <w:color w:val="000000" w:themeColor="text1"/>
          <w:sz w:val="21"/>
          <w:szCs w:val="21"/>
          <w:u w:val="single"/>
        </w:rPr>
        <w:t>箇条書きでも</w:t>
      </w:r>
      <w:r w:rsidR="00BC00DD" w:rsidRPr="00062D68">
        <w:rPr>
          <w:rFonts w:hint="eastAsia"/>
          <w:b/>
          <w:color w:val="000000" w:themeColor="text1"/>
          <w:sz w:val="21"/>
          <w:szCs w:val="21"/>
          <w:u w:val="single"/>
        </w:rPr>
        <w:t>かまいません</w:t>
      </w:r>
      <w:r w:rsidR="00780207" w:rsidRPr="00062D68">
        <w:rPr>
          <w:rFonts w:hint="eastAsia"/>
          <w:b/>
          <w:color w:val="000000" w:themeColor="text1"/>
          <w:sz w:val="21"/>
          <w:szCs w:val="21"/>
          <w:u w:val="single"/>
        </w:rPr>
        <w:t>。</w:t>
      </w:r>
    </w:p>
    <w:p w:rsidR="00FB2E09" w:rsidRPr="00062D68" w:rsidRDefault="00FB2E09" w:rsidP="007635EA">
      <w:pPr>
        <w:overflowPunct w:val="0"/>
        <w:autoSpaceDE/>
        <w:autoSpaceDN/>
        <w:spacing w:beforeLines="50" w:before="214"/>
        <w:ind w:leftChars="127" w:left="1464" w:hangingChars="499" w:hanging="1167"/>
        <w:textAlignment w:val="baseline"/>
        <w:rPr>
          <w:color w:val="000000" w:themeColor="text1"/>
          <w:sz w:val="22"/>
          <w:szCs w:val="22"/>
        </w:rPr>
      </w:pPr>
      <w:r w:rsidRPr="00062D68">
        <w:rPr>
          <w:rFonts w:hint="eastAsia"/>
          <w:color w:val="000000" w:themeColor="text1"/>
        </w:rPr>
        <w:t xml:space="preserve">　　　</w:t>
      </w:r>
      <w:r w:rsidRPr="00062D68">
        <w:rPr>
          <w:rFonts w:hint="eastAsia"/>
          <w:color w:val="000000" w:themeColor="text1"/>
          <w:sz w:val="22"/>
          <w:szCs w:val="22"/>
        </w:rPr>
        <w:t>□</w:t>
      </w:r>
      <w:r w:rsidR="00F80BFD" w:rsidRPr="00062D68">
        <w:rPr>
          <w:rFonts w:hint="eastAsia"/>
          <w:color w:val="000000" w:themeColor="text1"/>
          <w:sz w:val="22"/>
          <w:szCs w:val="22"/>
        </w:rPr>
        <w:t>②</w:t>
      </w:r>
      <w:r w:rsidRPr="00062D68">
        <w:rPr>
          <w:rFonts w:hint="eastAsia"/>
          <w:color w:val="000000" w:themeColor="text1"/>
          <w:sz w:val="22"/>
          <w:szCs w:val="22"/>
        </w:rPr>
        <w:t xml:space="preserve">　ギャンブル</w:t>
      </w:r>
      <w:r w:rsidR="005B3519" w:rsidRPr="00062D68">
        <w:rPr>
          <w:rFonts w:hint="eastAsia"/>
          <w:color w:val="000000" w:themeColor="text1"/>
          <w:sz w:val="22"/>
          <w:szCs w:val="22"/>
        </w:rPr>
        <w:t>や</w:t>
      </w:r>
      <w:r w:rsidR="00075D09" w:rsidRPr="00062D68">
        <w:rPr>
          <w:rFonts w:hint="eastAsia"/>
          <w:color w:val="000000" w:themeColor="text1"/>
          <w:sz w:val="22"/>
          <w:szCs w:val="22"/>
        </w:rPr>
        <w:t>投資・投機</w:t>
      </w:r>
      <w:r w:rsidR="0060419B" w:rsidRPr="00062D68">
        <w:rPr>
          <w:rFonts w:hint="eastAsia"/>
          <w:color w:val="000000" w:themeColor="text1"/>
          <w:sz w:val="22"/>
          <w:szCs w:val="22"/>
        </w:rPr>
        <w:t>にお金を使いすぎた</w:t>
      </w:r>
      <w:r w:rsidR="00222B01" w:rsidRPr="00062D68">
        <w:rPr>
          <w:rFonts w:hint="eastAsia"/>
          <w:color w:val="000000" w:themeColor="text1"/>
          <w:sz w:val="22"/>
          <w:szCs w:val="22"/>
        </w:rPr>
        <w:t>から</w:t>
      </w:r>
    </w:p>
    <w:p w:rsidR="00BE696A" w:rsidRPr="00062D68" w:rsidRDefault="005B3519" w:rsidP="00E361B0">
      <w:pPr>
        <w:overflowPunct w:val="0"/>
        <w:autoSpaceDE/>
        <w:autoSpaceDN/>
        <w:ind w:leftChars="127" w:left="2215" w:hangingChars="897" w:hanging="1918"/>
        <w:textAlignment w:val="baseline"/>
        <w:rPr>
          <w:color w:val="000000" w:themeColor="text1"/>
          <w:sz w:val="22"/>
          <w:szCs w:val="22"/>
        </w:rPr>
      </w:pPr>
      <w:r w:rsidRPr="00062D68">
        <w:rPr>
          <w:rFonts w:hint="eastAsia"/>
          <w:color w:val="000000" w:themeColor="text1"/>
          <w:sz w:val="22"/>
          <w:szCs w:val="22"/>
        </w:rPr>
        <w:t xml:space="preserve">　　　　　内容　□パチンコ・パチスロ　□競馬　</w:t>
      </w:r>
      <w:r w:rsidR="007A7426" w:rsidRPr="00062D68">
        <w:rPr>
          <w:rFonts w:hint="eastAsia"/>
          <w:color w:val="000000" w:themeColor="text1"/>
          <w:sz w:val="22"/>
          <w:szCs w:val="22"/>
        </w:rPr>
        <w:t>□競輪</w:t>
      </w:r>
      <w:r w:rsidRPr="00062D68">
        <w:rPr>
          <w:rFonts w:hint="eastAsia"/>
          <w:color w:val="000000" w:themeColor="text1"/>
          <w:sz w:val="22"/>
          <w:szCs w:val="22"/>
        </w:rPr>
        <w:t xml:space="preserve">　□競艇</w:t>
      </w:r>
      <w:r w:rsidR="007A7426" w:rsidRPr="00062D68">
        <w:rPr>
          <w:rFonts w:hint="eastAsia"/>
          <w:color w:val="000000" w:themeColor="text1"/>
          <w:sz w:val="22"/>
          <w:szCs w:val="22"/>
        </w:rPr>
        <w:t xml:space="preserve">　□麻雀</w:t>
      </w:r>
      <w:r w:rsidR="000F6919" w:rsidRPr="00062D68">
        <w:rPr>
          <w:rFonts w:hint="eastAsia"/>
          <w:color w:val="000000" w:themeColor="text1"/>
          <w:sz w:val="22"/>
          <w:szCs w:val="22"/>
        </w:rPr>
        <w:t>・</w:t>
      </w:r>
      <w:r w:rsidR="007A7426" w:rsidRPr="00062D68">
        <w:rPr>
          <w:rFonts w:hint="eastAsia"/>
          <w:color w:val="000000" w:themeColor="text1"/>
          <w:sz w:val="22"/>
          <w:szCs w:val="22"/>
        </w:rPr>
        <w:t>ゲーム機</w:t>
      </w:r>
      <w:r w:rsidRPr="00062D68">
        <w:rPr>
          <w:rFonts w:hint="eastAsia"/>
          <w:color w:val="000000" w:themeColor="text1"/>
          <w:sz w:val="22"/>
          <w:szCs w:val="22"/>
        </w:rPr>
        <w:t>賭博</w:t>
      </w:r>
    </w:p>
    <w:p w:rsidR="007A7426" w:rsidRPr="00062D68" w:rsidRDefault="00075D09" w:rsidP="00BE696A">
      <w:pPr>
        <w:overflowPunct w:val="0"/>
        <w:autoSpaceDE/>
        <w:autoSpaceDN/>
        <w:ind w:firstLineChars="950" w:firstLine="2032"/>
        <w:textAlignment w:val="baseline"/>
        <w:rPr>
          <w:color w:val="000000" w:themeColor="text1"/>
          <w:sz w:val="22"/>
          <w:szCs w:val="22"/>
        </w:rPr>
      </w:pPr>
      <w:r w:rsidRPr="00062D68">
        <w:rPr>
          <w:rFonts w:hint="eastAsia"/>
          <w:color w:val="000000" w:themeColor="text1"/>
          <w:sz w:val="22"/>
          <w:szCs w:val="22"/>
        </w:rPr>
        <w:t>□先物</w:t>
      </w:r>
      <w:r w:rsidR="000F6919" w:rsidRPr="00062D68">
        <w:rPr>
          <w:rFonts w:hint="eastAsia"/>
          <w:color w:val="000000" w:themeColor="text1"/>
          <w:sz w:val="22"/>
          <w:szCs w:val="22"/>
        </w:rPr>
        <w:t>・</w:t>
      </w:r>
      <w:r w:rsidRPr="00062D68">
        <w:rPr>
          <w:rFonts w:hint="eastAsia"/>
          <w:color w:val="000000" w:themeColor="text1"/>
          <w:sz w:val="22"/>
          <w:szCs w:val="22"/>
        </w:rPr>
        <w:t xml:space="preserve">証券取引　□マルチ商法　</w:t>
      </w:r>
      <w:r w:rsidR="007A7426" w:rsidRPr="00062D68">
        <w:rPr>
          <w:rFonts w:hint="eastAsia"/>
          <w:color w:val="000000" w:themeColor="text1"/>
          <w:sz w:val="22"/>
          <w:szCs w:val="22"/>
        </w:rPr>
        <w:t>□その他</w:t>
      </w:r>
      <w:r w:rsidR="000F6919" w:rsidRPr="00062D68">
        <w:rPr>
          <w:rFonts w:hint="eastAsia"/>
          <w:color w:val="000000" w:themeColor="text1"/>
          <w:sz w:val="22"/>
          <w:szCs w:val="22"/>
        </w:rPr>
        <w:t xml:space="preserve">（　　　</w:t>
      </w:r>
      <w:r w:rsidR="007A7426" w:rsidRPr="00062D68">
        <w:rPr>
          <w:rFonts w:hint="eastAsia"/>
          <w:color w:val="000000" w:themeColor="text1"/>
          <w:sz w:val="22"/>
          <w:szCs w:val="22"/>
        </w:rPr>
        <w:t>）</w:t>
      </w:r>
    </w:p>
    <w:p w:rsidR="007A7426" w:rsidRPr="00062D68" w:rsidRDefault="007A7426" w:rsidP="00FB2E09">
      <w:pPr>
        <w:overflowPunct w:val="0"/>
        <w:autoSpaceDE/>
        <w:autoSpaceDN/>
        <w:ind w:leftChars="127" w:left="1364" w:hangingChars="499" w:hanging="1067"/>
        <w:textAlignment w:val="baseline"/>
        <w:rPr>
          <w:color w:val="000000" w:themeColor="text1"/>
          <w:sz w:val="22"/>
          <w:szCs w:val="22"/>
        </w:rPr>
      </w:pPr>
      <w:r w:rsidRPr="00062D68">
        <w:rPr>
          <w:rFonts w:hint="eastAsia"/>
          <w:color w:val="000000" w:themeColor="text1"/>
          <w:sz w:val="22"/>
          <w:szCs w:val="22"/>
        </w:rPr>
        <w:t xml:space="preserve">　　　　　時期　　　　　年　　月</w:t>
      </w:r>
      <w:r w:rsidR="007635EA" w:rsidRPr="00062D68">
        <w:rPr>
          <w:rFonts w:hint="eastAsia"/>
          <w:color w:val="000000" w:themeColor="text1"/>
          <w:sz w:val="22"/>
          <w:szCs w:val="22"/>
        </w:rPr>
        <w:t>頃</w:t>
      </w:r>
      <w:r w:rsidRPr="00062D68">
        <w:rPr>
          <w:rFonts w:hint="eastAsia"/>
          <w:color w:val="000000" w:themeColor="text1"/>
          <w:sz w:val="22"/>
          <w:szCs w:val="22"/>
        </w:rPr>
        <w:t xml:space="preserve">　～　　　年　　月</w:t>
      </w:r>
      <w:r w:rsidR="007635EA" w:rsidRPr="00062D68">
        <w:rPr>
          <w:rFonts w:hint="eastAsia"/>
          <w:color w:val="000000" w:themeColor="text1"/>
          <w:sz w:val="22"/>
          <w:szCs w:val="22"/>
        </w:rPr>
        <w:t>頃</w:t>
      </w:r>
    </w:p>
    <w:p w:rsidR="007A7426" w:rsidRPr="00062D68" w:rsidRDefault="004D736E" w:rsidP="00FB2E09">
      <w:pPr>
        <w:overflowPunct w:val="0"/>
        <w:autoSpaceDE/>
        <w:autoSpaceDN/>
        <w:ind w:leftChars="127" w:left="1364" w:hangingChars="499" w:hanging="1067"/>
        <w:textAlignment w:val="baseline"/>
        <w:rPr>
          <w:color w:val="000000" w:themeColor="text1"/>
          <w:sz w:val="22"/>
          <w:szCs w:val="22"/>
        </w:rPr>
      </w:pPr>
      <w:r w:rsidRPr="00062D68">
        <w:rPr>
          <w:rFonts w:hint="eastAsia"/>
          <w:color w:val="000000" w:themeColor="text1"/>
          <w:sz w:val="22"/>
          <w:szCs w:val="22"/>
        </w:rPr>
        <w:t xml:space="preserve">　　　　　</w:t>
      </w:r>
      <w:r w:rsidR="00075D09" w:rsidRPr="00062D68">
        <w:rPr>
          <w:rFonts w:hint="eastAsia"/>
          <w:color w:val="000000" w:themeColor="text1"/>
          <w:sz w:val="22"/>
          <w:szCs w:val="22"/>
        </w:rPr>
        <w:t>これら</w:t>
      </w:r>
      <w:r w:rsidR="007A7426" w:rsidRPr="00062D68">
        <w:rPr>
          <w:rFonts w:hint="eastAsia"/>
          <w:color w:val="000000" w:themeColor="text1"/>
          <w:sz w:val="22"/>
          <w:szCs w:val="22"/>
        </w:rPr>
        <w:t>のために負ったと思われる借金の</w:t>
      </w:r>
      <w:r w:rsidRPr="00062D68">
        <w:rPr>
          <w:rFonts w:hint="eastAsia"/>
          <w:color w:val="000000" w:themeColor="text1"/>
          <w:sz w:val="22"/>
          <w:szCs w:val="22"/>
        </w:rPr>
        <w:t>総額</w:t>
      </w:r>
      <w:r w:rsidR="007A7426" w:rsidRPr="00062D68">
        <w:rPr>
          <w:rFonts w:hint="eastAsia"/>
          <w:color w:val="000000" w:themeColor="text1"/>
          <w:sz w:val="22"/>
          <w:szCs w:val="22"/>
        </w:rPr>
        <w:t xml:space="preserve">　</w:t>
      </w:r>
      <w:r w:rsidR="00027FB4" w:rsidRPr="00062D68">
        <w:rPr>
          <w:rFonts w:hint="eastAsia"/>
          <w:color w:val="000000" w:themeColor="text1"/>
          <w:sz w:val="22"/>
          <w:szCs w:val="22"/>
          <w:u w:val="dotted" w:color="000000"/>
        </w:rPr>
        <w:t xml:space="preserve">　　　　　　　　</w:t>
      </w:r>
      <w:r w:rsidR="007A7426" w:rsidRPr="00062D68">
        <w:rPr>
          <w:rFonts w:hint="eastAsia"/>
          <w:color w:val="000000" w:themeColor="text1"/>
          <w:sz w:val="22"/>
          <w:szCs w:val="22"/>
        </w:rPr>
        <w:t>円</w:t>
      </w:r>
      <w:r w:rsidR="00027FB4" w:rsidRPr="00062D68">
        <w:rPr>
          <w:rFonts w:hint="eastAsia"/>
          <w:color w:val="000000" w:themeColor="text1"/>
          <w:sz w:val="22"/>
          <w:szCs w:val="22"/>
        </w:rPr>
        <w:t>くらい</w:t>
      </w:r>
    </w:p>
    <w:p w:rsidR="00B12AAC" w:rsidRPr="00062D68" w:rsidRDefault="00B12AAC" w:rsidP="00FB2E09">
      <w:pPr>
        <w:overflowPunct w:val="0"/>
        <w:autoSpaceDE/>
        <w:autoSpaceDN/>
        <w:ind w:leftChars="127" w:left="1464" w:hangingChars="499" w:hanging="1167"/>
        <w:textAlignment w:val="baseline"/>
        <w:rPr>
          <w:b/>
          <w:color w:val="000000" w:themeColor="text1"/>
          <w:sz w:val="21"/>
          <w:szCs w:val="21"/>
        </w:rPr>
      </w:pPr>
      <w:r w:rsidRPr="00062D68">
        <w:rPr>
          <w:rFonts w:hint="eastAsia"/>
          <w:color w:val="000000" w:themeColor="text1"/>
        </w:rPr>
        <w:t xml:space="preserve">　　　　　</w:t>
      </w:r>
      <w:r w:rsidRPr="00062D68">
        <w:rPr>
          <w:rFonts w:hint="eastAsia"/>
          <w:b/>
          <w:color w:val="000000" w:themeColor="text1"/>
          <w:sz w:val="21"/>
          <w:szCs w:val="21"/>
        </w:rPr>
        <w:t>※具体的な</w:t>
      </w:r>
      <w:r w:rsidR="004D736E" w:rsidRPr="00062D68">
        <w:rPr>
          <w:rFonts w:hint="eastAsia"/>
          <w:b/>
          <w:color w:val="000000" w:themeColor="text1"/>
          <w:sz w:val="21"/>
          <w:szCs w:val="21"/>
        </w:rPr>
        <w:t>内容</w:t>
      </w:r>
      <w:r w:rsidR="00A24939" w:rsidRPr="00062D68">
        <w:rPr>
          <w:rFonts w:hint="eastAsia"/>
          <w:b/>
          <w:color w:val="000000" w:themeColor="text1"/>
          <w:sz w:val="21"/>
          <w:szCs w:val="21"/>
        </w:rPr>
        <w:t>を次の「</w:t>
      </w:r>
      <w:r w:rsidR="00BC5B13">
        <w:rPr>
          <w:rFonts w:hint="eastAsia"/>
          <w:b/>
          <w:color w:val="000000" w:themeColor="text1"/>
          <w:sz w:val="21"/>
          <w:szCs w:val="21"/>
        </w:rPr>
        <w:t>(3)</w:t>
      </w:r>
      <w:r w:rsidR="00A24939" w:rsidRPr="00062D68">
        <w:rPr>
          <w:rFonts w:hint="eastAsia"/>
          <w:b/>
          <w:color w:val="000000" w:themeColor="text1"/>
          <w:sz w:val="21"/>
          <w:szCs w:val="21"/>
        </w:rPr>
        <w:t>借金の原因等の具体的内容」欄に</w:t>
      </w:r>
      <w:r w:rsidRPr="00062D68">
        <w:rPr>
          <w:rFonts w:hint="eastAsia"/>
          <w:b/>
          <w:color w:val="000000" w:themeColor="text1"/>
          <w:sz w:val="21"/>
          <w:szCs w:val="21"/>
        </w:rPr>
        <w:t>記載してください。</w:t>
      </w:r>
    </w:p>
    <w:p w:rsidR="007A7426" w:rsidRPr="00062D68" w:rsidRDefault="00B12AAC" w:rsidP="007635EA">
      <w:pPr>
        <w:overflowPunct w:val="0"/>
        <w:autoSpaceDE/>
        <w:autoSpaceDN/>
        <w:spacing w:beforeLines="50" w:before="214"/>
        <w:ind w:leftChars="127" w:left="1464" w:hangingChars="499" w:hanging="1167"/>
        <w:textAlignment w:val="baseline"/>
        <w:rPr>
          <w:color w:val="000000" w:themeColor="text1"/>
          <w:sz w:val="22"/>
          <w:szCs w:val="22"/>
        </w:rPr>
      </w:pPr>
      <w:r w:rsidRPr="00062D68">
        <w:rPr>
          <w:rFonts w:hint="eastAsia"/>
          <w:color w:val="000000" w:themeColor="text1"/>
        </w:rPr>
        <w:t xml:space="preserve">　　</w:t>
      </w:r>
      <w:r w:rsidRPr="00062D68">
        <w:rPr>
          <w:rFonts w:hint="eastAsia"/>
          <w:color w:val="000000" w:themeColor="text1"/>
          <w:sz w:val="22"/>
          <w:szCs w:val="22"/>
        </w:rPr>
        <w:t xml:space="preserve">　</w:t>
      </w:r>
      <w:r w:rsidR="0060419B" w:rsidRPr="00062D68">
        <w:rPr>
          <w:rFonts w:hint="eastAsia"/>
          <w:color w:val="000000" w:themeColor="text1"/>
          <w:sz w:val="22"/>
          <w:szCs w:val="22"/>
        </w:rPr>
        <w:t>□</w:t>
      </w:r>
      <w:r w:rsidR="00F80BFD" w:rsidRPr="00062D68">
        <w:rPr>
          <w:rFonts w:hint="eastAsia"/>
          <w:color w:val="000000" w:themeColor="text1"/>
          <w:sz w:val="22"/>
          <w:szCs w:val="22"/>
        </w:rPr>
        <w:t>③</w:t>
      </w:r>
      <w:r w:rsidR="0060419B" w:rsidRPr="00062D68">
        <w:rPr>
          <w:rFonts w:hint="eastAsia"/>
          <w:color w:val="000000" w:themeColor="text1"/>
          <w:sz w:val="22"/>
          <w:szCs w:val="22"/>
        </w:rPr>
        <w:t xml:space="preserve">　</w:t>
      </w:r>
      <w:r w:rsidR="007A7426" w:rsidRPr="00062D68">
        <w:rPr>
          <w:rFonts w:hint="eastAsia"/>
          <w:color w:val="000000" w:themeColor="text1"/>
          <w:sz w:val="22"/>
          <w:szCs w:val="22"/>
        </w:rPr>
        <w:t>高額商品（</w:t>
      </w:r>
      <w:r w:rsidR="00075D09" w:rsidRPr="00062D68">
        <w:rPr>
          <w:rFonts w:hint="eastAsia"/>
          <w:color w:val="000000" w:themeColor="text1"/>
          <w:sz w:val="22"/>
          <w:szCs w:val="22"/>
        </w:rPr>
        <w:t>高価な</w:t>
      </w:r>
      <w:r w:rsidR="007A7426" w:rsidRPr="00062D68">
        <w:rPr>
          <w:rFonts w:hint="eastAsia"/>
          <w:color w:val="000000" w:themeColor="text1"/>
          <w:sz w:val="22"/>
          <w:szCs w:val="22"/>
        </w:rPr>
        <w:t>自動車，</w:t>
      </w:r>
      <w:r w:rsidR="00075D09" w:rsidRPr="00062D68">
        <w:rPr>
          <w:rFonts w:hint="eastAsia"/>
          <w:color w:val="000000" w:themeColor="text1"/>
          <w:sz w:val="22"/>
          <w:szCs w:val="22"/>
        </w:rPr>
        <w:t>貴金属，</w:t>
      </w:r>
      <w:r w:rsidR="007A7426" w:rsidRPr="00062D68">
        <w:rPr>
          <w:rFonts w:hint="eastAsia"/>
          <w:color w:val="000000" w:themeColor="text1"/>
          <w:sz w:val="22"/>
          <w:szCs w:val="22"/>
        </w:rPr>
        <w:t>絵画，</w:t>
      </w:r>
      <w:r w:rsidR="00075D09" w:rsidRPr="00062D68">
        <w:rPr>
          <w:rFonts w:hint="eastAsia"/>
          <w:color w:val="000000" w:themeColor="text1"/>
          <w:sz w:val="22"/>
          <w:szCs w:val="22"/>
        </w:rPr>
        <w:t>高価な</w:t>
      </w:r>
      <w:r w:rsidR="007A7426" w:rsidRPr="00062D68">
        <w:rPr>
          <w:rFonts w:hint="eastAsia"/>
          <w:color w:val="000000" w:themeColor="text1"/>
          <w:sz w:val="22"/>
          <w:szCs w:val="22"/>
        </w:rPr>
        <w:t>洋服</w:t>
      </w:r>
      <w:r w:rsidR="00744A8F" w:rsidRPr="00062D68">
        <w:rPr>
          <w:rFonts w:hint="eastAsia"/>
          <w:color w:val="000000" w:themeColor="text1"/>
          <w:sz w:val="22"/>
          <w:szCs w:val="22"/>
        </w:rPr>
        <w:t>・エステ</w:t>
      </w:r>
      <w:r w:rsidR="008E1FE3" w:rsidRPr="00062D68">
        <w:rPr>
          <w:rFonts w:hint="eastAsia"/>
          <w:color w:val="000000" w:themeColor="text1"/>
          <w:sz w:val="22"/>
          <w:szCs w:val="22"/>
        </w:rPr>
        <w:t>等</w:t>
      </w:r>
      <w:r w:rsidR="007A7426" w:rsidRPr="00062D68">
        <w:rPr>
          <w:rFonts w:hint="eastAsia"/>
          <w:color w:val="000000" w:themeColor="text1"/>
          <w:sz w:val="22"/>
          <w:szCs w:val="22"/>
        </w:rPr>
        <w:t>）</w:t>
      </w:r>
      <w:r w:rsidR="00075D09" w:rsidRPr="00062D68">
        <w:rPr>
          <w:rFonts w:hint="eastAsia"/>
          <w:color w:val="000000" w:themeColor="text1"/>
          <w:sz w:val="22"/>
          <w:szCs w:val="22"/>
        </w:rPr>
        <w:t>の</w:t>
      </w:r>
      <w:r w:rsidR="00221BC5" w:rsidRPr="00062D68">
        <w:rPr>
          <w:rFonts w:hint="eastAsia"/>
          <w:color w:val="000000" w:themeColor="text1"/>
          <w:sz w:val="22"/>
          <w:szCs w:val="22"/>
        </w:rPr>
        <w:t>買物や</w:t>
      </w:r>
      <w:r w:rsidR="00957AED" w:rsidRPr="00062D68">
        <w:rPr>
          <w:rFonts w:hint="eastAsia"/>
          <w:color w:val="000000" w:themeColor="text1"/>
          <w:sz w:val="22"/>
          <w:szCs w:val="22"/>
        </w:rPr>
        <w:t>旅行</w:t>
      </w:r>
      <w:r w:rsidR="00FF6287" w:rsidRPr="00062D68">
        <w:rPr>
          <w:rFonts w:hint="eastAsia"/>
          <w:color w:val="000000" w:themeColor="text1"/>
          <w:sz w:val="22"/>
          <w:szCs w:val="22"/>
        </w:rPr>
        <w:t>，</w:t>
      </w:r>
      <w:r w:rsidR="00221BC5" w:rsidRPr="00062D68">
        <w:rPr>
          <w:rFonts w:hint="eastAsia"/>
          <w:color w:val="000000" w:themeColor="text1"/>
          <w:sz w:val="22"/>
          <w:szCs w:val="22"/>
        </w:rPr>
        <w:t>飲食店</w:t>
      </w:r>
      <w:r w:rsidR="00FF6287" w:rsidRPr="00062D68">
        <w:rPr>
          <w:rFonts w:hint="eastAsia"/>
          <w:color w:val="000000" w:themeColor="text1"/>
          <w:sz w:val="22"/>
          <w:szCs w:val="22"/>
        </w:rPr>
        <w:t>（キャバクラ，バー</w:t>
      </w:r>
      <w:r w:rsidR="008E1FE3" w:rsidRPr="00062D68">
        <w:rPr>
          <w:rFonts w:hint="eastAsia"/>
          <w:color w:val="000000" w:themeColor="text1"/>
          <w:sz w:val="22"/>
          <w:szCs w:val="22"/>
        </w:rPr>
        <w:t>等</w:t>
      </w:r>
      <w:r w:rsidR="00C07FBA" w:rsidRPr="00062D68">
        <w:rPr>
          <w:rFonts w:hint="eastAsia"/>
          <w:color w:val="000000" w:themeColor="text1"/>
          <w:sz w:val="22"/>
          <w:szCs w:val="22"/>
        </w:rPr>
        <w:t>を含む</w:t>
      </w:r>
      <w:r w:rsidR="00FF6287" w:rsidRPr="00062D68">
        <w:rPr>
          <w:rFonts w:hint="eastAsia"/>
          <w:color w:val="000000" w:themeColor="text1"/>
          <w:sz w:val="22"/>
          <w:szCs w:val="22"/>
        </w:rPr>
        <w:t>）・</w:t>
      </w:r>
      <w:r w:rsidR="00075D09" w:rsidRPr="00062D68">
        <w:rPr>
          <w:rFonts w:hint="eastAsia"/>
          <w:color w:val="000000" w:themeColor="text1"/>
          <w:sz w:val="22"/>
          <w:szCs w:val="22"/>
        </w:rPr>
        <w:t>風俗営業店</w:t>
      </w:r>
      <w:r w:rsidR="008E1FE3" w:rsidRPr="00062D68">
        <w:rPr>
          <w:rFonts w:hint="eastAsia"/>
          <w:color w:val="000000" w:themeColor="text1"/>
          <w:sz w:val="22"/>
          <w:szCs w:val="22"/>
        </w:rPr>
        <w:t>等</w:t>
      </w:r>
      <w:r w:rsidR="00075D09" w:rsidRPr="00062D68">
        <w:rPr>
          <w:rFonts w:hint="eastAsia"/>
          <w:color w:val="000000" w:themeColor="text1"/>
          <w:sz w:val="22"/>
          <w:szCs w:val="22"/>
        </w:rPr>
        <w:t>における遊興</w:t>
      </w:r>
      <w:r w:rsidR="007A7426" w:rsidRPr="00062D68">
        <w:rPr>
          <w:rFonts w:hint="eastAsia"/>
          <w:color w:val="000000" w:themeColor="text1"/>
          <w:sz w:val="22"/>
          <w:szCs w:val="22"/>
        </w:rPr>
        <w:t>にお金を使いすぎた</w:t>
      </w:r>
      <w:r w:rsidR="00222B01" w:rsidRPr="00062D68">
        <w:rPr>
          <w:rFonts w:hint="eastAsia"/>
          <w:color w:val="000000" w:themeColor="text1"/>
          <w:sz w:val="22"/>
          <w:szCs w:val="22"/>
        </w:rPr>
        <w:t>から</w:t>
      </w:r>
    </w:p>
    <w:p w:rsidR="00744A8F" w:rsidRPr="00062D68" w:rsidRDefault="00744A8F" w:rsidP="00F45F69">
      <w:pPr>
        <w:ind w:right="-2" w:firstLineChars="600" w:firstLine="1283"/>
        <w:rPr>
          <w:color w:val="000000" w:themeColor="text1"/>
          <w:sz w:val="22"/>
          <w:szCs w:val="22"/>
        </w:rPr>
      </w:pPr>
      <w:r w:rsidRPr="00062D68">
        <w:rPr>
          <w:rFonts w:hint="eastAsia"/>
          <w:color w:val="000000" w:themeColor="text1"/>
          <w:sz w:val="22"/>
          <w:szCs w:val="22"/>
        </w:rPr>
        <w:t xml:space="preserve">これらの買物や遊興に使った総額　</w:t>
      </w:r>
      <w:r w:rsidR="002812D9" w:rsidRPr="00062D68">
        <w:rPr>
          <w:rFonts w:hint="eastAsia"/>
          <w:color w:val="000000" w:themeColor="text1"/>
          <w:sz w:val="22"/>
          <w:szCs w:val="22"/>
        </w:rPr>
        <w:t xml:space="preserve">　</w:t>
      </w:r>
      <w:r w:rsidRPr="00062D68">
        <w:rPr>
          <w:rFonts w:hint="eastAsia"/>
          <w:color w:val="000000" w:themeColor="text1"/>
          <w:sz w:val="22"/>
          <w:szCs w:val="22"/>
        </w:rPr>
        <w:t xml:space="preserve">　</w:t>
      </w:r>
      <w:r w:rsidRPr="00062D68">
        <w:rPr>
          <w:rFonts w:hint="eastAsia"/>
          <w:color w:val="000000" w:themeColor="text1"/>
          <w:sz w:val="22"/>
          <w:szCs w:val="22"/>
          <w:u w:val="dotted" w:color="000000"/>
        </w:rPr>
        <w:t xml:space="preserve">　　　　　　　　　</w:t>
      </w:r>
      <w:r w:rsidRPr="00062D68">
        <w:rPr>
          <w:rFonts w:hint="eastAsia"/>
          <w:color w:val="000000" w:themeColor="text1"/>
          <w:sz w:val="22"/>
          <w:szCs w:val="22"/>
        </w:rPr>
        <w:t>円くらい</w:t>
      </w:r>
    </w:p>
    <w:p w:rsidR="00B12AAC" w:rsidRPr="00062D68" w:rsidRDefault="00B12AAC" w:rsidP="00072DD2">
      <w:pPr>
        <w:ind w:leftChars="500" w:left="1169" w:firstLineChars="50" w:firstLine="102"/>
        <w:rPr>
          <w:b/>
          <w:color w:val="000000" w:themeColor="text1"/>
          <w:sz w:val="21"/>
          <w:szCs w:val="21"/>
        </w:rPr>
      </w:pPr>
      <w:r w:rsidRPr="00062D68">
        <w:rPr>
          <w:rFonts w:hint="eastAsia"/>
          <w:b/>
          <w:color w:val="000000" w:themeColor="text1"/>
          <w:sz w:val="21"/>
          <w:szCs w:val="21"/>
        </w:rPr>
        <w:t>※</w:t>
      </w:r>
      <w:r w:rsidR="00744A8F" w:rsidRPr="00062D68">
        <w:rPr>
          <w:rFonts w:hint="eastAsia"/>
          <w:b/>
          <w:color w:val="000000" w:themeColor="text1"/>
          <w:sz w:val="21"/>
          <w:szCs w:val="21"/>
        </w:rPr>
        <w:t>買物や遊興の内容</w:t>
      </w:r>
      <w:r w:rsidR="00F45F69" w:rsidRPr="00062D68">
        <w:rPr>
          <w:rFonts w:hint="eastAsia"/>
          <w:b/>
          <w:color w:val="000000" w:themeColor="text1"/>
          <w:sz w:val="21"/>
          <w:szCs w:val="21"/>
        </w:rPr>
        <w:t>（</w:t>
      </w:r>
      <w:r w:rsidR="00885C7E" w:rsidRPr="00062D68">
        <w:rPr>
          <w:rFonts w:hint="eastAsia"/>
          <w:b/>
          <w:color w:val="000000" w:themeColor="text1"/>
          <w:sz w:val="21"/>
          <w:szCs w:val="21"/>
        </w:rPr>
        <w:t>時期，金額</w:t>
      </w:r>
      <w:r w:rsidR="00F45F69" w:rsidRPr="00062D68">
        <w:rPr>
          <w:rFonts w:hint="eastAsia"/>
          <w:b/>
          <w:color w:val="000000" w:themeColor="text1"/>
          <w:sz w:val="21"/>
          <w:szCs w:val="21"/>
        </w:rPr>
        <w:t>等）</w:t>
      </w:r>
      <w:r w:rsidR="00A24939" w:rsidRPr="00062D68">
        <w:rPr>
          <w:rFonts w:hint="eastAsia"/>
          <w:b/>
          <w:color w:val="000000" w:themeColor="text1"/>
          <w:sz w:val="21"/>
          <w:szCs w:val="21"/>
        </w:rPr>
        <w:t>を次の「</w:t>
      </w:r>
      <w:r w:rsidR="00BC5B13">
        <w:rPr>
          <w:rFonts w:hint="eastAsia"/>
          <w:b/>
          <w:color w:val="000000" w:themeColor="text1"/>
          <w:sz w:val="21"/>
          <w:szCs w:val="21"/>
        </w:rPr>
        <w:t>(3)</w:t>
      </w:r>
      <w:r w:rsidR="00A24939" w:rsidRPr="00062D68">
        <w:rPr>
          <w:rFonts w:hint="eastAsia"/>
          <w:b/>
          <w:color w:val="000000" w:themeColor="text1"/>
          <w:sz w:val="21"/>
          <w:szCs w:val="21"/>
        </w:rPr>
        <w:t>借金の原因等の具体的内容」欄に</w:t>
      </w:r>
      <w:r w:rsidRPr="00062D68">
        <w:rPr>
          <w:rFonts w:hint="eastAsia"/>
          <w:b/>
          <w:color w:val="000000" w:themeColor="text1"/>
          <w:sz w:val="21"/>
          <w:szCs w:val="21"/>
        </w:rPr>
        <w:t>記載してください。</w:t>
      </w:r>
    </w:p>
    <w:p w:rsidR="00F45F69" w:rsidRPr="00062D68" w:rsidRDefault="002D1987" w:rsidP="00957AED">
      <w:pPr>
        <w:ind w:leftChars="448" w:left="1476" w:hangingChars="200" w:hanging="428"/>
        <w:rPr>
          <w:color w:val="000000" w:themeColor="text1"/>
          <w:sz w:val="22"/>
          <w:szCs w:val="22"/>
        </w:rPr>
      </w:pPr>
      <w:r w:rsidRPr="00062D68">
        <w:rPr>
          <w:rFonts w:hint="eastAsia"/>
          <w:color w:val="000000" w:themeColor="text1"/>
          <w:sz w:val="22"/>
          <w:szCs w:val="22"/>
        </w:rPr>
        <w:t>□</w:t>
      </w:r>
      <w:r w:rsidR="00F80BFD" w:rsidRPr="00062D68">
        <w:rPr>
          <w:rFonts w:hint="eastAsia"/>
          <w:color w:val="000000" w:themeColor="text1"/>
          <w:sz w:val="22"/>
          <w:szCs w:val="22"/>
        </w:rPr>
        <w:t>④</w:t>
      </w:r>
      <w:r w:rsidRPr="00062D68">
        <w:rPr>
          <w:rFonts w:hint="eastAsia"/>
          <w:color w:val="000000" w:themeColor="text1"/>
          <w:sz w:val="22"/>
          <w:szCs w:val="22"/>
        </w:rPr>
        <w:t xml:space="preserve">　</w:t>
      </w:r>
      <w:r w:rsidR="00027FB4" w:rsidRPr="00062D68">
        <w:rPr>
          <w:rFonts w:hint="eastAsia"/>
          <w:color w:val="000000" w:themeColor="text1"/>
          <w:sz w:val="22"/>
          <w:szCs w:val="22"/>
        </w:rPr>
        <w:t>借金の</w:t>
      </w:r>
      <w:r w:rsidRPr="00062D68">
        <w:rPr>
          <w:rFonts w:hint="eastAsia"/>
          <w:color w:val="000000" w:themeColor="text1"/>
          <w:sz w:val="22"/>
          <w:szCs w:val="22"/>
        </w:rPr>
        <w:t>保証</w:t>
      </w:r>
      <w:r w:rsidR="00027FB4" w:rsidRPr="00062D68">
        <w:rPr>
          <w:rFonts w:hint="eastAsia"/>
          <w:color w:val="000000" w:themeColor="text1"/>
          <w:sz w:val="22"/>
          <w:szCs w:val="22"/>
        </w:rPr>
        <w:t>人</w:t>
      </w:r>
      <w:r w:rsidR="00DA73BB" w:rsidRPr="00062D68">
        <w:rPr>
          <w:rFonts w:hint="eastAsia"/>
          <w:color w:val="000000" w:themeColor="text1"/>
          <w:sz w:val="22"/>
          <w:szCs w:val="22"/>
        </w:rPr>
        <w:t>に</w:t>
      </w:r>
      <w:r w:rsidR="00027FB4" w:rsidRPr="00062D68">
        <w:rPr>
          <w:rFonts w:hint="eastAsia"/>
          <w:color w:val="000000" w:themeColor="text1"/>
          <w:sz w:val="22"/>
          <w:szCs w:val="22"/>
        </w:rPr>
        <w:t>なった</w:t>
      </w:r>
      <w:r w:rsidR="00222B01" w:rsidRPr="00062D68">
        <w:rPr>
          <w:rFonts w:hint="eastAsia"/>
          <w:color w:val="000000" w:themeColor="text1"/>
          <w:sz w:val="22"/>
          <w:szCs w:val="22"/>
        </w:rPr>
        <w:t>から</w:t>
      </w:r>
    </w:p>
    <w:p w:rsidR="002D1987" w:rsidRPr="00BC5B13" w:rsidRDefault="009557DC" w:rsidP="00072DD2">
      <w:pPr>
        <w:ind w:firstLineChars="550" w:firstLine="1126"/>
        <w:rPr>
          <w:b/>
          <w:color w:val="000000" w:themeColor="text1"/>
          <w:sz w:val="21"/>
          <w:szCs w:val="21"/>
        </w:rPr>
      </w:pPr>
      <w:r w:rsidRPr="00BC5B13">
        <w:rPr>
          <w:rFonts w:hint="eastAsia"/>
          <w:b/>
          <w:color w:val="000000" w:themeColor="text1"/>
          <w:sz w:val="21"/>
          <w:szCs w:val="21"/>
        </w:rPr>
        <w:t>※</w:t>
      </w:r>
      <w:r w:rsidR="00361F1C" w:rsidRPr="00BC5B13">
        <w:rPr>
          <w:rFonts w:hint="eastAsia"/>
          <w:b/>
          <w:color w:val="000000" w:themeColor="text1"/>
          <w:sz w:val="21"/>
          <w:szCs w:val="21"/>
        </w:rPr>
        <w:t>保証</w:t>
      </w:r>
      <w:r w:rsidRPr="00BC5B13">
        <w:rPr>
          <w:rFonts w:hint="eastAsia"/>
          <w:b/>
          <w:color w:val="000000" w:themeColor="text1"/>
          <w:sz w:val="21"/>
          <w:szCs w:val="21"/>
        </w:rPr>
        <w:t>した具体的</w:t>
      </w:r>
      <w:r w:rsidR="00361F1C" w:rsidRPr="00BC5B13">
        <w:rPr>
          <w:rFonts w:hint="eastAsia"/>
          <w:b/>
          <w:color w:val="000000" w:themeColor="text1"/>
          <w:sz w:val="21"/>
          <w:szCs w:val="21"/>
        </w:rPr>
        <w:t>経緯</w:t>
      </w:r>
      <w:r w:rsidR="00A24939" w:rsidRPr="00BC5B13">
        <w:rPr>
          <w:rFonts w:hint="eastAsia"/>
          <w:b/>
          <w:color w:val="000000" w:themeColor="text1"/>
          <w:sz w:val="21"/>
          <w:szCs w:val="21"/>
        </w:rPr>
        <w:t>を次の「</w:t>
      </w:r>
      <w:r w:rsidR="00BC5B13" w:rsidRPr="00BC5B13">
        <w:rPr>
          <w:rFonts w:hint="eastAsia"/>
          <w:b/>
          <w:color w:val="000000" w:themeColor="text1"/>
          <w:sz w:val="21"/>
          <w:szCs w:val="21"/>
        </w:rPr>
        <w:t>(3)</w:t>
      </w:r>
      <w:r w:rsidR="00A24939" w:rsidRPr="00BC5B13">
        <w:rPr>
          <w:rFonts w:hint="eastAsia"/>
          <w:b/>
          <w:color w:val="000000" w:themeColor="text1"/>
          <w:sz w:val="21"/>
          <w:szCs w:val="21"/>
        </w:rPr>
        <w:t>借金の原因等の具体的内容」欄に</w:t>
      </w:r>
      <w:r w:rsidR="002D1987" w:rsidRPr="00BC5B13">
        <w:rPr>
          <w:rFonts w:hint="eastAsia"/>
          <w:b/>
          <w:color w:val="000000" w:themeColor="text1"/>
          <w:sz w:val="21"/>
          <w:szCs w:val="21"/>
        </w:rPr>
        <w:t>記載</w:t>
      </w:r>
      <w:r w:rsidR="00072DD2" w:rsidRPr="00BC5B13">
        <w:rPr>
          <w:rFonts w:hint="eastAsia"/>
          <w:b/>
          <w:color w:val="000000" w:themeColor="text1"/>
          <w:sz w:val="21"/>
          <w:szCs w:val="21"/>
        </w:rPr>
        <w:t>し</w:t>
      </w:r>
      <w:r w:rsidR="002D1987" w:rsidRPr="00BC5B13">
        <w:rPr>
          <w:rFonts w:hint="eastAsia"/>
          <w:b/>
          <w:color w:val="000000" w:themeColor="text1"/>
          <w:sz w:val="21"/>
          <w:szCs w:val="21"/>
        </w:rPr>
        <w:t>てください。</w:t>
      </w:r>
    </w:p>
    <w:p w:rsidR="002D1987" w:rsidRPr="00062D68" w:rsidRDefault="00B54D55" w:rsidP="00513762">
      <w:pPr>
        <w:rPr>
          <w:color w:val="000000" w:themeColor="text1"/>
          <w:sz w:val="22"/>
          <w:szCs w:val="22"/>
        </w:rPr>
      </w:pPr>
      <w:r w:rsidRPr="00062D68">
        <w:rPr>
          <w:rFonts w:hint="eastAsia"/>
          <w:color w:val="000000" w:themeColor="text1"/>
        </w:rPr>
        <w:t xml:space="preserve">　　</w:t>
      </w:r>
      <w:r w:rsidR="000A307F" w:rsidRPr="00062D68">
        <w:rPr>
          <w:rFonts w:hint="eastAsia"/>
          <w:color w:val="000000" w:themeColor="text1"/>
        </w:rPr>
        <w:t xml:space="preserve">   </w:t>
      </w:r>
      <w:r w:rsidRPr="00062D68">
        <w:rPr>
          <w:rFonts w:hint="eastAsia"/>
          <w:color w:val="000000" w:themeColor="text1"/>
        </w:rPr>
        <w:t xml:space="preserve">　</w:t>
      </w:r>
      <w:r w:rsidRPr="00062D68">
        <w:rPr>
          <w:rFonts w:hint="eastAsia"/>
          <w:color w:val="000000" w:themeColor="text1"/>
          <w:sz w:val="22"/>
          <w:szCs w:val="22"/>
        </w:rPr>
        <w:t>□</w:t>
      </w:r>
      <w:r w:rsidR="00F80BFD" w:rsidRPr="00062D68">
        <w:rPr>
          <w:rFonts w:hint="eastAsia"/>
          <w:color w:val="000000" w:themeColor="text1"/>
          <w:sz w:val="22"/>
          <w:szCs w:val="22"/>
        </w:rPr>
        <w:t>⑤</w:t>
      </w:r>
      <w:r w:rsidRPr="00062D68">
        <w:rPr>
          <w:rFonts w:hint="eastAsia"/>
          <w:color w:val="000000" w:themeColor="text1"/>
          <w:sz w:val="22"/>
          <w:szCs w:val="22"/>
        </w:rPr>
        <w:t xml:space="preserve">　事業（店）の</w:t>
      </w:r>
      <w:r w:rsidR="00623A2D" w:rsidRPr="00062D68">
        <w:rPr>
          <w:rFonts w:hint="eastAsia"/>
          <w:color w:val="000000" w:themeColor="text1"/>
          <w:sz w:val="22"/>
          <w:szCs w:val="22"/>
        </w:rPr>
        <w:t>ため</w:t>
      </w:r>
      <w:r w:rsidRPr="00062D68">
        <w:rPr>
          <w:rFonts w:hint="eastAsia"/>
          <w:color w:val="000000" w:themeColor="text1"/>
          <w:sz w:val="22"/>
          <w:szCs w:val="22"/>
        </w:rPr>
        <w:t>にお金を使った</w:t>
      </w:r>
      <w:r w:rsidR="00222B01" w:rsidRPr="00062D68">
        <w:rPr>
          <w:rFonts w:hint="eastAsia"/>
          <w:color w:val="000000" w:themeColor="text1"/>
          <w:sz w:val="22"/>
          <w:szCs w:val="22"/>
        </w:rPr>
        <w:t>から</w:t>
      </w:r>
    </w:p>
    <w:p w:rsidR="00A66F80" w:rsidRPr="00062D68" w:rsidRDefault="00F45F69" w:rsidP="00F45F69">
      <w:pPr>
        <w:tabs>
          <w:tab w:val="left" w:pos="1985"/>
        </w:tabs>
        <w:overflowPunct w:val="0"/>
        <w:autoSpaceDE/>
        <w:autoSpaceDN/>
        <w:ind w:leftChars="580" w:left="1356"/>
        <w:textAlignment w:val="baseline"/>
        <w:rPr>
          <w:rFonts w:cs="ＭＳ ゴシック"/>
          <w:b/>
          <w:bCs/>
          <w:color w:val="000000" w:themeColor="text1"/>
          <w:sz w:val="22"/>
          <w:szCs w:val="22"/>
        </w:rPr>
      </w:pPr>
      <w:r w:rsidRPr="00062D68">
        <w:rPr>
          <w:rFonts w:cs="Times New Roman" w:hint="eastAsia"/>
          <w:b/>
          <w:color w:val="000000" w:themeColor="text1"/>
          <w:spacing w:val="6"/>
          <w:sz w:val="21"/>
          <w:szCs w:val="21"/>
        </w:rPr>
        <w:lastRenderedPageBreak/>
        <w:t>※</w:t>
      </w:r>
      <w:r w:rsidR="007B094B" w:rsidRPr="00062D68">
        <w:rPr>
          <w:rFonts w:cs="Times New Roman" w:hint="eastAsia"/>
          <w:b/>
          <w:color w:val="000000" w:themeColor="text1"/>
          <w:spacing w:val="6"/>
          <w:sz w:val="21"/>
          <w:szCs w:val="21"/>
          <w:u w:val="single"/>
        </w:rPr>
        <w:t>個人事業</w:t>
      </w:r>
      <w:r w:rsidR="00D24744" w:rsidRPr="00062D68">
        <w:rPr>
          <w:rFonts w:cs="Times New Roman" w:hint="eastAsia"/>
          <w:b/>
          <w:color w:val="000000" w:themeColor="text1"/>
          <w:spacing w:val="6"/>
          <w:sz w:val="21"/>
          <w:szCs w:val="21"/>
          <w:u w:val="single"/>
        </w:rPr>
        <w:t>主</w:t>
      </w:r>
      <w:r w:rsidR="007B094B" w:rsidRPr="00062D68">
        <w:rPr>
          <w:rFonts w:cs="Times New Roman" w:hint="eastAsia"/>
          <w:b/>
          <w:color w:val="000000" w:themeColor="text1"/>
          <w:spacing w:val="6"/>
          <w:sz w:val="21"/>
          <w:szCs w:val="21"/>
        </w:rPr>
        <w:t>であっ</w:t>
      </w:r>
      <w:r w:rsidR="00F80BFD" w:rsidRPr="00062D68">
        <w:rPr>
          <w:rFonts w:cs="Times New Roman" w:hint="eastAsia"/>
          <w:b/>
          <w:color w:val="000000" w:themeColor="text1"/>
          <w:spacing w:val="6"/>
          <w:sz w:val="21"/>
          <w:szCs w:val="21"/>
        </w:rPr>
        <w:t>た</w:t>
      </w:r>
      <w:r w:rsidR="00D24744" w:rsidRPr="00062D68">
        <w:rPr>
          <w:rFonts w:cs="Times New Roman" w:hint="eastAsia"/>
          <w:b/>
          <w:color w:val="000000" w:themeColor="text1"/>
          <w:spacing w:val="6"/>
          <w:sz w:val="21"/>
          <w:szCs w:val="21"/>
        </w:rPr>
        <w:t>人は下記</w:t>
      </w:r>
      <w:r w:rsidR="00C07FBA" w:rsidRPr="00062D68">
        <w:rPr>
          <w:rFonts w:cs="Times New Roman" w:hint="eastAsia"/>
          <w:b/>
          <w:color w:val="000000" w:themeColor="text1"/>
          <w:spacing w:val="6"/>
          <w:sz w:val="21"/>
          <w:szCs w:val="21"/>
        </w:rPr>
        <w:t>ア</w:t>
      </w:r>
      <w:r w:rsidR="00A04FB0" w:rsidRPr="00062D68">
        <w:rPr>
          <w:rFonts w:cs="Times New Roman" w:hint="eastAsia"/>
          <w:b/>
          <w:color w:val="000000" w:themeColor="text1"/>
          <w:spacing w:val="6"/>
          <w:sz w:val="21"/>
          <w:szCs w:val="21"/>
        </w:rPr>
        <w:t>～</w:t>
      </w:r>
      <w:r w:rsidR="00D34E68" w:rsidRPr="00062D68">
        <w:rPr>
          <w:rFonts w:cs="Times New Roman" w:hint="eastAsia"/>
          <w:b/>
          <w:color w:val="000000" w:themeColor="text1"/>
          <w:spacing w:val="6"/>
          <w:sz w:val="21"/>
          <w:szCs w:val="21"/>
        </w:rPr>
        <w:t>コ</w:t>
      </w:r>
      <w:r w:rsidR="00D24744" w:rsidRPr="00062D68">
        <w:rPr>
          <w:rFonts w:cs="Times New Roman" w:hint="eastAsia"/>
          <w:b/>
          <w:color w:val="000000" w:themeColor="text1"/>
          <w:spacing w:val="6"/>
          <w:sz w:val="21"/>
          <w:szCs w:val="21"/>
        </w:rPr>
        <w:t>の質問にも回答してください。</w:t>
      </w:r>
      <w:r w:rsidRPr="00062D68">
        <w:rPr>
          <w:rFonts w:cs="Times New Roman" w:hint="eastAsia"/>
          <w:b/>
          <w:color w:val="000000" w:themeColor="text1"/>
          <w:spacing w:val="6"/>
          <w:sz w:val="21"/>
          <w:szCs w:val="21"/>
        </w:rPr>
        <w:t>また，</w:t>
      </w:r>
      <w:r w:rsidR="00C841F8" w:rsidRPr="00062D68">
        <w:rPr>
          <w:rFonts w:cs="ＭＳ ゴシック" w:hint="eastAsia"/>
          <w:b/>
          <w:bCs/>
          <w:color w:val="000000" w:themeColor="text1"/>
          <w:sz w:val="21"/>
          <w:szCs w:val="21"/>
        </w:rPr>
        <w:t>事業内容</w:t>
      </w:r>
      <w:r w:rsidR="00A66F80" w:rsidRPr="00062D68">
        <w:rPr>
          <w:rFonts w:cs="ＭＳ ゴシック" w:hint="eastAsia"/>
          <w:b/>
          <w:bCs/>
          <w:color w:val="000000" w:themeColor="text1"/>
          <w:sz w:val="21"/>
          <w:szCs w:val="21"/>
        </w:rPr>
        <w:t>，事業資金として借金をするようになった経緯</w:t>
      </w:r>
      <w:r w:rsidR="00A24939" w:rsidRPr="00062D68">
        <w:rPr>
          <w:rFonts w:cs="ＭＳ ゴシック" w:hint="eastAsia"/>
          <w:b/>
          <w:bCs/>
          <w:color w:val="000000" w:themeColor="text1"/>
          <w:sz w:val="21"/>
          <w:szCs w:val="21"/>
        </w:rPr>
        <w:t>を次の「</w:t>
      </w:r>
      <w:r w:rsidR="00BC5B13">
        <w:rPr>
          <w:rFonts w:hint="eastAsia"/>
          <w:b/>
          <w:color w:val="000000" w:themeColor="text1"/>
          <w:sz w:val="21"/>
          <w:szCs w:val="21"/>
        </w:rPr>
        <w:t>(3)</w:t>
      </w:r>
      <w:r w:rsidR="00A24939" w:rsidRPr="00062D68">
        <w:rPr>
          <w:rFonts w:cs="ＭＳ ゴシック" w:hint="eastAsia"/>
          <w:b/>
          <w:bCs/>
          <w:color w:val="000000" w:themeColor="text1"/>
          <w:sz w:val="21"/>
          <w:szCs w:val="21"/>
        </w:rPr>
        <w:t>借金の原因等の具体的内容」欄に</w:t>
      </w:r>
      <w:r w:rsidR="00A66F80" w:rsidRPr="00062D68">
        <w:rPr>
          <w:rFonts w:cs="ＭＳ ゴシック" w:hint="eastAsia"/>
          <w:b/>
          <w:bCs/>
          <w:color w:val="000000" w:themeColor="text1"/>
          <w:sz w:val="21"/>
          <w:szCs w:val="21"/>
        </w:rPr>
        <w:t>記載してください。</w:t>
      </w:r>
    </w:p>
    <w:p w:rsidR="00DB448E" w:rsidRPr="00062D68" w:rsidRDefault="004B292B" w:rsidP="00AA4969">
      <w:pPr>
        <w:overflowPunct w:val="0"/>
        <w:autoSpaceDE/>
        <w:autoSpaceDN/>
        <w:ind w:leftChars="604" w:left="1412"/>
        <w:textAlignment w:val="baseline"/>
        <w:rPr>
          <w:color w:val="000000" w:themeColor="text1"/>
          <w:sz w:val="22"/>
          <w:szCs w:val="22"/>
        </w:rPr>
      </w:pPr>
      <w:r w:rsidRPr="00062D68">
        <w:rPr>
          <w:rFonts w:hint="eastAsia"/>
          <w:color w:val="000000" w:themeColor="text1"/>
          <w:sz w:val="22"/>
          <w:szCs w:val="22"/>
        </w:rPr>
        <w:t>ア</w:t>
      </w:r>
      <w:r w:rsidR="001E574C" w:rsidRPr="00062D68">
        <w:rPr>
          <w:rFonts w:hint="eastAsia"/>
          <w:color w:val="000000" w:themeColor="text1"/>
          <w:sz w:val="22"/>
          <w:szCs w:val="22"/>
        </w:rPr>
        <w:t xml:space="preserve">　</w:t>
      </w:r>
      <w:r w:rsidR="00DB448E" w:rsidRPr="00062D68">
        <w:rPr>
          <w:rFonts w:hint="eastAsia"/>
          <w:color w:val="000000" w:themeColor="text1"/>
          <w:sz w:val="22"/>
          <w:szCs w:val="22"/>
        </w:rPr>
        <w:t>事業をしていた時期はいつですか。</w:t>
      </w:r>
    </w:p>
    <w:p w:rsidR="00957AED" w:rsidRPr="00062D68" w:rsidRDefault="00957AED" w:rsidP="00DB448E">
      <w:pPr>
        <w:overflowPunct w:val="0"/>
        <w:autoSpaceDE/>
        <w:autoSpaceDN/>
        <w:ind w:firstLineChars="750" w:firstLine="1604"/>
        <w:textAlignment w:val="baseline"/>
        <w:rPr>
          <w:color w:val="000000" w:themeColor="text1"/>
          <w:sz w:val="22"/>
          <w:szCs w:val="22"/>
        </w:rPr>
      </w:pPr>
      <w:r w:rsidRPr="00062D68">
        <w:rPr>
          <w:rFonts w:hint="eastAsia"/>
          <w:color w:val="000000" w:themeColor="text1"/>
          <w:sz w:val="22"/>
          <w:szCs w:val="22"/>
        </w:rPr>
        <w:t>□</w:t>
      </w:r>
      <w:r w:rsidR="00DB448E" w:rsidRPr="00062D68">
        <w:rPr>
          <w:rFonts w:hint="eastAsia"/>
          <w:color w:val="000000" w:themeColor="text1"/>
          <w:sz w:val="22"/>
          <w:szCs w:val="22"/>
        </w:rPr>
        <w:t>昭和</w:t>
      </w:r>
      <w:r w:rsidRPr="00062D68">
        <w:rPr>
          <w:rFonts w:hint="eastAsia"/>
          <w:color w:val="000000" w:themeColor="text1"/>
          <w:sz w:val="22"/>
          <w:szCs w:val="22"/>
        </w:rPr>
        <w:t>・</w:t>
      </w:r>
      <w:r w:rsidR="00DB448E" w:rsidRPr="00062D68">
        <w:rPr>
          <w:rFonts w:hint="eastAsia"/>
          <w:color w:val="000000" w:themeColor="text1"/>
          <w:sz w:val="22"/>
          <w:szCs w:val="22"/>
        </w:rPr>
        <w:t>平成</w:t>
      </w:r>
      <w:r w:rsidR="00A02A40">
        <w:rPr>
          <w:rFonts w:hint="eastAsia"/>
          <w:color w:val="000000" w:themeColor="text1"/>
          <w:sz w:val="22"/>
          <w:szCs w:val="22"/>
        </w:rPr>
        <w:t>・令和</w:t>
      </w:r>
      <w:r w:rsidRPr="00062D68">
        <w:rPr>
          <w:rFonts w:hint="eastAsia"/>
          <w:color w:val="000000" w:themeColor="text1"/>
          <w:sz w:val="22"/>
          <w:szCs w:val="22"/>
        </w:rPr>
        <w:t xml:space="preserve">　</w:t>
      </w:r>
      <w:r w:rsidR="00DB448E" w:rsidRPr="00062D68">
        <w:rPr>
          <w:rFonts w:hint="eastAsia"/>
          <w:color w:val="000000" w:themeColor="text1"/>
          <w:sz w:val="22"/>
          <w:szCs w:val="22"/>
        </w:rPr>
        <w:t xml:space="preserve">　　年</w:t>
      </w:r>
      <w:r w:rsidRPr="00062D68">
        <w:rPr>
          <w:rFonts w:hint="eastAsia"/>
          <w:color w:val="000000" w:themeColor="text1"/>
          <w:sz w:val="22"/>
          <w:szCs w:val="22"/>
        </w:rPr>
        <w:t xml:space="preserve">　</w:t>
      </w:r>
      <w:r w:rsidR="00DB448E" w:rsidRPr="00062D68">
        <w:rPr>
          <w:rFonts w:hint="eastAsia"/>
          <w:color w:val="000000" w:themeColor="text1"/>
          <w:sz w:val="22"/>
          <w:szCs w:val="22"/>
        </w:rPr>
        <w:t xml:space="preserve">　　月</w:t>
      </w:r>
      <w:r w:rsidRPr="00062D68">
        <w:rPr>
          <w:rFonts w:hint="eastAsia"/>
          <w:color w:val="000000" w:themeColor="text1"/>
          <w:sz w:val="22"/>
          <w:szCs w:val="22"/>
        </w:rPr>
        <w:t xml:space="preserve">　</w:t>
      </w:r>
      <w:r w:rsidR="00DB448E" w:rsidRPr="00062D68">
        <w:rPr>
          <w:rFonts w:hint="eastAsia"/>
          <w:color w:val="000000" w:themeColor="text1"/>
          <w:sz w:val="22"/>
          <w:szCs w:val="22"/>
        </w:rPr>
        <w:t xml:space="preserve">　　日から</w:t>
      </w:r>
      <w:r w:rsidRPr="00062D68">
        <w:rPr>
          <w:rFonts w:hint="eastAsia"/>
          <w:color w:val="000000" w:themeColor="text1"/>
          <w:sz w:val="22"/>
          <w:szCs w:val="22"/>
        </w:rPr>
        <w:t xml:space="preserve">　</w:t>
      </w:r>
    </w:p>
    <w:p w:rsidR="00DB448E" w:rsidRPr="00062D68" w:rsidRDefault="00DB448E" w:rsidP="00DB448E">
      <w:pPr>
        <w:overflowPunct w:val="0"/>
        <w:autoSpaceDE/>
        <w:autoSpaceDN/>
        <w:ind w:firstLineChars="750" w:firstLine="1604"/>
        <w:textAlignment w:val="baseline"/>
        <w:rPr>
          <w:color w:val="000000" w:themeColor="text1"/>
          <w:sz w:val="22"/>
          <w:szCs w:val="22"/>
        </w:rPr>
      </w:pPr>
      <w:r w:rsidRPr="00062D68">
        <w:rPr>
          <w:rFonts w:hint="eastAsia"/>
          <w:color w:val="000000" w:themeColor="text1"/>
          <w:sz w:val="22"/>
          <w:szCs w:val="22"/>
        </w:rPr>
        <w:t>□現在も営業中</w:t>
      </w:r>
      <w:r w:rsidR="00957AED" w:rsidRPr="00062D68">
        <w:rPr>
          <w:rFonts w:hint="eastAsia"/>
          <w:color w:val="000000" w:themeColor="text1"/>
          <w:sz w:val="22"/>
          <w:szCs w:val="22"/>
        </w:rPr>
        <w:t xml:space="preserve">　</w:t>
      </w:r>
      <w:r w:rsidRPr="00062D68">
        <w:rPr>
          <w:rFonts w:hint="eastAsia"/>
          <w:color w:val="000000" w:themeColor="text1"/>
          <w:sz w:val="22"/>
          <w:szCs w:val="22"/>
        </w:rPr>
        <w:t>□昭和</w:t>
      </w:r>
      <w:r w:rsidR="00957AED" w:rsidRPr="00062D68">
        <w:rPr>
          <w:rFonts w:hint="eastAsia"/>
          <w:color w:val="000000" w:themeColor="text1"/>
          <w:sz w:val="22"/>
          <w:szCs w:val="22"/>
        </w:rPr>
        <w:t>・</w:t>
      </w:r>
      <w:r w:rsidRPr="00062D68">
        <w:rPr>
          <w:rFonts w:hint="eastAsia"/>
          <w:color w:val="000000" w:themeColor="text1"/>
          <w:sz w:val="22"/>
          <w:szCs w:val="22"/>
        </w:rPr>
        <w:t>平成</w:t>
      </w:r>
      <w:r w:rsidR="00A02A40">
        <w:rPr>
          <w:rFonts w:hint="eastAsia"/>
          <w:color w:val="000000" w:themeColor="text1"/>
          <w:sz w:val="22"/>
          <w:szCs w:val="22"/>
        </w:rPr>
        <w:t>・令和</w:t>
      </w:r>
      <w:r w:rsidRPr="00062D68">
        <w:rPr>
          <w:rFonts w:hint="eastAsia"/>
          <w:color w:val="000000" w:themeColor="text1"/>
          <w:sz w:val="22"/>
          <w:szCs w:val="22"/>
        </w:rPr>
        <w:t xml:space="preserve">　　年　　月　　日</w:t>
      </w:r>
      <w:r w:rsidR="00957AED" w:rsidRPr="00062D68">
        <w:rPr>
          <w:rFonts w:hint="eastAsia"/>
          <w:color w:val="000000" w:themeColor="text1"/>
          <w:sz w:val="22"/>
          <w:szCs w:val="22"/>
        </w:rPr>
        <w:t xml:space="preserve">に　</w:t>
      </w:r>
      <w:r w:rsidRPr="00062D68">
        <w:rPr>
          <w:rFonts w:hint="eastAsia"/>
          <w:color w:val="000000" w:themeColor="text1"/>
          <w:sz w:val="22"/>
          <w:szCs w:val="22"/>
        </w:rPr>
        <w:t>□廃業　□倒産</w:t>
      </w:r>
    </w:p>
    <w:p w:rsidR="00744A8F" w:rsidRPr="00062D68" w:rsidRDefault="00DB448E" w:rsidP="00957AED">
      <w:pPr>
        <w:overflowPunct w:val="0"/>
        <w:autoSpaceDE/>
        <w:autoSpaceDN/>
        <w:ind w:firstLineChars="650" w:firstLine="1390"/>
        <w:textAlignment w:val="baseline"/>
        <w:rPr>
          <w:rFonts w:cs="Times New Roman"/>
          <w:color w:val="000000" w:themeColor="text1"/>
          <w:spacing w:val="6"/>
          <w:sz w:val="22"/>
          <w:szCs w:val="22"/>
        </w:rPr>
      </w:pPr>
      <w:r w:rsidRPr="00062D68">
        <w:rPr>
          <w:rFonts w:hint="eastAsia"/>
          <w:color w:val="000000" w:themeColor="text1"/>
          <w:sz w:val="22"/>
          <w:szCs w:val="22"/>
        </w:rPr>
        <w:t xml:space="preserve">イ　</w:t>
      </w:r>
      <w:r w:rsidR="00744A8F" w:rsidRPr="00062D68">
        <w:rPr>
          <w:rFonts w:hint="eastAsia"/>
          <w:color w:val="000000" w:themeColor="text1"/>
          <w:sz w:val="22"/>
          <w:szCs w:val="22"/>
        </w:rPr>
        <w:t>商品をダンピングしたことはありますか。</w:t>
      </w:r>
    </w:p>
    <w:p w:rsidR="00A24939" w:rsidRPr="00062D68" w:rsidRDefault="00744A8F" w:rsidP="00957AED">
      <w:pPr>
        <w:overflowPunct w:val="0"/>
        <w:autoSpaceDE/>
        <w:autoSpaceDN/>
        <w:ind w:firstLineChars="750" w:firstLine="1604"/>
        <w:textAlignment w:val="baseline"/>
        <w:rPr>
          <w:rFonts w:cs="Times New Roman"/>
          <w:b/>
          <w:color w:val="000000" w:themeColor="text1"/>
          <w:spacing w:val="6"/>
          <w:sz w:val="21"/>
          <w:szCs w:val="21"/>
        </w:rPr>
      </w:pPr>
      <w:r w:rsidRPr="00062D68">
        <w:rPr>
          <w:rFonts w:cs="ＭＳ ゴシック" w:hint="eastAsia"/>
          <w:bCs/>
          <w:color w:val="000000" w:themeColor="text1"/>
          <w:sz w:val="22"/>
          <w:szCs w:val="22"/>
        </w:rPr>
        <w:t>□ない</w:t>
      </w:r>
      <w:r w:rsidR="00957AED" w:rsidRPr="00062D68">
        <w:rPr>
          <w:rFonts w:cs="ＭＳ ゴシック" w:hint="eastAsia"/>
          <w:bCs/>
          <w:color w:val="000000" w:themeColor="text1"/>
          <w:sz w:val="22"/>
          <w:szCs w:val="22"/>
        </w:rPr>
        <w:t xml:space="preserve">　</w:t>
      </w:r>
      <w:r w:rsidRPr="00062D68">
        <w:rPr>
          <w:rFonts w:cs="ＭＳ ゴシック" w:hint="eastAsia"/>
          <w:bCs/>
          <w:color w:val="000000" w:themeColor="text1"/>
          <w:sz w:val="22"/>
          <w:szCs w:val="22"/>
        </w:rPr>
        <w:t>□</w:t>
      </w:r>
      <w:r w:rsidR="004D6B71" w:rsidRPr="00062D68">
        <w:rPr>
          <w:rFonts w:cs="ＭＳ ゴシック" w:hint="eastAsia"/>
          <w:bCs/>
          <w:color w:val="000000" w:themeColor="text1"/>
          <w:sz w:val="22"/>
          <w:szCs w:val="22"/>
        </w:rPr>
        <w:t>ある</w:t>
      </w:r>
      <w:r w:rsidR="00F45F69" w:rsidRPr="00062D68">
        <w:rPr>
          <w:rFonts w:cs="ＭＳ ゴシック" w:hint="eastAsia"/>
          <w:bCs/>
          <w:color w:val="000000" w:themeColor="text1"/>
          <w:sz w:val="22"/>
          <w:szCs w:val="22"/>
        </w:rPr>
        <w:t xml:space="preserve">　</w:t>
      </w:r>
      <w:r w:rsidR="00E05ABA" w:rsidRPr="00062D68">
        <w:rPr>
          <w:rFonts w:cs="Times New Roman" w:hint="eastAsia"/>
          <w:b/>
          <w:color w:val="000000" w:themeColor="text1"/>
          <w:spacing w:val="6"/>
          <w:sz w:val="21"/>
          <w:szCs w:val="21"/>
        </w:rPr>
        <w:t>※</w:t>
      </w:r>
      <w:r w:rsidR="00F45F69" w:rsidRPr="00062D68">
        <w:rPr>
          <w:rFonts w:cs="Times New Roman" w:hint="eastAsia"/>
          <w:b/>
          <w:color w:val="000000" w:themeColor="text1"/>
          <w:spacing w:val="6"/>
          <w:sz w:val="21"/>
          <w:szCs w:val="21"/>
        </w:rPr>
        <w:t>ある場合は</w:t>
      </w:r>
      <w:r w:rsidR="00A24939" w:rsidRPr="00062D68">
        <w:rPr>
          <w:rFonts w:cs="Times New Roman" w:hint="eastAsia"/>
          <w:b/>
          <w:color w:val="000000" w:themeColor="text1"/>
          <w:spacing w:val="6"/>
          <w:sz w:val="21"/>
          <w:szCs w:val="21"/>
        </w:rPr>
        <w:t>次の「</w:t>
      </w:r>
      <w:r w:rsidR="00BC5B13">
        <w:rPr>
          <w:rFonts w:hint="eastAsia"/>
          <w:b/>
          <w:color w:val="000000" w:themeColor="text1"/>
          <w:sz w:val="21"/>
          <w:szCs w:val="21"/>
        </w:rPr>
        <w:t>(3)</w:t>
      </w:r>
      <w:r w:rsidR="00A24939" w:rsidRPr="00062D68">
        <w:rPr>
          <w:rFonts w:cs="Times New Roman" w:hint="eastAsia"/>
          <w:b/>
          <w:color w:val="000000" w:themeColor="text1"/>
          <w:spacing w:val="6"/>
          <w:sz w:val="21"/>
          <w:szCs w:val="21"/>
        </w:rPr>
        <w:t>借金の原因等の具体的内容」欄に</w:t>
      </w:r>
      <w:r w:rsidR="00F45F69" w:rsidRPr="00062D68">
        <w:rPr>
          <w:rFonts w:cs="Times New Roman" w:hint="eastAsia"/>
          <w:b/>
          <w:color w:val="000000" w:themeColor="text1"/>
          <w:spacing w:val="6"/>
          <w:sz w:val="21"/>
          <w:szCs w:val="21"/>
        </w:rPr>
        <w:t>その</w:t>
      </w:r>
    </w:p>
    <w:p w:rsidR="00222B01" w:rsidRPr="00062D68" w:rsidRDefault="00513762" w:rsidP="00A24939">
      <w:pPr>
        <w:overflowPunct w:val="0"/>
        <w:autoSpaceDE/>
        <w:autoSpaceDN/>
        <w:ind w:firstLineChars="700" w:firstLine="1517"/>
        <w:textAlignment w:val="baseline"/>
        <w:rPr>
          <w:rFonts w:cs="Times New Roman"/>
          <w:color w:val="000000" w:themeColor="text1"/>
          <w:spacing w:val="6"/>
          <w:sz w:val="21"/>
          <w:szCs w:val="21"/>
        </w:rPr>
      </w:pPr>
      <w:r w:rsidRPr="00062D68">
        <w:rPr>
          <w:rFonts w:cs="Times New Roman" w:hint="eastAsia"/>
          <w:b/>
          <w:color w:val="000000" w:themeColor="text1"/>
          <w:spacing w:val="6"/>
          <w:sz w:val="21"/>
          <w:szCs w:val="21"/>
        </w:rPr>
        <w:t>内容を</w:t>
      </w:r>
      <w:r w:rsidR="00F45F69" w:rsidRPr="00062D68">
        <w:rPr>
          <w:rFonts w:cs="Times New Roman" w:hint="eastAsia"/>
          <w:b/>
          <w:color w:val="000000" w:themeColor="text1"/>
          <w:spacing w:val="6"/>
          <w:sz w:val="21"/>
          <w:szCs w:val="21"/>
        </w:rPr>
        <w:t>具体的に</w:t>
      </w:r>
      <w:r w:rsidR="00E05ABA" w:rsidRPr="00062D68">
        <w:rPr>
          <w:rFonts w:cs="Times New Roman" w:hint="eastAsia"/>
          <w:b/>
          <w:color w:val="000000" w:themeColor="text1"/>
          <w:spacing w:val="6"/>
          <w:sz w:val="21"/>
          <w:szCs w:val="21"/>
        </w:rPr>
        <w:t>記載してください。</w:t>
      </w:r>
    </w:p>
    <w:p w:rsidR="00744A8F" w:rsidRPr="00062D68" w:rsidRDefault="00DB448E" w:rsidP="00513762">
      <w:pPr>
        <w:overflowPunct w:val="0"/>
        <w:autoSpaceDE/>
        <w:autoSpaceDN/>
        <w:spacing w:beforeLines="50" w:before="214"/>
        <w:ind w:firstLineChars="650" w:firstLine="1390"/>
        <w:textAlignment w:val="baseline"/>
        <w:rPr>
          <w:rFonts w:cs="Times New Roman"/>
          <w:color w:val="000000" w:themeColor="text1"/>
          <w:spacing w:val="6"/>
          <w:sz w:val="22"/>
          <w:szCs w:val="22"/>
        </w:rPr>
      </w:pPr>
      <w:r w:rsidRPr="00062D68">
        <w:rPr>
          <w:rFonts w:hint="eastAsia"/>
          <w:color w:val="000000" w:themeColor="text1"/>
          <w:sz w:val="22"/>
          <w:szCs w:val="22"/>
        </w:rPr>
        <w:t>ウ</w:t>
      </w:r>
      <w:r w:rsidR="00744A8F" w:rsidRPr="00062D68">
        <w:rPr>
          <w:rFonts w:hint="eastAsia"/>
          <w:color w:val="000000" w:themeColor="text1"/>
          <w:sz w:val="22"/>
          <w:szCs w:val="22"/>
        </w:rPr>
        <w:t xml:space="preserve">　営業中は商業帳簿をつけていましたか。</w:t>
      </w:r>
    </w:p>
    <w:p w:rsidR="00744A8F" w:rsidRPr="00062D68" w:rsidRDefault="00744A8F" w:rsidP="00957AED">
      <w:pPr>
        <w:overflowPunct w:val="0"/>
        <w:autoSpaceDE/>
        <w:autoSpaceDN/>
        <w:ind w:firstLineChars="750" w:firstLine="1604"/>
        <w:textAlignment w:val="baseline"/>
        <w:rPr>
          <w:rFonts w:cs="Times New Roman"/>
          <w:color w:val="000000" w:themeColor="text1"/>
          <w:spacing w:val="6"/>
        </w:rPr>
      </w:pPr>
      <w:r w:rsidRPr="00062D68">
        <w:rPr>
          <w:rFonts w:cs="ＭＳ ゴシック" w:hint="eastAsia"/>
          <w:bCs/>
          <w:color w:val="000000" w:themeColor="text1"/>
          <w:sz w:val="22"/>
          <w:szCs w:val="22"/>
        </w:rPr>
        <w:t>□帳簿は一切つけていない　□つけていた</w:t>
      </w:r>
      <w:r w:rsidR="00086932" w:rsidRPr="00062D68">
        <w:rPr>
          <w:rFonts w:cs="ＭＳ ゴシック" w:hint="eastAsia"/>
          <w:bCs/>
          <w:color w:val="000000" w:themeColor="text1"/>
          <w:sz w:val="22"/>
          <w:szCs w:val="22"/>
        </w:rPr>
        <w:t xml:space="preserve">　</w:t>
      </w:r>
      <w:r w:rsidRPr="00062D68">
        <w:rPr>
          <w:rFonts w:cs="ＭＳ ゴシック" w:hint="eastAsia"/>
          <w:b/>
          <w:color w:val="000000" w:themeColor="text1"/>
          <w:spacing w:val="-2"/>
          <w:sz w:val="21"/>
          <w:szCs w:val="21"/>
        </w:rPr>
        <w:t>※帳簿写しを添付してください。</w:t>
      </w:r>
    </w:p>
    <w:p w:rsidR="00CC7892" w:rsidRPr="00062D68" w:rsidRDefault="00DB448E" w:rsidP="00513762">
      <w:pPr>
        <w:overflowPunct w:val="0"/>
        <w:autoSpaceDE/>
        <w:autoSpaceDN/>
        <w:spacing w:beforeLines="50" w:before="214"/>
        <w:ind w:firstLineChars="650" w:firstLine="1390"/>
        <w:textAlignment w:val="baseline"/>
        <w:rPr>
          <w:color w:val="000000" w:themeColor="text1"/>
          <w:sz w:val="22"/>
          <w:szCs w:val="22"/>
        </w:rPr>
      </w:pPr>
      <w:r w:rsidRPr="00062D68">
        <w:rPr>
          <w:rFonts w:hint="eastAsia"/>
          <w:color w:val="000000" w:themeColor="text1"/>
          <w:sz w:val="22"/>
          <w:szCs w:val="22"/>
        </w:rPr>
        <w:t>エ</w:t>
      </w:r>
      <w:r w:rsidR="00744A8F" w:rsidRPr="00062D68">
        <w:rPr>
          <w:rFonts w:hint="eastAsia"/>
          <w:color w:val="000000" w:themeColor="text1"/>
          <w:sz w:val="22"/>
          <w:szCs w:val="22"/>
        </w:rPr>
        <w:t xml:space="preserve">　税金の申告はどのような方式でしていましたか。</w:t>
      </w:r>
    </w:p>
    <w:p w:rsidR="00A24939" w:rsidRPr="00062D68" w:rsidRDefault="00995394" w:rsidP="00A24939">
      <w:pPr>
        <w:overflowPunct w:val="0"/>
        <w:autoSpaceDE/>
        <w:autoSpaceDN/>
        <w:ind w:firstLineChars="750" w:firstLine="1604"/>
        <w:textAlignment w:val="baseline"/>
        <w:rPr>
          <w:rFonts w:cs="ＭＳ ゴシック"/>
          <w:bCs/>
          <w:color w:val="000000" w:themeColor="text1"/>
          <w:sz w:val="22"/>
          <w:szCs w:val="22"/>
        </w:rPr>
      </w:pPr>
      <w:r w:rsidRPr="00062D68">
        <w:rPr>
          <w:rFonts w:cs="ＭＳ ゴシック" w:hint="eastAsia"/>
          <w:bCs/>
          <w:color w:val="000000" w:themeColor="text1"/>
          <w:sz w:val="22"/>
          <w:szCs w:val="22"/>
        </w:rPr>
        <w:t xml:space="preserve">□申告したことがない　</w:t>
      </w:r>
      <w:r w:rsidR="00744A8F" w:rsidRPr="00062D68">
        <w:rPr>
          <w:rFonts w:cs="ＭＳ ゴシック" w:hint="eastAsia"/>
          <w:bCs/>
          <w:color w:val="000000" w:themeColor="text1"/>
          <w:sz w:val="22"/>
          <w:szCs w:val="22"/>
        </w:rPr>
        <w:t>□青色申告　□白色申告</w:t>
      </w:r>
    </w:p>
    <w:p w:rsidR="00CC7892" w:rsidRPr="00062D68" w:rsidRDefault="00CC7892" w:rsidP="00A24939">
      <w:pPr>
        <w:overflowPunct w:val="0"/>
        <w:autoSpaceDE/>
        <w:autoSpaceDN/>
        <w:ind w:firstLineChars="950" w:firstLine="1906"/>
        <w:textAlignment w:val="baseline"/>
        <w:rPr>
          <w:rFonts w:cs="ＭＳ ゴシック"/>
          <w:b/>
          <w:color w:val="000000" w:themeColor="text1"/>
          <w:spacing w:val="-2"/>
          <w:sz w:val="21"/>
          <w:szCs w:val="21"/>
        </w:rPr>
      </w:pPr>
      <w:r w:rsidRPr="00062D68">
        <w:rPr>
          <w:rFonts w:cs="ＭＳ ゴシック" w:hint="eastAsia"/>
          <w:b/>
          <w:color w:val="000000" w:themeColor="text1"/>
          <w:spacing w:val="-2"/>
          <w:sz w:val="21"/>
          <w:szCs w:val="21"/>
        </w:rPr>
        <w:t>※申告していた場合は申告書控えを添付してください。</w:t>
      </w:r>
    </w:p>
    <w:p w:rsidR="00744A8F" w:rsidRPr="00062D68" w:rsidRDefault="00DB448E" w:rsidP="00513762">
      <w:pPr>
        <w:overflowPunct w:val="0"/>
        <w:autoSpaceDE/>
        <w:autoSpaceDN/>
        <w:spacing w:beforeLines="50" w:before="214"/>
        <w:ind w:firstLineChars="650" w:firstLine="1390"/>
        <w:textAlignment w:val="baseline"/>
        <w:rPr>
          <w:rFonts w:cs="Times New Roman"/>
          <w:color w:val="000000" w:themeColor="text1"/>
          <w:spacing w:val="6"/>
          <w:sz w:val="22"/>
          <w:szCs w:val="22"/>
        </w:rPr>
      </w:pPr>
      <w:r w:rsidRPr="00062D68">
        <w:rPr>
          <w:rFonts w:hint="eastAsia"/>
          <w:color w:val="000000" w:themeColor="text1"/>
          <w:sz w:val="22"/>
          <w:szCs w:val="22"/>
        </w:rPr>
        <w:t>オ</w:t>
      </w:r>
      <w:r w:rsidR="00744A8F" w:rsidRPr="00062D68">
        <w:rPr>
          <w:rFonts w:hint="eastAsia"/>
          <w:color w:val="000000" w:themeColor="text1"/>
          <w:sz w:val="22"/>
          <w:szCs w:val="22"/>
        </w:rPr>
        <w:t xml:space="preserve">　未回収の売掛金・手形金・営業保証金返還請求権</w:t>
      </w:r>
      <w:r w:rsidR="008E1FE3" w:rsidRPr="00062D68">
        <w:rPr>
          <w:rFonts w:hint="eastAsia"/>
          <w:color w:val="000000" w:themeColor="text1"/>
          <w:sz w:val="22"/>
          <w:szCs w:val="22"/>
        </w:rPr>
        <w:t>等</w:t>
      </w:r>
      <w:r w:rsidR="00744A8F" w:rsidRPr="00062D68">
        <w:rPr>
          <w:rFonts w:hint="eastAsia"/>
          <w:color w:val="000000" w:themeColor="text1"/>
          <w:sz w:val="22"/>
          <w:szCs w:val="22"/>
        </w:rPr>
        <w:t>がありますか。</w:t>
      </w:r>
    </w:p>
    <w:p w:rsidR="00ED6511" w:rsidRPr="00062D68" w:rsidRDefault="00B12AAC" w:rsidP="00A66F80">
      <w:pPr>
        <w:kinsoku w:val="0"/>
        <w:overflowPunct w:val="0"/>
        <w:ind w:firstLineChars="850" w:firstLine="1818"/>
        <w:textAlignment w:val="baseline"/>
        <w:rPr>
          <w:rFonts w:cs="ＭＳ ゴシック"/>
          <w:bCs/>
          <w:color w:val="000000" w:themeColor="text1"/>
          <w:sz w:val="22"/>
          <w:szCs w:val="22"/>
        </w:rPr>
      </w:pPr>
      <w:r w:rsidRPr="00062D68">
        <w:rPr>
          <w:rFonts w:cs="ＭＳ ゴシック" w:hint="eastAsia"/>
          <w:bCs/>
          <w:color w:val="000000" w:themeColor="text1"/>
          <w:sz w:val="22"/>
          <w:szCs w:val="22"/>
        </w:rPr>
        <w:t>□ない</w:t>
      </w:r>
      <w:r w:rsidR="00E361B0" w:rsidRPr="00062D68">
        <w:rPr>
          <w:rFonts w:cs="ＭＳ ゴシック" w:hint="eastAsia"/>
          <w:bCs/>
          <w:color w:val="000000" w:themeColor="text1"/>
          <w:sz w:val="22"/>
          <w:szCs w:val="22"/>
        </w:rPr>
        <w:t xml:space="preserve">　</w:t>
      </w:r>
      <w:r w:rsidR="00744A8F" w:rsidRPr="00062D68">
        <w:rPr>
          <w:rFonts w:cs="ＭＳ ゴシック" w:hint="eastAsia"/>
          <w:bCs/>
          <w:color w:val="000000" w:themeColor="text1"/>
          <w:sz w:val="22"/>
          <w:szCs w:val="22"/>
        </w:rPr>
        <w:t>□ある</w:t>
      </w:r>
    </w:p>
    <w:p w:rsidR="00B12AAC" w:rsidRPr="00062D68" w:rsidRDefault="00676A8D" w:rsidP="00A24939">
      <w:pPr>
        <w:kinsoku w:val="0"/>
        <w:overflowPunct w:val="0"/>
        <w:ind w:firstLineChars="900" w:firstLine="1806"/>
        <w:textAlignment w:val="baseline"/>
        <w:rPr>
          <w:rFonts w:cs="ＭＳ ゴシック"/>
          <w:b/>
          <w:color w:val="000000" w:themeColor="text1"/>
          <w:spacing w:val="-2"/>
          <w:sz w:val="21"/>
          <w:szCs w:val="21"/>
        </w:rPr>
      </w:pPr>
      <w:r w:rsidRPr="00062D68">
        <w:rPr>
          <w:rFonts w:cs="ＭＳ ゴシック" w:hint="eastAsia"/>
          <w:b/>
          <w:color w:val="000000" w:themeColor="text1"/>
          <w:spacing w:val="-2"/>
          <w:sz w:val="21"/>
          <w:szCs w:val="21"/>
        </w:rPr>
        <w:t>※Ａ４版の用紙に目録を作成し，現時点での評価額を記載して提出してください。</w:t>
      </w:r>
    </w:p>
    <w:p w:rsidR="00744A8F" w:rsidRPr="00062D68" w:rsidRDefault="00DB448E" w:rsidP="00E361B0">
      <w:pPr>
        <w:overflowPunct w:val="0"/>
        <w:autoSpaceDE/>
        <w:autoSpaceDN/>
        <w:spacing w:beforeLines="50" w:before="214"/>
        <w:ind w:firstLineChars="650" w:firstLine="1390"/>
        <w:textAlignment w:val="baseline"/>
        <w:rPr>
          <w:color w:val="000000" w:themeColor="text1"/>
          <w:sz w:val="22"/>
          <w:szCs w:val="22"/>
        </w:rPr>
      </w:pPr>
      <w:r w:rsidRPr="00062D68">
        <w:rPr>
          <w:rFonts w:hint="eastAsia"/>
          <w:color w:val="000000" w:themeColor="text1"/>
          <w:sz w:val="22"/>
          <w:szCs w:val="22"/>
        </w:rPr>
        <w:t>カ</w:t>
      </w:r>
      <w:r w:rsidR="00F80BFD" w:rsidRPr="00062D68">
        <w:rPr>
          <w:rFonts w:hint="eastAsia"/>
          <w:color w:val="000000" w:themeColor="text1"/>
          <w:sz w:val="22"/>
          <w:szCs w:val="22"/>
        </w:rPr>
        <w:t xml:space="preserve">　</w:t>
      </w:r>
      <w:r w:rsidR="00744A8F" w:rsidRPr="00062D68">
        <w:rPr>
          <w:rFonts w:hint="eastAsia"/>
          <w:color w:val="000000" w:themeColor="text1"/>
          <w:sz w:val="22"/>
          <w:szCs w:val="22"/>
        </w:rPr>
        <w:t>什器備品，在庫商品，製品・半製品・仕掛品・原材料</w:t>
      </w:r>
      <w:r w:rsidR="008E1FE3" w:rsidRPr="00062D68">
        <w:rPr>
          <w:rFonts w:hint="eastAsia"/>
          <w:color w:val="000000" w:themeColor="text1"/>
          <w:sz w:val="22"/>
          <w:szCs w:val="22"/>
        </w:rPr>
        <w:t>等</w:t>
      </w:r>
      <w:r w:rsidR="00623A2D" w:rsidRPr="00062D68">
        <w:rPr>
          <w:rFonts w:hint="eastAsia"/>
          <w:color w:val="000000" w:themeColor="text1"/>
          <w:sz w:val="22"/>
          <w:szCs w:val="22"/>
        </w:rPr>
        <w:t>があります</w:t>
      </w:r>
      <w:r w:rsidR="002C34F4" w:rsidRPr="00062D68">
        <w:rPr>
          <w:rFonts w:hint="eastAsia"/>
          <w:color w:val="000000" w:themeColor="text1"/>
          <w:sz w:val="22"/>
          <w:szCs w:val="22"/>
        </w:rPr>
        <w:t>か</w:t>
      </w:r>
      <w:r w:rsidR="00744A8F" w:rsidRPr="00062D68">
        <w:rPr>
          <w:rFonts w:hint="eastAsia"/>
          <w:color w:val="000000" w:themeColor="text1"/>
          <w:sz w:val="22"/>
          <w:szCs w:val="22"/>
        </w:rPr>
        <w:t>。</w:t>
      </w:r>
    </w:p>
    <w:p w:rsidR="00ED6511" w:rsidRPr="00062D68" w:rsidRDefault="00602C1D" w:rsidP="00A66F80">
      <w:pPr>
        <w:overflowPunct w:val="0"/>
        <w:autoSpaceDE/>
        <w:autoSpaceDN/>
        <w:ind w:firstLineChars="850" w:firstLine="1818"/>
        <w:textAlignment w:val="baseline"/>
        <w:rPr>
          <w:rFonts w:cs="ＭＳ ゴシック"/>
          <w:bCs/>
          <w:color w:val="000000" w:themeColor="text1"/>
          <w:sz w:val="22"/>
          <w:szCs w:val="22"/>
        </w:rPr>
      </w:pPr>
      <w:r w:rsidRPr="00062D68">
        <w:rPr>
          <w:rFonts w:cs="ＭＳ ゴシック" w:hint="eastAsia"/>
          <w:bCs/>
          <w:color w:val="000000" w:themeColor="text1"/>
          <w:sz w:val="22"/>
          <w:szCs w:val="22"/>
        </w:rPr>
        <w:t>□</w:t>
      </w:r>
      <w:r w:rsidR="00F32474" w:rsidRPr="00062D68">
        <w:rPr>
          <w:rFonts w:cs="ＭＳ ゴシック" w:hint="eastAsia"/>
          <w:bCs/>
          <w:color w:val="000000" w:themeColor="text1"/>
          <w:sz w:val="22"/>
          <w:szCs w:val="22"/>
        </w:rPr>
        <w:t>ない</w:t>
      </w:r>
      <w:r w:rsidR="00ED6511" w:rsidRPr="00062D68">
        <w:rPr>
          <w:rFonts w:cs="ＭＳ ゴシック" w:hint="eastAsia"/>
          <w:bCs/>
          <w:color w:val="000000" w:themeColor="text1"/>
          <w:sz w:val="22"/>
          <w:szCs w:val="22"/>
        </w:rPr>
        <w:t xml:space="preserve">　</w:t>
      </w:r>
      <w:r w:rsidR="00F32474" w:rsidRPr="00062D68">
        <w:rPr>
          <w:rFonts w:cs="ＭＳ ゴシック" w:hint="eastAsia"/>
          <w:bCs/>
          <w:color w:val="000000" w:themeColor="text1"/>
          <w:sz w:val="22"/>
          <w:szCs w:val="22"/>
        </w:rPr>
        <w:t>□</w:t>
      </w:r>
      <w:r w:rsidR="0027427A" w:rsidRPr="00062D68">
        <w:rPr>
          <w:rFonts w:cs="ＭＳ ゴシック" w:hint="eastAsia"/>
          <w:bCs/>
          <w:color w:val="000000" w:themeColor="text1"/>
          <w:sz w:val="22"/>
          <w:szCs w:val="22"/>
        </w:rPr>
        <w:t>あ</w:t>
      </w:r>
      <w:r w:rsidR="00F32474" w:rsidRPr="00062D68">
        <w:rPr>
          <w:rFonts w:cs="ＭＳ ゴシック" w:hint="eastAsia"/>
          <w:bCs/>
          <w:color w:val="000000" w:themeColor="text1"/>
          <w:sz w:val="22"/>
          <w:szCs w:val="22"/>
        </w:rPr>
        <w:t>る</w:t>
      </w:r>
    </w:p>
    <w:p w:rsidR="002C34F4" w:rsidRPr="00062D68" w:rsidRDefault="00602C1D" w:rsidP="00A24939">
      <w:pPr>
        <w:overflowPunct w:val="0"/>
        <w:autoSpaceDE/>
        <w:autoSpaceDN/>
        <w:ind w:firstLineChars="900" w:firstLine="1806"/>
        <w:textAlignment w:val="baseline"/>
        <w:rPr>
          <w:rFonts w:cs="ＭＳ ゴシック"/>
          <w:color w:val="000000" w:themeColor="text1"/>
          <w:spacing w:val="-2"/>
          <w:sz w:val="21"/>
          <w:szCs w:val="21"/>
        </w:rPr>
      </w:pPr>
      <w:r w:rsidRPr="00062D68">
        <w:rPr>
          <w:rFonts w:cs="ＭＳ ゴシック" w:hint="eastAsia"/>
          <w:b/>
          <w:color w:val="000000" w:themeColor="text1"/>
          <w:spacing w:val="-2"/>
          <w:sz w:val="21"/>
          <w:szCs w:val="21"/>
        </w:rPr>
        <w:t>※</w:t>
      </w:r>
      <w:r w:rsidR="008260D2" w:rsidRPr="00062D68">
        <w:rPr>
          <w:rFonts w:cs="ＭＳ ゴシック" w:hint="eastAsia"/>
          <w:b/>
          <w:color w:val="000000" w:themeColor="text1"/>
          <w:spacing w:val="-2"/>
          <w:sz w:val="21"/>
          <w:szCs w:val="21"/>
        </w:rPr>
        <w:t>Ａ４版の用紙に</w:t>
      </w:r>
      <w:r w:rsidRPr="00062D68">
        <w:rPr>
          <w:rFonts w:cs="ＭＳ ゴシック" w:hint="eastAsia"/>
          <w:b/>
          <w:color w:val="000000" w:themeColor="text1"/>
          <w:spacing w:val="-2"/>
          <w:sz w:val="21"/>
          <w:szCs w:val="21"/>
        </w:rPr>
        <w:t>目録を作成し，現時点での評価額を記載して提出してください。</w:t>
      </w:r>
    </w:p>
    <w:p w:rsidR="006E4CB3" w:rsidRPr="00062D68" w:rsidRDefault="00DB448E" w:rsidP="006E4CB3">
      <w:pPr>
        <w:overflowPunct w:val="0"/>
        <w:autoSpaceDE/>
        <w:autoSpaceDN/>
        <w:ind w:leftChars="585" w:left="1368"/>
        <w:textAlignment w:val="baseline"/>
        <w:rPr>
          <w:color w:val="000000" w:themeColor="text1"/>
          <w:sz w:val="22"/>
          <w:szCs w:val="22"/>
        </w:rPr>
      </w:pPr>
      <w:r w:rsidRPr="00062D68">
        <w:rPr>
          <w:rFonts w:hint="eastAsia"/>
          <w:color w:val="000000" w:themeColor="text1"/>
          <w:sz w:val="22"/>
          <w:szCs w:val="22"/>
        </w:rPr>
        <w:t>キ</w:t>
      </w:r>
      <w:r w:rsidR="00602C1D" w:rsidRPr="00062D68">
        <w:rPr>
          <w:rFonts w:hint="eastAsia"/>
          <w:color w:val="000000" w:themeColor="text1"/>
          <w:sz w:val="22"/>
          <w:szCs w:val="22"/>
        </w:rPr>
        <w:t xml:space="preserve">　什器備品，在庫商品，製品・半製品・仕掛品・原材料</w:t>
      </w:r>
      <w:r w:rsidR="008E1FE3" w:rsidRPr="00062D68">
        <w:rPr>
          <w:rFonts w:hint="eastAsia"/>
          <w:color w:val="000000" w:themeColor="text1"/>
          <w:sz w:val="22"/>
          <w:szCs w:val="22"/>
        </w:rPr>
        <w:t>等</w:t>
      </w:r>
      <w:r w:rsidR="00602C1D" w:rsidRPr="00062D68">
        <w:rPr>
          <w:rFonts w:hint="eastAsia"/>
          <w:color w:val="000000" w:themeColor="text1"/>
          <w:sz w:val="22"/>
          <w:szCs w:val="22"/>
        </w:rPr>
        <w:t>についてこれまでに処</w:t>
      </w:r>
    </w:p>
    <w:p w:rsidR="00602C1D" w:rsidRPr="00062D68" w:rsidRDefault="00602C1D" w:rsidP="006E4CB3">
      <w:pPr>
        <w:overflowPunct w:val="0"/>
        <w:autoSpaceDE/>
        <w:autoSpaceDN/>
        <w:ind w:leftChars="585" w:left="1368" w:firstLineChars="100" w:firstLine="214"/>
        <w:textAlignment w:val="baseline"/>
        <w:rPr>
          <w:color w:val="000000" w:themeColor="text1"/>
          <w:sz w:val="22"/>
          <w:szCs w:val="22"/>
        </w:rPr>
      </w:pPr>
      <w:r w:rsidRPr="00062D68">
        <w:rPr>
          <w:rFonts w:hint="eastAsia"/>
          <w:color w:val="000000" w:themeColor="text1"/>
          <w:sz w:val="22"/>
          <w:szCs w:val="22"/>
        </w:rPr>
        <w:t>分（売却，贈与，廃棄</w:t>
      </w:r>
      <w:r w:rsidR="008E1FE3" w:rsidRPr="00062D68">
        <w:rPr>
          <w:rFonts w:hint="eastAsia"/>
          <w:color w:val="000000" w:themeColor="text1"/>
          <w:sz w:val="22"/>
          <w:szCs w:val="22"/>
        </w:rPr>
        <w:t>等</w:t>
      </w:r>
      <w:r w:rsidRPr="00062D68">
        <w:rPr>
          <w:rFonts w:hint="eastAsia"/>
          <w:color w:val="000000" w:themeColor="text1"/>
          <w:sz w:val="22"/>
          <w:szCs w:val="22"/>
        </w:rPr>
        <w:t>）したものがありますか。</w:t>
      </w:r>
    </w:p>
    <w:p w:rsidR="00602C1D" w:rsidRPr="00062D68" w:rsidRDefault="00602C1D" w:rsidP="009300CB">
      <w:pPr>
        <w:overflowPunct w:val="0"/>
        <w:autoSpaceDE/>
        <w:autoSpaceDN/>
        <w:ind w:leftChars="800" w:left="1871" w:firstLineChars="50" w:firstLine="107"/>
        <w:textAlignment w:val="baseline"/>
        <w:rPr>
          <w:rFonts w:cs="ＭＳ ゴシック"/>
          <w:color w:val="000000" w:themeColor="text1"/>
          <w:spacing w:val="-2"/>
          <w:sz w:val="22"/>
          <w:szCs w:val="22"/>
        </w:rPr>
      </w:pPr>
      <w:r w:rsidRPr="00062D68">
        <w:rPr>
          <w:rFonts w:cs="ＭＳ ゴシック" w:hint="eastAsia"/>
          <w:bCs/>
          <w:color w:val="000000" w:themeColor="text1"/>
          <w:sz w:val="22"/>
          <w:szCs w:val="22"/>
        </w:rPr>
        <w:t>□ない</w:t>
      </w:r>
      <w:r w:rsidR="00E361B0" w:rsidRPr="00062D68">
        <w:rPr>
          <w:rFonts w:cs="ＭＳ ゴシック" w:hint="eastAsia"/>
          <w:bCs/>
          <w:color w:val="000000" w:themeColor="text1"/>
          <w:sz w:val="22"/>
          <w:szCs w:val="22"/>
        </w:rPr>
        <w:t xml:space="preserve">　</w:t>
      </w:r>
      <w:r w:rsidRPr="00062D68">
        <w:rPr>
          <w:rFonts w:cs="ＭＳ ゴシック" w:hint="eastAsia"/>
          <w:bCs/>
          <w:color w:val="000000" w:themeColor="text1"/>
          <w:sz w:val="22"/>
          <w:szCs w:val="22"/>
        </w:rPr>
        <w:t>□ある</w:t>
      </w:r>
      <w:r w:rsidR="00086932" w:rsidRPr="00062D68">
        <w:rPr>
          <w:rFonts w:cs="ＭＳ ゴシック" w:hint="eastAsia"/>
          <w:bCs/>
          <w:color w:val="000000" w:themeColor="text1"/>
          <w:sz w:val="22"/>
          <w:szCs w:val="22"/>
        </w:rPr>
        <w:t xml:space="preserve">　</w:t>
      </w:r>
      <w:r w:rsidRPr="00062D68">
        <w:rPr>
          <w:rFonts w:cs="ＭＳ ゴシック" w:hint="eastAsia"/>
          <w:b/>
          <w:color w:val="000000" w:themeColor="text1"/>
          <w:spacing w:val="-2"/>
          <w:sz w:val="21"/>
          <w:szCs w:val="21"/>
        </w:rPr>
        <w:t>※</w:t>
      </w:r>
      <w:r w:rsidR="009300CB" w:rsidRPr="00062D68">
        <w:rPr>
          <w:rFonts w:cs="ＭＳ ゴシック" w:hint="eastAsia"/>
          <w:b/>
          <w:color w:val="000000" w:themeColor="text1"/>
          <w:spacing w:val="-2"/>
          <w:sz w:val="21"/>
          <w:szCs w:val="21"/>
        </w:rPr>
        <w:t>次の「</w:t>
      </w:r>
      <w:r w:rsidR="00761779">
        <w:rPr>
          <w:rFonts w:hint="eastAsia"/>
          <w:b/>
          <w:color w:val="000000" w:themeColor="text1"/>
          <w:sz w:val="21"/>
          <w:szCs w:val="21"/>
        </w:rPr>
        <w:t>(3)</w:t>
      </w:r>
      <w:r w:rsidR="009300CB" w:rsidRPr="00062D68">
        <w:rPr>
          <w:rFonts w:cs="ＭＳ ゴシック" w:hint="eastAsia"/>
          <w:b/>
          <w:color w:val="000000" w:themeColor="text1"/>
          <w:spacing w:val="-2"/>
          <w:sz w:val="21"/>
          <w:szCs w:val="21"/>
        </w:rPr>
        <w:t>借金の原因等の具体的内容」欄に</w:t>
      </w:r>
      <w:r w:rsidR="00086932" w:rsidRPr="00062D68">
        <w:rPr>
          <w:rFonts w:cs="ＭＳ ゴシック" w:hint="eastAsia"/>
          <w:b/>
          <w:color w:val="000000" w:themeColor="text1"/>
          <w:spacing w:val="-2"/>
          <w:sz w:val="21"/>
          <w:szCs w:val="21"/>
        </w:rPr>
        <w:t>，</w:t>
      </w:r>
      <w:r w:rsidR="000A60AC" w:rsidRPr="00062D68">
        <w:rPr>
          <w:rFonts w:cs="ＭＳ ゴシック" w:hint="eastAsia"/>
          <w:b/>
          <w:color w:val="000000" w:themeColor="text1"/>
          <w:spacing w:val="-2"/>
          <w:sz w:val="21"/>
          <w:szCs w:val="21"/>
        </w:rPr>
        <w:t>「</w:t>
      </w:r>
      <w:r w:rsidR="00661299" w:rsidRPr="00062D68">
        <w:rPr>
          <w:rFonts w:cs="ＭＳ ゴシック" w:hint="eastAsia"/>
          <w:b/>
          <w:color w:val="000000" w:themeColor="text1"/>
          <w:spacing w:val="-2"/>
          <w:sz w:val="21"/>
          <w:szCs w:val="21"/>
        </w:rPr>
        <w:t>⑤</w:t>
      </w:r>
      <w:r w:rsidR="00437A2B" w:rsidRPr="00062D68">
        <w:rPr>
          <w:rFonts w:hint="eastAsia"/>
          <w:b/>
          <w:color w:val="000000" w:themeColor="text1"/>
          <w:sz w:val="21"/>
          <w:szCs w:val="21"/>
        </w:rPr>
        <w:t>キ</w:t>
      </w:r>
      <w:r w:rsidR="000A60AC" w:rsidRPr="00062D68">
        <w:rPr>
          <w:rFonts w:hint="eastAsia"/>
          <w:b/>
          <w:color w:val="000000" w:themeColor="text1"/>
          <w:sz w:val="21"/>
          <w:szCs w:val="21"/>
        </w:rPr>
        <w:t>」と標題を記載し，</w:t>
      </w:r>
      <w:r w:rsidR="004C1708" w:rsidRPr="00062D68">
        <w:rPr>
          <w:rFonts w:cs="ＭＳ ゴシック" w:hint="eastAsia"/>
          <w:b/>
          <w:color w:val="000000" w:themeColor="text1"/>
          <w:spacing w:val="-2"/>
          <w:sz w:val="21"/>
          <w:szCs w:val="21"/>
        </w:rPr>
        <w:t>下記</w:t>
      </w:r>
      <w:r w:rsidR="00C07FBA" w:rsidRPr="00062D68">
        <w:rPr>
          <w:rFonts w:cs="ＭＳ ゴシック" w:hint="eastAsia"/>
          <w:b/>
          <w:color w:val="000000" w:themeColor="text1"/>
          <w:spacing w:val="-2"/>
          <w:sz w:val="21"/>
          <w:szCs w:val="21"/>
        </w:rPr>
        <w:t>ａ～ｅ</w:t>
      </w:r>
      <w:r w:rsidR="004C1708" w:rsidRPr="00062D68">
        <w:rPr>
          <w:rFonts w:cs="ＭＳ ゴシック" w:hint="eastAsia"/>
          <w:b/>
          <w:color w:val="000000" w:themeColor="text1"/>
          <w:spacing w:val="-2"/>
          <w:sz w:val="21"/>
          <w:szCs w:val="21"/>
        </w:rPr>
        <w:t>の</w:t>
      </w:r>
      <w:r w:rsidR="0042705F" w:rsidRPr="00062D68">
        <w:rPr>
          <w:rFonts w:cs="ＭＳ ゴシック" w:hint="eastAsia"/>
          <w:b/>
          <w:color w:val="000000" w:themeColor="text1"/>
          <w:spacing w:val="-2"/>
          <w:sz w:val="21"/>
          <w:szCs w:val="21"/>
        </w:rPr>
        <w:t>符号</w:t>
      </w:r>
      <w:r w:rsidR="000A60AC" w:rsidRPr="00062D68">
        <w:rPr>
          <w:rFonts w:cs="ＭＳ ゴシック" w:hint="eastAsia"/>
          <w:b/>
          <w:color w:val="000000" w:themeColor="text1"/>
          <w:spacing w:val="-2"/>
          <w:sz w:val="21"/>
          <w:szCs w:val="21"/>
        </w:rPr>
        <w:t>と該当事項</w:t>
      </w:r>
      <w:r w:rsidR="007D3C13" w:rsidRPr="00062D68">
        <w:rPr>
          <w:rFonts w:cs="ＭＳ ゴシック" w:hint="eastAsia"/>
          <w:b/>
          <w:color w:val="000000" w:themeColor="text1"/>
          <w:spacing w:val="-2"/>
          <w:sz w:val="21"/>
          <w:szCs w:val="21"/>
        </w:rPr>
        <w:t>を</w:t>
      </w:r>
      <w:r w:rsidR="008260D2" w:rsidRPr="00062D68">
        <w:rPr>
          <w:rFonts w:cs="ＭＳ ゴシック" w:hint="eastAsia"/>
          <w:b/>
          <w:color w:val="000000" w:themeColor="text1"/>
          <w:spacing w:val="-2"/>
          <w:sz w:val="21"/>
          <w:szCs w:val="21"/>
        </w:rPr>
        <w:t>具体的に</w:t>
      </w:r>
      <w:r w:rsidR="004C1708" w:rsidRPr="00062D68">
        <w:rPr>
          <w:rFonts w:cs="ＭＳ ゴシック" w:hint="eastAsia"/>
          <w:b/>
          <w:color w:val="000000" w:themeColor="text1"/>
          <w:spacing w:val="-2"/>
          <w:sz w:val="21"/>
          <w:szCs w:val="21"/>
        </w:rPr>
        <w:t>記載して</w:t>
      </w:r>
      <w:r w:rsidR="004C1708" w:rsidRPr="00062D68">
        <w:rPr>
          <w:rFonts w:hint="eastAsia"/>
          <w:b/>
          <w:color w:val="000000" w:themeColor="text1"/>
          <w:sz w:val="21"/>
          <w:szCs w:val="21"/>
        </w:rPr>
        <w:t>ください。</w:t>
      </w:r>
    </w:p>
    <w:p w:rsidR="004C1708" w:rsidRPr="00062D68" w:rsidRDefault="004C1708" w:rsidP="004C1708">
      <w:pPr>
        <w:overflowPunct w:val="0"/>
        <w:autoSpaceDE/>
        <w:autoSpaceDN/>
        <w:textAlignment w:val="baseline"/>
        <w:rPr>
          <w:rFonts w:cs="ＭＳ ゴシック"/>
          <w:color w:val="000000" w:themeColor="text1"/>
          <w:spacing w:val="-2"/>
          <w:sz w:val="22"/>
          <w:szCs w:val="22"/>
        </w:rPr>
      </w:pPr>
      <w:r w:rsidRPr="00062D68">
        <w:rPr>
          <w:rFonts w:cs="ＭＳ ゴシック" w:hint="eastAsia"/>
          <w:b/>
          <w:bCs/>
          <w:color w:val="000000" w:themeColor="text1"/>
        </w:rPr>
        <w:t xml:space="preserve">　　　　　　　　　</w:t>
      </w:r>
      <w:r w:rsidR="004B292B" w:rsidRPr="00062D68">
        <w:rPr>
          <w:rFonts w:cs="ＭＳ ゴシック" w:hint="eastAsia"/>
          <w:bCs/>
          <w:color w:val="000000" w:themeColor="text1"/>
          <w:sz w:val="22"/>
          <w:szCs w:val="22"/>
        </w:rPr>
        <w:t xml:space="preserve">ａ　</w:t>
      </w:r>
      <w:r w:rsidRPr="00062D68">
        <w:rPr>
          <w:rFonts w:cs="ＭＳ ゴシック" w:hint="eastAsia"/>
          <w:bCs/>
          <w:color w:val="000000" w:themeColor="text1"/>
          <w:sz w:val="22"/>
          <w:szCs w:val="22"/>
        </w:rPr>
        <w:t>品名</w:t>
      </w:r>
    </w:p>
    <w:p w:rsidR="004C1708" w:rsidRPr="00062D68" w:rsidRDefault="00602C1D" w:rsidP="008260D2">
      <w:pPr>
        <w:overflowPunct w:val="0"/>
        <w:autoSpaceDE/>
        <w:autoSpaceDN/>
        <w:ind w:leftChars="810" w:left="2322" w:hangingChars="200" w:hanging="428"/>
        <w:textAlignment w:val="baseline"/>
        <w:rPr>
          <w:color w:val="000000" w:themeColor="text1"/>
          <w:sz w:val="22"/>
          <w:szCs w:val="22"/>
        </w:rPr>
      </w:pPr>
      <w:r w:rsidRPr="00062D68">
        <w:rPr>
          <w:rFonts w:hint="eastAsia"/>
          <w:color w:val="000000" w:themeColor="text1"/>
          <w:sz w:val="22"/>
          <w:szCs w:val="22"/>
        </w:rPr>
        <w:t xml:space="preserve">　</w:t>
      </w:r>
      <w:r w:rsidR="004B292B" w:rsidRPr="00062D68">
        <w:rPr>
          <w:rFonts w:hint="eastAsia"/>
          <w:color w:val="000000" w:themeColor="text1"/>
          <w:sz w:val="22"/>
          <w:szCs w:val="22"/>
        </w:rPr>
        <w:t xml:space="preserve">ｂ　</w:t>
      </w:r>
      <w:r w:rsidR="004C1708" w:rsidRPr="00062D68">
        <w:rPr>
          <w:rFonts w:hint="eastAsia"/>
          <w:color w:val="000000" w:themeColor="text1"/>
          <w:sz w:val="22"/>
          <w:szCs w:val="22"/>
        </w:rPr>
        <w:t>処分方法（誰に売却</w:t>
      </w:r>
      <w:r w:rsidR="0089495E" w:rsidRPr="00062D68">
        <w:rPr>
          <w:rFonts w:hint="eastAsia"/>
          <w:color w:val="000000" w:themeColor="text1"/>
          <w:sz w:val="22"/>
          <w:szCs w:val="22"/>
        </w:rPr>
        <w:t>，</w:t>
      </w:r>
      <w:r w:rsidR="004C1708" w:rsidRPr="00062D68">
        <w:rPr>
          <w:rFonts w:hint="eastAsia"/>
          <w:color w:val="000000" w:themeColor="text1"/>
          <w:sz w:val="22"/>
          <w:szCs w:val="22"/>
        </w:rPr>
        <w:t>贈与したか，どこに廃棄したか</w:t>
      </w:r>
      <w:r w:rsidR="008260D2" w:rsidRPr="00062D68">
        <w:rPr>
          <w:rFonts w:hint="eastAsia"/>
          <w:color w:val="000000" w:themeColor="text1"/>
          <w:sz w:val="22"/>
          <w:szCs w:val="22"/>
        </w:rPr>
        <w:t>など）</w:t>
      </w:r>
    </w:p>
    <w:p w:rsidR="00602C1D" w:rsidRPr="00062D68" w:rsidRDefault="00E361B0" w:rsidP="005658B3">
      <w:pPr>
        <w:overflowPunct w:val="0"/>
        <w:autoSpaceDE/>
        <w:autoSpaceDN/>
        <w:ind w:leftChars="269" w:left="629" w:firstLineChars="544" w:firstLine="1163"/>
        <w:textAlignment w:val="baseline"/>
        <w:rPr>
          <w:color w:val="000000" w:themeColor="text1"/>
          <w:sz w:val="22"/>
          <w:szCs w:val="22"/>
        </w:rPr>
      </w:pPr>
      <w:r w:rsidRPr="00062D68">
        <w:rPr>
          <w:rFonts w:hint="eastAsia"/>
          <w:color w:val="000000" w:themeColor="text1"/>
          <w:sz w:val="22"/>
          <w:szCs w:val="22"/>
        </w:rPr>
        <w:t xml:space="preserve">　 </w:t>
      </w:r>
      <w:r w:rsidR="004B292B" w:rsidRPr="00062D68">
        <w:rPr>
          <w:rFonts w:hint="eastAsia"/>
          <w:color w:val="000000" w:themeColor="text1"/>
          <w:sz w:val="22"/>
          <w:szCs w:val="22"/>
        </w:rPr>
        <w:t xml:space="preserve">ｃ　</w:t>
      </w:r>
      <w:r w:rsidR="004C1708" w:rsidRPr="00062D68">
        <w:rPr>
          <w:rFonts w:hint="eastAsia"/>
          <w:color w:val="000000" w:themeColor="text1"/>
          <w:sz w:val="22"/>
          <w:szCs w:val="22"/>
        </w:rPr>
        <w:t>処分した時期</w:t>
      </w:r>
    </w:p>
    <w:p w:rsidR="00602C1D" w:rsidRPr="00062D68" w:rsidRDefault="00E361B0" w:rsidP="005658B3">
      <w:pPr>
        <w:overflowPunct w:val="0"/>
        <w:autoSpaceDE/>
        <w:autoSpaceDN/>
        <w:ind w:leftChars="269" w:left="629" w:firstLineChars="544" w:firstLine="1163"/>
        <w:textAlignment w:val="baseline"/>
        <w:rPr>
          <w:color w:val="000000" w:themeColor="text1"/>
          <w:sz w:val="22"/>
          <w:szCs w:val="22"/>
        </w:rPr>
      </w:pPr>
      <w:r w:rsidRPr="00062D68">
        <w:rPr>
          <w:rFonts w:hint="eastAsia"/>
          <w:color w:val="000000" w:themeColor="text1"/>
          <w:sz w:val="22"/>
          <w:szCs w:val="22"/>
        </w:rPr>
        <w:t xml:space="preserve">　 </w:t>
      </w:r>
      <w:r w:rsidR="004B292B" w:rsidRPr="00062D68">
        <w:rPr>
          <w:rFonts w:hint="eastAsia"/>
          <w:color w:val="000000" w:themeColor="text1"/>
          <w:sz w:val="22"/>
          <w:szCs w:val="22"/>
        </w:rPr>
        <w:t xml:space="preserve">ｄ　</w:t>
      </w:r>
      <w:r w:rsidR="004C1708" w:rsidRPr="00062D68">
        <w:rPr>
          <w:rFonts w:hint="eastAsia"/>
          <w:color w:val="000000" w:themeColor="text1"/>
          <w:sz w:val="22"/>
          <w:szCs w:val="22"/>
        </w:rPr>
        <w:t>処分価格（代金）</w:t>
      </w:r>
    </w:p>
    <w:p w:rsidR="004C1708" w:rsidRPr="00062D68" w:rsidRDefault="00E361B0" w:rsidP="005658B3">
      <w:pPr>
        <w:overflowPunct w:val="0"/>
        <w:autoSpaceDE/>
        <w:autoSpaceDN/>
        <w:ind w:leftChars="269" w:left="629" w:firstLineChars="544" w:firstLine="1163"/>
        <w:textAlignment w:val="baseline"/>
        <w:rPr>
          <w:color w:val="000000" w:themeColor="text1"/>
          <w:sz w:val="22"/>
          <w:szCs w:val="22"/>
        </w:rPr>
      </w:pPr>
      <w:r w:rsidRPr="00062D68">
        <w:rPr>
          <w:rFonts w:hint="eastAsia"/>
          <w:color w:val="000000" w:themeColor="text1"/>
          <w:sz w:val="22"/>
          <w:szCs w:val="22"/>
        </w:rPr>
        <w:t xml:space="preserve">　 </w:t>
      </w:r>
      <w:r w:rsidR="004B292B" w:rsidRPr="00062D68">
        <w:rPr>
          <w:rFonts w:hint="eastAsia"/>
          <w:color w:val="000000" w:themeColor="text1"/>
          <w:sz w:val="22"/>
          <w:szCs w:val="22"/>
        </w:rPr>
        <w:t xml:space="preserve">ｅ　</w:t>
      </w:r>
      <w:r w:rsidR="004C1708" w:rsidRPr="00062D68">
        <w:rPr>
          <w:rFonts w:hint="eastAsia"/>
          <w:color w:val="000000" w:themeColor="text1"/>
          <w:sz w:val="22"/>
          <w:szCs w:val="22"/>
        </w:rPr>
        <w:t>受け取った</w:t>
      </w:r>
      <w:r w:rsidR="008260D2" w:rsidRPr="00062D68">
        <w:rPr>
          <w:rFonts w:hint="eastAsia"/>
          <w:color w:val="000000" w:themeColor="text1"/>
          <w:sz w:val="22"/>
          <w:szCs w:val="22"/>
        </w:rPr>
        <w:t>代金</w:t>
      </w:r>
      <w:r w:rsidR="008E1FE3" w:rsidRPr="00062D68">
        <w:rPr>
          <w:rFonts w:hint="eastAsia"/>
          <w:color w:val="000000" w:themeColor="text1"/>
          <w:sz w:val="22"/>
          <w:szCs w:val="22"/>
        </w:rPr>
        <w:t>等</w:t>
      </w:r>
      <w:r w:rsidR="008260D2" w:rsidRPr="00062D68">
        <w:rPr>
          <w:rFonts w:hint="eastAsia"/>
          <w:color w:val="000000" w:themeColor="text1"/>
          <w:sz w:val="22"/>
          <w:szCs w:val="22"/>
        </w:rPr>
        <w:t>があるときは</w:t>
      </w:r>
      <w:r w:rsidR="0089495E" w:rsidRPr="00062D68">
        <w:rPr>
          <w:rFonts w:hint="eastAsia"/>
          <w:color w:val="000000" w:themeColor="text1"/>
          <w:sz w:val="22"/>
          <w:szCs w:val="22"/>
        </w:rPr>
        <w:t>その使途</w:t>
      </w:r>
    </w:p>
    <w:p w:rsidR="000A60AC" w:rsidRPr="00062D68" w:rsidRDefault="00DB448E" w:rsidP="006E4CB3">
      <w:pPr>
        <w:overflowPunct w:val="0"/>
        <w:autoSpaceDE/>
        <w:autoSpaceDN/>
        <w:ind w:firstLineChars="650" w:firstLine="1390"/>
        <w:textAlignment w:val="baseline"/>
        <w:rPr>
          <w:color w:val="000000" w:themeColor="text1"/>
          <w:sz w:val="22"/>
          <w:szCs w:val="22"/>
        </w:rPr>
      </w:pPr>
      <w:r w:rsidRPr="00062D68">
        <w:rPr>
          <w:rFonts w:hint="eastAsia"/>
          <w:color w:val="000000" w:themeColor="text1"/>
          <w:sz w:val="22"/>
          <w:szCs w:val="22"/>
        </w:rPr>
        <w:lastRenderedPageBreak/>
        <w:t>ク</w:t>
      </w:r>
      <w:r w:rsidR="00744A8F" w:rsidRPr="00062D68">
        <w:rPr>
          <w:rFonts w:hint="eastAsia"/>
          <w:color w:val="000000" w:themeColor="text1"/>
          <w:sz w:val="22"/>
          <w:szCs w:val="22"/>
        </w:rPr>
        <w:t xml:space="preserve">　</w:t>
      </w:r>
      <w:r w:rsidR="006865BE" w:rsidRPr="00062D68">
        <w:rPr>
          <w:rFonts w:hint="eastAsia"/>
          <w:color w:val="000000" w:themeColor="text1"/>
          <w:sz w:val="22"/>
          <w:szCs w:val="22"/>
        </w:rPr>
        <w:t>営業場所や店舗，事務所</w:t>
      </w:r>
      <w:r w:rsidR="008E1FE3" w:rsidRPr="00062D68">
        <w:rPr>
          <w:rFonts w:hint="eastAsia"/>
          <w:color w:val="000000" w:themeColor="text1"/>
          <w:sz w:val="22"/>
          <w:szCs w:val="22"/>
        </w:rPr>
        <w:t>等</w:t>
      </w:r>
      <w:r w:rsidR="006865BE" w:rsidRPr="00062D68">
        <w:rPr>
          <w:rFonts w:hint="eastAsia"/>
          <w:color w:val="000000" w:themeColor="text1"/>
          <w:sz w:val="22"/>
          <w:szCs w:val="22"/>
        </w:rPr>
        <w:t>は所有物件ですか。</w:t>
      </w:r>
    </w:p>
    <w:p w:rsidR="005C3440" w:rsidRPr="00062D68" w:rsidRDefault="007D3C13" w:rsidP="009300CB">
      <w:pPr>
        <w:ind w:firstLineChars="900" w:firstLine="1925"/>
        <w:rPr>
          <w:color w:val="000000" w:themeColor="text1"/>
          <w:sz w:val="22"/>
          <w:szCs w:val="22"/>
        </w:rPr>
      </w:pPr>
      <w:r w:rsidRPr="00062D68">
        <w:rPr>
          <w:rFonts w:hint="eastAsia"/>
          <w:color w:val="000000" w:themeColor="text1"/>
          <w:sz w:val="22"/>
          <w:szCs w:val="22"/>
        </w:rPr>
        <w:t>□申立人の所有である</w:t>
      </w:r>
    </w:p>
    <w:p w:rsidR="009300CB" w:rsidRPr="00062D68" w:rsidRDefault="007D3C13" w:rsidP="009300CB">
      <w:pPr>
        <w:ind w:leftChars="500" w:left="1169" w:firstLineChars="350" w:firstLine="748"/>
        <w:rPr>
          <w:b/>
          <w:color w:val="000000" w:themeColor="text1"/>
          <w:sz w:val="21"/>
          <w:szCs w:val="21"/>
        </w:rPr>
      </w:pPr>
      <w:r w:rsidRPr="00062D68">
        <w:rPr>
          <w:rFonts w:hint="eastAsia"/>
          <w:color w:val="000000" w:themeColor="text1"/>
          <w:sz w:val="22"/>
          <w:szCs w:val="22"/>
        </w:rPr>
        <w:t>□賃貸物件である</w:t>
      </w:r>
      <w:r w:rsidRPr="00062D68">
        <w:rPr>
          <w:rFonts w:hint="eastAsia"/>
          <w:b/>
          <w:color w:val="000000" w:themeColor="text1"/>
          <w:sz w:val="21"/>
          <w:szCs w:val="21"/>
        </w:rPr>
        <w:t>※賃貸借契約書を提出し</w:t>
      </w:r>
      <w:r w:rsidR="008260D2" w:rsidRPr="00062D68">
        <w:rPr>
          <w:rFonts w:hint="eastAsia"/>
          <w:b/>
          <w:color w:val="000000" w:themeColor="text1"/>
          <w:sz w:val="21"/>
          <w:szCs w:val="21"/>
        </w:rPr>
        <w:t>てください。</w:t>
      </w:r>
      <w:r w:rsidR="009300CB" w:rsidRPr="00062D68">
        <w:rPr>
          <w:rFonts w:hint="eastAsia"/>
          <w:b/>
          <w:color w:val="000000" w:themeColor="text1"/>
          <w:sz w:val="21"/>
          <w:szCs w:val="21"/>
        </w:rPr>
        <w:t>契約解除している場合</w:t>
      </w:r>
    </w:p>
    <w:p w:rsidR="009300CB" w:rsidRPr="00062D68" w:rsidRDefault="009300CB" w:rsidP="009300CB">
      <w:pPr>
        <w:ind w:leftChars="500" w:left="1169" w:firstLineChars="350" w:firstLine="716"/>
        <w:rPr>
          <w:b/>
          <w:color w:val="000000" w:themeColor="text1"/>
          <w:sz w:val="21"/>
          <w:szCs w:val="21"/>
        </w:rPr>
      </w:pPr>
      <w:r w:rsidRPr="00062D68">
        <w:rPr>
          <w:rFonts w:hint="eastAsia"/>
          <w:b/>
          <w:color w:val="000000" w:themeColor="text1"/>
          <w:sz w:val="21"/>
          <w:szCs w:val="21"/>
        </w:rPr>
        <w:t>は次の「</w:t>
      </w:r>
      <w:r w:rsidR="00761779">
        <w:rPr>
          <w:rFonts w:hint="eastAsia"/>
          <w:b/>
          <w:color w:val="000000" w:themeColor="text1"/>
          <w:sz w:val="21"/>
          <w:szCs w:val="21"/>
        </w:rPr>
        <w:t>(3)</w:t>
      </w:r>
      <w:r w:rsidRPr="00062D68">
        <w:rPr>
          <w:rFonts w:hint="eastAsia"/>
          <w:b/>
          <w:color w:val="000000" w:themeColor="text1"/>
          <w:sz w:val="21"/>
          <w:szCs w:val="21"/>
        </w:rPr>
        <w:t>借金の原因等の具体的内容」欄に，</w:t>
      </w:r>
      <w:r w:rsidR="007D3C13" w:rsidRPr="00062D68">
        <w:rPr>
          <w:rFonts w:cs="ＭＳ ゴシック" w:hint="eastAsia"/>
          <w:b/>
          <w:color w:val="000000" w:themeColor="text1"/>
          <w:spacing w:val="-2"/>
          <w:sz w:val="21"/>
          <w:szCs w:val="21"/>
        </w:rPr>
        <w:t>「</w:t>
      </w:r>
      <w:r w:rsidR="00661299" w:rsidRPr="00062D68">
        <w:rPr>
          <w:rFonts w:cs="ＭＳ ゴシック" w:hint="eastAsia"/>
          <w:b/>
          <w:color w:val="000000" w:themeColor="text1"/>
          <w:spacing w:val="-2"/>
          <w:sz w:val="21"/>
          <w:szCs w:val="21"/>
        </w:rPr>
        <w:t>⑤</w:t>
      </w:r>
      <w:r w:rsidR="00437A2B" w:rsidRPr="00062D68">
        <w:rPr>
          <w:rFonts w:hint="eastAsia"/>
          <w:b/>
          <w:color w:val="000000" w:themeColor="text1"/>
          <w:sz w:val="21"/>
          <w:szCs w:val="21"/>
        </w:rPr>
        <w:t>ク</w:t>
      </w:r>
      <w:r w:rsidR="007D3C13" w:rsidRPr="00062D68">
        <w:rPr>
          <w:rFonts w:hint="eastAsia"/>
          <w:b/>
          <w:color w:val="000000" w:themeColor="text1"/>
          <w:sz w:val="21"/>
          <w:szCs w:val="21"/>
        </w:rPr>
        <w:t>」と標題を記載し，いつ</w:t>
      </w:r>
      <w:r w:rsidR="002912FC" w:rsidRPr="00062D68">
        <w:rPr>
          <w:rFonts w:hint="eastAsia"/>
          <w:b/>
          <w:color w:val="000000" w:themeColor="text1"/>
          <w:sz w:val="21"/>
          <w:szCs w:val="21"/>
        </w:rPr>
        <w:t>賃</w:t>
      </w:r>
    </w:p>
    <w:p w:rsidR="009300CB" w:rsidRPr="00062D68" w:rsidRDefault="002912FC" w:rsidP="009300CB">
      <w:pPr>
        <w:ind w:leftChars="500" w:left="1169" w:firstLineChars="350" w:firstLine="716"/>
        <w:rPr>
          <w:b/>
          <w:color w:val="000000" w:themeColor="text1"/>
          <w:sz w:val="21"/>
          <w:szCs w:val="21"/>
        </w:rPr>
      </w:pPr>
      <w:r w:rsidRPr="00062D68">
        <w:rPr>
          <w:rFonts w:hint="eastAsia"/>
          <w:b/>
          <w:color w:val="000000" w:themeColor="text1"/>
          <w:sz w:val="21"/>
          <w:szCs w:val="21"/>
        </w:rPr>
        <w:t>貸借契約を</w:t>
      </w:r>
      <w:r w:rsidR="007D3C13" w:rsidRPr="00062D68">
        <w:rPr>
          <w:rFonts w:hint="eastAsia"/>
          <w:b/>
          <w:color w:val="000000" w:themeColor="text1"/>
          <w:sz w:val="21"/>
          <w:szCs w:val="21"/>
        </w:rPr>
        <w:t>解除し，敷金・保証金</w:t>
      </w:r>
      <w:r w:rsidR="008E1FE3" w:rsidRPr="00062D68">
        <w:rPr>
          <w:rFonts w:hint="eastAsia"/>
          <w:b/>
          <w:color w:val="000000" w:themeColor="text1"/>
          <w:sz w:val="21"/>
          <w:szCs w:val="21"/>
        </w:rPr>
        <w:t>等</w:t>
      </w:r>
      <w:r w:rsidR="007D3C13" w:rsidRPr="00062D68">
        <w:rPr>
          <w:rFonts w:hint="eastAsia"/>
          <w:b/>
          <w:color w:val="000000" w:themeColor="text1"/>
          <w:sz w:val="21"/>
          <w:szCs w:val="21"/>
        </w:rPr>
        <w:t>の処理をどのようにしたか</w:t>
      </w:r>
      <w:r w:rsidRPr="00062D68">
        <w:rPr>
          <w:rFonts w:hint="eastAsia"/>
          <w:b/>
          <w:color w:val="000000" w:themeColor="text1"/>
          <w:sz w:val="21"/>
          <w:szCs w:val="21"/>
        </w:rPr>
        <w:t>を具体的に記載し</w:t>
      </w:r>
    </w:p>
    <w:p w:rsidR="007D3C13" w:rsidRPr="00062D68" w:rsidRDefault="007D3C13" w:rsidP="009300CB">
      <w:pPr>
        <w:ind w:leftChars="500" w:left="1169" w:firstLineChars="350" w:firstLine="716"/>
        <w:rPr>
          <w:color w:val="000000" w:themeColor="text1"/>
          <w:sz w:val="21"/>
          <w:szCs w:val="21"/>
        </w:rPr>
      </w:pPr>
      <w:r w:rsidRPr="00062D68">
        <w:rPr>
          <w:rFonts w:hint="eastAsia"/>
          <w:b/>
          <w:color w:val="000000" w:themeColor="text1"/>
          <w:sz w:val="21"/>
          <w:szCs w:val="21"/>
        </w:rPr>
        <w:t>てください。</w:t>
      </w:r>
    </w:p>
    <w:p w:rsidR="00744A8F" w:rsidRPr="00062D68" w:rsidRDefault="00E95AAB" w:rsidP="006E4CB3">
      <w:pPr>
        <w:overflowPunct w:val="0"/>
        <w:autoSpaceDE/>
        <w:autoSpaceDN/>
        <w:ind w:firstLineChars="650" w:firstLine="1390"/>
        <w:textAlignment w:val="baseline"/>
        <w:rPr>
          <w:rFonts w:cs="Times New Roman"/>
          <w:color w:val="000000" w:themeColor="text1"/>
          <w:spacing w:val="6"/>
          <w:sz w:val="22"/>
          <w:szCs w:val="22"/>
        </w:rPr>
      </w:pPr>
      <w:r w:rsidRPr="00062D68">
        <w:rPr>
          <w:rFonts w:hint="eastAsia"/>
          <w:color w:val="000000" w:themeColor="text1"/>
          <w:sz w:val="22"/>
          <w:szCs w:val="22"/>
        </w:rPr>
        <w:t>ケ</w:t>
      </w:r>
      <w:r w:rsidR="002912FC" w:rsidRPr="00062D68">
        <w:rPr>
          <w:rFonts w:hint="eastAsia"/>
          <w:color w:val="000000" w:themeColor="text1"/>
          <w:sz w:val="22"/>
          <w:szCs w:val="22"/>
        </w:rPr>
        <w:t xml:space="preserve">　</w:t>
      </w:r>
      <w:r w:rsidR="00744A8F" w:rsidRPr="00062D68">
        <w:rPr>
          <w:rFonts w:hint="eastAsia"/>
          <w:color w:val="000000" w:themeColor="text1"/>
          <w:sz w:val="22"/>
          <w:szCs w:val="22"/>
        </w:rPr>
        <w:t>その他の財産権等（</w:t>
      </w:r>
      <w:r w:rsidR="00C07FBA" w:rsidRPr="00062D68">
        <w:rPr>
          <w:rFonts w:hint="eastAsia"/>
          <w:color w:val="000000" w:themeColor="text1"/>
          <w:sz w:val="22"/>
          <w:szCs w:val="22"/>
        </w:rPr>
        <w:t>事業に関連するもの</w:t>
      </w:r>
      <w:r w:rsidR="00744A8F" w:rsidRPr="00062D68">
        <w:rPr>
          <w:rFonts w:hint="eastAsia"/>
          <w:color w:val="000000" w:themeColor="text1"/>
          <w:sz w:val="22"/>
          <w:szCs w:val="22"/>
        </w:rPr>
        <w:t>）がありますか。</w:t>
      </w:r>
    </w:p>
    <w:p w:rsidR="009300CB" w:rsidRPr="00062D68" w:rsidRDefault="00EE2A01" w:rsidP="009300CB">
      <w:pPr>
        <w:ind w:firstLineChars="900" w:firstLine="1925"/>
        <w:jc w:val="left"/>
        <w:rPr>
          <w:b/>
          <w:color w:val="000000" w:themeColor="text1"/>
          <w:sz w:val="21"/>
          <w:szCs w:val="21"/>
        </w:rPr>
      </w:pPr>
      <w:r w:rsidRPr="00062D68">
        <w:rPr>
          <w:rFonts w:hint="eastAsia"/>
          <w:color w:val="000000" w:themeColor="text1"/>
          <w:sz w:val="22"/>
          <w:szCs w:val="22"/>
        </w:rPr>
        <w:t>□</w:t>
      </w:r>
      <w:r w:rsidR="00744A8F" w:rsidRPr="00062D68">
        <w:rPr>
          <w:rFonts w:hint="eastAsia"/>
          <w:color w:val="000000" w:themeColor="text1"/>
          <w:sz w:val="22"/>
          <w:szCs w:val="22"/>
        </w:rPr>
        <w:t>ない　□ある</w:t>
      </w:r>
      <w:r w:rsidR="00086932" w:rsidRPr="00062D68">
        <w:rPr>
          <w:rFonts w:hint="eastAsia"/>
          <w:color w:val="000000" w:themeColor="text1"/>
          <w:sz w:val="22"/>
          <w:szCs w:val="22"/>
        </w:rPr>
        <w:t xml:space="preserve">　</w:t>
      </w:r>
      <w:r w:rsidR="00676A8D" w:rsidRPr="00062D68">
        <w:rPr>
          <w:rFonts w:hint="eastAsia"/>
          <w:b/>
          <w:color w:val="000000" w:themeColor="text1"/>
          <w:sz w:val="21"/>
          <w:szCs w:val="21"/>
        </w:rPr>
        <w:t>※Ａ４版の用紙に目録を作成し，現時点での評価額を記載し</w:t>
      </w:r>
      <w:r w:rsidR="003A55F4" w:rsidRPr="00062D68">
        <w:rPr>
          <w:rFonts w:hint="eastAsia"/>
          <w:b/>
          <w:color w:val="000000" w:themeColor="text1"/>
          <w:sz w:val="21"/>
          <w:szCs w:val="21"/>
        </w:rPr>
        <w:t>,</w:t>
      </w:r>
    </w:p>
    <w:p w:rsidR="00F80BFD" w:rsidRPr="00062D68" w:rsidRDefault="00676A8D" w:rsidP="009300CB">
      <w:pPr>
        <w:ind w:firstLineChars="900" w:firstLine="1842"/>
        <w:jc w:val="left"/>
        <w:rPr>
          <w:b/>
          <w:color w:val="000000" w:themeColor="text1"/>
          <w:sz w:val="21"/>
          <w:szCs w:val="21"/>
        </w:rPr>
      </w:pPr>
      <w:r w:rsidRPr="00062D68">
        <w:rPr>
          <w:rFonts w:hint="eastAsia"/>
          <w:b/>
          <w:color w:val="000000" w:themeColor="text1"/>
          <w:sz w:val="21"/>
          <w:szCs w:val="21"/>
        </w:rPr>
        <w:t>提出してください。</w:t>
      </w:r>
    </w:p>
    <w:p w:rsidR="00D34E68" w:rsidRPr="00062D68" w:rsidRDefault="00D34E68" w:rsidP="00D34E68">
      <w:pPr>
        <w:jc w:val="left"/>
        <w:rPr>
          <w:color w:val="000000" w:themeColor="text1"/>
          <w:sz w:val="21"/>
          <w:szCs w:val="21"/>
        </w:rPr>
      </w:pPr>
      <w:r w:rsidRPr="00062D68">
        <w:rPr>
          <w:rFonts w:hint="eastAsia"/>
          <w:b/>
          <w:color w:val="000000" w:themeColor="text1"/>
          <w:sz w:val="21"/>
          <w:szCs w:val="21"/>
        </w:rPr>
        <w:t xml:space="preserve">　　　　　　　</w:t>
      </w:r>
      <w:r w:rsidRPr="00062D68">
        <w:rPr>
          <w:rFonts w:hint="eastAsia"/>
          <w:color w:val="000000" w:themeColor="text1"/>
          <w:sz w:val="21"/>
          <w:szCs w:val="21"/>
        </w:rPr>
        <w:t>コ　従業員</w:t>
      </w:r>
      <w:r w:rsidR="00E5523F">
        <w:rPr>
          <w:rFonts w:hint="eastAsia"/>
          <w:color w:val="000000" w:themeColor="text1"/>
          <w:sz w:val="21"/>
          <w:szCs w:val="21"/>
        </w:rPr>
        <w:t>を</w:t>
      </w:r>
      <w:r w:rsidRPr="00062D68">
        <w:rPr>
          <w:rFonts w:hint="eastAsia"/>
          <w:color w:val="000000" w:themeColor="text1"/>
          <w:sz w:val="21"/>
          <w:szCs w:val="21"/>
        </w:rPr>
        <w:t>雇用していましたか。</w:t>
      </w:r>
    </w:p>
    <w:p w:rsidR="00D34E68" w:rsidRPr="00062D68" w:rsidRDefault="00D34E68" w:rsidP="00D34E68">
      <w:pPr>
        <w:jc w:val="left"/>
        <w:rPr>
          <w:color w:val="000000" w:themeColor="text1"/>
          <w:sz w:val="21"/>
          <w:szCs w:val="21"/>
        </w:rPr>
      </w:pPr>
      <w:r w:rsidRPr="00062D68">
        <w:rPr>
          <w:rFonts w:hint="eastAsia"/>
          <w:color w:val="000000" w:themeColor="text1"/>
          <w:sz w:val="21"/>
          <w:szCs w:val="21"/>
        </w:rPr>
        <w:t xml:space="preserve">　　　　　　　　　</w:t>
      </w:r>
      <w:r w:rsidR="009300CB" w:rsidRPr="00062D68">
        <w:rPr>
          <w:rFonts w:hint="eastAsia"/>
          <w:color w:val="000000" w:themeColor="text1"/>
          <w:sz w:val="21"/>
          <w:szCs w:val="21"/>
        </w:rPr>
        <w:t xml:space="preserve"> </w:t>
      </w:r>
      <w:r w:rsidRPr="00062D68">
        <w:rPr>
          <w:rFonts w:hint="eastAsia"/>
          <w:color w:val="000000" w:themeColor="text1"/>
          <w:sz w:val="21"/>
          <w:szCs w:val="21"/>
        </w:rPr>
        <w:t xml:space="preserve">□雇用していない。　□雇用していた。（最終解雇日　　</w:t>
      </w:r>
      <w:r w:rsidR="009300CB" w:rsidRPr="00062D68">
        <w:rPr>
          <w:rFonts w:hint="eastAsia"/>
          <w:color w:val="000000" w:themeColor="text1"/>
          <w:sz w:val="21"/>
          <w:szCs w:val="21"/>
        </w:rPr>
        <w:t xml:space="preserve"> </w:t>
      </w:r>
      <w:r w:rsidRPr="00062D68">
        <w:rPr>
          <w:rFonts w:hint="eastAsia"/>
          <w:color w:val="000000" w:themeColor="text1"/>
          <w:sz w:val="21"/>
          <w:szCs w:val="21"/>
        </w:rPr>
        <w:t>年</w:t>
      </w:r>
      <w:r w:rsidR="009300CB" w:rsidRPr="00062D68">
        <w:rPr>
          <w:rFonts w:hint="eastAsia"/>
          <w:color w:val="000000" w:themeColor="text1"/>
          <w:sz w:val="21"/>
          <w:szCs w:val="21"/>
        </w:rPr>
        <w:t xml:space="preserve"> </w:t>
      </w:r>
      <w:r w:rsidRPr="00062D68">
        <w:rPr>
          <w:rFonts w:hint="eastAsia"/>
          <w:color w:val="000000" w:themeColor="text1"/>
          <w:sz w:val="21"/>
          <w:szCs w:val="21"/>
        </w:rPr>
        <w:t xml:space="preserve">　　月</w:t>
      </w:r>
      <w:r w:rsidR="009300CB" w:rsidRPr="00062D68">
        <w:rPr>
          <w:rFonts w:hint="eastAsia"/>
          <w:color w:val="000000" w:themeColor="text1"/>
          <w:sz w:val="21"/>
          <w:szCs w:val="21"/>
        </w:rPr>
        <w:t xml:space="preserve"> </w:t>
      </w:r>
      <w:r w:rsidRPr="00062D68">
        <w:rPr>
          <w:rFonts w:hint="eastAsia"/>
          <w:color w:val="000000" w:themeColor="text1"/>
          <w:sz w:val="21"/>
          <w:szCs w:val="21"/>
        </w:rPr>
        <w:t xml:space="preserve">　　日）</w:t>
      </w:r>
    </w:p>
    <w:p w:rsidR="00D34E68" w:rsidRPr="00062D68" w:rsidRDefault="00D34E68" w:rsidP="00D34E68">
      <w:pPr>
        <w:jc w:val="left"/>
        <w:rPr>
          <w:color w:val="000000" w:themeColor="text1"/>
        </w:rPr>
      </w:pPr>
      <w:r w:rsidRPr="00062D68">
        <w:rPr>
          <w:rFonts w:hint="eastAsia"/>
          <w:color w:val="000000" w:themeColor="text1"/>
          <w:sz w:val="21"/>
          <w:szCs w:val="21"/>
        </w:rPr>
        <w:t xml:space="preserve">　　　　　　　　　</w:t>
      </w:r>
      <w:r w:rsidR="009300CB" w:rsidRPr="00062D68">
        <w:rPr>
          <w:rFonts w:hint="eastAsia"/>
          <w:color w:val="000000" w:themeColor="text1"/>
          <w:sz w:val="21"/>
          <w:szCs w:val="21"/>
        </w:rPr>
        <w:t xml:space="preserve"> </w:t>
      </w:r>
      <w:r w:rsidRPr="00062D68">
        <w:rPr>
          <w:rFonts w:hint="eastAsia"/>
          <w:color w:val="000000" w:themeColor="text1"/>
          <w:sz w:val="21"/>
          <w:szCs w:val="21"/>
        </w:rPr>
        <w:t>□現在も雇用している。</w:t>
      </w:r>
    </w:p>
    <w:p w:rsidR="00B93468" w:rsidRDefault="00B93468" w:rsidP="00F80BFD">
      <w:pPr>
        <w:ind w:firstLineChars="200" w:firstLine="468"/>
        <w:rPr>
          <w:color w:val="000000" w:themeColor="text1"/>
        </w:rPr>
      </w:pPr>
    </w:p>
    <w:p w:rsidR="00B93468" w:rsidRDefault="00B93468" w:rsidP="00F80BFD">
      <w:pPr>
        <w:ind w:firstLineChars="200" w:firstLine="468"/>
        <w:rPr>
          <w:color w:val="000000" w:themeColor="text1"/>
        </w:rPr>
      </w:pPr>
    </w:p>
    <w:p w:rsidR="00B93468" w:rsidRDefault="00B93468" w:rsidP="00F80BFD">
      <w:pPr>
        <w:ind w:firstLineChars="200" w:firstLine="468"/>
        <w:rPr>
          <w:color w:val="000000" w:themeColor="text1"/>
        </w:rPr>
      </w:pPr>
    </w:p>
    <w:p w:rsidR="00B93468" w:rsidRDefault="00B93468" w:rsidP="00F80BFD">
      <w:pPr>
        <w:ind w:firstLineChars="200" w:firstLine="468"/>
        <w:rPr>
          <w:color w:val="000000" w:themeColor="text1"/>
        </w:rPr>
      </w:pPr>
    </w:p>
    <w:p w:rsidR="00B93468" w:rsidRDefault="00B93468" w:rsidP="00F80BFD">
      <w:pPr>
        <w:ind w:firstLineChars="200" w:firstLine="468"/>
        <w:rPr>
          <w:color w:val="000000" w:themeColor="text1"/>
        </w:rPr>
      </w:pPr>
    </w:p>
    <w:p w:rsidR="00B93468" w:rsidRDefault="00B93468" w:rsidP="00F80BFD">
      <w:pPr>
        <w:ind w:firstLineChars="200" w:firstLine="468"/>
        <w:rPr>
          <w:color w:val="000000" w:themeColor="text1"/>
        </w:rPr>
      </w:pPr>
    </w:p>
    <w:p w:rsidR="00B93468" w:rsidRDefault="00B93468" w:rsidP="00F80BFD">
      <w:pPr>
        <w:ind w:firstLineChars="200" w:firstLine="468"/>
        <w:rPr>
          <w:color w:val="000000" w:themeColor="text1"/>
        </w:rPr>
      </w:pPr>
    </w:p>
    <w:p w:rsidR="00B93468" w:rsidRDefault="00B93468" w:rsidP="00F80BFD">
      <w:pPr>
        <w:ind w:firstLineChars="200" w:firstLine="468"/>
        <w:rPr>
          <w:color w:val="000000" w:themeColor="text1"/>
        </w:rPr>
      </w:pPr>
    </w:p>
    <w:p w:rsidR="00B93468" w:rsidRDefault="00B93468" w:rsidP="00F80BFD">
      <w:pPr>
        <w:ind w:firstLineChars="200" w:firstLine="468"/>
        <w:rPr>
          <w:color w:val="000000" w:themeColor="text1"/>
        </w:rPr>
      </w:pPr>
    </w:p>
    <w:p w:rsidR="00B93468" w:rsidRDefault="00B93468" w:rsidP="00F80BFD">
      <w:pPr>
        <w:ind w:firstLineChars="200" w:firstLine="468"/>
        <w:rPr>
          <w:color w:val="000000" w:themeColor="text1"/>
        </w:rPr>
      </w:pPr>
    </w:p>
    <w:p w:rsidR="00B93468" w:rsidRDefault="00B93468" w:rsidP="00F80BFD">
      <w:pPr>
        <w:ind w:firstLineChars="200" w:firstLine="468"/>
        <w:rPr>
          <w:color w:val="000000" w:themeColor="text1"/>
        </w:rPr>
      </w:pPr>
    </w:p>
    <w:p w:rsidR="00B93468" w:rsidRDefault="00B93468" w:rsidP="00F80BFD">
      <w:pPr>
        <w:ind w:firstLineChars="200" w:firstLine="468"/>
        <w:rPr>
          <w:color w:val="000000" w:themeColor="text1"/>
        </w:rPr>
      </w:pPr>
    </w:p>
    <w:p w:rsidR="00B93468" w:rsidRDefault="00B93468" w:rsidP="00F80BFD">
      <w:pPr>
        <w:ind w:firstLineChars="200" w:firstLine="468"/>
        <w:rPr>
          <w:color w:val="000000" w:themeColor="text1"/>
        </w:rPr>
      </w:pPr>
    </w:p>
    <w:p w:rsidR="00B93468" w:rsidRDefault="00B93468" w:rsidP="00F80BFD">
      <w:pPr>
        <w:ind w:firstLineChars="200" w:firstLine="468"/>
        <w:rPr>
          <w:color w:val="000000" w:themeColor="text1"/>
        </w:rPr>
      </w:pPr>
    </w:p>
    <w:p w:rsidR="00B93468" w:rsidRDefault="00B93468" w:rsidP="00F80BFD">
      <w:pPr>
        <w:ind w:firstLineChars="200" w:firstLine="468"/>
        <w:rPr>
          <w:color w:val="000000" w:themeColor="text1"/>
        </w:rPr>
      </w:pPr>
    </w:p>
    <w:p w:rsidR="00B93468" w:rsidRDefault="00B93468" w:rsidP="00F80BFD">
      <w:pPr>
        <w:ind w:firstLineChars="200" w:firstLine="468"/>
        <w:rPr>
          <w:color w:val="000000" w:themeColor="text1"/>
        </w:rPr>
      </w:pPr>
    </w:p>
    <w:p w:rsidR="00B93468" w:rsidRDefault="00B93468" w:rsidP="00F80BFD">
      <w:pPr>
        <w:ind w:firstLineChars="200" w:firstLine="468"/>
        <w:rPr>
          <w:color w:val="000000" w:themeColor="text1"/>
        </w:rPr>
      </w:pPr>
    </w:p>
    <w:p w:rsidR="00B93468" w:rsidRDefault="00B93468" w:rsidP="00F80BFD">
      <w:pPr>
        <w:ind w:firstLineChars="200" w:firstLine="468"/>
        <w:rPr>
          <w:color w:val="000000" w:themeColor="text1"/>
        </w:rPr>
      </w:pPr>
    </w:p>
    <w:p w:rsidR="00B93468" w:rsidRDefault="00B93468" w:rsidP="00F80BFD">
      <w:pPr>
        <w:ind w:firstLineChars="200" w:firstLine="468"/>
        <w:rPr>
          <w:color w:val="000000" w:themeColor="text1"/>
        </w:rPr>
      </w:pPr>
    </w:p>
    <w:p w:rsidR="006E23EE" w:rsidRPr="00062D68" w:rsidRDefault="00437A2B" w:rsidP="00F80BFD">
      <w:pPr>
        <w:ind w:firstLineChars="200" w:firstLine="468"/>
        <w:rPr>
          <w:color w:val="000000" w:themeColor="text1"/>
        </w:rPr>
      </w:pPr>
      <w:r w:rsidRPr="00062D68">
        <w:rPr>
          <w:rFonts w:hint="eastAsia"/>
          <w:color w:val="000000" w:themeColor="text1"/>
        </w:rPr>
        <w:lastRenderedPageBreak/>
        <w:t xml:space="preserve"> </w:t>
      </w:r>
      <w:r w:rsidR="00B02773" w:rsidRPr="00062D68">
        <w:rPr>
          <w:rFonts w:hint="eastAsia"/>
          <w:color w:val="000000" w:themeColor="text1"/>
        </w:rPr>
        <w:t>(3)</w:t>
      </w:r>
      <w:r w:rsidR="00B54D55" w:rsidRPr="00062D68">
        <w:rPr>
          <w:rFonts w:hint="eastAsia"/>
          <w:color w:val="000000" w:themeColor="text1"/>
        </w:rPr>
        <w:t xml:space="preserve">　</w:t>
      </w:r>
      <w:r w:rsidR="00F80BFD" w:rsidRPr="00062D68">
        <w:rPr>
          <w:rFonts w:hint="eastAsia"/>
          <w:color w:val="000000" w:themeColor="text1"/>
        </w:rPr>
        <w:t>借金の原因</w:t>
      </w:r>
      <w:r w:rsidR="008E1FE3" w:rsidRPr="00062D68">
        <w:rPr>
          <w:rFonts w:hint="eastAsia"/>
          <w:color w:val="000000" w:themeColor="text1"/>
        </w:rPr>
        <w:t>等</w:t>
      </w:r>
      <w:r w:rsidR="00F80BFD" w:rsidRPr="00062D68">
        <w:rPr>
          <w:rFonts w:hint="eastAsia"/>
          <w:color w:val="000000" w:themeColor="text1"/>
        </w:rPr>
        <w:t>の</w:t>
      </w:r>
      <w:r w:rsidR="00B54D55" w:rsidRPr="00062D68">
        <w:rPr>
          <w:rFonts w:hint="eastAsia"/>
          <w:color w:val="000000" w:themeColor="text1"/>
        </w:rPr>
        <w:t>具体的</w:t>
      </w:r>
      <w:r w:rsidR="00F80BFD" w:rsidRPr="00062D68">
        <w:rPr>
          <w:rFonts w:hint="eastAsia"/>
          <w:color w:val="000000" w:themeColor="text1"/>
        </w:rPr>
        <w:t>内容</w:t>
      </w:r>
    </w:p>
    <w:p w:rsidR="003A55F4" w:rsidRPr="00062D68" w:rsidRDefault="00674F5F" w:rsidP="00795BF1">
      <w:pPr>
        <w:overflowPunct w:val="0"/>
        <w:autoSpaceDE/>
        <w:autoSpaceDN/>
        <w:ind w:leftChars="327" w:left="970" w:hangingChars="100" w:hanging="205"/>
        <w:textAlignment w:val="baseline"/>
        <w:rPr>
          <w:b/>
          <w:color w:val="000000" w:themeColor="text1"/>
          <w:sz w:val="21"/>
          <w:szCs w:val="21"/>
          <w:u w:val="dotted"/>
        </w:rPr>
      </w:pPr>
      <w:r w:rsidRPr="00062D68">
        <w:rPr>
          <w:rFonts w:hint="eastAsia"/>
          <w:b/>
          <w:color w:val="000000" w:themeColor="text1"/>
          <w:sz w:val="21"/>
          <w:szCs w:val="21"/>
        </w:rPr>
        <w:t>※</w:t>
      </w:r>
      <w:r w:rsidR="00086932" w:rsidRPr="00062D68">
        <w:rPr>
          <w:rFonts w:hint="eastAsia"/>
          <w:b/>
          <w:color w:val="000000" w:themeColor="text1"/>
          <w:sz w:val="21"/>
          <w:szCs w:val="21"/>
          <w:u w:val="dotted"/>
        </w:rPr>
        <w:t>「破産申立てにいたった事情」の</w:t>
      </w:r>
      <w:r w:rsidR="00761779">
        <w:rPr>
          <w:rFonts w:hint="eastAsia"/>
          <w:b/>
          <w:color w:val="000000" w:themeColor="text1"/>
          <w:sz w:val="21"/>
          <w:szCs w:val="21"/>
          <w:u w:val="dotted"/>
        </w:rPr>
        <w:t>(2)</w:t>
      </w:r>
      <w:r w:rsidR="00D511AA" w:rsidRPr="00062D68">
        <w:rPr>
          <w:rFonts w:hint="eastAsia"/>
          <w:b/>
          <w:color w:val="000000" w:themeColor="text1"/>
          <w:sz w:val="21"/>
          <w:szCs w:val="21"/>
          <w:u w:val="dotted"/>
        </w:rPr>
        <w:t>の選択肢</w:t>
      </w:r>
      <w:r w:rsidR="00E05ABA" w:rsidRPr="00062D68">
        <w:rPr>
          <w:rFonts w:hint="eastAsia"/>
          <w:b/>
          <w:color w:val="000000" w:themeColor="text1"/>
          <w:sz w:val="21"/>
          <w:szCs w:val="21"/>
          <w:u w:val="dotted"/>
        </w:rPr>
        <w:t>①～⑤</w:t>
      </w:r>
      <w:r w:rsidR="00BD46AA" w:rsidRPr="00062D68">
        <w:rPr>
          <w:rFonts w:hint="eastAsia"/>
          <w:b/>
          <w:color w:val="000000" w:themeColor="text1"/>
          <w:sz w:val="21"/>
          <w:szCs w:val="21"/>
          <w:u w:val="dotted"/>
        </w:rPr>
        <w:t>について</w:t>
      </w:r>
      <w:r w:rsidR="009375A5" w:rsidRPr="00062D68">
        <w:rPr>
          <w:rFonts w:hint="eastAsia"/>
          <w:b/>
          <w:color w:val="000000" w:themeColor="text1"/>
          <w:sz w:val="21"/>
          <w:szCs w:val="21"/>
          <w:u w:val="dotted"/>
        </w:rPr>
        <w:t>，</w:t>
      </w:r>
      <w:r w:rsidR="0019251F" w:rsidRPr="00062D68">
        <w:rPr>
          <w:rFonts w:hint="eastAsia"/>
          <w:b/>
          <w:color w:val="000000" w:themeColor="text1"/>
          <w:sz w:val="21"/>
          <w:szCs w:val="21"/>
          <w:u w:val="dotted"/>
        </w:rPr>
        <w:t>選択し</w:t>
      </w:r>
      <w:r w:rsidR="00D511AA" w:rsidRPr="00062D68">
        <w:rPr>
          <w:rFonts w:hint="eastAsia"/>
          <w:b/>
          <w:color w:val="000000" w:themeColor="text1"/>
          <w:sz w:val="21"/>
          <w:szCs w:val="21"/>
          <w:u w:val="dotted"/>
        </w:rPr>
        <w:t>たものの番号</w:t>
      </w:r>
      <w:r w:rsidR="00E05ABA" w:rsidRPr="00062D68">
        <w:rPr>
          <w:rFonts w:hint="eastAsia"/>
          <w:b/>
          <w:color w:val="000000" w:themeColor="text1"/>
          <w:sz w:val="21"/>
          <w:szCs w:val="21"/>
          <w:u w:val="dotted"/>
        </w:rPr>
        <w:t>（⑤に</w:t>
      </w:r>
    </w:p>
    <w:p w:rsidR="003A55F4" w:rsidRPr="00062D68" w:rsidRDefault="00E05ABA" w:rsidP="003A55F4">
      <w:pPr>
        <w:overflowPunct w:val="0"/>
        <w:autoSpaceDE/>
        <w:autoSpaceDN/>
        <w:ind w:leftChars="377" w:left="984" w:hangingChars="50" w:hanging="102"/>
        <w:textAlignment w:val="baseline"/>
        <w:rPr>
          <w:b/>
          <w:color w:val="000000" w:themeColor="text1"/>
          <w:sz w:val="21"/>
          <w:szCs w:val="21"/>
          <w:u w:val="dotted"/>
        </w:rPr>
      </w:pPr>
      <w:r w:rsidRPr="00062D68">
        <w:rPr>
          <w:rFonts w:hint="eastAsia"/>
          <w:b/>
          <w:color w:val="000000" w:themeColor="text1"/>
          <w:sz w:val="21"/>
          <w:szCs w:val="21"/>
          <w:u w:val="dotted"/>
        </w:rPr>
        <w:t>ついてはア～</w:t>
      </w:r>
      <w:r w:rsidR="00D34E68" w:rsidRPr="00062D68">
        <w:rPr>
          <w:rFonts w:hint="eastAsia"/>
          <w:b/>
          <w:color w:val="000000" w:themeColor="text1"/>
          <w:sz w:val="21"/>
          <w:szCs w:val="21"/>
          <w:u w:val="dotted"/>
        </w:rPr>
        <w:t>コ</w:t>
      </w:r>
      <w:r w:rsidR="0019251F" w:rsidRPr="00062D68">
        <w:rPr>
          <w:rFonts w:hint="eastAsia"/>
          <w:b/>
          <w:color w:val="000000" w:themeColor="text1"/>
          <w:sz w:val="21"/>
          <w:szCs w:val="21"/>
          <w:u w:val="dotted"/>
        </w:rPr>
        <w:t>及び</w:t>
      </w:r>
      <w:r w:rsidR="00676A8D" w:rsidRPr="00062D68">
        <w:rPr>
          <w:rFonts w:hint="eastAsia"/>
          <w:b/>
          <w:color w:val="000000" w:themeColor="text1"/>
          <w:sz w:val="21"/>
          <w:szCs w:val="21"/>
          <w:u w:val="dotted"/>
        </w:rPr>
        <w:t>ａ</w:t>
      </w:r>
      <w:r w:rsidR="004B7B10" w:rsidRPr="00062D68">
        <w:rPr>
          <w:rFonts w:hint="eastAsia"/>
          <w:b/>
          <w:color w:val="000000" w:themeColor="text1"/>
          <w:sz w:val="21"/>
          <w:szCs w:val="21"/>
          <w:u w:val="dotted"/>
        </w:rPr>
        <w:t>～</w:t>
      </w:r>
      <w:r w:rsidR="00676A8D" w:rsidRPr="00062D68">
        <w:rPr>
          <w:rFonts w:hint="eastAsia"/>
          <w:b/>
          <w:color w:val="000000" w:themeColor="text1"/>
          <w:sz w:val="21"/>
          <w:szCs w:val="21"/>
          <w:u w:val="dotted"/>
        </w:rPr>
        <w:t>ｅ</w:t>
      </w:r>
      <w:r w:rsidRPr="00062D68">
        <w:rPr>
          <w:rFonts w:hint="eastAsia"/>
          <w:b/>
          <w:color w:val="000000" w:themeColor="text1"/>
          <w:sz w:val="21"/>
          <w:szCs w:val="21"/>
          <w:u w:val="dotted"/>
        </w:rPr>
        <w:t>の符号も）</w:t>
      </w:r>
      <w:r w:rsidR="00D511AA" w:rsidRPr="00062D68">
        <w:rPr>
          <w:rFonts w:hint="eastAsia"/>
          <w:b/>
          <w:color w:val="000000" w:themeColor="text1"/>
          <w:sz w:val="21"/>
          <w:szCs w:val="21"/>
          <w:u w:val="dotted"/>
        </w:rPr>
        <w:t>を記載して</w:t>
      </w:r>
      <w:r w:rsidR="009300CB" w:rsidRPr="00062D68">
        <w:rPr>
          <w:rFonts w:hint="eastAsia"/>
          <w:b/>
          <w:color w:val="000000" w:themeColor="text1"/>
          <w:sz w:val="21"/>
          <w:szCs w:val="21"/>
          <w:u w:val="dotted"/>
        </w:rPr>
        <w:t>,</w:t>
      </w:r>
      <w:r w:rsidR="004B7B10" w:rsidRPr="00062D68">
        <w:rPr>
          <w:rFonts w:hint="eastAsia"/>
          <w:b/>
          <w:color w:val="000000" w:themeColor="text1"/>
          <w:sz w:val="21"/>
          <w:szCs w:val="21"/>
          <w:u w:val="dotted"/>
        </w:rPr>
        <w:t>過去から順に</w:t>
      </w:r>
      <w:r w:rsidR="009375A5" w:rsidRPr="00062D68">
        <w:rPr>
          <w:rFonts w:hint="eastAsia"/>
          <w:b/>
          <w:color w:val="000000" w:themeColor="text1"/>
          <w:sz w:val="21"/>
          <w:szCs w:val="21"/>
          <w:u w:val="dotted"/>
        </w:rPr>
        <w:t>記載</w:t>
      </w:r>
      <w:r w:rsidR="0089495E" w:rsidRPr="00062D68">
        <w:rPr>
          <w:rFonts w:hint="eastAsia"/>
          <w:b/>
          <w:color w:val="000000" w:themeColor="text1"/>
          <w:sz w:val="21"/>
          <w:szCs w:val="21"/>
          <w:u w:val="dotted"/>
        </w:rPr>
        <w:t>してください。</w:t>
      </w:r>
      <w:r w:rsidR="00A04FB0" w:rsidRPr="00062D68">
        <w:rPr>
          <w:rFonts w:hint="eastAsia"/>
          <w:b/>
          <w:color w:val="000000" w:themeColor="text1"/>
          <w:sz w:val="21"/>
          <w:szCs w:val="21"/>
          <w:u w:val="dotted"/>
        </w:rPr>
        <w:t>箇条書</w:t>
      </w:r>
    </w:p>
    <w:p w:rsidR="00A04FB0" w:rsidRPr="00062D68" w:rsidRDefault="00A04FB0" w:rsidP="003A55F4">
      <w:pPr>
        <w:overflowPunct w:val="0"/>
        <w:autoSpaceDE/>
        <w:autoSpaceDN/>
        <w:ind w:leftChars="377" w:left="984" w:hangingChars="50" w:hanging="102"/>
        <w:textAlignment w:val="baseline"/>
        <w:rPr>
          <w:b/>
          <w:color w:val="000000" w:themeColor="text1"/>
          <w:sz w:val="21"/>
          <w:szCs w:val="21"/>
          <w:u w:val="dotted"/>
        </w:rPr>
      </w:pPr>
      <w:r w:rsidRPr="00062D68">
        <w:rPr>
          <w:rFonts w:hint="eastAsia"/>
          <w:b/>
          <w:color w:val="000000" w:themeColor="text1"/>
          <w:sz w:val="21"/>
          <w:szCs w:val="21"/>
          <w:u w:val="dotted"/>
        </w:rPr>
        <w:t>きでかまいません。</w:t>
      </w:r>
    </w:p>
    <w:p w:rsidR="0019251F" w:rsidRPr="00062D68" w:rsidRDefault="00A04FB0" w:rsidP="00DA10B4">
      <w:pPr>
        <w:overflowPunct w:val="0"/>
        <w:autoSpaceDE/>
        <w:autoSpaceDN/>
        <w:ind w:leftChars="300" w:left="1110" w:hangingChars="200" w:hanging="408"/>
        <w:textAlignment w:val="baseline"/>
        <w:rPr>
          <w:i/>
          <w:color w:val="000000" w:themeColor="text1"/>
          <w:sz w:val="21"/>
          <w:szCs w:val="21"/>
          <w:u w:val="dotted"/>
        </w:rPr>
      </w:pPr>
      <w:r w:rsidRPr="00062D68">
        <w:rPr>
          <w:rFonts w:hint="eastAsia"/>
          <w:i/>
          <w:color w:val="000000" w:themeColor="text1"/>
          <w:sz w:val="21"/>
          <w:szCs w:val="21"/>
        </w:rPr>
        <w:t xml:space="preserve">　</w:t>
      </w:r>
      <w:r w:rsidR="004B7B10" w:rsidRPr="00062D68">
        <w:rPr>
          <w:rFonts w:hint="eastAsia"/>
          <w:i/>
          <w:color w:val="000000" w:themeColor="text1"/>
          <w:sz w:val="21"/>
          <w:szCs w:val="21"/>
        </w:rPr>
        <w:t>(</w:t>
      </w:r>
      <w:r w:rsidR="0019251F" w:rsidRPr="00062D68">
        <w:rPr>
          <w:rFonts w:hint="eastAsia"/>
          <w:i/>
          <w:color w:val="000000" w:themeColor="text1"/>
          <w:sz w:val="21"/>
          <w:szCs w:val="21"/>
          <w:u w:val="dotted"/>
        </w:rPr>
        <w:t xml:space="preserve">例　②　</w:t>
      </w:r>
      <w:r w:rsidRPr="00062D68">
        <w:rPr>
          <w:rFonts w:hint="eastAsia"/>
          <w:i/>
          <w:color w:val="000000" w:themeColor="text1"/>
          <w:sz w:val="21"/>
          <w:szCs w:val="21"/>
          <w:u w:val="dotted"/>
        </w:rPr>
        <w:t xml:space="preserve">○○○・・・　</w:t>
      </w:r>
      <w:r w:rsidR="0019251F" w:rsidRPr="00062D68">
        <w:rPr>
          <w:rFonts w:hint="eastAsia"/>
          <w:i/>
          <w:color w:val="000000" w:themeColor="text1"/>
          <w:sz w:val="21"/>
          <w:szCs w:val="21"/>
          <w:u w:val="dotted"/>
        </w:rPr>
        <w:t>⑤</w:t>
      </w:r>
      <w:r w:rsidR="006E4CB3" w:rsidRPr="00062D68">
        <w:rPr>
          <w:rFonts w:hint="eastAsia"/>
          <w:i/>
          <w:color w:val="000000" w:themeColor="text1"/>
          <w:sz w:val="21"/>
          <w:szCs w:val="21"/>
          <w:u w:val="dotted"/>
        </w:rPr>
        <w:t>キ</w:t>
      </w:r>
      <w:r w:rsidR="0019251F" w:rsidRPr="00062D68">
        <w:rPr>
          <w:rFonts w:hint="eastAsia"/>
          <w:i/>
          <w:color w:val="000000" w:themeColor="text1"/>
          <w:sz w:val="21"/>
          <w:szCs w:val="21"/>
          <w:u w:val="dotted"/>
        </w:rPr>
        <w:t xml:space="preserve">　a 品名</w:t>
      </w:r>
      <w:r w:rsidRPr="00062D68">
        <w:rPr>
          <w:rFonts w:hint="eastAsia"/>
          <w:i/>
          <w:color w:val="000000" w:themeColor="text1"/>
          <w:sz w:val="21"/>
          <w:szCs w:val="21"/>
          <w:u w:val="dotted"/>
        </w:rPr>
        <w:t>○○○</w:t>
      </w:r>
      <w:r w:rsidR="0019251F" w:rsidRPr="00062D68">
        <w:rPr>
          <w:rFonts w:hint="eastAsia"/>
          <w:i/>
          <w:color w:val="000000" w:themeColor="text1"/>
          <w:sz w:val="21"/>
          <w:szCs w:val="21"/>
          <w:u w:val="dotted"/>
        </w:rPr>
        <w:t xml:space="preserve">・・ </w:t>
      </w:r>
      <w:r w:rsidRPr="00062D68">
        <w:rPr>
          <w:rFonts w:hint="eastAsia"/>
          <w:i/>
          <w:color w:val="000000" w:themeColor="text1"/>
          <w:sz w:val="21"/>
          <w:szCs w:val="21"/>
          <w:u w:val="dotted"/>
        </w:rPr>
        <w:t xml:space="preserve">　</w:t>
      </w:r>
      <w:r w:rsidR="0019251F" w:rsidRPr="00062D68">
        <w:rPr>
          <w:rFonts w:hint="eastAsia"/>
          <w:i/>
          <w:color w:val="000000" w:themeColor="text1"/>
          <w:sz w:val="21"/>
          <w:szCs w:val="21"/>
          <w:u w:val="dotted"/>
        </w:rPr>
        <w:t>b処分方法</w:t>
      </w:r>
      <w:r w:rsidRPr="00062D68">
        <w:rPr>
          <w:rFonts w:hint="eastAsia"/>
          <w:i/>
          <w:color w:val="000000" w:themeColor="text1"/>
          <w:sz w:val="21"/>
          <w:szCs w:val="21"/>
          <w:u w:val="dotted"/>
        </w:rPr>
        <w:t>○○○</w:t>
      </w:r>
      <w:r w:rsidR="0019251F" w:rsidRPr="00062D68">
        <w:rPr>
          <w:rFonts w:hint="eastAsia"/>
          <w:i/>
          <w:color w:val="000000" w:themeColor="text1"/>
          <w:sz w:val="21"/>
          <w:szCs w:val="21"/>
          <w:u w:val="dotted"/>
        </w:rPr>
        <w:t>・・</w:t>
      </w:r>
      <w:r w:rsidRPr="00062D68">
        <w:rPr>
          <w:rFonts w:hint="eastAsia"/>
          <w:i/>
          <w:color w:val="000000" w:themeColor="text1"/>
          <w:sz w:val="21"/>
          <w:szCs w:val="21"/>
          <w:u w:val="dotted"/>
        </w:rPr>
        <w:t xml:space="preserve">・　</w:t>
      </w:r>
      <w:r w:rsidR="0019251F" w:rsidRPr="00062D68">
        <w:rPr>
          <w:rFonts w:hint="eastAsia"/>
          <w:i/>
          <w:color w:val="000000" w:themeColor="text1"/>
          <w:sz w:val="21"/>
          <w:szCs w:val="21"/>
          <w:u w:val="dotted"/>
        </w:rPr>
        <w:t>ｃ</w:t>
      </w:r>
      <w:r w:rsidRPr="00062D68">
        <w:rPr>
          <w:rFonts w:hint="eastAsia"/>
          <w:i/>
          <w:color w:val="000000" w:themeColor="text1"/>
          <w:sz w:val="21"/>
          <w:szCs w:val="21"/>
          <w:u w:val="dotted"/>
        </w:rPr>
        <w:t xml:space="preserve">処分時期○○○・・・　</w:t>
      </w:r>
      <w:r w:rsidR="004B7B10" w:rsidRPr="00062D68">
        <w:rPr>
          <w:rFonts w:hint="eastAsia"/>
          <w:i/>
          <w:color w:val="000000" w:themeColor="text1"/>
          <w:sz w:val="21"/>
          <w:szCs w:val="21"/>
          <w:u w:val="dotted"/>
        </w:rPr>
        <w:t>)</w:t>
      </w:r>
      <w:r w:rsidR="0019251F" w:rsidRPr="00062D68">
        <w:rPr>
          <w:rFonts w:hint="eastAsia"/>
          <w:i/>
          <w:color w:val="000000" w:themeColor="text1"/>
          <w:sz w:val="21"/>
          <w:szCs w:val="21"/>
          <w:u w:val="dotted"/>
        </w:rPr>
        <w:t xml:space="preserve">　</w:t>
      </w:r>
    </w:p>
    <w:p w:rsidR="00DA10B4" w:rsidRPr="00062D68" w:rsidRDefault="00674F5F" w:rsidP="00795BF1">
      <w:pPr>
        <w:overflowPunct w:val="0"/>
        <w:autoSpaceDE/>
        <w:autoSpaceDN/>
        <w:ind w:leftChars="304" w:left="969" w:hangingChars="126" w:hanging="258"/>
        <w:textAlignment w:val="baseline"/>
        <w:rPr>
          <w:b/>
          <w:color w:val="000000" w:themeColor="text1"/>
          <w:sz w:val="21"/>
          <w:szCs w:val="21"/>
          <w:u w:val="dotted"/>
        </w:rPr>
      </w:pPr>
      <w:r w:rsidRPr="00062D68">
        <w:rPr>
          <w:rFonts w:hint="eastAsia"/>
          <w:b/>
          <w:color w:val="000000" w:themeColor="text1"/>
          <w:sz w:val="21"/>
          <w:szCs w:val="21"/>
        </w:rPr>
        <w:t>※</w:t>
      </w:r>
      <w:r w:rsidR="0089495E" w:rsidRPr="00062D68">
        <w:rPr>
          <w:rFonts w:hint="eastAsia"/>
          <w:b/>
          <w:color w:val="000000" w:themeColor="text1"/>
          <w:sz w:val="21"/>
          <w:szCs w:val="21"/>
          <w:u w:val="dotted"/>
        </w:rPr>
        <w:t>完済した債権者</w:t>
      </w:r>
      <w:r w:rsidR="009375A5" w:rsidRPr="00062D68">
        <w:rPr>
          <w:rFonts w:hint="eastAsia"/>
          <w:b/>
          <w:color w:val="000000" w:themeColor="text1"/>
          <w:sz w:val="21"/>
          <w:szCs w:val="21"/>
          <w:u w:val="dotted"/>
        </w:rPr>
        <w:t>について記載したときは，債権者名の横に「（○年○月頃完済）」</w:t>
      </w:r>
      <w:r w:rsidR="008E1FE3" w:rsidRPr="00062D68">
        <w:rPr>
          <w:rFonts w:hint="eastAsia"/>
          <w:b/>
          <w:color w:val="000000" w:themeColor="text1"/>
          <w:sz w:val="21"/>
          <w:szCs w:val="21"/>
          <w:u w:val="dotted"/>
        </w:rPr>
        <w:t>など</w:t>
      </w:r>
      <w:r w:rsidR="009375A5" w:rsidRPr="00062D68">
        <w:rPr>
          <w:rFonts w:hint="eastAsia"/>
          <w:b/>
          <w:color w:val="000000" w:themeColor="text1"/>
          <w:sz w:val="21"/>
          <w:szCs w:val="21"/>
          <w:u w:val="dotted"/>
        </w:rPr>
        <w:t>と完</w:t>
      </w:r>
    </w:p>
    <w:p w:rsidR="00A04FB0" w:rsidRPr="00062D68" w:rsidRDefault="009375A5" w:rsidP="003A55F4">
      <w:pPr>
        <w:overflowPunct w:val="0"/>
        <w:autoSpaceDE/>
        <w:autoSpaceDN/>
        <w:ind w:leftChars="354" w:left="984" w:hangingChars="76" w:hanging="156"/>
        <w:textAlignment w:val="baseline"/>
        <w:rPr>
          <w:b/>
          <w:color w:val="000000" w:themeColor="text1"/>
          <w:sz w:val="21"/>
          <w:szCs w:val="21"/>
          <w:u w:val="dotted"/>
        </w:rPr>
      </w:pPr>
      <w:r w:rsidRPr="00062D68">
        <w:rPr>
          <w:rFonts w:hint="eastAsia"/>
          <w:b/>
          <w:color w:val="000000" w:themeColor="text1"/>
          <w:sz w:val="21"/>
          <w:szCs w:val="21"/>
          <w:u w:val="dotted"/>
        </w:rPr>
        <w:t>済した旨記載してください。</w:t>
      </w:r>
    </w:p>
    <w:p w:rsidR="006E23EE" w:rsidRPr="00062D68" w:rsidRDefault="00674F5F" w:rsidP="00DA10B4">
      <w:pPr>
        <w:overflowPunct w:val="0"/>
        <w:autoSpaceDE/>
        <w:autoSpaceDN/>
        <w:ind w:leftChars="304" w:left="764" w:hangingChars="26" w:hanging="53"/>
        <w:textAlignment w:val="baseline"/>
        <w:rPr>
          <w:color w:val="000000" w:themeColor="text1"/>
          <w:sz w:val="21"/>
          <w:szCs w:val="21"/>
          <w:u w:val="dotted"/>
        </w:rPr>
      </w:pPr>
      <w:r w:rsidRPr="00062D68">
        <w:rPr>
          <w:rFonts w:hint="eastAsia"/>
          <w:b/>
          <w:color w:val="000000" w:themeColor="text1"/>
          <w:sz w:val="21"/>
          <w:szCs w:val="21"/>
        </w:rPr>
        <w:t>※</w:t>
      </w:r>
      <w:r w:rsidR="009375A5" w:rsidRPr="00062D68">
        <w:rPr>
          <w:rFonts w:hint="eastAsia"/>
          <w:b/>
          <w:color w:val="000000" w:themeColor="text1"/>
          <w:sz w:val="21"/>
          <w:szCs w:val="21"/>
          <w:u w:val="dotted"/>
        </w:rPr>
        <w:t>書ききれないときは，</w:t>
      </w:r>
      <w:r w:rsidR="006D4762" w:rsidRPr="00062D68">
        <w:rPr>
          <w:rFonts w:hint="eastAsia"/>
          <w:b/>
          <w:color w:val="000000" w:themeColor="text1"/>
          <w:sz w:val="21"/>
          <w:szCs w:val="21"/>
          <w:u w:val="dotted"/>
        </w:rPr>
        <w:t>申立書末尾の継続用紙をコピーして，これに</w:t>
      </w:r>
      <w:r w:rsidR="003A55F4" w:rsidRPr="00062D68">
        <w:rPr>
          <w:rFonts w:hint="eastAsia"/>
          <w:b/>
          <w:color w:val="000000" w:themeColor="text1"/>
          <w:sz w:val="21"/>
          <w:szCs w:val="21"/>
          <w:u w:val="dotted"/>
        </w:rPr>
        <w:t>続きを</w:t>
      </w:r>
      <w:r w:rsidR="009375A5" w:rsidRPr="00062D68">
        <w:rPr>
          <w:rFonts w:hint="eastAsia"/>
          <w:b/>
          <w:color w:val="000000" w:themeColor="text1"/>
          <w:sz w:val="21"/>
          <w:szCs w:val="21"/>
          <w:u w:val="dotted"/>
        </w:rPr>
        <w:t>記載</w:t>
      </w:r>
      <w:r w:rsidR="009300CB" w:rsidRPr="00062D68">
        <w:rPr>
          <w:rFonts w:hint="eastAsia"/>
          <w:b/>
          <w:color w:val="000000" w:themeColor="text1"/>
          <w:sz w:val="21"/>
          <w:szCs w:val="21"/>
          <w:u w:val="dotted"/>
        </w:rPr>
        <w:t>し</w:t>
      </w:r>
      <w:r w:rsidR="006D4762" w:rsidRPr="00062D68">
        <w:rPr>
          <w:rFonts w:hint="eastAsia"/>
          <w:b/>
          <w:color w:val="000000" w:themeColor="text1"/>
          <w:sz w:val="21"/>
          <w:szCs w:val="21"/>
          <w:u w:val="dotted"/>
        </w:rPr>
        <w:t>，用紙の</w:t>
      </w:r>
      <w:r w:rsidR="009300CB" w:rsidRPr="00062D68">
        <w:rPr>
          <w:rFonts w:hint="eastAsia"/>
          <w:b/>
          <w:color w:val="000000" w:themeColor="text1"/>
          <w:sz w:val="21"/>
          <w:szCs w:val="21"/>
          <w:u w:val="dotted"/>
        </w:rPr>
        <w:t>下部</w:t>
      </w:r>
      <w:r w:rsidR="00CD306D" w:rsidRPr="00062D68">
        <w:rPr>
          <w:rFonts w:hint="eastAsia"/>
          <w:b/>
          <w:color w:val="000000" w:themeColor="text1"/>
          <w:sz w:val="21"/>
          <w:szCs w:val="21"/>
          <w:u w:val="dotted"/>
        </w:rPr>
        <w:t>に</w:t>
      </w:r>
      <w:r w:rsidR="005044EF" w:rsidRPr="00062D68">
        <w:rPr>
          <w:rFonts w:hint="eastAsia"/>
          <w:b/>
          <w:color w:val="000000" w:themeColor="text1"/>
          <w:sz w:val="21"/>
          <w:szCs w:val="21"/>
          <w:u w:val="dotted"/>
        </w:rPr>
        <w:t>枝番を付して</w:t>
      </w:r>
      <w:r w:rsidR="009300CB" w:rsidRPr="00062D68">
        <w:rPr>
          <w:rFonts w:hint="eastAsia"/>
          <w:b/>
          <w:color w:val="000000" w:themeColor="text1"/>
          <w:sz w:val="21"/>
          <w:szCs w:val="21"/>
          <w:u w:val="dotted"/>
        </w:rPr>
        <w:t>ページ数（１６－１，１６－２）を</w:t>
      </w:r>
      <w:r w:rsidR="00F32474" w:rsidRPr="00062D68">
        <w:rPr>
          <w:rFonts w:hint="eastAsia"/>
          <w:b/>
          <w:color w:val="000000" w:themeColor="text1"/>
          <w:sz w:val="21"/>
          <w:szCs w:val="21"/>
          <w:u w:val="dotted"/>
        </w:rPr>
        <w:t>記載し</w:t>
      </w:r>
      <w:r w:rsidR="006D4762" w:rsidRPr="00062D68">
        <w:rPr>
          <w:rFonts w:hint="eastAsia"/>
          <w:b/>
          <w:color w:val="000000" w:themeColor="text1"/>
          <w:sz w:val="21"/>
          <w:szCs w:val="21"/>
          <w:u w:val="dotted"/>
        </w:rPr>
        <w:t>，続けて綴じてください。</w:t>
      </w:r>
      <w:r w:rsidR="00F80BFD" w:rsidRPr="00062D68">
        <w:rPr>
          <w:rFonts w:hint="eastAsia"/>
          <w:color w:val="000000" w:themeColor="text1"/>
          <w:sz w:val="21"/>
          <w:szCs w:val="21"/>
          <w:u w:val="dotted"/>
        </w:rPr>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80BFD" w:rsidRPr="00062D68" w:rsidRDefault="00F80BFD" w:rsidP="00041F8A">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r w:rsidRPr="00062D68">
        <w:rPr>
          <w:rFonts w:hint="eastAsia"/>
          <w:color w:val="000000" w:themeColor="text1"/>
        </w:rPr>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lastRenderedPageBreak/>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r w:rsidR="00FB6AE8" w:rsidRPr="00062D68">
        <w:rPr>
          <w:rFonts w:hint="eastAsia"/>
          <w:color w:val="000000" w:themeColor="text1"/>
          <w:u w:val="dotted"/>
        </w:rPr>
        <w:t xml:space="preserve">　　　　　　　　　　　　　　　</w:t>
      </w:r>
      <w:r w:rsidRPr="00062D68">
        <w:rPr>
          <w:rFonts w:hint="eastAsia"/>
          <w:color w:val="000000" w:themeColor="text1"/>
          <w:u w:val="dotted"/>
        </w:rPr>
        <w:t xml:space="preserve">　　　　　　　　　　　　　　　　　　　</w:t>
      </w:r>
    </w:p>
    <w:p w:rsidR="00F80BFD" w:rsidRPr="00062D68" w:rsidRDefault="00F80BFD" w:rsidP="00F80BFD">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r w:rsidR="00FB6AE8" w:rsidRPr="00062D68">
        <w:rPr>
          <w:rFonts w:hint="eastAsia"/>
          <w:color w:val="000000" w:themeColor="text1"/>
          <w:u w:val="dotted"/>
        </w:rPr>
        <w:t xml:space="preserve">　　　　　　　　　　　　　　　</w:t>
      </w:r>
      <w:r w:rsidRPr="00062D68">
        <w:rPr>
          <w:rFonts w:hint="eastAsia"/>
          <w:color w:val="000000" w:themeColor="text1"/>
          <w:u w:val="dotted"/>
        </w:rPr>
        <w:t xml:space="preserve">　　　　　　　　　　　　　　　　　</w:t>
      </w:r>
    </w:p>
    <w:p w:rsidR="00B33BC4" w:rsidRPr="00062D68" w:rsidRDefault="00B33BC4" w:rsidP="00B33BC4">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B33BC4" w:rsidRPr="00062D68" w:rsidRDefault="00B33BC4" w:rsidP="00B33BC4">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B33BC4" w:rsidRPr="00062D68" w:rsidRDefault="00B33BC4" w:rsidP="00B33BC4">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B33BC4" w:rsidRPr="00062D68" w:rsidRDefault="00B33BC4" w:rsidP="00B33BC4">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B33BC4" w:rsidRPr="00062D68" w:rsidRDefault="00B33BC4" w:rsidP="00B33BC4">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B33BC4" w:rsidRPr="00062D68" w:rsidRDefault="00B33BC4" w:rsidP="00B33BC4">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B33BC4" w:rsidRPr="00062D68" w:rsidRDefault="00B33BC4" w:rsidP="00B33BC4">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r w:rsidR="00FB6AE8" w:rsidRPr="00062D68">
        <w:rPr>
          <w:rFonts w:hint="eastAsia"/>
          <w:color w:val="000000" w:themeColor="text1"/>
          <w:u w:val="dotted"/>
        </w:rPr>
        <w:t xml:space="preserve">　</w:t>
      </w:r>
    </w:p>
    <w:p w:rsidR="00B33BC4" w:rsidRPr="00062D68" w:rsidRDefault="00B33BC4" w:rsidP="00B33BC4">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B6AE8" w:rsidRPr="00062D68" w:rsidRDefault="00FB6AE8" w:rsidP="00B33BC4">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B6AE8" w:rsidRPr="00062D68" w:rsidRDefault="00FB6AE8" w:rsidP="00B33BC4">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FB6AE8" w:rsidRDefault="00FB6AE8" w:rsidP="00B33BC4">
      <w:pPr>
        <w:overflowPunct w:val="0"/>
        <w:autoSpaceDE/>
        <w:autoSpaceDN/>
        <w:ind w:leftChars="300" w:left="702"/>
        <w:textAlignment w:val="baseline"/>
        <w:rPr>
          <w:color w:val="000000"/>
          <w:u w:val="dotted"/>
        </w:rPr>
      </w:pPr>
      <w:r w:rsidRPr="00FB6AE8">
        <w:rPr>
          <w:rFonts w:hint="eastAsia"/>
          <w:color w:val="000000"/>
          <w:u w:val="dotted"/>
        </w:rPr>
        <w:t xml:space="preserve">　　　　　　　　　　　　　　　　　　　　　　　　　　　　　　　　　　　　　　　　　　　　　</w:t>
      </w:r>
    </w:p>
    <w:p w:rsidR="00FB6AE8" w:rsidRDefault="00FB6AE8" w:rsidP="00B33BC4">
      <w:pPr>
        <w:overflowPunct w:val="0"/>
        <w:autoSpaceDE/>
        <w:autoSpaceDN/>
        <w:ind w:leftChars="300" w:left="702"/>
        <w:textAlignment w:val="baseline"/>
        <w:rPr>
          <w:color w:val="000000"/>
          <w:u w:val="dotted"/>
        </w:rPr>
      </w:pPr>
      <w:r w:rsidRPr="00FB6AE8">
        <w:rPr>
          <w:rFonts w:hint="eastAsia"/>
          <w:color w:val="000000"/>
          <w:u w:val="dotted"/>
        </w:rPr>
        <w:t xml:space="preserve">　　　　　　　　　　　　　　　　　　　　　　　　　　　　　　　　　　　　　　　　　　　　　</w:t>
      </w:r>
    </w:p>
    <w:p w:rsidR="00FB6AE8" w:rsidRDefault="00FB6AE8" w:rsidP="00B33BC4">
      <w:pPr>
        <w:overflowPunct w:val="0"/>
        <w:autoSpaceDE/>
        <w:autoSpaceDN/>
        <w:ind w:leftChars="300" w:left="702"/>
        <w:textAlignment w:val="baseline"/>
        <w:rPr>
          <w:color w:val="000000"/>
          <w:u w:val="dotted"/>
        </w:rPr>
      </w:pPr>
      <w:r w:rsidRPr="00FB6AE8">
        <w:rPr>
          <w:rFonts w:hint="eastAsia"/>
          <w:color w:val="000000"/>
          <w:u w:val="dotted"/>
        </w:rPr>
        <w:t xml:space="preserve">　　　　　　　　　　　　　　　　　　　　　　　　　　　　　　　　　　　　　　　　　　　　　</w:t>
      </w:r>
    </w:p>
    <w:p w:rsidR="00FB6AE8" w:rsidRDefault="00FB6AE8" w:rsidP="00B33BC4">
      <w:pPr>
        <w:overflowPunct w:val="0"/>
        <w:autoSpaceDE/>
        <w:autoSpaceDN/>
        <w:ind w:leftChars="300" w:left="702"/>
        <w:textAlignment w:val="baseline"/>
        <w:rPr>
          <w:color w:val="000000"/>
          <w:u w:val="dotted"/>
        </w:rPr>
      </w:pPr>
      <w:r w:rsidRPr="00FB6AE8">
        <w:rPr>
          <w:rFonts w:hint="eastAsia"/>
          <w:color w:val="000000"/>
          <w:u w:val="dotted"/>
        </w:rPr>
        <w:t xml:space="preserve">　　　　　　　　　　　　　　　　　　　　　　　　　　　　　　</w:t>
      </w:r>
      <w:r w:rsidR="00B33BC4" w:rsidRPr="00211828">
        <w:rPr>
          <w:rFonts w:hint="eastAsia"/>
          <w:color w:val="000000"/>
          <w:u w:val="dotted"/>
        </w:rPr>
        <w:t xml:space="preserve">　　　　　　　</w:t>
      </w:r>
    </w:p>
    <w:p w:rsidR="00DA10B4" w:rsidRPr="00DA10B4" w:rsidRDefault="00DA10B4" w:rsidP="00DA10B4">
      <w:pPr>
        <w:overflowPunct w:val="0"/>
        <w:autoSpaceDE/>
        <w:autoSpaceDN/>
        <w:ind w:leftChars="300" w:left="702"/>
        <w:textAlignment w:val="baseline"/>
        <w:rPr>
          <w:color w:val="000000"/>
          <w:u w:val="dotted"/>
        </w:rPr>
      </w:pPr>
      <w:r w:rsidRPr="00DA10B4">
        <w:rPr>
          <w:rFonts w:hint="eastAsia"/>
          <w:color w:val="000000"/>
          <w:u w:val="dotted"/>
        </w:rPr>
        <w:t xml:space="preserve">　　　　　　　　　　　　　　　　　　　　　　　　　　　　　　　　　　　　　</w:t>
      </w:r>
    </w:p>
    <w:p w:rsidR="00DA10B4" w:rsidRPr="00DA10B4" w:rsidRDefault="00DA10B4" w:rsidP="00DA10B4">
      <w:pPr>
        <w:overflowPunct w:val="0"/>
        <w:autoSpaceDE/>
        <w:autoSpaceDN/>
        <w:ind w:leftChars="300" w:left="702"/>
        <w:textAlignment w:val="baseline"/>
        <w:rPr>
          <w:color w:val="000000"/>
          <w:u w:val="dotted"/>
        </w:rPr>
      </w:pPr>
      <w:r w:rsidRPr="00DA10B4">
        <w:rPr>
          <w:rFonts w:hint="eastAsia"/>
          <w:color w:val="000000"/>
          <w:u w:val="dotted"/>
        </w:rPr>
        <w:t xml:space="preserve">　　　　　　　　　　　　　　　　　　　　　　　　　　　　　　　　　　　　　</w:t>
      </w:r>
    </w:p>
    <w:p w:rsidR="00DA10B4" w:rsidRPr="00DA10B4" w:rsidRDefault="00DA10B4" w:rsidP="00DA10B4">
      <w:pPr>
        <w:overflowPunct w:val="0"/>
        <w:autoSpaceDE/>
        <w:autoSpaceDN/>
        <w:ind w:leftChars="300" w:left="702"/>
        <w:textAlignment w:val="baseline"/>
        <w:rPr>
          <w:color w:val="000000"/>
          <w:u w:val="dotted"/>
        </w:rPr>
      </w:pPr>
      <w:r w:rsidRPr="00DA10B4">
        <w:rPr>
          <w:rFonts w:hint="eastAsia"/>
          <w:color w:val="000000"/>
          <w:u w:val="dotted"/>
        </w:rPr>
        <w:t xml:space="preserve">　　　　　　　　　　　　　　　　　　　　　　　　　　　　　　　　　　　　　</w:t>
      </w:r>
    </w:p>
    <w:p w:rsidR="00DA10B4" w:rsidRPr="00DA10B4" w:rsidRDefault="00DA10B4" w:rsidP="00DA10B4">
      <w:pPr>
        <w:overflowPunct w:val="0"/>
        <w:autoSpaceDE/>
        <w:autoSpaceDN/>
        <w:ind w:leftChars="300" w:left="702"/>
        <w:textAlignment w:val="baseline"/>
        <w:rPr>
          <w:color w:val="000000"/>
          <w:u w:val="dotted"/>
        </w:rPr>
      </w:pPr>
      <w:r w:rsidRPr="00DA10B4">
        <w:rPr>
          <w:rFonts w:hint="eastAsia"/>
          <w:color w:val="000000"/>
          <w:u w:val="dotted"/>
        </w:rPr>
        <w:t xml:space="preserve">　　　　　　　　　　　　　　　　　　　　　　　　　　　　　　　　　　　　　　　　　　　　　</w:t>
      </w:r>
    </w:p>
    <w:p w:rsidR="00DA10B4" w:rsidRPr="00DA10B4" w:rsidRDefault="00DA10B4" w:rsidP="00DA10B4">
      <w:pPr>
        <w:overflowPunct w:val="0"/>
        <w:autoSpaceDE/>
        <w:autoSpaceDN/>
        <w:ind w:leftChars="300" w:left="702"/>
        <w:textAlignment w:val="baseline"/>
        <w:rPr>
          <w:color w:val="000000"/>
          <w:u w:val="dotted"/>
        </w:rPr>
      </w:pPr>
      <w:r w:rsidRPr="00DA10B4">
        <w:rPr>
          <w:rFonts w:hint="eastAsia"/>
          <w:color w:val="000000"/>
          <w:u w:val="dotted"/>
        </w:rPr>
        <w:t xml:space="preserve">　　　　　　　　　　　　　　　　　　　　　　　　　　　　　　　　　　　　　　　　　　　　　　　　　　　　　　　　　　　　</w:t>
      </w:r>
    </w:p>
    <w:p w:rsidR="00DA10B4" w:rsidRPr="00DA10B4" w:rsidRDefault="00DA10B4" w:rsidP="00DA10B4">
      <w:pPr>
        <w:overflowPunct w:val="0"/>
        <w:autoSpaceDE/>
        <w:autoSpaceDN/>
        <w:ind w:leftChars="300" w:left="702"/>
        <w:textAlignment w:val="baseline"/>
        <w:rPr>
          <w:color w:val="000000"/>
          <w:u w:val="dotted"/>
        </w:rPr>
      </w:pPr>
      <w:r w:rsidRPr="00DA10B4">
        <w:rPr>
          <w:rFonts w:hint="eastAsia"/>
          <w:color w:val="000000"/>
          <w:u w:val="dotted"/>
        </w:rPr>
        <w:t xml:space="preserve">　　　　　　　　　　　　　　　　　　　　　　　　　　　　　　　　　　　　　　</w:t>
      </w:r>
    </w:p>
    <w:p w:rsidR="00DA10B4" w:rsidRPr="00DA10B4" w:rsidRDefault="00DA10B4" w:rsidP="00DA10B4">
      <w:pPr>
        <w:overflowPunct w:val="0"/>
        <w:autoSpaceDE/>
        <w:autoSpaceDN/>
        <w:ind w:leftChars="300" w:left="702"/>
        <w:textAlignment w:val="baseline"/>
        <w:rPr>
          <w:color w:val="000000"/>
          <w:u w:val="dotted"/>
        </w:rPr>
      </w:pPr>
      <w:r w:rsidRPr="00DA10B4">
        <w:rPr>
          <w:rFonts w:hint="eastAsia"/>
          <w:color w:val="000000"/>
          <w:u w:val="dotted"/>
        </w:rPr>
        <w:t xml:space="preserve">　　　　　　　　　　　　　　　　　　　　　　　　　　　　　　　　　　　　　</w:t>
      </w:r>
    </w:p>
    <w:p w:rsidR="00DA10B4" w:rsidRPr="00DA10B4" w:rsidRDefault="00DA10B4" w:rsidP="00DA10B4">
      <w:pPr>
        <w:overflowPunct w:val="0"/>
        <w:autoSpaceDE/>
        <w:autoSpaceDN/>
        <w:ind w:leftChars="300" w:left="702"/>
        <w:textAlignment w:val="baseline"/>
        <w:rPr>
          <w:color w:val="000000"/>
          <w:u w:val="dotted"/>
        </w:rPr>
      </w:pPr>
      <w:r w:rsidRPr="00DA10B4">
        <w:rPr>
          <w:rFonts w:hint="eastAsia"/>
          <w:color w:val="000000"/>
          <w:u w:val="dotted"/>
        </w:rPr>
        <w:t xml:space="preserve">　　　　　　　　　　　　　　　　　　　　　　　　　　　　　　　　　　　　　</w:t>
      </w:r>
    </w:p>
    <w:p w:rsidR="00DA10B4" w:rsidRPr="00DA10B4" w:rsidRDefault="00DA10B4" w:rsidP="00DA10B4">
      <w:pPr>
        <w:overflowPunct w:val="0"/>
        <w:autoSpaceDE/>
        <w:autoSpaceDN/>
        <w:ind w:leftChars="300" w:left="702"/>
        <w:textAlignment w:val="baseline"/>
        <w:rPr>
          <w:color w:val="000000"/>
          <w:u w:val="dotted"/>
        </w:rPr>
      </w:pPr>
      <w:r w:rsidRPr="00DA10B4">
        <w:rPr>
          <w:rFonts w:hint="eastAsia"/>
          <w:color w:val="000000"/>
          <w:u w:val="dotted"/>
        </w:rPr>
        <w:t xml:space="preserve">　　　　　　　　　　　　　　　　　　　　　　　　　　　　　　　　　　　　　　　　　　　　　</w:t>
      </w:r>
    </w:p>
    <w:p w:rsidR="00DA10B4" w:rsidRPr="00DA10B4" w:rsidRDefault="00DA10B4" w:rsidP="00DA10B4">
      <w:pPr>
        <w:overflowPunct w:val="0"/>
        <w:autoSpaceDE/>
        <w:autoSpaceDN/>
        <w:ind w:leftChars="300" w:left="702"/>
        <w:textAlignment w:val="baseline"/>
        <w:rPr>
          <w:color w:val="000000"/>
          <w:u w:val="dotted"/>
        </w:rPr>
      </w:pPr>
      <w:r w:rsidRPr="00DA10B4">
        <w:rPr>
          <w:rFonts w:hint="eastAsia"/>
          <w:color w:val="000000"/>
          <w:u w:val="dotted"/>
        </w:rPr>
        <w:t xml:space="preserve">　　　　　　　　　　　　　　　　　　　　　　　　　　　　　　　　　　　　　　　　　　　　　　　　　　　　　　　　　　　　</w:t>
      </w:r>
    </w:p>
    <w:p w:rsidR="00DA10B4" w:rsidRPr="00DA10B4" w:rsidRDefault="00DA10B4" w:rsidP="00DA10B4">
      <w:pPr>
        <w:overflowPunct w:val="0"/>
        <w:autoSpaceDE/>
        <w:autoSpaceDN/>
        <w:ind w:leftChars="300" w:left="702"/>
        <w:textAlignment w:val="baseline"/>
        <w:rPr>
          <w:color w:val="000000"/>
          <w:u w:val="dotted"/>
        </w:rPr>
      </w:pPr>
      <w:r w:rsidRPr="00DA10B4">
        <w:rPr>
          <w:rFonts w:hint="eastAsia"/>
          <w:color w:val="000000"/>
          <w:u w:val="dotted"/>
        </w:rPr>
        <w:t xml:space="preserve">　　　　　　　　　　　　　　　　　　　　　　　　　　　　　　　　　　　　　　</w:t>
      </w:r>
    </w:p>
    <w:p w:rsidR="00DA10B4" w:rsidRPr="00DA10B4" w:rsidRDefault="00DA10B4" w:rsidP="00DA10B4">
      <w:pPr>
        <w:overflowPunct w:val="0"/>
        <w:autoSpaceDE/>
        <w:autoSpaceDN/>
        <w:ind w:leftChars="300" w:left="702"/>
        <w:textAlignment w:val="baseline"/>
        <w:rPr>
          <w:color w:val="000000"/>
          <w:u w:val="dotted"/>
        </w:rPr>
      </w:pPr>
      <w:r w:rsidRPr="00DA10B4">
        <w:rPr>
          <w:rFonts w:hint="eastAsia"/>
          <w:color w:val="000000"/>
          <w:u w:val="dotted"/>
        </w:rPr>
        <w:t xml:space="preserve">　　　　　　　　　　　　　　　　　　　　　　　　　　　　　　　　　　　　　</w:t>
      </w:r>
    </w:p>
    <w:p w:rsidR="00DA10B4" w:rsidRPr="00DA10B4" w:rsidRDefault="00DA10B4" w:rsidP="00DA10B4">
      <w:pPr>
        <w:overflowPunct w:val="0"/>
        <w:autoSpaceDE/>
        <w:autoSpaceDN/>
        <w:ind w:leftChars="300" w:left="702"/>
        <w:textAlignment w:val="baseline"/>
        <w:rPr>
          <w:color w:val="000000"/>
          <w:u w:val="dotted"/>
        </w:rPr>
      </w:pPr>
      <w:r w:rsidRPr="00DA10B4">
        <w:rPr>
          <w:rFonts w:hint="eastAsia"/>
          <w:color w:val="000000"/>
          <w:u w:val="dotted"/>
        </w:rPr>
        <w:t xml:space="preserve">　　　　　　　　　　　　　　　　　　　　　　　　　　　　　　　　　　　　　　　　　　　　　　　　　　　　　　　　　　　　　　　　　　　　　　　　　　　　　　　　　　</w:t>
      </w:r>
    </w:p>
    <w:p w:rsidR="00D835F3" w:rsidRPr="00211828" w:rsidRDefault="00D835F3" w:rsidP="00D835F3">
      <w:pPr>
        <w:overflowPunct w:val="0"/>
        <w:autoSpaceDE/>
        <w:autoSpaceDN/>
        <w:ind w:leftChars="27" w:left="63" w:firstLineChars="100" w:firstLine="234"/>
        <w:textAlignment w:val="baseline"/>
        <w:rPr>
          <w:color w:val="000000"/>
        </w:rPr>
      </w:pPr>
      <w:r w:rsidRPr="00211828">
        <w:rPr>
          <w:rFonts w:hint="eastAsia"/>
          <w:color w:val="000000"/>
        </w:rPr>
        <w:lastRenderedPageBreak/>
        <w:t>６　債務完済のめどが立たなくなった時期とその後の借入れ</w:t>
      </w:r>
    </w:p>
    <w:p w:rsidR="00D835F3" w:rsidRPr="00211828" w:rsidRDefault="00D835F3" w:rsidP="005C3440">
      <w:pPr>
        <w:overflowPunct w:val="0"/>
        <w:autoSpaceDE/>
        <w:autoSpaceDN/>
        <w:spacing w:beforeLines="50" w:before="214"/>
        <w:ind w:leftChars="100" w:left="234"/>
        <w:textAlignment w:val="baseline"/>
        <w:rPr>
          <w:color w:val="000000"/>
        </w:rPr>
      </w:pPr>
      <w:r w:rsidRPr="00211828">
        <w:rPr>
          <w:rFonts w:hint="eastAsia"/>
          <w:color w:val="000000"/>
        </w:rPr>
        <w:t xml:space="preserve">　</w:t>
      </w:r>
      <w:r w:rsidR="00B02773">
        <w:rPr>
          <w:rFonts w:hint="eastAsia"/>
          <w:color w:val="000000"/>
        </w:rPr>
        <w:t>(1)</w:t>
      </w:r>
      <w:r w:rsidRPr="00211828">
        <w:rPr>
          <w:rFonts w:hint="eastAsia"/>
          <w:color w:val="000000"/>
        </w:rPr>
        <w:t xml:space="preserve">　債務完済のめどが立たないと思い始めた時期はいつですか。</w:t>
      </w:r>
    </w:p>
    <w:p w:rsidR="00D835F3" w:rsidRDefault="00D835F3" w:rsidP="00D835F3">
      <w:pPr>
        <w:overflowPunct w:val="0"/>
        <w:autoSpaceDE/>
        <w:autoSpaceDN/>
        <w:ind w:left="504" w:hanging="504"/>
        <w:textAlignment w:val="baseline"/>
        <w:rPr>
          <w:color w:val="000000"/>
          <w:sz w:val="22"/>
          <w:szCs w:val="22"/>
        </w:rPr>
      </w:pPr>
      <w:r w:rsidRPr="00211828">
        <w:rPr>
          <w:rFonts w:hint="eastAsia"/>
          <w:color w:val="000000"/>
        </w:rPr>
        <w:t xml:space="preserve">　　　　　</w:t>
      </w:r>
      <w:r w:rsidRPr="00DA10B4">
        <w:rPr>
          <w:rFonts w:hint="eastAsia"/>
          <w:color w:val="000000"/>
          <w:sz w:val="22"/>
          <w:szCs w:val="22"/>
        </w:rPr>
        <w:t>平成</w:t>
      </w:r>
      <w:r w:rsidR="00A02A40">
        <w:rPr>
          <w:rFonts w:hint="eastAsia"/>
          <w:color w:val="000000"/>
          <w:sz w:val="22"/>
          <w:szCs w:val="22"/>
        </w:rPr>
        <w:t>・令和</w:t>
      </w:r>
      <w:r w:rsidRPr="00DA10B4">
        <w:rPr>
          <w:rFonts w:hint="eastAsia"/>
          <w:color w:val="000000"/>
          <w:sz w:val="22"/>
          <w:szCs w:val="22"/>
        </w:rPr>
        <w:t xml:space="preserve">　　　年　　　月　　</w:t>
      </w:r>
      <w:r w:rsidR="00DA10B4">
        <w:rPr>
          <w:rFonts w:hint="eastAsia"/>
          <w:color w:val="000000"/>
          <w:sz w:val="22"/>
          <w:szCs w:val="22"/>
        </w:rPr>
        <w:t>(</w:t>
      </w:r>
      <w:r w:rsidRPr="00DA10B4">
        <w:rPr>
          <w:rFonts w:hint="eastAsia"/>
          <w:color w:val="000000"/>
          <w:sz w:val="22"/>
          <w:szCs w:val="22"/>
        </w:rPr>
        <w:t>上旬</w:t>
      </w:r>
      <w:r w:rsidR="00DA10B4">
        <w:rPr>
          <w:rFonts w:hint="eastAsia"/>
          <w:color w:val="000000"/>
          <w:sz w:val="22"/>
          <w:szCs w:val="22"/>
        </w:rPr>
        <w:t xml:space="preserve"> </w:t>
      </w:r>
      <w:r w:rsidR="00DA10B4">
        <w:rPr>
          <w:color w:val="000000"/>
          <w:sz w:val="22"/>
          <w:szCs w:val="22"/>
        </w:rPr>
        <w:t xml:space="preserve"> </w:t>
      </w:r>
      <w:r w:rsidR="00DA10B4">
        <w:rPr>
          <w:rFonts w:hint="eastAsia"/>
          <w:color w:val="000000"/>
          <w:sz w:val="22"/>
          <w:szCs w:val="22"/>
        </w:rPr>
        <w:t xml:space="preserve"> </w:t>
      </w:r>
      <w:r w:rsidRPr="00DA10B4">
        <w:rPr>
          <w:rFonts w:hint="eastAsia"/>
          <w:color w:val="000000"/>
          <w:sz w:val="22"/>
          <w:szCs w:val="22"/>
        </w:rPr>
        <w:t>中旬</w:t>
      </w:r>
      <w:r w:rsidR="00DA10B4">
        <w:rPr>
          <w:rFonts w:hint="eastAsia"/>
          <w:color w:val="000000"/>
          <w:sz w:val="22"/>
          <w:szCs w:val="22"/>
        </w:rPr>
        <w:t xml:space="preserve">  </w:t>
      </w:r>
      <w:r w:rsidRPr="00DA10B4">
        <w:rPr>
          <w:rFonts w:hint="eastAsia"/>
          <w:color w:val="000000"/>
          <w:sz w:val="22"/>
          <w:szCs w:val="22"/>
        </w:rPr>
        <w:t>下旬</w:t>
      </w:r>
      <w:r w:rsidR="00DA10B4">
        <w:rPr>
          <w:rFonts w:hint="eastAsia"/>
          <w:color w:val="000000"/>
          <w:sz w:val="22"/>
          <w:szCs w:val="22"/>
        </w:rPr>
        <w:t xml:space="preserve">     </w:t>
      </w:r>
      <w:r w:rsidRPr="00DA10B4">
        <w:rPr>
          <w:rFonts w:hint="eastAsia"/>
          <w:color w:val="000000"/>
          <w:sz w:val="22"/>
          <w:szCs w:val="22"/>
        </w:rPr>
        <w:t xml:space="preserve">　　</w:t>
      </w:r>
      <w:r w:rsidR="00DA10B4">
        <w:rPr>
          <w:rFonts w:hint="eastAsia"/>
          <w:color w:val="000000"/>
          <w:sz w:val="22"/>
          <w:szCs w:val="22"/>
        </w:rPr>
        <w:t xml:space="preserve"> </w:t>
      </w:r>
      <w:r w:rsidRPr="00DA10B4">
        <w:rPr>
          <w:rFonts w:hint="eastAsia"/>
          <w:color w:val="000000"/>
          <w:sz w:val="22"/>
          <w:szCs w:val="22"/>
        </w:rPr>
        <w:t>頃</w:t>
      </w:r>
      <w:r w:rsidR="00DA10B4">
        <w:rPr>
          <w:rFonts w:hint="eastAsia"/>
          <w:color w:val="000000"/>
          <w:sz w:val="22"/>
          <w:szCs w:val="22"/>
        </w:rPr>
        <w:t>)</w:t>
      </w:r>
    </w:p>
    <w:p w:rsidR="00D835F3" w:rsidRPr="00211828" w:rsidRDefault="00D835F3" w:rsidP="00D835F3">
      <w:pPr>
        <w:spacing w:beforeLines="50" w:before="214"/>
        <w:rPr>
          <w:color w:val="000000"/>
        </w:rPr>
      </w:pPr>
      <w:r w:rsidRPr="00211828">
        <w:rPr>
          <w:rFonts w:hint="eastAsia"/>
          <w:color w:val="000000"/>
        </w:rPr>
        <w:t xml:space="preserve">　　</w:t>
      </w:r>
      <w:r w:rsidR="00B02773">
        <w:rPr>
          <w:rFonts w:hint="eastAsia"/>
          <w:color w:val="000000"/>
        </w:rPr>
        <w:t>(2)</w:t>
      </w:r>
      <w:r w:rsidRPr="00211828">
        <w:rPr>
          <w:rFonts w:hint="eastAsia"/>
          <w:color w:val="000000"/>
        </w:rPr>
        <w:t xml:space="preserve">　</w:t>
      </w:r>
      <w:r w:rsidR="00B02773">
        <w:rPr>
          <w:rFonts w:hint="eastAsia"/>
          <w:color w:val="000000"/>
        </w:rPr>
        <w:t>(1)</w:t>
      </w:r>
      <w:r w:rsidRPr="00211828">
        <w:rPr>
          <w:rFonts w:hint="eastAsia"/>
          <w:color w:val="000000"/>
        </w:rPr>
        <w:t>の時期以降に借入れ又はローン・クレジットの利用をしたことがありますか。</w:t>
      </w:r>
    </w:p>
    <w:p w:rsidR="00D835F3" w:rsidRPr="00DA10B4" w:rsidRDefault="00D835F3" w:rsidP="00D835F3">
      <w:pPr>
        <w:overflowPunct w:val="0"/>
        <w:autoSpaceDE/>
        <w:autoSpaceDN/>
        <w:spacing w:afterLines="50" w:after="214"/>
        <w:ind w:left="505" w:hanging="505"/>
        <w:textAlignment w:val="baseline"/>
        <w:rPr>
          <w:rFonts w:cs="ＭＳ ゴシック"/>
          <w:bCs/>
          <w:color w:val="000000"/>
          <w:sz w:val="22"/>
          <w:szCs w:val="22"/>
        </w:rPr>
      </w:pPr>
      <w:r w:rsidRPr="00211828">
        <w:rPr>
          <w:rFonts w:hint="eastAsia"/>
          <w:color w:val="000000"/>
        </w:rPr>
        <w:t xml:space="preserve">　　　　</w:t>
      </w:r>
      <w:r w:rsidR="005C3440">
        <w:rPr>
          <w:rFonts w:hint="eastAsia"/>
          <w:color w:val="000000"/>
        </w:rPr>
        <w:t xml:space="preserve">　</w:t>
      </w:r>
      <w:r w:rsidRPr="00DA10B4">
        <w:rPr>
          <w:rFonts w:cs="ＭＳ ゴシック" w:hint="eastAsia"/>
          <w:bCs/>
          <w:color w:val="000000"/>
          <w:sz w:val="22"/>
          <w:szCs w:val="22"/>
        </w:rPr>
        <w:t>□ない　　□ある</w:t>
      </w:r>
    </w:p>
    <w:tbl>
      <w:tblPr>
        <w:tblW w:w="90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201"/>
        <w:gridCol w:w="3066"/>
      </w:tblGrid>
      <w:tr w:rsidR="008D31A5" w:rsidRPr="00211828" w:rsidTr="00671362">
        <w:trPr>
          <w:trHeight w:hRule="exact" w:val="431"/>
        </w:trPr>
        <w:tc>
          <w:tcPr>
            <w:tcW w:w="2742" w:type="dxa"/>
            <w:shd w:val="clear" w:color="auto" w:fill="auto"/>
          </w:tcPr>
          <w:p w:rsidR="008D31A5" w:rsidRPr="00DA10B4" w:rsidRDefault="008D31A5" w:rsidP="007A56C2">
            <w:pPr>
              <w:ind w:firstLineChars="100" w:firstLine="214"/>
              <w:rPr>
                <w:color w:val="000000"/>
                <w:sz w:val="22"/>
                <w:szCs w:val="22"/>
              </w:rPr>
            </w:pPr>
            <w:r w:rsidRPr="00DA10B4">
              <w:rPr>
                <w:rFonts w:hint="eastAsia"/>
                <w:color w:val="000000"/>
                <w:sz w:val="22"/>
                <w:szCs w:val="22"/>
              </w:rPr>
              <w:t>借　　　入　　　日</w:t>
            </w:r>
          </w:p>
        </w:tc>
        <w:tc>
          <w:tcPr>
            <w:tcW w:w="3201" w:type="dxa"/>
            <w:shd w:val="clear" w:color="auto" w:fill="auto"/>
          </w:tcPr>
          <w:p w:rsidR="008D31A5" w:rsidRPr="00DA10B4" w:rsidRDefault="008D31A5" w:rsidP="007A56C2">
            <w:pPr>
              <w:ind w:firstLineChars="200" w:firstLine="428"/>
              <w:rPr>
                <w:color w:val="000000"/>
                <w:sz w:val="22"/>
                <w:szCs w:val="22"/>
              </w:rPr>
            </w:pPr>
            <w:r w:rsidRPr="00DA10B4">
              <w:rPr>
                <w:rFonts w:hint="eastAsia"/>
                <w:color w:val="000000"/>
                <w:sz w:val="22"/>
                <w:szCs w:val="22"/>
              </w:rPr>
              <w:t>借　　　入　　　先</w:t>
            </w:r>
          </w:p>
          <w:p w:rsidR="008D31A5" w:rsidRPr="00DA10B4" w:rsidRDefault="008D31A5" w:rsidP="007A56C2">
            <w:pPr>
              <w:ind w:firstLineChars="200" w:firstLine="428"/>
              <w:rPr>
                <w:color w:val="000000"/>
                <w:sz w:val="22"/>
                <w:szCs w:val="22"/>
              </w:rPr>
            </w:pPr>
          </w:p>
        </w:tc>
        <w:tc>
          <w:tcPr>
            <w:tcW w:w="3066" w:type="dxa"/>
            <w:shd w:val="clear" w:color="auto" w:fill="auto"/>
          </w:tcPr>
          <w:p w:rsidR="008D31A5" w:rsidRPr="00DA10B4" w:rsidRDefault="008D31A5" w:rsidP="007A56C2">
            <w:pPr>
              <w:ind w:firstLineChars="200" w:firstLine="428"/>
              <w:rPr>
                <w:color w:val="000000"/>
                <w:sz w:val="22"/>
                <w:szCs w:val="22"/>
              </w:rPr>
            </w:pPr>
            <w:r w:rsidRPr="00DA10B4">
              <w:rPr>
                <w:rFonts w:hint="eastAsia"/>
                <w:color w:val="000000"/>
                <w:sz w:val="22"/>
                <w:szCs w:val="22"/>
              </w:rPr>
              <w:t>金　　　　　　　額</w:t>
            </w:r>
          </w:p>
        </w:tc>
      </w:tr>
      <w:tr w:rsidR="008D31A5" w:rsidRPr="00211828" w:rsidTr="00702C9C">
        <w:trPr>
          <w:trHeight w:hRule="exact" w:val="481"/>
        </w:trPr>
        <w:tc>
          <w:tcPr>
            <w:tcW w:w="2742" w:type="dxa"/>
            <w:shd w:val="clear" w:color="auto" w:fill="auto"/>
          </w:tcPr>
          <w:p w:rsidR="008D31A5" w:rsidRPr="00211828" w:rsidRDefault="008D31A5">
            <w:pPr>
              <w:rPr>
                <w:color w:val="000000"/>
              </w:rPr>
            </w:pPr>
          </w:p>
        </w:tc>
        <w:tc>
          <w:tcPr>
            <w:tcW w:w="3201" w:type="dxa"/>
            <w:shd w:val="clear" w:color="auto" w:fill="auto"/>
          </w:tcPr>
          <w:p w:rsidR="008D31A5" w:rsidRPr="00211828" w:rsidRDefault="008D31A5">
            <w:pPr>
              <w:rPr>
                <w:color w:val="000000"/>
              </w:rPr>
            </w:pPr>
          </w:p>
        </w:tc>
        <w:tc>
          <w:tcPr>
            <w:tcW w:w="3066" w:type="dxa"/>
            <w:shd w:val="clear" w:color="auto" w:fill="auto"/>
          </w:tcPr>
          <w:p w:rsidR="008D31A5" w:rsidRPr="00211828" w:rsidRDefault="008D31A5">
            <w:pPr>
              <w:rPr>
                <w:color w:val="000000"/>
              </w:rPr>
            </w:pPr>
          </w:p>
        </w:tc>
      </w:tr>
      <w:tr w:rsidR="008D31A5" w:rsidRPr="00211828" w:rsidTr="00702C9C">
        <w:trPr>
          <w:trHeight w:hRule="exact" w:val="559"/>
        </w:trPr>
        <w:tc>
          <w:tcPr>
            <w:tcW w:w="2742" w:type="dxa"/>
            <w:shd w:val="clear" w:color="auto" w:fill="auto"/>
          </w:tcPr>
          <w:p w:rsidR="008D31A5" w:rsidRPr="00211828" w:rsidRDefault="008D31A5">
            <w:pPr>
              <w:rPr>
                <w:color w:val="000000"/>
              </w:rPr>
            </w:pPr>
          </w:p>
        </w:tc>
        <w:tc>
          <w:tcPr>
            <w:tcW w:w="3201" w:type="dxa"/>
            <w:shd w:val="clear" w:color="auto" w:fill="auto"/>
          </w:tcPr>
          <w:p w:rsidR="008D31A5" w:rsidRPr="00211828" w:rsidRDefault="008D31A5">
            <w:pPr>
              <w:rPr>
                <w:color w:val="000000"/>
              </w:rPr>
            </w:pPr>
          </w:p>
        </w:tc>
        <w:tc>
          <w:tcPr>
            <w:tcW w:w="3066" w:type="dxa"/>
            <w:shd w:val="clear" w:color="auto" w:fill="auto"/>
          </w:tcPr>
          <w:p w:rsidR="008D31A5" w:rsidRPr="00211828" w:rsidRDefault="008D31A5">
            <w:pPr>
              <w:rPr>
                <w:color w:val="000000"/>
              </w:rPr>
            </w:pPr>
          </w:p>
        </w:tc>
      </w:tr>
      <w:tr w:rsidR="008D31A5" w:rsidRPr="00211828" w:rsidTr="00702C9C">
        <w:trPr>
          <w:trHeight w:hRule="exact" w:val="581"/>
        </w:trPr>
        <w:tc>
          <w:tcPr>
            <w:tcW w:w="2742" w:type="dxa"/>
            <w:shd w:val="clear" w:color="auto" w:fill="auto"/>
          </w:tcPr>
          <w:p w:rsidR="008D31A5" w:rsidRPr="00211828" w:rsidRDefault="008D31A5">
            <w:pPr>
              <w:rPr>
                <w:color w:val="000000"/>
              </w:rPr>
            </w:pPr>
          </w:p>
        </w:tc>
        <w:tc>
          <w:tcPr>
            <w:tcW w:w="3201" w:type="dxa"/>
            <w:shd w:val="clear" w:color="auto" w:fill="auto"/>
          </w:tcPr>
          <w:p w:rsidR="008D31A5" w:rsidRPr="00211828" w:rsidRDefault="008D31A5">
            <w:pPr>
              <w:rPr>
                <w:color w:val="000000"/>
              </w:rPr>
            </w:pPr>
          </w:p>
        </w:tc>
        <w:tc>
          <w:tcPr>
            <w:tcW w:w="3066" w:type="dxa"/>
            <w:shd w:val="clear" w:color="auto" w:fill="auto"/>
          </w:tcPr>
          <w:p w:rsidR="008D31A5" w:rsidRPr="00211828" w:rsidRDefault="008D31A5">
            <w:pPr>
              <w:rPr>
                <w:color w:val="000000"/>
              </w:rPr>
            </w:pPr>
          </w:p>
        </w:tc>
      </w:tr>
      <w:tr w:rsidR="008D31A5" w:rsidRPr="00211828" w:rsidTr="00702C9C">
        <w:trPr>
          <w:trHeight w:hRule="exact" w:val="561"/>
        </w:trPr>
        <w:tc>
          <w:tcPr>
            <w:tcW w:w="2742" w:type="dxa"/>
            <w:shd w:val="clear" w:color="auto" w:fill="auto"/>
          </w:tcPr>
          <w:p w:rsidR="008D31A5" w:rsidRPr="00211828" w:rsidRDefault="008D31A5">
            <w:pPr>
              <w:rPr>
                <w:color w:val="000000"/>
              </w:rPr>
            </w:pPr>
          </w:p>
        </w:tc>
        <w:tc>
          <w:tcPr>
            <w:tcW w:w="3201" w:type="dxa"/>
            <w:shd w:val="clear" w:color="auto" w:fill="auto"/>
          </w:tcPr>
          <w:p w:rsidR="008D31A5" w:rsidRPr="00211828" w:rsidRDefault="008D31A5">
            <w:pPr>
              <w:rPr>
                <w:color w:val="000000"/>
              </w:rPr>
            </w:pPr>
          </w:p>
        </w:tc>
        <w:tc>
          <w:tcPr>
            <w:tcW w:w="3066" w:type="dxa"/>
            <w:shd w:val="clear" w:color="auto" w:fill="auto"/>
          </w:tcPr>
          <w:p w:rsidR="008D31A5" w:rsidRPr="00211828" w:rsidRDefault="008D31A5">
            <w:pPr>
              <w:rPr>
                <w:color w:val="000000"/>
              </w:rPr>
            </w:pPr>
          </w:p>
        </w:tc>
      </w:tr>
      <w:tr w:rsidR="008D31A5" w:rsidRPr="00211828" w:rsidTr="00702C9C">
        <w:trPr>
          <w:trHeight w:hRule="exact" w:val="569"/>
        </w:trPr>
        <w:tc>
          <w:tcPr>
            <w:tcW w:w="2742" w:type="dxa"/>
            <w:shd w:val="clear" w:color="auto" w:fill="auto"/>
          </w:tcPr>
          <w:p w:rsidR="008D31A5" w:rsidRPr="00211828" w:rsidRDefault="008D31A5">
            <w:pPr>
              <w:rPr>
                <w:color w:val="000000"/>
              </w:rPr>
            </w:pPr>
          </w:p>
        </w:tc>
        <w:tc>
          <w:tcPr>
            <w:tcW w:w="3201" w:type="dxa"/>
            <w:shd w:val="clear" w:color="auto" w:fill="auto"/>
          </w:tcPr>
          <w:p w:rsidR="008D31A5" w:rsidRPr="00211828" w:rsidRDefault="008D31A5">
            <w:pPr>
              <w:rPr>
                <w:color w:val="000000"/>
              </w:rPr>
            </w:pPr>
          </w:p>
        </w:tc>
        <w:tc>
          <w:tcPr>
            <w:tcW w:w="3066" w:type="dxa"/>
            <w:shd w:val="clear" w:color="auto" w:fill="auto"/>
          </w:tcPr>
          <w:p w:rsidR="008D31A5" w:rsidRPr="00211828" w:rsidRDefault="008D31A5">
            <w:pPr>
              <w:rPr>
                <w:color w:val="000000"/>
              </w:rPr>
            </w:pPr>
          </w:p>
        </w:tc>
      </w:tr>
    </w:tbl>
    <w:p w:rsidR="003A55F4" w:rsidRPr="00062D68" w:rsidRDefault="00D1326B" w:rsidP="003A55F4">
      <w:pPr>
        <w:overflowPunct w:val="0"/>
        <w:autoSpaceDE/>
        <w:autoSpaceDN/>
        <w:ind w:firstLineChars="200" w:firstLine="409"/>
        <w:textAlignment w:val="baseline"/>
        <w:rPr>
          <w:rFonts w:cs="ＭＳ ゴシック"/>
          <w:b/>
          <w:bCs/>
          <w:color w:val="000000" w:themeColor="text1"/>
          <w:sz w:val="21"/>
          <w:szCs w:val="21"/>
        </w:rPr>
      </w:pPr>
      <w:r w:rsidRPr="00062D68">
        <w:rPr>
          <w:rFonts w:hint="eastAsia"/>
          <w:b/>
          <w:color w:val="000000" w:themeColor="text1"/>
          <w:sz w:val="21"/>
          <w:szCs w:val="21"/>
        </w:rPr>
        <w:t>※</w:t>
      </w:r>
      <w:r w:rsidR="00656285" w:rsidRPr="00062D68">
        <w:rPr>
          <w:rFonts w:cs="ＭＳ ゴシック" w:hint="eastAsia"/>
          <w:b/>
          <w:bCs/>
          <w:color w:val="000000" w:themeColor="text1"/>
          <w:sz w:val="21"/>
          <w:szCs w:val="21"/>
        </w:rPr>
        <w:t>ここに記載した債権者</w:t>
      </w:r>
      <w:r w:rsidR="00DE7D62" w:rsidRPr="00062D68">
        <w:rPr>
          <w:rFonts w:cs="ＭＳ ゴシック" w:hint="eastAsia"/>
          <w:b/>
          <w:bCs/>
          <w:color w:val="000000" w:themeColor="text1"/>
          <w:sz w:val="21"/>
          <w:szCs w:val="21"/>
        </w:rPr>
        <w:t>が</w:t>
      </w:r>
      <w:r w:rsidR="00656285" w:rsidRPr="00062D68">
        <w:rPr>
          <w:rFonts w:cs="ＭＳ ゴシック" w:hint="eastAsia"/>
          <w:b/>
          <w:bCs/>
          <w:color w:val="000000" w:themeColor="text1"/>
          <w:sz w:val="21"/>
          <w:szCs w:val="21"/>
        </w:rPr>
        <w:t>債権者一覧表に</w:t>
      </w:r>
      <w:r w:rsidR="00DE7D62" w:rsidRPr="00062D68">
        <w:rPr>
          <w:rFonts w:cs="ＭＳ ゴシック" w:hint="eastAsia"/>
          <w:b/>
          <w:bCs/>
          <w:color w:val="000000" w:themeColor="text1"/>
          <w:sz w:val="21"/>
          <w:szCs w:val="21"/>
        </w:rPr>
        <w:t>もれなく記載してあるか</w:t>
      </w:r>
      <w:r w:rsidR="00656285" w:rsidRPr="00062D68">
        <w:rPr>
          <w:rFonts w:cs="ＭＳ ゴシック" w:hint="eastAsia"/>
          <w:b/>
          <w:bCs/>
          <w:color w:val="000000" w:themeColor="text1"/>
          <w:sz w:val="21"/>
          <w:szCs w:val="21"/>
        </w:rPr>
        <w:t>，</w:t>
      </w:r>
      <w:r w:rsidR="005044EF" w:rsidRPr="00062D68">
        <w:rPr>
          <w:rFonts w:cs="ＭＳ ゴシック" w:hint="eastAsia"/>
          <w:b/>
          <w:bCs/>
          <w:color w:val="000000" w:themeColor="text1"/>
          <w:sz w:val="21"/>
          <w:szCs w:val="21"/>
        </w:rPr>
        <w:t>債権者一覧表</w:t>
      </w:r>
      <w:r w:rsidR="00676A8D" w:rsidRPr="00062D68">
        <w:rPr>
          <w:rFonts w:cs="ＭＳ ゴシック" w:hint="eastAsia"/>
          <w:b/>
          <w:bCs/>
          <w:color w:val="000000" w:themeColor="text1"/>
          <w:sz w:val="21"/>
          <w:szCs w:val="21"/>
        </w:rPr>
        <w:t>の</w:t>
      </w:r>
      <w:r w:rsidR="0042705F" w:rsidRPr="00062D68">
        <w:rPr>
          <w:rFonts w:cs="ＭＳ ゴシック" w:hint="eastAsia"/>
          <w:b/>
          <w:bCs/>
          <w:color w:val="000000" w:themeColor="text1"/>
          <w:sz w:val="21"/>
          <w:szCs w:val="21"/>
        </w:rPr>
        <w:t>「</w:t>
      </w:r>
      <w:r w:rsidR="00676A8D" w:rsidRPr="00062D68">
        <w:rPr>
          <w:rFonts w:cs="ＭＳ ゴシック" w:hint="eastAsia"/>
          <w:b/>
          <w:bCs/>
          <w:color w:val="000000" w:themeColor="text1"/>
          <w:sz w:val="21"/>
          <w:szCs w:val="21"/>
        </w:rPr>
        <w:t>最後</w:t>
      </w:r>
      <w:r w:rsidR="0042705F" w:rsidRPr="00062D68">
        <w:rPr>
          <w:rFonts w:cs="ＭＳ ゴシック" w:hint="eastAsia"/>
          <w:b/>
          <w:bCs/>
          <w:color w:val="000000" w:themeColor="text1"/>
          <w:sz w:val="21"/>
          <w:szCs w:val="21"/>
        </w:rPr>
        <w:t>に</w:t>
      </w:r>
      <w:r w:rsidR="00676A8D" w:rsidRPr="00062D68">
        <w:rPr>
          <w:rFonts w:cs="ＭＳ ゴシック" w:hint="eastAsia"/>
          <w:b/>
          <w:bCs/>
          <w:color w:val="000000" w:themeColor="text1"/>
          <w:sz w:val="21"/>
          <w:szCs w:val="21"/>
        </w:rPr>
        <w:t>借</w:t>
      </w:r>
    </w:p>
    <w:p w:rsidR="005044EF" w:rsidRPr="00062D68" w:rsidRDefault="0042705F" w:rsidP="003A55F4">
      <w:pPr>
        <w:overflowPunct w:val="0"/>
        <w:autoSpaceDE/>
        <w:autoSpaceDN/>
        <w:ind w:firstLineChars="200" w:firstLine="409"/>
        <w:textAlignment w:val="baseline"/>
        <w:rPr>
          <w:rFonts w:cs="ＭＳ ゴシック"/>
          <w:bCs/>
          <w:color w:val="000000" w:themeColor="text1"/>
          <w:sz w:val="21"/>
          <w:szCs w:val="21"/>
        </w:rPr>
      </w:pPr>
      <w:r w:rsidRPr="00062D68">
        <w:rPr>
          <w:rFonts w:cs="ＭＳ ゴシック" w:hint="eastAsia"/>
          <w:b/>
          <w:bCs/>
          <w:color w:val="000000" w:themeColor="text1"/>
          <w:sz w:val="21"/>
          <w:szCs w:val="21"/>
        </w:rPr>
        <w:t>り</w:t>
      </w:r>
      <w:r w:rsidR="00DD3274" w:rsidRPr="00062D68">
        <w:rPr>
          <w:rFonts w:cs="ＭＳ ゴシック" w:hint="eastAsia"/>
          <w:b/>
          <w:bCs/>
          <w:color w:val="000000" w:themeColor="text1"/>
          <w:sz w:val="21"/>
          <w:szCs w:val="21"/>
        </w:rPr>
        <w:t>た</w:t>
      </w:r>
      <w:r w:rsidR="00676A8D" w:rsidRPr="00062D68">
        <w:rPr>
          <w:rFonts w:cs="ＭＳ ゴシック" w:hint="eastAsia"/>
          <w:b/>
          <w:bCs/>
          <w:color w:val="000000" w:themeColor="text1"/>
          <w:sz w:val="21"/>
          <w:szCs w:val="21"/>
        </w:rPr>
        <w:t>日</w:t>
      </w:r>
      <w:r w:rsidRPr="00062D68">
        <w:rPr>
          <w:rFonts w:cs="ＭＳ ゴシック" w:hint="eastAsia"/>
          <w:b/>
          <w:bCs/>
          <w:color w:val="000000" w:themeColor="text1"/>
          <w:sz w:val="21"/>
          <w:szCs w:val="21"/>
        </w:rPr>
        <w:t>」</w:t>
      </w:r>
      <w:r w:rsidR="00676A8D" w:rsidRPr="00062D68">
        <w:rPr>
          <w:rFonts w:hint="eastAsia"/>
          <w:b/>
          <w:bCs/>
          <w:color w:val="000000" w:themeColor="text1"/>
          <w:sz w:val="21"/>
          <w:szCs w:val="21"/>
        </w:rPr>
        <w:t>欄</w:t>
      </w:r>
      <w:r w:rsidR="00C52C7D" w:rsidRPr="00062D68">
        <w:rPr>
          <w:rFonts w:hint="eastAsia"/>
          <w:b/>
          <w:bCs/>
          <w:color w:val="000000" w:themeColor="text1"/>
          <w:sz w:val="21"/>
          <w:szCs w:val="21"/>
        </w:rPr>
        <w:t>等</w:t>
      </w:r>
      <w:r w:rsidR="00676A8D" w:rsidRPr="00062D68">
        <w:rPr>
          <w:rFonts w:cs="ＭＳ ゴシック" w:hint="eastAsia"/>
          <w:b/>
          <w:bCs/>
          <w:color w:val="000000" w:themeColor="text1"/>
          <w:sz w:val="21"/>
          <w:szCs w:val="21"/>
        </w:rPr>
        <w:t>と一致しているか，</w:t>
      </w:r>
      <w:r w:rsidR="005044EF" w:rsidRPr="00062D68">
        <w:rPr>
          <w:rFonts w:cs="ＭＳ ゴシック" w:hint="eastAsia"/>
          <w:b/>
          <w:bCs/>
          <w:color w:val="000000" w:themeColor="text1"/>
          <w:sz w:val="21"/>
          <w:szCs w:val="21"/>
        </w:rPr>
        <w:t>よく確認してください。</w:t>
      </w:r>
    </w:p>
    <w:p w:rsidR="008D31A5" w:rsidRPr="00062D68" w:rsidRDefault="004E0D19" w:rsidP="00702C9C">
      <w:pPr>
        <w:ind w:left="468" w:hangingChars="200" w:hanging="468"/>
        <w:rPr>
          <w:color w:val="000000" w:themeColor="text1"/>
        </w:rPr>
      </w:pPr>
      <w:r w:rsidRPr="00062D68">
        <w:rPr>
          <w:rFonts w:hint="eastAsia"/>
          <w:color w:val="000000" w:themeColor="text1"/>
        </w:rPr>
        <w:t xml:space="preserve">　</w:t>
      </w:r>
      <w:r w:rsidR="003650A1" w:rsidRPr="00062D68">
        <w:rPr>
          <w:rFonts w:hint="eastAsia"/>
          <w:color w:val="000000" w:themeColor="text1"/>
        </w:rPr>
        <w:t>７</w:t>
      </w:r>
      <w:r w:rsidR="008D31A5" w:rsidRPr="00062D68">
        <w:rPr>
          <w:rFonts w:hint="eastAsia"/>
          <w:color w:val="000000" w:themeColor="text1"/>
        </w:rPr>
        <w:t xml:space="preserve">　お金を</w:t>
      </w:r>
      <w:r w:rsidR="00A1502A" w:rsidRPr="00062D68">
        <w:rPr>
          <w:rFonts w:hint="eastAsia"/>
          <w:color w:val="000000" w:themeColor="text1"/>
        </w:rPr>
        <w:t>借りる</w:t>
      </w:r>
      <w:r w:rsidR="0089495E" w:rsidRPr="00062D68">
        <w:rPr>
          <w:rFonts w:hint="eastAsia"/>
          <w:color w:val="000000" w:themeColor="text1"/>
        </w:rPr>
        <w:t>とき</w:t>
      </w:r>
      <w:r w:rsidR="00A1502A" w:rsidRPr="00062D68">
        <w:rPr>
          <w:rFonts w:hint="eastAsia"/>
          <w:color w:val="000000" w:themeColor="text1"/>
        </w:rPr>
        <w:t>やローン・クレジットの申込みをする</w:t>
      </w:r>
      <w:r w:rsidR="0089495E" w:rsidRPr="00062D68">
        <w:rPr>
          <w:rFonts w:hint="eastAsia"/>
          <w:color w:val="000000" w:themeColor="text1"/>
        </w:rPr>
        <w:t>ときに，氏名，生年月日，収入の額，負債</w:t>
      </w:r>
      <w:r w:rsidR="008D31A5" w:rsidRPr="00062D68">
        <w:rPr>
          <w:rFonts w:hint="eastAsia"/>
          <w:color w:val="000000" w:themeColor="text1"/>
        </w:rPr>
        <w:t>総額</w:t>
      </w:r>
      <w:r w:rsidR="008E1FE3" w:rsidRPr="00062D68">
        <w:rPr>
          <w:rFonts w:hint="eastAsia"/>
          <w:color w:val="000000" w:themeColor="text1"/>
        </w:rPr>
        <w:t>等</w:t>
      </w:r>
      <w:r w:rsidR="008D31A5" w:rsidRPr="00062D68">
        <w:rPr>
          <w:rFonts w:hint="eastAsia"/>
          <w:color w:val="000000" w:themeColor="text1"/>
        </w:rPr>
        <w:t>を偽って申込</w:t>
      </w:r>
      <w:r w:rsidR="00A1502A" w:rsidRPr="00062D68">
        <w:rPr>
          <w:rFonts w:hint="eastAsia"/>
          <w:color w:val="000000" w:themeColor="text1"/>
        </w:rPr>
        <w:t>みをしたことはありますか。</w:t>
      </w:r>
    </w:p>
    <w:p w:rsidR="00A1502A" w:rsidRPr="00062D68" w:rsidRDefault="00DD3274" w:rsidP="00702C9C">
      <w:pPr>
        <w:rPr>
          <w:rFonts w:cs="ＭＳ ゴシック"/>
          <w:bCs/>
          <w:color w:val="000000" w:themeColor="text1"/>
          <w:sz w:val="21"/>
          <w:szCs w:val="21"/>
        </w:rPr>
      </w:pPr>
      <w:r w:rsidRPr="00062D68">
        <w:rPr>
          <w:rFonts w:hint="eastAsia"/>
          <w:color w:val="000000" w:themeColor="text1"/>
        </w:rPr>
        <w:t xml:space="preserve">　　　 </w:t>
      </w:r>
      <w:r w:rsidR="00A1502A" w:rsidRPr="00062D68">
        <w:rPr>
          <w:rFonts w:hint="eastAsia"/>
          <w:color w:val="000000" w:themeColor="text1"/>
          <w:sz w:val="22"/>
          <w:szCs w:val="22"/>
        </w:rPr>
        <w:t xml:space="preserve">□ない　</w:t>
      </w:r>
      <w:r w:rsidR="00D1326B" w:rsidRPr="00062D68">
        <w:rPr>
          <w:rFonts w:hint="eastAsia"/>
          <w:color w:val="000000" w:themeColor="text1"/>
          <w:sz w:val="22"/>
          <w:szCs w:val="22"/>
        </w:rPr>
        <w:t>□ある</w:t>
      </w:r>
      <w:r w:rsidRPr="00062D68">
        <w:rPr>
          <w:rFonts w:hint="eastAsia"/>
          <w:b/>
          <w:color w:val="000000" w:themeColor="text1"/>
          <w:sz w:val="21"/>
          <w:szCs w:val="21"/>
        </w:rPr>
        <w:t>※</w:t>
      </w:r>
      <w:r w:rsidR="00A1502A" w:rsidRPr="00062D68">
        <w:rPr>
          <w:rFonts w:hint="eastAsia"/>
          <w:b/>
          <w:color w:val="000000" w:themeColor="text1"/>
          <w:sz w:val="21"/>
          <w:szCs w:val="21"/>
        </w:rPr>
        <w:t>借入日，債権者名，金額及び偽った</w:t>
      </w:r>
      <w:r w:rsidR="00702C9C" w:rsidRPr="00062D68">
        <w:rPr>
          <w:rFonts w:hint="eastAsia"/>
          <w:b/>
          <w:color w:val="000000" w:themeColor="text1"/>
          <w:sz w:val="21"/>
          <w:szCs w:val="21"/>
        </w:rPr>
        <w:t>具体的な事情や</w:t>
      </w:r>
      <w:r w:rsidR="00A1502A" w:rsidRPr="00062D68">
        <w:rPr>
          <w:rFonts w:hint="eastAsia"/>
          <w:b/>
          <w:color w:val="000000" w:themeColor="text1"/>
          <w:sz w:val="21"/>
          <w:szCs w:val="21"/>
        </w:rPr>
        <w:t>内容を書</w:t>
      </w:r>
      <w:r w:rsidR="00A1502A" w:rsidRPr="00062D68">
        <w:rPr>
          <w:rFonts w:cs="ＭＳ ゴシック" w:hint="eastAsia"/>
          <w:b/>
          <w:bCs/>
          <w:color w:val="000000" w:themeColor="text1"/>
          <w:sz w:val="21"/>
          <w:szCs w:val="21"/>
        </w:rPr>
        <w:t>いてください。</w:t>
      </w:r>
    </w:p>
    <w:p w:rsidR="00A1502A" w:rsidRPr="00062D68" w:rsidRDefault="00A1502A" w:rsidP="00A1502A">
      <w:pPr>
        <w:overflowPunct w:val="0"/>
        <w:autoSpaceDE/>
        <w:autoSpaceDN/>
        <w:textAlignment w:val="baseline"/>
        <w:rPr>
          <w:rFonts w:cs="ＭＳ ゴシック"/>
          <w:b/>
          <w:bCs/>
          <w:color w:val="000000" w:themeColor="text1"/>
          <w:u w:val="single"/>
        </w:rPr>
      </w:pPr>
      <w:r w:rsidRPr="00062D68">
        <w:rPr>
          <w:rFonts w:cs="ＭＳ ゴシック" w:hint="eastAsia"/>
          <w:b/>
          <w:bCs/>
          <w:color w:val="000000" w:themeColor="text1"/>
        </w:rPr>
        <w:t xml:space="preserve">　　　</w:t>
      </w:r>
      <w:r w:rsidRPr="00062D68">
        <w:rPr>
          <w:rFonts w:cs="ＭＳ ゴシック" w:hint="eastAsia"/>
          <w:b/>
          <w:bCs/>
          <w:color w:val="000000" w:themeColor="text1"/>
          <w:u w:val="single"/>
        </w:rPr>
        <w:t xml:space="preserve">　　　　　　　　　　　　　　　　　　　　　　　　　　　　　　　　　　　　　　</w:t>
      </w:r>
    </w:p>
    <w:p w:rsidR="00A1502A" w:rsidRPr="00062D68" w:rsidRDefault="00A1502A" w:rsidP="00A1502A">
      <w:pPr>
        <w:overflowPunct w:val="0"/>
        <w:autoSpaceDE/>
        <w:autoSpaceDN/>
        <w:textAlignment w:val="baseline"/>
        <w:rPr>
          <w:rFonts w:cs="ＭＳ ゴシック"/>
          <w:b/>
          <w:bCs/>
          <w:color w:val="000000" w:themeColor="text1"/>
          <w:u w:val="single"/>
        </w:rPr>
      </w:pPr>
      <w:r w:rsidRPr="00062D68">
        <w:rPr>
          <w:rFonts w:cs="ＭＳ ゴシック" w:hint="eastAsia"/>
          <w:b/>
          <w:bCs/>
          <w:color w:val="000000" w:themeColor="text1"/>
        </w:rPr>
        <w:t xml:space="preserve">　　　</w:t>
      </w:r>
      <w:r w:rsidRPr="00062D68">
        <w:rPr>
          <w:rFonts w:cs="ＭＳ ゴシック" w:hint="eastAsia"/>
          <w:b/>
          <w:bCs/>
          <w:color w:val="000000" w:themeColor="text1"/>
          <w:u w:val="single"/>
        </w:rPr>
        <w:t xml:space="preserve">　　　　　　　　　　　　　　　　　　　　　　　　　　　　　　　　　　　　　　</w:t>
      </w:r>
    </w:p>
    <w:p w:rsidR="00A1502A" w:rsidRPr="00062D68" w:rsidRDefault="00A1502A" w:rsidP="00A1502A">
      <w:pPr>
        <w:overflowPunct w:val="0"/>
        <w:autoSpaceDE/>
        <w:autoSpaceDN/>
        <w:textAlignment w:val="baseline"/>
        <w:rPr>
          <w:rFonts w:cs="ＭＳ ゴシック"/>
          <w:b/>
          <w:bCs/>
          <w:color w:val="000000" w:themeColor="text1"/>
          <w:u w:val="single"/>
        </w:rPr>
      </w:pPr>
      <w:r w:rsidRPr="00062D68">
        <w:rPr>
          <w:rFonts w:cs="ＭＳ ゴシック" w:hint="eastAsia"/>
          <w:b/>
          <w:bCs/>
          <w:color w:val="000000" w:themeColor="text1"/>
        </w:rPr>
        <w:t xml:space="preserve">　　　</w:t>
      </w:r>
      <w:r w:rsidRPr="00062D68">
        <w:rPr>
          <w:rFonts w:cs="ＭＳ ゴシック" w:hint="eastAsia"/>
          <w:b/>
          <w:bCs/>
          <w:color w:val="000000" w:themeColor="text1"/>
          <w:u w:val="single"/>
        </w:rPr>
        <w:t xml:space="preserve">　　　　　　　　　　　　　　　　　　　　　　　　　　　　　　　　　　　　　　</w:t>
      </w:r>
    </w:p>
    <w:p w:rsidR="00A1502A" w:rsidRPr="00062D68" w:rsidRDefault="00A1502A" w:rsidP="00A1502A">
      <w:pPr>
        <w:overflowPunct w:val="0"/>
        <w:autoSpaceDE/>
        <w:autoSpaceDN/>
        <w:textAlignment w:val="baseline"/>
        <w:rPr>
          <w:rFonts w:cs="ＭＳ ゴシック"/>
          <w:b/>
          <w:bCs/>
          <w:color w:val="000000" w:themeColor="text1"/>
          <w:u w:val="single"/>
        </w:rPr>
      </w:pPr>
      <w:r w:rsidRPr="00062D68">
        <w:rPr>
          <w:rFonts w:cs="ＭＳ ゴシック" w:hint="eastAsia"/>
          <w:b/>
          <w:bCs/>
          <w:color w:val="000000" w:themeColor="text1"/>
        </w:rPr>
        <w:t xml:space="preserve">　　　</w:t>
      </w:r>
      <w:r w:rsidRPr="00062D68">
        <w:rPr>
          <w:rFonts w:cs="ＭＳ ゴシック" w:hint="eastAsia"/>
          <w:b/>
          <w:bCs/>
          <w:color w:val="000000" w:themeColor="text1"/>
          <w:u w:val="single"/>
        </w:rPr>
        <w:t xml:space="preserve">　　　　　　　　　　　　　　　　　　　　　　　　　　　　　　　　　　　　　　</w:t>
      </w:r>
    </w:p>
    <w:p w:rsidR="008D3AA1" w:rsidRPr="00062D68" w:rsidRDefault="008D3AA1" w:rsidP="008D3AA1">
      <w:pPr>
        <w:overflowPunct w:val="0"/>
        <w:autoSpaceDE/>
        <w:autoSpaceDN/>
        <w:textAlignment w:val="baseline"/>
        <w:rPr>
          <w:rFonts w:cs="ＭＳ ゴシック"/>
          <w:b/>
          <w:bCs/>
          <w:color w:val="000000" w:themeColor="text1"/>
          <w:u w:val="single"/>
        </w:rPr>
      </w:pPr>
      <w:r w:rsidRPr="00062D68">
        <w:rPr>
          <w:rFonts w:cs="ＭＳ ゴシック" w:hint="eastAsia"/>
          <w:b/>
          <w:bCs/>
          <w:color w:val="000000" w:themeColor="text1"/>
        </w:rPr>
        <w:t xml:space="preserve">　　　</w:t>
      </w:r>
      <w:r w:rsidRPr="00062D68">
        <w:rPr>
          <w:rFonts w:cs="ＭＳ ゴシック" w:hint="eastAsia"/>
          <w:b/>
          <w:bCs/>
          <w:color w:val="000000" w:themeColor="text1"/>
          <w:u w:val="single"/>
        </w:rPr>
        <w:t xml:space="preserve">　　　　　　　　　　　　　　　　　　　　　　　　　　　　　　　　　　　　　　</w:t>
      </w:r>
    </w:p>
    <w:p w:rsidR="00A1502A" w:rsidRPr="00062D68" w:rsidRDefault="003650A1" w:rsidP="00A1502A">
      <w:pPr>
        <w:overflowPunct w:val="0"/>
        <w:autoSpaceDE/>
        <w:autoSpaceDN/>
        <w:ind w:firstLineChars="100" w:firstLine="234"/>
        <w:textAlignment w:val="baseline"/>
        <w:rPr>
          <w:color w:val="000000" w:themeColor="text1"/>
        </w:rPr>
      </w:pPr>
      <w:r w:rsidRPr="00062D68">
        <w:rPr>
          <w:rFonts w:hint="eastAsia"/>
          <w:color w:val="000000" w:themeColor="text1"/>
        </w:rPr>
        <w:t>８</w:t>
      </w:r>
      <w:r w:rsidR="00A1502A" w:rsidRPr="00062D68">
        <w:rPr>
          <w:rFonts w:hint="eastAsia"/>
          <w:color w:val="000000" w:themeColor="text1"/>
        </w:rPr>
        <w:t xml:space="preserve">　最後に借入れや</w:t>
      </w:r>
      <w:r w:rsidR="005153C1" w:rsidRPr="00062D68">
        <w:rPr>
          <w:rFonts w:hint="eastAsia"/>
          <w:color w:val="000000" w:themeColor="text1"/>
        </w:rPr>
        <w:t>ローン・クレジットの利用をしたのはいつですか。</w:t>
      </w:r>
    </w:p>
    <w:tbl>
      <w:tblPr>
        <w:tblW w:w="926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3201"/>
        <w:gridCol w:w="3201"/>
      </w:tblGrid>
      <w:tr w:rsidR="00062D68" w:rsidRPr="00062D68" w:rsidTr="007A56C2">
        <w:trPr>
          <w:trHeight w:hRule="exact" w:val="431"/>
        </w:trPr>
        <w:tc>
          <w:tcPr>
            <w:tcW w:w="2859" w:type="dxa"/>
            <w:shd w:val="clear" w:color="auto" w:fill="auto"/>
          </w:tcPr>
          <w:p w:rsidR="005153C1" w:rsidRPr="00062D68" w:rsidRDefault="005153C1" w:rsidP="007A56C2">
            <w:pPr>
              <w:ind w:firstLineChars="100" w:firstLine="214"/>
              <w:rPr>
                <w:color w:val="000000" w:themeColor="text1"/>
                <w:sz w:val="22"/>
                <w:szCs w:val="22"/>
              </w:rPr>
            </w:pPr>
            <w:r w:rsidRPr="00062D68">
              <w:rPr>
                <w:rFonts w:hint="eastAsia"/>
                <w:color w:val="000000" w:themeColor="text1"/>
                <w:sz w:val="22"/>
                <w:szCs w:val="22"/>
              </w:rPr>
              <w:t>借　　　入　　　日</w:t>
            </w:r>
          </w:p>
        </w:tc>
        <w:tc>
          <w:tcPr>
            <w:tcW w:w="3201" w:type="dxa"/>
            <w:shd w:val="clear" w:color="auto" w:fill="auto"/>
          </w:tcPr>
          <w:p w:rsidR="005153C1" w:rsidRPr="00062D68" w:rsidRDefault="005153C1" w:rsidP="007A56C2">
            <w:pPr>
              <w:ind w:firstLineChars="200" w:firstLine="428"/>
              <w:rPr>
                <w:color w:val="000000" w:themeColor="text1"/>
                <w:sz w:val="22"/>
                <w:szCs w:val="22"/>
              </w:rPr>
            </w:pPr>
            <w:r w:rsidRPr="00062D68">
              <w:rPr>
                <w:rFonts w:hint="eastAsia"/>
                <w:color w:val="000000" w:themeColor="text1"/>
                <w:sz w:val="22"/>
                <w:szCs w:val="22"/>
              </w:rPr>
              <w:t>借　　　入　　　先</w:t>
            </w:r>
          </w:p>
          <w:p w:rsidR="005153C1" w:rsidRPr="00062D68" w:rsidRDefault="005153C1" w:rsidP="007A56C2">
            <w:pPr>
              <w:ind w:firstLineChars="200" w:firstLine="428"/>
              <w:rPr>
                <w:color w:val="000000" w:themeColor="text1"/>
                <w:sz w:val="22"/>
                <w:szCs w:val="22"/>
              </w:rPr>
            </w:pPr>
          </w:p>
        </w:tc>
        <w:tc>
          <w:tcPr>
            <w:tcW w:w="3201" w:type="dxa"/>
            <w:shd w:val="clear" w:color="auto" w:fill="auto"/>
          </w:tcPr>
          <w:p w:rsidR="005153C1" w:rsidRPr="00062D68" w:rsidRDefault="005153C1" w:rsidP="007A56C2">
            <w:pPr>
              <w:ind w:firstLineChars="200" w:firstLine="428"/>
              <w:rPr>
                <w:color w:val="000000" w:themeColor="text1"/>
                <w:sz w:val="22"/>
                <w:szCs w:val="22"/>
              </w:rPr>
            </w:pPr>
            <w:r w:rsidRPr="00062D68">
              <w:rPr>
                <w:rFonts w:hint="eastAsia"/>
                <w:color w:val="000000" w:themeColor="text1"/>
                <w:sz w:val="22"/>
                <w:szCs w:val="22"/>
              </w:rPr>
              <w:t>金　　　　　　　額</w:t>
            </w:r>
          </w:p>
        </w:tc>
      </w:tr>
      <w:tr w:rsidR="00062D68" w:rsidRPr="00062D68" w:rsidTr="007A56C2">
        <w:trPr>
          <w:trHeight w:hRule="exact" w:val="431"/>
        </w:trPr>
        <w:tc>
          <w:tcPr>
            <w:tcW w:w="2859" w:type="dxa"/>
            <w:shd w:val="clear" w:color="auto" w:fill="auto"/>
          </w:tcPr>
          <w:p w:rsidR="005153C1" w:rsidRPr="00062D68" w:rsidRDefault="005153C1" w:rsidP="00FB27EA">
            <w:pPr>
              <w:rPr>
                <w:color w:val="000000" w:themeColor="text1"/>
              </w:rPr>
            </w:pPr>
          </w:p>
        </w:tc>
        <w:tc>
          <w:tcPr>
            <w:tcW w:w="3201" w:type="dxa"/>
            <w:shd w:val="clear" w:color="auto" w:fill="auto"/>
          </w:tcPr>
          <w:p w:rsidR="005153C1" w:rsidRPr="00062D68" w:rsidRDefault="005153C1" w:rsidP="00FB27EA">
            <w:pPr>
              <w:rPr>
                <w:color w:val="000000" w:themeColor="text1"/>
              </w:rPr>
            </w:pPr>
          </w:p>
        </w:tc>
        <w:tc>
          <w:tcPr>
            <w:tcW w:w="3201" w:type="dxa"/>
            <w:shd w:val="clear" w:color="auto" w:fill="auto"/>
          </w:tcPr>
          <w:p w:rsidR="005153C1" w:rsidRPr="00062D68" w:rsidRDefault="005153C1" w:rsidP="00FB27EA">
            <w:pPr>
              <w:rPr>
                <w:color w:val="000000" w:themeColor="text1"/>
              </w:rPr>
            </w:pPr>
          </w:p>
        </w:tc>
      </w:tr>
      <w:tr w:rsidR="00062D68" w:rsidRPr="00062D68" w:rsidTr="007A56C2">
        <w:trPr>
          <w:trHeight w:hRule="exact" w:val="431"/>
        </w:trPr>
        <w:tc>
          <w:tcPr>
            <w:tcW w:w="2859" w:type="dxa"/>
            <w:shd w:val="clear" w:color="auto" w:fill="auto"/>
          </w:tcPr>
          <w:p w:rsidR="005153C1" w:rsidRPr="00062D68" w:rsidRDefault="005153C1" w:rsidP="00FB27EA">
            <w:pPr>
              <w:rPr>
                <w:color w:val="000000" w:themeColor="text1"/>
              </w:rPr>
            </w:pPr>
          </w:p>
        </w:tc>
        <w:tc>
          <w:tcPr>
            <w:tcW w:w="3201" w:type="dxa"/>
            <w:shd w:val="clear" w:color="auto" w:fill="auto"/>
          </w:tcPr>
          <w:p w:rsidR="005153C1" w:rsidRPr="00062D68" w:rsidRDefault="005153C1" w:rsidP="00FB27EA">
            <w:pPr>
              <w:rPr>
                <w:color w:val="000000" w:themeColor="text1"/>
              </w:rPr>
            </w:pPr>
          </w:p>
        </w:tc>
        <w:tc>
          <w:tcPr>
            <w:tcW w:w="3201" w:type="dxa"/>
            <w:shd w:val="clear" w:color="auto" w:fill="auto"/>
          </w:tcPr>
          <w:p w:rsidR="005153C1" w:rsidRPr="00062D68" w:rsidRDefault="005153C1" w:rsidP="00FB27EA">
            <w:pPr>
              <w:rPr>
                <w:color w:val="000000" w:themeColor="text1"/>
              </w:rPr>
            </w:pPr>
          </w:p>
        </w:tc>
      </w:tr>
      <w:tr w:rsidR="00062D68" w:rsidRPr="00062D68" w:rsidTr="007A56C2">
        <w:trPr>
          <w:trHeight w:hRule="exact" w:val="431"/>
        </w:trPr>
        <w:tc>
          <w:tcPr>
            <w:tcW w:w="2859" w:type="dxa"/>
            <w:shd w:val="clear" w:color="auto" w:fill="auto"/>
          </w:tcPr>
          <w:p w:rsidR="005153C1" w:rsidRPr="00062D68" w:rsidRDefault="005153C1" w:rsidP="00FB27EA">
            <w:pPr>
              <w:rPr>
                <w:color w:val="000000" w:themeColor="text1"/>
              </w:rPr>
            </w:pPr>
          </w:p>
        </w:tc>
        <w:tc>
          <w:tcPr>
            <w:tcW w:w="3201" w:type="dxa"/>
            <w:shd w:val="clear" w:color="auto" w:fill="auto"/>
          </w:tcPr>
          <w:p w:rsidR="005153C1" w:rsidRPr="00062D68" w:rsidRDefault="005153C1" w:rsidP="00FB27EA">
            <w:pPr>
              <w:rPr>
                <w:color w:val="000000" w:themeColor="text1"/>
              </w:rPr>
            </w:pPr>
          </w:p>
        </w:tc>
        <w:tc>
          <w:tcPr>
            <w:tcW w:w="3201" w:type="dxa"/>
            <w:shd w:val="clear" w:color="auto" w:fill="auto"/>
          </w:tcPr>
          <w:p w:rsidR="005153C1" w:rsidRPr="00062D68" w:rsidRDefault="005153C1" w:rsidP="00FB27EA">
            <w:pPr>
              <w:rPr>
                <w:color w:val="000000" w:themeColor="text1"/>
              </w:rPr>
            </w:pPr>
          </w:p>
        </w:tc>
      </w:tr>
    </w:tbl>
    <w:p w:rsidR="00784A37" w:rsidRPr="00062D68" w:rsidRDefault="00D1326B" w:rsidP="00C50373">
      <w:pPr>
        <w:overflowPunct w:val="0"/>
        <w:autoSpaceDE/>
        <w:autoSpaceDN/>
        <w:ind w:leftChars="100" w:left="234"/>
        <w:textAlignment w:val="baseline"/>
        <w:rPr>
          <w:rFonts w:cs="ＭＳ ゴシック"/>
          <w:bCs/>
          <w:color w:val="000000" w:themeColor="text1"/>
          <w:sz w:val="21"/>
          <w:szCs w:val="21"/>
        </w:rPr>
      </w:pPr>
      <w:r w:rsidRPr="00062D68">
        <w:rPr>
          <w:rFonts w:cs="ＭＳ ゴシック" w:hint="eastAsia"/>
          <w:b/>
          <w:bCs/>
          <w:color w:val="000000" w:themeColor="text1"/>
          <w:sz w:val="21"/>
          <w:szCs w:val="21"/>
        </w:rPr>
        <w:t>※</w:t>
      </w:r>
      <w:r w:rsidR="00A6265F" w:rsidRPr="00062D68">
        <w:rPr>
          <w:rFonts w:cs="ＭＳ ゴシック" w:hint="eastAsia"/>
          <w:b/>
          <w:bCs/>
          <w:color w:val="000000" w:themeColor="text1"/>
          <w:sz w:val="21"/>
          <w:szCs w:val="21"/>
        </w:rPr>
        <w:t>ここに記載した債権者を</w:t>
      </w:r>
      <w:r w:rsidR="001B29EE" w:rsidRPr="00062D68">
        <w:rPr>
          <w:rFonts w:cs="ＭＳ ゴシック" w:hint="eastAsia"/>
          <w:b/>
          <w:bCs/>
          <w:color w:val="000000" w:themeColor="text1"/>
          <w:sz w:val="21"/>
          <w:szCs w:val="21"/>
        </w:rPr>
        <w:t>債権者一覧表に記載漏れ</w:t>
      </w:r>
      <w:r w:rsidR="00A6265F" w:rsidRPr="00062D68">
        <w:rPr>
          <w:rFonts w:cs="ＭＳ ゴシック" w:hint="eastAsia"/>
          <w:b/>
          <w:bCs/>
          <w:color w:val="000000" w:themeColor="text1"/>
          <w:sz w:val="21"/>
          <w:szCs w:val="21"/>
        </w:rPr>
        <w:t>してい</w:t>
      </w:r>
      <w:r w:rsidR="0089495E" w:rsidRPr="00062D68">
        <w:rPr>
          <w:rFonts w:cs="ＭＳ ゴシック" w:hint="eastAsia"/>
          <w:b/>
          <w:bCs/>
          <w:color w:val="000000" w:themeColor="text1"/>
          <w:sz w:val="21"/>
          <w:szCs w:val="21"/>
        </w:rPr>
        <w:t>な</w:t>
      </w:r>
      <w:r w:rsidR="001B29EE" w:rsidRPr="00062D68">
        <w:rPr>
          <w:rFonts w:cs="ＭＳ ゴシック" w:hint="eastAsia"/>
          <w:b/>
          <w:bCs/>
          <w:color w:val="000000" w:themeColor="text1"/>
          <w:sz w:val="21"/>
          <w:szCs w:val="21"/>
        </w:rPr>
        <w:t>いか</w:t>
      </w:r>
      <w:r w:rsidR="00656285" w:rsidRPr="00062D68">
        <w:rPr>
          <w:rFonts w:cs="ＭＳ ゴシック" w:hint="eastAsia"/>
          <w:b/>
          <w:bCs/>
          <w:color w:val="000000" w:themeColor="text1"/>
          <w:sz w:val="21"/>
          <w:szCs w:val="21"/>
        </w:rPr>
        <w:t>，</w:t>
      </w:r>
      <w:r w:rsidR="00784A37" w:rsidRPr="00062D68">
        <w:rPr>
          <w:rFonts w:cs="ＭＳ ゴシック" w:hint="eastAsia"/>
          <w:b/>
          <w:bCs/>
          <w:color w:val="000000" w:themeColor="text1"/>
          <w:sz w:val="21"/>
          <w:szCs w:val="21"/>
        </w:rPr>
        <w:t>債権者一覧表の「最後に借りた</w:t>
      </w:r>
      <w:r w:rsidR="00DD3274" w:rsidRPr="00062D68">
        <w:rPr>
          <w:rFonts w:cs="ＭＳ ゴシック" w:hint="eastAsia"/>
          <w:b/>
          <w:bCs/>
          <w:color w:val="000000" w:themeColor="text1"/>
          <w:sz w:val="21"/>
          <w:szCs w:val="21"/>
        </w:rPr>
        <w:t>日</w:t>
      </w:r>
      <w:r w:rsidR="00784A37" w:rsidRPr="00062D68">
        <w:rPr>
          <w:rFonts w:cs="ＭＳ ゴシック" w:hint="eastAsia"/>
          <w:b/>
          <w:bCs/>
          <w:color w:val="000000" w:themeColor="text1"/>
          <w:sz w:val="21"/>
          <w:szCs w:val="21"/>
        </w:rPr>
        <w:t>」</w:t>
      </w:r>
      <w:r w:rsidR="00784A37" w:rsidRPr="00062D68">
        <w:rPr>
          <w:rFonts w:hint="eastAsia"/>
          <w:b/>
          <w:bCs/>
          <w:color w:val="000000" w:themeColor="text1"/>
          <w:sz w:val="21"/>
          <w:szCs w:val="21"/>
        </w:rPr>
        <w:t>欄</w:t>
      </w:r>
      <w:r w:rsidR="00784A37" w:rsidRPr="00062D68">
        <w:rPr>
          <w:rFonts w:cs="ＭＳ ゴシック" w:hint="eastAsia"/>
          <w:b/>
          <w:bCs/>
          <w:color w:val="000000" w:themeColor="text1"/>
          <w:sz w:val="21"/>
          <w:szCs w:val="21"/>
        </w:rPr>
        <w:t>と一致しているか，よく確認してください。</w:t>
      </w:r>
    </w:p>
    <w:p w:rsidR="00363E85" w:rsidRPr="00062D68" w:rsidRDefault="003650A1" w:rsidP="0021126C">
      <w:pPr>
        <w:overflowPunct w:val="0"/>
        <w:autoSpaceDE/>
        <w:autoSpaceDN/>
        <w:ind w:firstLineChars="100" w:firstLine="234"/>
        <w:textAlignment w:val="baseline"/>
        <w:rPr>
          <w:rFonts w:cs="Times New Roman"/>
          <w:color w:val="000000" w:themeColor="text1"/>
          <w:spacing w:val="6"/>
        </w:rPr>
      </w:pPr>
      <w:r w:rsidRPr="00062D68">
        <w:rPr>
          <w:rFonts w:hint="eastAsia"/>
          <w:color w:val="000000" w:themeColor="text1"/>
        </w:rPr>
        <w:lastRenderedPageBreak/>
        <w:t>９</w:t>
      </w:r>
      <w:r w:rsidR="00363E85" w:rsidRPr="00062D68">
        <w:rPr>
          <w:rFonts w:hint="eastAsia"/>
          <w:color w:val="000000" w:themeColor="text1"/>
        </w:rPr>
        <w:t xml:space="preserve">　ローン</w:t>
      </w:r>
      <w:r w:rsidR="006865BE" w:rsidRPr="00062D68">
        <w:rPr>
          <w:rFonts w:hint="eastAsia"/>
          <w:color w:val="000000" w:themeColor="text1"/>
        </w:rPr>
        <w:t>・クレジット</w:t>
      </w:r>
      <w:r w:rsidR="00363E85" w:rsidRPr="00062D68">
        <w:rPr>
          <w:rFonts w:hint="eastAsia"/>
          <w:color w:val="000000" w:themeColor="text1"/>
        </w:rPr>
        <w:t>の残っている商品を</w:t>
      </w:r>
      <w:r w:rsidR="00363E85" w:rsidRPr="00062D68">
        <w:rPr>
          <w:rFonts w:cs="ＭＳ ゴシック" w:hint="eastAsia"/>
          <w:color w:val="000000" w:themeColor="text1"/>
        </w:rPr>
        <w:t>現在</w:t>
      </w:r>
      <w:r w:rsidR="00363E85" w:rsidRPr="00062D68">
        <w:rPr>
          <w:rFonts w:hint="eastAsia"/>
          <w:color w:val="000000" w:themeColor="text1"/>
        </w:rPr>
        <w:t>持っていますか。</w:t>
      </w:r>
    </w:p>
    <w:p w:rsidR="00363E85" w:rsidRPr="00062D68" w:rsidRDefault="00363E85" w:rsidP="00A328AA">
      <w:pPr>
        <w:overflowPunct w:val="0"/>
        <w:autoSpaceDE/>
        <w:autoSpaceDN/>
        <w:textAlignment w:val="baseline"/>
        <w:rPr>
          <w:rFonts w:cs="Times New Roman"/>
          <w:color w:val="000000" w:themeColor="text1"/>
          <w:spacing w:val="6"/>
          <w:sz w:val="22"/>
          <w:szCs w:val="22"/>
        </w:rPr>
      </w:pPr>
      <w:r w:rsidRPr="00062D68">
        <w:rPr>
          <w:rFonts w:hint="eastAsia"/>
          <w:color w:val="000000" w:themeColor="text1"/>
        </w:rPr>
        <w:t xml:space="preserve">　　</w:t>
      </w:r>
      <w:r w:rsidRPr="00062D68">
        <w:rPr>
          <w:rFonts w:cs="ＭＳ ゴシック" w:hint="eastAsia"/>
          <w:color w:val="000000" w:themeColor="text1"/>
          <w:sz w:val="22"/>
          <w:szCs w:val="22"/>
        </w:rPr>
        <w:t xml:space="preserve">　</w:t>
      </w:r>
      <w:r w:rsidRPr="00062D68">
        <w:rPr>
          <w:rFonts w:cs="ＭＳ ゴシック" w:hint="eastAsia"/>
          <w:bCs/>
          <w:color w:val="000000" w:themeColor="text1"/>
          <w:sz w:val="22"/>
          <w:szCs w:val="22"/>
        </w:rPr>
        <w:t>□持っていない　　□持っている</w:t>
      </w:r>
      <w:r w:rsidRPr="00062D68">
        <w:rPr>
          <w:color w:val="000000" w:themeColor="text1"/>
          <w:sz w:val="22"/>
          <w:szCs w:val="22"/>
        </w:rPr>
        <w:t xml:space="preserve">   </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4"/>
        <w:gridCol w:w="1634"/>
        <w:gridCol w:w="1295"/>
        <w:gridCol w:w="1287"/>
        <w:gridCol w:w="1521"/>
        <w:gridCol w:w="1430"/>
      </w:tblGrid>
      <w:tr w:rsidR="00062D68" w:rsidRPr="00062D68" w:rsidTr="0096065A">
        <w:trPr>
          <w:trHeight w:val="396"/>
        </w:trPr>
        <w:tc>
          <w:tcPr>
            <w:tcW w:w="1634" w:type="dxa"/>
            <w:tcBorders>
              <w:top w:val="single" w:sz="4" w:space="0" w:color="000000"/>
              <w:left w:val="single" w:sz="4" w:space="0" w:color="000000"/>
              <w:bottom w:val="nil"/>
              <w:right w:val="single" w:sz="4" w:space="0" w:color="000000"/>
            </w:tcBorders>
          </w:tcPr>
          <w:p w:rsidR="00363E85" w:rsidRPr="00062D68" w:rsidRDefault="00363E85" w:rsidP="0096065A">
            <w:pPr>
              <w:suppressAutoHyphens/>
              <w:kinsoku w:val="0"/>
              <w:overflowPunct w:val="0"/>
              <w:jc w:val="center"/>
              <w:textAlignment w:val="baseline"/>
              <w:rPr>
                <w:rFonts w:cs="Times New Roman"/>
                <w:color w:val="000000" w:themeColor="text1"/>
                <w:sz w:val="22"/>
                <w:szCs w:val="22"/>
              </w:rPr>
            </w:pPr>
            <w:r w:rsidRPr="00710150">
              <w:rPr>
                <w:rFonts w:hint="eastAsia"/>
                <w:color w:val="000000" w:themeColor="text1"/>
                <w:spacing w:val="127"/>
                <w:sz w:val="22"/>
                <w:szCs w:val="22"/>
                <w:fitText w:val="1170" w:id="1094959874"/>
              </w:rPr>
              <w:t>商品</w:t>
            </w:r>
            <w:r w:rsidRPr="00710150">
              <w:rPr>
                <w:rFonts w:hint="eastAsia"/>
                <w:color w:val="000000" w:themeColor="text1"/>
                <w:spacing w:val="1"/>
                <w:sz w:val="22"/>
                <w:szCs w:val="22"/>
                <w:fitText w:val="1170" w:id="1094959874"/>
              </w:rPr>
              <w:t>名</w:t>
            </w:r>
          </w:p>
        </w:tc>
        <w:tc>
          <w:tcPr>
            <w:tcW w:w="1634" w:type="dxa"/>
            <w:tcBorders>
              <w:top w:val="single" w:sz="4" w:space="0" w:color="000000"/>
              <w:left w:val="single" w:sz="4" w:space="0" w:color="000000"/>
              <w:bottom w:val="nil"/>
              <w:right w:val="single" w:sz="4" w:space="0" w:color="000000"/>
            </w:tcBorders>
          </w:tcPr>
          <w:p w:rsidR="00363E85" w:rsidRPr="00062D68" w:rsidRDefault="000D5781" w:rsidP="000D5781">
            <w:pPr>
              <w:suppressAutoHyphens/>
              <w:kinsoku w:val="0"/>
              <w:overflowPunct w:val="0"/>
              <w:jc w:val="center"/>
              <w:textAlignment w:val="baseline"/>
              <w:rPr>
                <w:rFonts w:cs="Times New Roman"/>
                <w:color w:val="000000" w:themeColor="text1"/>
                <w:sz w:val="22"/>
                <w:szCs w:val="22"/>
              </w:rPr>
            </w:pPr>
            <w:r w:rsidRPr="00710150">
              <w:rPr>
                <w:rFonts w:cs="Times New Roman" w:hint="eastAsia"/>
                <w:color w:val="000000" w:themeColor="text1"/>
                <w:spacing w:val="69"/>
                <w:sz w:val="22"/>
                <w:szCs w:val="22"/>
                <w:fitText w:val="936" w:id="1100141825"/>
              </w:rPr>
              <w:t>会社</w:t>
            </w:r>
            <w:r w:rsidRPr="00710150">
              <w:rPr>
                <w:rFonts w:cs="Times New Roman" w:hint="eastAsia"/>
                <w:color w:val="000000" w:themeColor="text1"/>
                <w:sz w:val="22"/>
                <w:szCs w:val="22"/>
                <w:fitText w:val="936" w:id="1100141825"/>
              </w:rPr>
              <w:t>名</w:t>
            </w:r>
          </w:p>
        </w:tc>
        <w:tc>
          <w:tcPr>
            <w:tcW w:w="1295" w:type="dxa"/>
            <w:tcBorders>
              <w:top w:val="single" w:sz="4" w:space="0" w:color="000000"/>
              <w:left w:val="single" w:sz="4" w:space="0" w:color="000000"/>
              <w:bottom w:val="nil"/>
              <w:right w:val="single" w:sz="4" w:space="0" w:color="000000"/>
            </w:tcBorders>
          </w:tcPr>
          <w:p w:rsidR="00363E85" w:rsidRPr="00062D68" w:rsidRDefault="00416A5D" w:rsidP="00416A5D">
            <w:pPr>
              <w:suppressAutoHyphens/>
              <w:kinsoku w:val="0"/>
              <w:overflowPunct w:val="0"/>
              <w:jc w:val="center"/>
              <w:textAlignment w:val="baseline"/>
              <w:rPr>
                <w:rFonts w:cs="Times New Roman"/>
                <w:color w:val="000000" w:themeColor="text1"/>
                <w:sz w:val="22"/>
                <w:szCs w:val="22"/>
              </w:rPr>
            </w:pPr>
            <w:r w:rsidRPr="00062D68">
              <w:rPr>
                <w:rFonts w:cs="Times New Roman" w:hint="eastAsia"/>
                <w:color w:val="000000" w:themeColor="text1"/>
                <w:sz w:val="22"/>
                <w:szCs w:val="22"/>
              </w:rPr>
              <w:t>購入時期</w:t>
            </w:r>
          </w:p>
        </w:tc>
        <w:tc>
          <w:tcPr>
            <w:tcW w:w="1287" w:type="dxa"/>
            <w:tcBorders>
              <w:top w:val="single" w:sz="4" w:space="0" w:color="000000"/>
              <w:left w:val="single" w:sz="4" w:space="0" w:color="000000"/>
              <w:bottom w:val="nil"/>
              <w:right w:val="single" w:sz="4" w:space="0" w:color="000000"/>
            </w:tcBorders>
          </w:tcPr>
          <w:p w:rsidR="00363E85" w:rsidRPr="00062D68" w:rsidRDefault="00416A5D" w:rsidP="00416A5D">
            <w:pPr>
              <w:suppressAutoHyphens/>
              <w:kinsoku w:val="0"/>
              <w:overflowPunct w:val="0"/>
              <w:jc w:val="center"/>
              <w:textAlignment w:val="baseline"/>
              <w:rPr>
                <w:rFonts w:cs="Times New Roman"/>
                <w:color w:val="000000" w:themeColor="text1"/>
                <w:sz w:val="22"/>
                <w:szCs w:val="22"/>
              </w:rPr>
            </w:pPr>
            <w:r w:rsidRPr="00062D68">
              <w:rPr>
                <w:rFonts w:cs="Times New Roman" w:hint="eastAsia"/>
                <w:color w:val="000000" w:themeColor="text1"/>
                <w:sz w:val="22"/>
                <w:szCs w:val="22"/>
              </w:rPr>
              <w:t>購入価格</w:t>
            </w:r>
          </w:p>
        </w:tc>
        <w:tc>
          <w:tcPr>
            <w:tcW w:w="1521" w:type="dxa"/>
            <w:tcBorders>
              <w:top w:val="single" w:sz="4" w:space="0" w:color="000000"/>
              <w:left w:val="single" w:sz="4" w:space="0" w:color="000000"/>
              <w:bottom w:val="nil"/>
              <w:right w:val="single" w:sz="4" w:space="0" w:color="000000"/>
            </w:tcBorders>
          </w:tcPr>
          <w:p w:rsidR="00363E85" w:rsidRPr="00062D68" w:rsidRDefault="00363E85" w:rsidP="00DF7971">
            <w:pPr>
              <w:suppressAutoHyphens/>
              <w:kinsoku w:val="0"/>
              <w:overflowPunct w:val="0"/>
              <w:ind w:firstLineChars="100" w:firstLine="214"/>
              <w:textAlignment w:val="baseline"/>
              <w:rPr>
                <w:rFonts w:cs="Times New Roman"/>
                <w:color w:val="000000" w:themeColor="text1"/>
                <w:sz w:val="22"/>
                <w:szCs w:val="22"/>
              </w:rPr>
            </w:pPr>
            <w:r w:rsidRPr="00062D68">
              <w:rPr>
                <w:rFonts w:hint="eastAsia"/>
                <w:color w:val="000000" w:themeColor="text1"/>
                <w:sz w:val="22"/>
                <w:szCs w:val="22"/>
              </w:rPr>
              <w:t>残</w:t>
            </w:r>
            <w:r w:rsidR="00DF7971" w:rsidRPr="00062D68">
              <w:rPr>
                <w:rFonts w:hint="eastAsia"/>
                <w:color w:val="000000" w:themeColor="text1"/>
                <w:sz w:val="22"/>
                <w:szCs w:val="22"/>
              </w:rPr>
              <w:t xml:space="preserve">　　</w:t>
            </w:r>
            <w:r w:rsidRPr="00062D68">
              <w:rPr>
                <w:rFonts w:hint="eastAsia"/>
                <w:color w:val="000000" w:themeColor="text1"/>
                <w:sz w:val="22"/>
                <w:szCs w:val="22"/>
              </w:rPr>
              <w:t>額</w:t>
            </w:r>
          </w:p>
        </w:tc>
        <w:tc>
          <w:tcPr>
            <w:tcW w:w="1430" w:type="dxa"/>
            <w:tcBorders>
              <w:top w:val="single" w:sz="4" w:space="0" w:color="000000"/>
              <w:left w:val="single" w:sz="4" w:space="0" w:color="000000"/>
              <w:bottom w:val="nil"/>
              <w:right w:val="single" w:sz="4" w:space="0" w:color="000000"/>
            </w:tcBorders>
          </w:tcPr>
          <w:p w:rsidR="00363E85" w:rsidRPr="00062D68" w:rsidRDefault="00416A5D" w:rsidP="00416A5D">
            <w:pPr>
              <w:suppressAutoHyphens/>
              <w:kinsoku w:val="0"/>
              <w:overflowPunct w:val="0"/>
              <w:jc w:val="center"/>
              <w:textAlignment w:val="baseline"/>
              <w:rPr>
                <w:rFonts w:cs="Times New Roman"/>
                <w:color w:val="000000" w:themeColor="text1"/>
                <w:sz w:val="22"/>
                <w:szCs w:val="22"/>
              </w:rPr>
            </w:pPr>
            <w:r w:rsidRPr="00710150">
              <w:rPr>
                <w:rFonts w:hint="eastAsia"/>
                <w:color w:val="000000" w:themeColor="text1"/>
                <w:spacing w:val="248"/>
                <w:sz w:val="22"/>
                <w:szCs w:val="22"/>
                <w:fitText w:val="936" w:id="1094962688"/>
              </w:rPr>
              <w:t>備</w:t>
            </w:r>
            <w:r w:rsidRPr="00710150">
              <w:rPr>
                <w:rFonts w:hint="eastAsia"/>
                <w:color w:val="000000" w:themeColor="text1"/>
                <w:sz w:val="22"/>
                <w:szCs w:val="22"/>
                <w:fitText w:val="936" w:id="1094962688"/>
              </w:rPr>
              <w:t>考</w:t>
            </w:r>
          </w:p>
        </w:tc>
      </w:tr>
      <w:tr w:rsidR="00062D68" w:rsidRPr="00062D68" w:rsidTr="000041D6">
        <w:trPr>
          <w:trHeight w:val="1686"/>
        </w:trPr>
        <w:tc>
          <w:tcPr>
            <w:tcW w:w="1634" w:type="dxa"/>
            <w:tcBorders>
              <w:top w:val="single" w:sz="4" w:space="0" w:color="000000"/>
              <w:left w:val="single" w:sz="4" w:space="0" w:color="000000"/>
              <w:bottom w:val="single" w:sz="4" w:space="0" w:color="000000"/>
              <w:right w:val="single" w:sz="4" w:space="0" w:color="000000"/>
            </w:tcBorders>
          </w:tcPr>
          <w:p w:rsidR="00363E85" w:rsidRPr="00062D68" w:rsidRDefault="00363E85" w:rsidP="00A328AA">
            <w:pPr>
              <w:suppressAutoHyphens/>
              <w:kinsoku w:val="0"/>
              <w:overflowPunct w:val="0"/>
              <w:jc w:val="left"/>
              <w:textAlignment w:val="baseline"/>
              <w:rPr>
                <w:rFonts w:cs="Times New Roman"/>
                <w:color w:val="000000" w:themeColor="text1"/>
              </w:rPr>
            </w:pPr>
          </w:p>
        </w:tc>
        <w:tc>
          <w:tcPr>
            <w:tcW w:w="1634" w:type="dxa"/>
            <w:tcBorders>
              <w:top w:val="single" w:sz="4" w:space="0" w:color="000000"/>
              <w:left w:val="single" w:sz="4" w:space="0" w:color="000000"/>
              <w:bottom w:val="single" w:sz="4" w:space="0" w:color="000000"/>
              <w:right w:val="single" w:sz="4" w:space="0" w:color="000000"/>
            </w:tcBorders>
          </w:tcPr>
          <w:p w:rsidR="00363E85" w:rsidRPr="00062D68" w:rsidRDefault="00363E85" w:rsidP="00A328AA">
            <w:pPr>
              <w:suppressAutoHyphens/>
              <w:kinsoku w:val="0"/>
              <w:overflowPunct w:val="0"/>
              <w:jc w:val="left"/>
              <w:textAlignment w:val="baseline"/>
              <w:rPr>
                <w:rFonts w:cs="Times New Roman"/>
                <w:color w:val="000000" w:themeColor="text1"/>
              </w:rPr>
            </w:pPr>
          </w:p>
        </w:tc>
        <w:tc>
          <w:tcPr>
            <w:tcW w:w="1295" w:type="dxa"/>
            <w:tcBorders>
              <w:top w:val="single" w:sz="4" w:space="0" w:color="000000"/>
              <w:left w:val="single" w:sz="4" w:space="0" w:color="000000"/>
              <w:bottom w:val="single" w:sz="4" w:space="0" w:color="000000"/>
              <w:right w:val="single" w:sz="4" w:space="0" w:color="000000"/>
            </w:tcBorders>
          </w:tcPr>
          <w:p w:rsidR="00363E85" w:rsidRPr="00062D68" w:rsidRDefault="00363E85" w:rsidP="00A328AA">
            <w:pPr>
              <w:suppressAutoHyphens/>
              <w:kinsoku w:val="0"/>
              <w:overflowPunct w:val="0"/>
              <w:jc w:val="left"/>
              <w:textAlignment w:val="baseline"/>
              <w:rPr>
                <w:rFonts w:cs="Times New Roman"/>
                <w:color w:val="000000" w:themeColor="text1"/>
              </w:rPr>
            </w:pPr>
          </w:p>
        </w:tc>
        <w:tc>
          <w:tcPr>
            <w:tcW w:w="1287" w:type="dxa"/>
            <w:tcBorders>
              <w:top w:val="single" w:sz="4" w:space="0" w:color="000000"/>
              <w:left w:val="single" w:sz="4" w:space="0" w:color="000000"/>
              <w:bottom w:val="single" w:sz="4" w:space="0" w:color="000000"/>
              <w:right w:val="single" w:sz="4" w:space="0" w:color="000000"/>
            </w:tcBorders>
          </w:tcPr>
          <w:p w:rsidR="00363E85" w:rsidRPr="00062D68" w:rsidRDefault="00363E85" w:rsidP="00A328AA">
            <w:pPr>
              <w:suppressAutoHyphens/>
              <w:kinsoku w:val="0"/>
              <w:overflowPunct w:val="0"/>
              <w:jc w:val="left"/>
              <w:textAlignment w:val="baseline"/>
              <w:rPr>
                <w:rFonts w:cs="Times New Roman"/>
                <w:color w:val="000000" w:themeColor="text1"/>
              </w:rPr>
            </w:pPr>
          </w:p>
        </w:tc>
        <w:tc>
          <w:tcPr>
            <w:tcW w:w="1521" w:type="dxa"/>
            <w:tcBorders>
              <w:top w:val="single" w:sz="4" w:space="0" w:color="000000"/>
              <w:left w:val="single" w:sz="4" w:space="0" w:color="000000"/>
              <w:bottom w:val="single" w:sz="4" w:space="0" w:color="000000"/>
              <w:right w:val="single" w:sz="4" w:space="0" w:color="000000"/>
            </w:tcBorders>
          </w:tcPr>
          <w:p w:rsidR="00363E85" w:rsidRPr="00062D68" w:rsidRDefault="00363E85" w:rsidP="00A328AA">
            <w:pPr>
              <w:suppressAutoHyphens/>
              <w:kinsoku w:val="0"/>
              <w:overflowPunct w:val="0"/>
              <w:jc w:val="left"/>
              <w:textAlignment w:val="baseline"/>
              <w:rPr>
                <w:rFonts w:cs="Times New Roman"/>
                <w:color w:val="000000" w:themeColor="text1"/>
              </w:rPr>
            </w:pPr>
          </w:p>
        </w:tc>
        <w:tc>
          <w:tcPr>
            <w:tcW w:w="1430" w:type="dxa"/>
            <w:tcBorders>
              <w:top w:val="single" w:sz="4" w:space="0" w:color="000000"/>
              <w:left w:val="single" w:sz="4" w:space="0" w:color="000000"/>
              <w:bottom w:val="single" w:sz="4" w:space="0" w:color="000000"/>
              <w:right w:val="single" w:sz="4" w:space="0" w:color="000000"/>
            </w:tcBorders>
          </w:tcPr>
          <w:p w:rsidR="00363E85" w:rsidRPr="00062D68" w:rsidRDefault="00363E85" w:rsidP="00A328AA">
            <w:pPr>
              <w:suppressAutoHyphens/>
              <w:kinsoku w:val="0"/>
              <w:overflowPunct w:val="0"/>
              <w:jc w:val="left"/>
              <w:textAlignment w:val="baseline"/>
              <w:rPr>
                <w:rFonts w:cs="Times New Roman"/>
                <w:color w:val="000000" w:themeColor="text1"/>
              </w:rPr>
            </w:pPr>
          </w:p>
        </w:tc>
      </w:tr>
    </w:tbl>
    <w:p w:rsidR="00C07FBA" w:rsidRPr="00062D68" w:rsidRDefault="00702C9C" w:rsidP="006207C6">
      <w:pPr>
        <w:ind w:left="468" w:hangingChars="200" w:hanging="468"/>
        <w:rPr>
          <w:rFonts w:cs="Times New Roman"/>
          <w:color w:val="000000" w:themeColor="text1"/>
          <w:spacing w:val="6"/>
        </w:rPr>
      </w:pPr>
      <w:r w:rsidRPr="00062D68">
        <w:rPr>
          <w:rFonts w:hint="eastAsia"/>
          <w:color w:val="000000" w:themeColor="text1"/>
        </w:rPr>
        <w:t>１０</w:t>
      </w:r>
      <w:r w:rsidR="00C07FBA" w:rsidRPr="00062D68">
        <w:rPr>
          <w:rFonts w:hint="eastAsia"/>
          <w:color w:val="000000" w:themeColor="text1"/>
        </w:rPr>
        <w:t xml:space="preserve">　ローン</w:t>
      </w:r>
      <w:r w:rsidR="008D3AA1" w:rsidRPr="00062D68">
        <w:rPr>
          <w:rFonts w:hint="eastAsia"/>
          <w:color w:val="000000" w:themeColor="text1"/>
        </w:rPr>
        <w:t>・</w:t>
      </w:r>
      <w:r w:rsidR="00C07FBA" w:rsidRPr="00062D68">
        <w:rPr>
          <w:rFonts w:hint="eastAsia"/>
          <w:color w:val="000000" w:themeColor="text1"/>
        </w:rPr>
        <w:t>クレジットの残ってい</w:t>
      </w:r>
      <w:r w:rsidR="008D3AA1" w:rsidRPr="00062D68">
        <w:rPr>
          <w:rFonts w:hint="eastAsia"/>
          <w:color w:val="000000" w:themeColor="text1"/>
        </w:rPr>
        <w:t>た</w:t>
      </w:r>
      <w:r w:rsidR="00C07FBA" w:rsidRPr="00062D68">
        <w:rPr>
          <w:rFonts w:hint="eastAsia"/>
          <w:color w:val="000000" w:themeColor="text1"/>
        </w:rPr>
        <w:t>商品</w:t>
      </w:r>
      <w:r w:rsidR="007379FF" w:rsidRPr="00062D68">
        <w:rPr>
          <w:rFonts w:hint="eastAsia"/>
          <w:color w:val="000000" w:themeColor="text1"/>
        </w:rPr>
        <w:t>について</w:t>
      </w:r>
      <w:r w:rsidR="00C07FBA" w:rsidRPr="00062D68">
        <w:rPr>
          <w:rFonts w:hint="eastAsia"/>
          <w:color w:val="000000" w:themeColor="text1"/>
        </w:rPr>
        <w:t>，信販会社</w:t>
      </w:r>
      <w:r w:rsidR="008E1FE3" w:rsidRPr="00062D68">
        <w:rPr>
          <w:rFonts w:hint="eastAsia"/>
          <w:color w:val="000000" w:themeColor="text1"/>
        </w:rPr>
        <w:t>等</w:t>
      </w:r>
      <w:r w:rsidR="00C07FBA" w:rsidRPr="00062D68">
        <w:rPr>
          <w:rFonts w:hint="eastAsia"/>
          <w:color w:val="000000" w:themeColor="text1"/>
        </w:rPr>
        <w:t>に返還</w:t>
      </w:r>
      <w:r w:rsidR="007379FF" w:rsidRPr="00062D68">
        <w:rPr>
          <w:rFonts w:hint="eastAsia"/>
          <w:color w:val="000000" w:themeColor="text1"/>
        </w:rPr>
        <w:t>したことや，引揚げがされた</w:t>
      </w:r>
      <w:r w:rsidR="00C07FBA" w:rsidRPr="00062D68">
        <w:rPr>
          <w:rFonts w:hint="eastAsia"/>
          <w:color w:val="000000" w:themeColor="text1"/>
        </w:rPr>
        <w:t>ことがありますか。</w:t>
      </w:r>
      <w:r w:rsidR="000041D6" w:rsidRPr="00796DA9">
        <w:rPr>
          <w:rFonts w:cs="ＭＳ Ｐゴシック" w:hint="eastAsia"/>
          <w:b/>
          <w:color w:val="000000" w:themeColor="text1"/>
          <w:sz w:val="21"/>
          <w:szCs w:val="21"/>
        </w:rPr>
        <w:t>※</w:t>
      </w:r>
      <w:r w:rsidR="00856A8A">
        <w:rPr>
          <w:rFonts w:cs="ＭＳ Ｐゴシック" w:hint="eastAsia"/>
          <w:b/>
          <w:color w:val="000000" w:themeColor="text1"/>
          <w:sz w:val="21"/>
          <w:szCs w:val="21"/>
        </w:rPr>
        <w:t>ある場合は</w:t>
      </w:r>
      <w:r w:rsidR="000041D6" w:rsidRPr="00796DA9">
        <w:rPr>
          <w:rFonts w:cs="ＭＳ Ｐゴシック" w:hint="eastAsia"/>
          <w:b/>
          <w:color w:val="000000" w:themeColor="text1"/>
          <w:sz w:val="21"/>
          <w:szCs w:val="21"/>
        </w:rPr>
        <w:t>，</w:t>
      </w:r>
      <w:r w:rsidR="000041D6" w:rsidRPr="00796DA9">
        <w:rPr>
          <w:rFonts w:hint="eastAsia"/>
          <w:b/>
          <w:color w:val="000000" w:themeColor="text1"/>
          <w:sz w:val="21"/>
          <w:szCs w:val="21"/>
        </w:rPr>
        <w:t>商品受領書，引揚証明書を提出してください。</w:t>
      </w:r>
      <w:r w:rsidR="009115A7">
        <w:rPr>
          <w:rFonts w:hint="eastAsia"/>
          <w:b/>
          <w:color w:val="000000" w:themeColor="text1"/>
          <w:sz w:val="21"/>
          <w:szCs w:val="21"/>
        </w:rPr>
        <w:t>返還した</w:t>
      </w:r>
      <w:r w:rsidR="00856A8A">
        <w:rPr>
          <w:rFonts w:hint="eastAsia"/>
          <w:b/>
          <w:color w:val="000000" w:themeColor="text1"/>
          <w:sz w:val="21"/>
          <w:szCs w:val="21"/>
        </w:rPr>
        <w:t>商品が</w:t>
      </w:r>
      <w:r w:rsidR="000041D6" w:rsidRPr="00796DA9">
        <w:rPr>
          <w:rFonts w:hint="eastAsia"/>
          <w:b/>
          <w:color w:val="000000" w:themeColor="text1"/>
          <w:sz w:val="21"/>
          <w:szCs w:val="21"/>
        </w:rPr>
        <w:t>自動車の場合は</w:t>
      </w:r>
      <w:r w:rsidR="009115A7">
        <w:rPr>
          <w:rFonts w:hint="eastAsia"/>
          <w:b/>
          <w:color w:val="000000" w:themeColor="text1"/>
          <w:sz w:val="21"/>
          <w:szCs w:val="21"/>
        </w:rPr>
        <w:t>，</w:t>
      </w:r>
      <w:r w:rsidR="000041D6" w:rsidRPr="00796DA9">
        <w:rPr>
          <w:rFonts w:hint="eastAsia"/>
          <w:b/>
          <w:color w:val="000000" w:themeColor="text1"/>
          <w:sz w:val="21"/>
          <w:szCs w:val="21"/>
        </w:rPr>
        <w:t>ローン締結契約書写し，車検証写しも提出してください。</w:t>
      </w:r>
    </w:p>
    <w:p w:rsidR="00C07FBA" w:rsidRPr="00062D68" w:rsidRDefault="00C07FBA" w:rsidP="00C07FBA">
      <w:pPr>
        <w:overflowPunct w:val="0"/>
        <w:autoSpaceDE/>
        <w:autoSpaceDN/>
        <w:textAlignment w:val="baseline"/>
        <w:rPr>
          <w:rFonts w:cs="Times New Roman"/>
          <w:color w:val="000000" w:themeColor="text1"/>
          <w:spacing w:val="6"/>
          <w:sz w:val="22"/>
          <w:szCs w:val="22"/>
        </w:rPr>
      </w:pPr>
      <w:r w:rsidRPr="00062D68">
        <w:rPr>
          <w:rFonts w:hint="eastAsia"/>
          <w:color w:val="000000" w:themeColor="text1"/>
        </w:rPr>
        <w:t xml:space="preserve">　　</w:t>
      </w:r>
      <w:r w:rsidRPr="00062D68">
        <w:rPr>
          <w:rFonts w:cs="ＭＳ ゴシック" w:hint="eastAsia"/>
          <w:color w:val="000000" w:themeColor="text1"/>
        </w:rPr>
        <w:t xml:space="preserve">　</w:t>
      </w:r>
      <w:r w:rsidRPr="00062D68">
        <w:rPr>
          <w:rFonts w:cs="ＭＳ ゴシック" w:hint="eastAsia"/>
          <w:bCs/>
          <w:color w:val="000000" w:themeColor="text1"/>
          <w:sz w:val="22"/>
          <w:szCs w:val="22"/>
        </w:rPr>
        <w:t>□</w:t>
      </w:r>
      <w:r w:rsidR="008E6FE6" w:rsidRPr="00062D68">
        <w:rPr>
          <w:rFonts w:cs="ＭＳ ゴシック" w:hint="eastAsia"/>
          <w:bCs/>
          <w:color w:val="000000" w:themeColor="text1"/>
          <w:sz w:val="22"/>
          <w:szCs w:val="22"/>
        </w:rPr>
        <w:t>ない</w:t>
      </w:r>
      <w:r w:rsidRPr="00062D68">
        <w:rPr>
          <w:rFonts w:cs="ＭＳ ゴシック" w:hint="eastAsia"/>
          <w:bCs/>
          <w:color w:val="000000" w:themeColor="text1"/>
          <w:sz w:val="22"/>
          <w:szCs w:val="22"/>
        </w:rPr>
        <w:t xml:space="preserve">　　□</w:t>
      </w:r>
      <w:r w:rsidR="008E6FE6" w:rsidRPr="00062D68">
        <w:rPr>
          <w:rFonts w:cs="ＭＳ ゴシック" w:hint="eastAsia"/>
          <w:bCs/>
          <w:color w:val="000000" w:themeColor="text1"/>
          <w:sz w:val="22"/>
          <w:szCs w:val="22"/>
        </w:rPr>
        <w:t>ある</w:t>
      </w:r>
      <w:r w:rsidRPr="00062D68">
        <w:rPr>
          <w:color w:val="000000" w:themeColor="text1"/>
          <w:sz w:val="22"/>
          <w:szCs w:val="22"/>
        </w:rPr>
        <w:t xml:space="preserve">   </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4"/>
        <w:gridCol w:w="1642"/>
        <w:gridCol w:w="1785"/>
        <w:gridCol w:w="2310"/>
        <w:gridCol w:w="1430"/>
      </w:tblGrid>
      <w:tr w:rsidR="00062D68" w:rsidRPr="00062D68" w:rsidTr="0096065A">
        <w:trPr>
          <w:trHeight w:val="396"/>
        </w:trPr>
        <w:tc>
          <w:tcPr>
            <w:tcW w:w="1634" w:type="dxa"/>
            <w:tcBorders>
              <w:top w:val="single" w:sz="4" w:space="0" w:color="000000"/>
              <w:left w:val="single" w:sz="4" w:space="0" w:color="000000"/>
              <w:bottom w:val="nil"/>
              <w:right w:val="single" w:sz="4" w:space="0" w:color="000000"/>
            </w:tcBorders>
          </w:tcPr>
          <w:p w:rsidR="008D3AA1" w:rsidRPr="00062D68" w:rsidRDefault="008D3AA1" w:rsidP="0096065A">
            <w:pPr>
              <w:suppressAutoHyphens/>
              <w:kinsoku w:val="0"/>
              <w:overflowPunct w:val="0"/>
              <w:jc w:val="center"/>
              <w:textAlignment w:val="baseline"/>
              <w:rPr>
                <w:rFonts w:cs="Times New Roman"/>
                <w:color w:val="000000" w:themeColor="text1"/>
                <w:sz w:val="22"/>
                <w:szCs w:val="22"/>
              </w:rPr>
            </w:pPr>
            <w:r w:rsidRPr="00710150">
              <w:rPr>
                <w:rFonts w:hint="eastAsia"/>
                <w:color w:val="000000" w:themeColor="text1"/>
                <w:spacing w:val="127"/>
                <w:sz w:val="22"/>
                <w:szCs w:val="22"/>
                <w:fitText w:val="1170" w:id="1094959872"/>
              </w:rPr>
              <w:t>商品</w:t>
            </w:r>
            <w:r w:rsidRPr="00710150">
              <w:rPr>
                <w:rFonts w:hint="eastAsia"/>
                <w:color w:val="000000" w:themeColor="text1"/>
                <w:spacing w:val="1"/>
                <w:sz w:val="22"/>
                <w:szCs w:val="22"/>
                <w:fitText w:val="1170" w:id="1094959872"/>
              </w:rPr>
              <w:t>名</w:t>
            </w:r>
          </w:p>
        </w:tc>
        <w:tc>
          <w:tcPr>
            <w:tcW w:w="1642" w:type="dxa"/>
            <w:tcBorders>
              <w:top w:val="single" w:sz="4" w:space="0" w:color="000000"/>
              <w:left w:val="single" w:sz="4" w:space="0" w:color="000000"/>
              <w:bottom w:val="nil"/>
              <w:right w:val="single" w:sz="4" w:space="0" w:color="000000"/>
            </w:tcBorders>
          </w:tcPr>
          <w:p w:rsidR="008D3AA1" w:rsidRPr="00062D68" w:rsidRDefault="008D3AA1" w:rsidP="0096065A">
            <w:pPr>
              <w:suppressAutoHyphens/>
              <w:kinsoku w:val="0"/>
              <w:overflowPunct w:val="0"/>
              <w:jc w:val="center"/>
              <w:textAlignment w:val="baseline"/>
              <w:rPr>
                <w:rFonts w:cs="Times New Roman"/>
                <w:color w:val="000000" w:themeColor="text1"/>
                <w:sz w:val="22"/>
                <w:szCs w:val="22"/>
              </w:rPr>
            </w:pPr>
            <w:r w:rsidRPr="00710150">
              <w:rPr>
                <w:rFonts w:hint="eastAsia"/>
                <w:color w:val="000000" w:themeColor="text1"/>
                <w:spacing w:val="90"/>
                <w:sz w:val="22"/>
                <w:szCs w:val="22"/>
                <w:fitText w:val="1020" w:id="1094959873"/>
              </w:rPr>
              <w:t>会社</w:t>
            </w:r>
            <w:r w:rsidRPr="00710150">
              <w:rPr>
                <w:rFonts w:hint="eastAsia"/>
                <w:color w:val="000000" w:themeColor="text1"/>
                <w:sz w:val="22"/>
                <w:szCs w:val="22"/>
                <w:fitText w:val="1020" w:id="1094959873"/>
              </w:rPr>
              <w:t>名</w:t>
            </w:r>
          </w:p>
        </w:tc>
        <w:tc>
          <w:tcPr>
            <w:tcW w:w="1785" w:type="dxa"/>
            <w:tcBorders>
              <w:top w:val="single" w:sz="4" w:space="0" w:color="000000"/>
              <w:left w:val="single" w:sz="4" w:space="0" w:color="000000"/>
              <w:bottom w:val="nil"/>
              <w:right w:val="single" w:sz="4" w:space="0" w:color="000000"/>
            </w:tcBorders>
          </w:tcPr>
          <w:p w:rsidR="0096065A" w:rsidRPr="00062D68" w:rsidRDefault="00416A5D" w:rsidP="00416A5D">
            <w:pPr>
              <w:suppressAutoHyphens/>
              <w:kinsoku w:val="0"/>
              <w:overflowPunct w:val="0"/>
              <w:jc w:val="center"/>
              <w:textAlignment w:val="baseline"/>
              <w:rPr>
                <w:color w:val="000000" w:themeColor="text1"/>
                <w:sz w:val="22"/>
                <w:szCs w:val="22"/>
              </w:rPr>
            </w:pPr>
            <w:r w:rsidRPr="00710150">
              <w:rPr>
                <w:rFonts w:hint="eastAsia"/>
                <w:color w:val="000000" w:themeColor="text1"/>
                <w:spacing w:val="48"/>
                <w:sz w:val="22"/>
                <w:szCs w:val="22"/>
                <w:fitText w:val="1170" w:id="1094962433"/>
              </w:rPr>
              <w:t>返還時</w:t>
            </w:r>
            <w:r w:rsidRPr="00710150">
              <w:rPr>
                <w:rFonts w:hint="eastAsia"/>
                <w:color w:val="000000" w:themeColor="text1"/>
                <w:spacing w:val="1"/>
                <w:sz w:val="22"/>
                <w:szCs w:val="22"/>
                <w:fitText w:val="1170" w:id="1094962433"/>
              </w:rPr>
              <w:t>期</w:t>
            </w:r>
          </w:p>
        </w:tc>
        <w:tc>
          <w:tcPr>
            <w:tcW w:w="2310" w:type="dxa"/>
            <w:tcBorders>
              <w:top w:val="single" w:sz="4" w:space="0" w:color="000000"/>
              <w:left w:val="single" w:sz="4" w:space="0" w:color="000000"/>
              <w:bottom w:val="nil"/>
              <w:right w:val="single" w:sz="4" w:space="0" w:color="000000"/>
            </w:tcBorders>
          </w:tcPr>
          <w:p w:rsidR="008D3AA1" w:rsidRPr="00062D68" w:rsidRDefault="008D3AA1" w:rsidP="0096065A">
            <w:pPr>
              <w:suppressAutoHyphens/>
              <w:kinsoku w:val="0"/>
              <w:overflowPunct w:val="0"/>
              <w:jc w:val="center"/>
              <w:textAlignment w:val="baseline"/>
              <w:rPr>
                <w:rFonts w:cs="Times New Roman"/>
                <w:color w:val="000000" w:themeColor="text1"/>
                <w:sz w:val="22"/>
                <w:szCs w:val="22"/>
              </w:rPr>
            </w:pPr>
            <w:r w:rsidRPr="00710150">
              <w:rPr>
                <w:rFonts w:hint="eastAsia"/>
                <w:color w:val="000000" w:themeColor="text1"/>
                <w:spacing w:val="127"/>
                <w:sz w:val="22"/>
                <w:szCs w:val="22"/>
                <w:fitText w:val="1170" w:id="1094960386"/>
              </w:rPr>
              <w:t>清算</w:t>
            </w:r>
            <w:r w:rsidRPr="00710150">
              <w:rPr>
                <w:rFonts w:hint="eastAsia"/>
                <w:color w:val="000000" w:themeColor="text1"/>
                <w:spacing w:val="1"/>
                <w:sz w:val="22"/>
                <w:szCs w:val="22"/>
                <w:fitText w:val="1170" w:id="1094960386"/>
              </w:rPr>
              <w:t>金</w:t>
            </w:r>
          </w:p>
        </w:tc>
        <w:tc>
          <w:tcPr>
            <w:tcW w:w="1430" w:type="dxa"/>
            <w:tcBorders>
              <w:top w:val="single" w:sz="4" w:space="0" w:color="000000"/>
              <w:left w:val="single" w:sz="4" w:space="0" w:color="000000"/>
              <w:bottom w:val="nil"/>
              <w:right w:val="single" w:sz="4" w:space="0" w:color="000000"/>
            </w:tcBorders>
          </w:tcPr>
          <w:p w:rsidR="008D3AA1" w:rsidRPr="00062D68" w:rsidRDefault="008D3AA1" w:rsidP="0096065A">
            <w:pPr>
              <w:suppressAutoHyphens/>
              <w:kinsoku w:val="0"/>
              <w:overflowPunct w:val="0"/>
              <w:jc w:val="center"/>
              <w:textAlignment w:val="baseline"/>
              <w:rPr>
                <w:rFonts w:cs="Times New Roman"/>
                <w:color w:val="000000" w:themeColor="text1"/>
                <w:sz w:val="22"/>
                <w:szCs w:val="22"/>
              </w:rPr>
            </w:pPr>
            <w:r w:rsidRPr="00710150">
              <w:rPr>
                <w:rFonts w:hint="eastAsia"/>
                <w:color w:val="000000" w:themeColor="text1"/>
                <w:spacing w:val="127"/>
                <w:sz w:val="22"/>
                <w:szCs w:val="22"/>
                <w:fitText w:val="1170" w:id="1094960385"/>
              </w:rPr>
              <w:t xml:space="preserve">備　</w:t>
            </w:r>
            <w:r w:rsidRPr="00710150">
              <w:rPr>
                <w:rFonts w:hint="eastAsia"/>
                <w:color w:val="000000" w:themeColor="text1"/>
                <w:spacing w:val="1"/>
                <w:sz w:val="22"/>
                <w:szCs w:val="22"/>
                <w:fitText w:val="1170" w:id="1094960385"/>
              </w:rPr>
              <w:t>考</w:t>
            </w:r>
          </w:p>
        </w:tc>
      </w:tr>
      <w:tr w:rsidR="00062D68" w:rsidRPr="00062D68" w:rsidTr="00EC6753">
        <w:trPr>
          <w:trHeight w:val="2103"/>
        </w:trPr>
        <w:tc>
          <w:tcPr>
            <w:tcW w:w="1634" w:type="dxa"/>
            <w:tcBorders>
              <w:top w:val="single" w:sz="4" w:space="0" w:color="000000"/>
              <w:left w:val="single" w:sz="4" w:space="0" w:color="000000"/>
              <w:bottom w:val="single" w:sz="4" w:space="0" w:color="000000"/>
              <w:right w:val="single" w:sz="4" w:space="0" w:color="000000"/>
            </w:tcBorders>
          </w:tcPr>
          <w:p w:rsidR="008D3AA1" w:rsidRPr="00062D68" w:rsidRDefault="008D3AA1" w:rsidP="0069468A">
            <w:pPr>
              <w:suppressAutoHyphens/>
              <w:kinsoku w:val="0"/>
              <w:overflowPunct w:val="0"/>
              <w:jc w:val="left"/>
              <w:textAlignment w:val="baseline"/>
              <w:rPr>
                <w:rFonts w:cs="Times New Roman"/>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8D3AA1" w:rsidRPr="00062D68" w:rsidRDefault="008D3AA1" w:rsidP="0069468A">
            <w:pPr>
              <w:suppressAutoHyphens/>
              <w:kinsoku w:val="0"/>
              <w:overflowPunct w:val="0"/>
              <w:jc w:val="left"/>
              <w:textAlignment w:val="baseline"/>
              <w:rPr>
                <w:rFonts w:cs="Times New Roman"/>
                <w:color w:val="000000" w:themeColor="text1"/>
                <w:sz w:val="22"/>
                <w:szCs w:val="22"/>
              </w:rPr>
            </w:pPr>
          </w:p>
        </w:tc>
        <w:tc>
          <w:tcPr>
            <w:tcW w:w="1785" w:type="dxa"/>
            <w:tcBorders>
              <w:top w:val="single" w:sz="4" w:space="0" w:color="000000"/>
              <w:left w:val="single" w:sz="4" w:space="0" w:color="000000"/>
              <w:bottom w:val="single" w:sz="4" w:space="0" w:color="000000"/>
              <w:right w:val="single" w:sz="4" w:space="0" w:color="000000"/>
            </w:tcBorders>
          </w:tcPr>
          <w:p w:rsidR="008D3AA1" w:rsidRPr="00062D68" w:rsidRDefault="008D3AA1" w:rsidP="0069468A">
            <w:pPr>
              <w:suppressAutoHyphens/>
              <w:kinsoku w:val="0"/>
              <w:overflowPunct w:val="0"/>
              <w:jc w:val="left"/>
              <w:textAlignment w:val="baseline"/>
              <w:rPr>
                <w:rFonts w:cs="Times New Roman"/>
                <w:color w:val="000000" w:themeColor="text1"/>
                <w:sz w:val="22"/>
                <w:szCs w:val="22"/>
              </w:rPr>
            </w:pPr>
          </w:p>
        </w:tc>
        <w:tc>
          <w:tcPr>
            <w:tcW w:w="2310" w:type="dxa"/>
            <w:tcBorders>
              <w:top w:val="single" w:sz="4" w:space="0" w:color="000000"/>
              <w:left w:val="single" w:sz="4" w:space="0" w:color="000000"/>
              <w:bottom w:val="single" w:sz="4" w:space="0" w:color="000000"/>
              <w:right w:val="single" w:sz="4" w:space="0" w:color="000000"/>
            </w:tcBorders>
          </w:tcPr>
          <w:p w:rsidR="008D3AA1" w:rsidRPr="00062D68" w:rsidRDefault="008D3AA1" w:rsidP="0069468A">
            <w:pPr>
              <w:suppressAutoHyphens/>
              <w:kinsoku w:val="0"/>
              <w:overflowPunct w:val="0"/>
              <w:jc w:val="left"/>
              <w:textAlignment w:val="baseline"/>
              <w:rPr>
                <w:rFonts w:cs="Times New Roman"/>
                <w:color w:val="000000" w:themeColor="text1"/>
                <w:sz w:val="22"/>
                <w:szCs w:val="22"/>
              </w:rPr>
            </w:pPr>
          </w:p>
        </w:tc>
        <w:tc>
          <w:tcPr>
            <w:tcW w:w="1430" w:type="dxa"/>
            <w:tcBorders>
              <w:top w:val="single" w:sz="4" w:space="0" w:color="000000"/>
              <w:left w:val="single" w:sz="4" w:space="0" w:color="000000"/>
              <w:bottom w:val="single" w:sz="4" w:space="0" w:color="000000"/>
              <w:right w:val="single" w:sz="4" w:space="0" w:color="000000"/>
            </w:tcBorders>
          </w:tcPr>
          <w:p w:rsidR="008D3AA1" w:rsidRPr="00062D68" w:rsidRDefault="008D3AA1" w:rsidP="0069468A">
            <w:pPr>
              <w:suppressAutoHyphens/>
              <w:kinsoku w:val="0"/>
              <w:overflowPunct w:val="0"/>
              <w:jc w:val="left"/>
              <w:textAlignment w:val="baseline"/>
              <w:rPr>
                <w:rFonts w:cs="Times New Roman"/>
                <w:color w:val="000000" w:themeColor="text1"/>
                <w:sz w:val="22"/>
                <w:szCs w:val="22"/>
              </w:rPr>
            </w:pPr>
          </w:p>
        </w:tc>
      </w:tr>
    </w:tbl>
    <w:p w:rsidR="00363E85" w:rsidRPr="00062D68" w:rsidRDefault="00363E85" w:rsidP="006207C6">
      <w:pPr>
        <w:overflowPunct w:val="0"/>
        <w:autoSpaceDE/>
        <w:autoSpaceDN/>
        <w:ind w:left="468" w:hangingChars="200" w:hanging="468"/>
        <w:textAlignment w:val="baseline"/>
        <w:rPr>
          <w:rFonts w:cs="Times New Roman"/>
          <w:color w:val="000000" w:themeColor="text1"/>
          <w:spacing w:val="6"/>
        </w:rPr>
      </w:pPr>
      <w:r w:rsidRPr="00062D68">
        <w:rPr>
          <w:rFonts w:hint="eastAsia"/>
          <w:color w:val="000000" w:themeColor="text1"/>
        </w:rPr>
        <w:t>１</w:t>
      </w:r>
      <w:r w:rsidR="008D3AA1" w:rsidRPr="00062D68">
        <w:rPr>
          <w:rFonts w:hint="eastAsia"/>
          <w:color w:val="000000" w:themeColor="text1"/>
        </w:rPr>
        <w:t>１</w:t>
      </w:r>
      <w:r w:rsidRPr="00062D68">
        <w:rPr>
          <w:rFonts w:hint="eastAsia"/>
          <w:color w:val="000000" w:themeColor="text1"/>
        </w:rPr>
        <w:t xml:space="preserve">　ローン</w:t>
      </w:r>
      <w:r w:rsidR="006865BE" w:rsidRPr="00062D68">
        <w:rPr>
          <w:rFonts w:hint="eastAsia"/>
          <w:color w:val="000000" w:themeColor="text1"/>
        </w:rPr>
        <w:t>・クレジット</w:t>
      </w:r>
      <w:r w:rsidRPr="00062D68">
        <w:rPr>
          <w:rFonts w:hint="eastAsia"/>
          <w:color w:val="000000" w:themeColor="text1"/>
        </w:rPr>
        <w:t>で買った商品を</w:t>
      </w:r>
      <w:r w:rsidR="00C07FBA" w:rsidRPr="00062D68">
        <w:rPr>
          <w:rFonts w:hint="eastAsia"/>
          <w:color w:val="000000" w:themeColor="text1"/>
        </w:rPr>
        <w:t>，</w:t>
      </w:r>
      <w:r w:rsidRPr="00062D68">
        <w:rPr>
          <w:rFonts w:hint="eastAsia"/>
          <w:color w:val="000000" w:themeColor="text1"/>
        </w:rPr>
        <w:t>処分したこと（お金に換えた，人に渡した，捨てた）や紛失したことがありますか。</w:t>
      </w:r>
    </w:p>
    <w:p w:rsidR="00363E85" w:rsidRPr="00796DA9" w:rsidRDefault="00363E85" w:rsidP="00796DA9">
      <w:pPr>
        <w:overflowPunct w:val="0"/>
        <w:autoSpaceDE/>
        <w:autoSpaceDN/>
        <w:ind w:left="468" w:hangingChars="200" w:hanging="468"/>
        <w:textAlignment w:val="baseline"/>
        <w:rPr>
          <w:rFonts w:cs="Times New Roman"/>
          <w:b/>
          <w:color w:val="000000" w:themeColor="text1"/>
          <w:spacing w:val="6"/>
          <w:sz w:val="21"/>
          <w:szCs w:val="21"/>
        </w:rPr>
      </w:pPr>
      <w:r w:rsidRPr="00062D68">
        <w:rPr>
          <w:rFonts w:hint="eastAsia"/>
          <w:color w:val="000000" w:themeColor="text1"/>
        </w:rPr>
        <w:t xml:space="preserve">　　　</w:t>
      </w:r>
      <w:r w:rsidRPr="00062D68">
        <w:rPr>
          <w:rFonts w:cs="ＭＳ ゴシック" w:hint="eastAsia"/>
          <w:bCs/>
          <w:color w:val="000000" w:themeColor="text1"/>
          <w:sz w:val="22"/>
          <w:szCs w:val="22"/>
        </w:rPr>
        <w:t>□ない　　□ある</w:t>
      </w:r>
      <w:r w:rsidRPr="00062D68">
        <w:rPr>
          <w:rFonts w:cs="ＭＳ ゴシック" w:hint="eastAsia"/>
          <w:b/>
          <w:bCs/>
          <w:color w:val="000000" w:themeColor="text1"/>
          <w:sz w:val="22"/>
          <w:szCs w:val="22"/>
        </w:rPr>
        <w:t xml:space="preserve">　</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1"/>
        <w:gridCol w:w="1521"/>
        <w:gridCol w:w="1170"/>
        <w:gridCol w:w="1170"/>
        <w:gridCol w:w="1170"/>
        <w:gridCol w:w="1287"/>
        <w:gridCol w:w="1053"/>
      </w:tblGrid>
      <w:tr w:rsidR="00062D68" w:rsidRPr="00062D68" w:rsidTr="00A53B54">
        <w:trPr>
          <w:trHeight w:val="438"/>
        </w:trPr>
        <w:tc>
          <w:tcPr>
            <w:tcW w:w="1521" w:type="dxa"/>
            <w:tcBorders>
              <w:top w:val="single" w:sz="4" w:space="0" w:color="000000"/>
              <w:left w:val="single" w:sz="4" w:space="0" w:color="000000"/>
              <w:bottom w:val="nil"/>
              <w:right w:val="single" w:sz="4" w:space="0" w:color="000000"/>
            </w:tcBorders>
          </w:tcPr>
          <w:p w:rsidR="00363E85" w:rsidRPr="00062D68" w:rsidRDefault="00416A5D" w:rsidP="00416A5D">
            <w:pPr>
              <w:suppressAutoHyphens/>
              <w:kinsoku w:val="0"/>
              <w:overflowPunct w:val="0"/>
              <w:jc w:val="center"/>
              <w:textAlignment w:val="baseline"/>
              <w:rPr>
                <w:rFonts w:cs="Times New Roman"/>
                <w:color w:val="000000" w:themeColor="text1"/>
                <w:sz w:val="22"/>
                <w:szCs w:val="22"/>
              </w:rPr>
            </w:pPr>
            <w:r w:rsidRPr="00710150">
              <w:rPr>
                <w:rFonts w:hint="eastAsia"/>
                <w:color w:val="000000" w:themeColor="text1"/>
                <w:spacing w:val="69"/>
                <w:sz w:val="22"/>
                <w:szCs w:val="22"/>
                <w:fitText w:val="936" w:id="1094962432"/>
              </w:rPr>
              <w:t>商品</w:t>
            </w:r>
            <w:r w:rsidRPr="00710150">
              <w:rPr>
                <w:rFonts w:hint="eastAsia"/>
                <w:color w:val="000000" w:themeColor="text1"/>
                <w:sz w:val="22"/>
                <w:szCs w:val="22"/>
                <w:fitText w:val="936" w:id="1094962432"/>
              </w:rPr>
              <w:t>名</w:t>
            </w:r>
          </w:p>
        </w:tc>
        <w:tc>
          <w:tcPr>
            <w:tcW w:w="1521" w:type="dxa"/>
            <w:tcBorders>
              <w:top w:val="single" w:sz="4" w:space="0" w:color="000000"/>
              <w:left w:val="single" w:sz="4" w:space="0" w:color="000000"/>
              <w:bottom w:val="nil"/>
              <w:right w:val="single" w:sz="4" w:space="0" w:color="000000"/>
            </w:tcBorders>
          </w:tcPr>
          <w:p w:rsidR="00363E85" w:rsidRPr="00062D68" w:rsidRDefault="00416A5D" w:rsidP="00A328AA">
            <w:pPr>
              <w:suppressAutoHyphens/>
              <w:kinsoku w:val="0"/>
              <w:overflowPunct w:val="0"/>
              <w:jc w:val="center"/>
              <w:textAlignment w:val="baseline"/>
              <w:rPr>
                <w:rFonts w:cs="Times New Roman"/>
                <w:color w:val="000000" w:themeColor="text1"/>
                <w:sz w:val="22"/>
                <w:szCs w:val="22"/>
              </w:rPr>
            </w:pPr>
            <w:r w:rsidRPr="00710150">
              <w:rPr>
                <w:rFonts w:hint="eastAsia"/>
                <w:color w:val="000000" w:themeColor="text1"/>
                <w:spacing w:val="69"/>
                <w:sz w:val="22"/>
                <w:szCs w:val="22"/>
                <w:fitText w:val="936" w:id="1094962178"/>
              </w:rPr>
              <w:t>会社</w:t>
            </w:r>
            <w:r w:rsidRPr="00710150">
              <w:rPr>
                <w:rFonts w:hint="eastAsia"/>
                <w:color w:val="000000" w:themeColor="text1"/>
                <w:sz w:val="22"/>
                <w:szCs w:val="22"/>
                <w:fitText w:val="936" w:id="1094962178"/>
              </w:rPr>
              <w:t>名</w:t>
            </w:r>
            <w:r w:rsidR="00363E85" w:rsidRPr="00062D68">
              <w:rPr>
                <w:rFonts w:hint="eastAsia"/>
                <w:color w:val="000000" w:themeColor="text1"/>
                <w:sz w:val="22"/>
                <w:szCs w:val="22"/>
              </w:rPr>
              <w:t xml:space="preserve">　　　　　</w:t>
            </w:r>
          </w:p>
        </w:tc>
        <w:tc>
          <w:tcPr>
            <w:tcW w:w="1170" w:type="dxa"/>
            <w:tcBorders>
              <w:top w:val="single" w:sz="4" w:space="0" w:color="000000"/>
              <w:left w:val="single" w:sz="4" w:space="0" w:color="000000"/>
              <w:bottom w:val="nil"/>
              <w:right w:val="single" w:sz="4" w:space="0" w:color="000000"/>
            </w:tcBorders>
          </w:tcPr>
          <w:p w:rsidR="00363E85" w:rsidRPr="00062D68" w:rsidRDefault="00416A5D" w:rsidP="00416A5D">
            <w:pPr>
              <w:suppressAutoHyphens/>
              <w:kinsoku w:val="0"/>
              <w:overflowPunct w:val="0"/>
              <w:jc w:val="center"/>
              <w:textAlignment w:val="baseline"/>
              <w:rPr>
                <w:rFonts w:cs="Times New Roman"/>
                <w:color w:val="000000" w:themeColor="text1"/>
                <w:sz w:val="22"/>
                <w:szCs w:val="22"/>
              </w:rPr>
            </w:pPr>
            <w:r w:rsidRPr="00062D68">
              <w:rPr>
                <w:rFonts w:cs="Times New Roman" w:hint="eastAsia"/>
                <w:color w:val="000000" w:themeColor="text1"/>
                <w:sz w:val="22"/>
                <w:szCs w:val="22"/>
              </w:rPr>
              <w:t>購入時期</w:t>
            </w:r>
          </w:p>
        </w:tc>
        <w:tc>
          <w:tcPr>
            <w:tcW w:w="1170" w:type="dxa"/>
            <w:tcBorders>
              <w:top w:val="single" w:sz="4" w:space="0" w:color="000000"/>
              <w:left w:val="single" w:sz="4" w:space="0" w:color="000000"/>
              <w:bottom w:val="nil"/>
              <w:right w:val="single" w:sz="4" w:space="0" w:color="000000"/>
            </w:tcBorders>
          </w:tcPr>
          <w:p w:rsidR="00363E85" w:rsidRPr="00062D68" w:rsidRDefault="00363E85" w:rsidP="00416A5D">
            <w:pPr>
              <w:suppressAutoHyphens/>
              <w:kinsoku w:val="0"/>
              <w:overflowPunct w:val="0"/>
              <w:jc w:val="center"/>
              <w:textAlignment w:val="baseline"/>
              <w:rPr>
                <w:rFonts w:cs="Times New Roman"/>
                <w:color w:val="000000" w:themeColor="text1"/>
                <w:sz w:val="22"/>
                <w:szCs w:val="22"/>
              </w:rPr>
            </w:pPr>
            <w:r w:rsidRPr="00062D68">
              <w:rPr>
                <w:rFonts w:hint="eastAsia"/>
                <w:color w:val="000000" w:themeColor="text1"/>
                <w:sz w:val="22"/>
                <w:szCs w:val="22"/>
              </w:rPr>
              <w:t>購入価格</w:t>
            </w:r>
          </w:p>
        </w:tc>
        <w:tc>
          <w:tcPr>
            <w:tcW w:w="1170" w:type="dxa"/>
            <w:tcBorders>
              <w:top w:val="single" w:sz="4" w:space="0" w:color="000000"/>
              <w:left w:val="single" w:sz="4" w:space="0" w:color="000000"/>
              <w:bottom w:val="nil"/>
              <w:right w:val="single" w:sz="4" w:space="0" w:color="000000"/>
            </w:tcBorders>
          </w:tcPr>
          <w:p w:rsidR="00363E85" w:rsidRPr="00062D68" w:rsidRDefault="00363E85" w:rsidP="00416A5D">
            <w:pPr>
              <w:suppressAutoHyphens/>
              <w:kinsoku w:val="0"/>
              <w:overflowPunct w:val="0"/>
              <w:jc w:val="center"/>
              <w:textAlignment w:val="baseline"/>
              <w:rPr>
                <w:rFonts w:cs="Times New Roman"/>
                <w:color w:val="000000" w:themeColor="text1"/>
                <w:sz w:val="22"/>
                <w:szCs w:val="22"/>
              </w:rPr>
            </w:pPr>
            <w:r w:rsidRPr="00062D68">
              <w:rPr>
                <w:rFonts w:hint="eastAsia"/>
                <w:color w:val="000000" w:themeColor="text1"/>
                <w:sz w:val="22"/>
                <w:szCs w:val="22"/>
              </w:rPr>
              <w:t>処分時期</w:t>
            </w:r>
          </w:p>
        </w:tc>
        <w:tc>
          <w:tcPr>
            <w:tcW w:w="1287" w:type="dxa"/>
            <w:tcBorders>
              <w:top w:val="single" w:sz="4" w:space="0" w:color="000000"/>
              <w:left w:val="single" w:sz="4" w:space="0" w:color="000000"/>
              <w:bottom w:val="nil"/>
              <w:right w:val="single" w:sz="4" w:space="0" w:color="000000"/>
            </w:tcBorders>
          </w:tcPr>
          <w:p w:rsidR="00363E85" w:rsidRPr="00062D68" w:rsidRDefault="00363E85" w:rsidP="00A328AA">
            <w:pPr>
              <w:suppressAutoHyphens/>
              <w:kinsoku w:val="0"/>
              <w:overflowPunct w:val="0"/>
              <w:jc w:val="center"/>
              <w:textAlignment w:val="baseline"/>
              <w:rPr>
                <w:rFonts w:cs="Times New Roman"/>
                <w:color w:val="000000" w:themeColor="text1"/>
                <w:sz w:val="22"/>
                <w:szCs w:val="22"/>
              </w:rPr>
            </w:pPr>
            <w:r w:rsidRPr="00062D68">
              <w:rPr>
                <w:rFonts w:hint="eastAsia"/>
                <w:color w:val="000000" w:themeColor="text1"/>
                <w:sz w:val="22"/>
                <w:szCs w:val="22"/>
              </w:rPr>
              <w:t>処分価格</w:t>
            </w:r>
          </w:p>
        </w:tc>
        <w:tc>
          <w:tcPr>
            <w:tcW w:w="1053" w:type="dxa"/>
            <w:tcBorders>
              <w:top w:val="single" w:sz="4" w:space="0" w:color="000000"/>
              <w:left w:val="single" w:sz="4" w:space="0" w:color="000000"/>
              <w:bottom w:val="nil"/>
              <w:right w:val="single" w:sz="4" w:space="0" w:color="000000"/>
            </w:tcBorders>
          </w:tcPr>
          <w:p w:rsidR="00363E85" w:rsidRPr="00062D68" w:rsidRDefault="00416A5D" w:rsidP="00416A5D">
            <w:pPr>
              <w:suppressAutoHyphens/>
              <w:kinsoku w:val="0"/>
              <w:overflowPunct w:val="0"/>
              <w:textAlignment w:val="baseline"/>
              <w:rPr>
                <w:rFonts w:cs="Times New Roman"/>
                <w:color w:val="000000" w:themeColor="text1"/>
                <w:sz w:val="22"/>
                <w:szCs w:val="22"/>
              </w:rPr>
            </w:pPr>
            <w:r w:rsidRPr="00710150">
              <w:rPr>
                <w:rFonts w:hint="eastAsia"/>
                <w:color w:val="000000" w:themeColor="text1"/>
                <w:spacing w:val="248"/>
                <w:sz w:val="22"/>
                <w:szCs w:val="22"/>
                <w:fitText w:val="936" w:id="1094962177"/>
              </w:rPr>
              <w:t>備</w:t>
            </w:r>
            <w:r w:rsidRPr="00710150">
              <w:rPr>
                <w:rFonts w:hint="eastAsia"/>
                <w:color w:val="000000" w:themeColor="text1"/>
                <w:sz w:val="22"/>
                <w:szCs w:val="22"/>
                <w:fitText w:val="936" w:id="1094962177"/>
              </w:rPr>
              <w:t>考</w:t>
            </w:r>
          </w:p>
        </w:tc>
      </w:tr>
      <w:tr w:rsidR="00062D68" w:rsidRPr="00062D68" w:rsidTr="00F76CF4">
        <w:trPr>
          <w:trHeight w:val="2537"/>
        </w:trPr>
        <w:tc>
          <w:tcPr>
            <w:tcW w:w="1521" w:type="dxa"/>
            <w:tcBorders>
              <w:top w:val="single" w:sz="4" w:space="0" w:color="000000"/>
              <w:left w:val="single" w:sz="4" w:space="0" w:color="000000"/>
              <w:bottom w:val="single" w:sz="4" w:space="0" w:color="000000"/>
              <w:right w:val="single" w:sz="4" w:space="0" w:color="000000"/>
            </w:tcBorders>
          </w:tcPr>
          <w:p w:rsidR="00363E85" w:rsidRPr="00062D68" w:rsidRDefault="00363E85" w:rsidP="00A328AA">
            <w:pPr>
              <w:suppressAutoHyphens/>
              <w:kinsoku w:val="0"/>
              <w:overflowPunct w:val="0"/>
              <w:jc w:val="left"/>
              <w:textAlignment w:val="baseline"/>
              <w:rPr>
                <w:rFonts w:cs="Times New Roman"/>
                <w:color w:val="000000" w:themeColor="text1"/>
              </w:rPr>
            </w:pPr>
          </w:p>
        </w:tc>
        <w:tc>
          <w:tcPr>
            <w:tcW w:w="1521" w:type="dxa"/>
            <w:tcBorders>
              <w:top w:val="single" w:sz="4" w:space="0" w:color="000000"/>
              <w:left w:val="single" w:sz="4" w:space="0" w:color="000000"/>
              <w:bottom w:val="single" w:sz="4" w:space="0" w:color="000000"/>
              <w:right w:val="single" w:sz="4" w:space="0" w:color="000000"/>
            </w:tcBorders>
          </w:tcPr>
          <w:p w:rsidR="00363E85" w:rsidRPr="00062D68" w:rsidRDefault="00363E85" w:rsidP="00A328AA">
            <w:pPr>
              <w:suppressAutoHyphens/>
              <w:kinsoku w:val="0"/>
              <w:overflowPunct w:val="0"/>
              <w:jc w:val="left"/>
              <w:textAlignment w:val="baseline"/>
              <w:rPr>
                <w:rFonts w:cs="Times New Roman"/>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tcPr>
          <w:p w:rsidR="00363E85" w:rsidRPr="00062D68" w:rsidRDefault="00363E85" w:rsidP="00A328AA">
            <w:pPr>
              <w:suppressAutoHyphens/>
              <w:kinsoku w:val="0"/>
              <w:overflowPunct w:val="0"/>
              <w:jc w:val="left"/>
              <w:textAlignment w:val="baseline"/>
              <w:rPr>
                <w:rFonts w:cs="Times New Roman"/>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tcPr>
          <w:p w:rsidR="00363E85" w:rsidRPr="00062D68" w:rsidRDefault="00363E85" w:rsidP="00A328AA">
            <w:pPr>
              <w:suppressAutoHyphens/>
              <w:kinsoku w:val="0"/>
              <w:overflowPunct w:val="0"/>
              <w:jc w:val="left"/>
              <w:textAlignment w:val="baseline"/>
              <w:rPr>
                <w:rFonts w:cs="Times New Roman"/>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tcPr>
          <w:p w:rsidR="00363E85" w:rsidRPr="00062D68" w:rsidRDefault="00363E85" w:rsidP="00A328AA">
            <w:pPr>
              <w:suppressAutoHyphens/>
              <w:kinsoku w:val="0"/>
              <w:overflowPunct w:val="0"/>
              <w:jc w:val="left"/>
              <w:textAlignment w:val="baseline"/>
              <w:rPr>
                <w:rFonts w:cs="Times New Roman"/>
                <w:color w:val="000000" w:themeColor="text1"/>
              </w:rPr>
            </w:pPr>
          </w:p>
        </w:tc>
        <w:tc>
          <w:tcPr>
            <w:tcW w:w="1287" w:type="dxa"/>
            <w:tcBorders>
              <w:top w:val="single" w:sz="4" w:space="0" w:color="000000"/>
              <w:left w:val="single" w:sz="4" w:space="0" w:color="000000"/>
              <w:bottom w:val="single" w:sz="4" w:space="0" w:color="000000"/>
              <w:right w:val="single" w:sz="4" w:space="0" w:color="000000"/>
            </w:tcBorders>
          </w:tcPr>
          <w:p w:rsidR="00363E85" w:rsidRPr="00062D68" w:rsidRDefault="00363E85" w:rsidP="00A328AA">
            <w:pPr>
              <w:suppressAutoHyphens/>
              <w:kinsoku w:val="0"/>
              <w:overflowPunct w:val="0"/>
              <w:jc w:val="left"/>
              <w:textAlignment w:val="baseline"/>
              <w:rPr>
                <w:rFonts w:cs="Times New Roman"/>
                <w:color w:val="000000" w:themeColor="text1"/>
              </w:rPr>
            </w:pPr>
          </w:p>
        </w:tc>
        <w:tc>
          <w:tcPr>
            <w:tcW w:w="1053" w:type="dxa"/>
            <w:tcBorders>
              <w:top w:val="single" w:sz="4" w:space="0" w:color="000000"/>
              <w:left w:val="single" w:sz="4" w:space="0" w:color="000000"/>
              <w:bottom w:val="single" w:sz="4" w:space="0" w:color="000000"/>
              <w:right w:val="single" w:sz="4" w:space="0" w:color="000000"/>
            </w:tcBorders>
          </w:tcPr>
          <w:p w:rsidR="00363E85" w:rsidRPr="00062D68" w:rsidRDefault="00363E85" w:rsidP="00A328AA">
            <w:pPr>
              <w:suppressAutoHyphens/>
              <w:kinsoku w:val="0"/>
              <w:overflowPunct w:val="0"/>
              <w:jc w:val="left"/>
              <w:textAlignment w:val="baseline"/>
              <w:rPr>
                <w:rFonts w:cs="Times New Roman"/>
                <w:color w:val="000000" w:themeColor="text1"/>
              </w:rPr>
            </w:pPr>
          </w:p>
        </w:tc>
      </w:tr>
    </w:tbl>
    <w:p w:rsidR="00702C9C" w:rsidRPr="00062D68" w:rsidRDefault="00363E85" w:rsidP="00DE7D62">
      <w:pPr>
        <w:overflowPunct w:val="0"/>
        <w:autoSpaceDE/>
        <w:autoSpaceDN/>
        <w:ind w:left="1401" w:hangingChars="599" w:hanging="1401"/>
        <w:textAlignment w:val="baseline"/>
        <w:rPr>
          <w:rFonts w:cs="ＭＳ ゴシック"/>
          <w:b/>
          <w:color w:val="000000" w:themeColor="text1"/>
          <w:spacing w:val="-2"/>
          <w:sz w:val="21"/>
          <w:szCs w:val="21"/>
        </w:rPr>
      </w:pPr>
      <w:r w:rsidRPr="00062D68">
        <w:rPr>
          <w:color w:val="000000" w:themeColor="text1"/>
        </w:rPr>
        <w:t xml:space="preserve">    </w:t>
      </w:r>
      <w:r w:rsidRPr="00062D68">
        <w:rPr>
          <w:rFonts w:hint="eastAsia"/>
          <w:color w:val="000000" w:themeColor="text1"/>
          <w:sz w:val="22"/>
          <w:szCs w:val="22"/>
        </w:rPr>
        <w:t>理由</w:t>
      </w:r>
      <w:r w:rsidR="00DD3274" w:rsidRPr="00062D68">
        <w:rPr>
          <w:rFonts w:hint="eastAsia"/>
          <w:color w:val="000000" w:themeColor="text1"/>
          <w:sz w:val="22"/>
          <w:szCs w:val="22"/>
        </w:rPr>
        <w:t xml:space="preserve">　</w:t>
      </w:r>
      <w:r w:rsidRPr="00062D68">
        <w:rPr>
          <w:rFonts w:cs="ＭＳ ゴシック" w:hint="eastAsia"/>
          <w:b/>
          <w:color w:val="000000" w:themeColor="text1"/>
          <w:spacing w:val="-2"/>
          <w:sz w:val="21"/>
          <w:szCs w:val="21"/>
        </w:rPr>
        <w:t>※質入れや換金</w:t>
      </w:r>
      <w:r w:rsidR="00DE7D62" w:rsidRPr="00062D68">
        <w:rPr>
          <w:rFonts w:cs="ＭＳ ゴシック" w:hint="eastAsia"/>
          <w:b/>
          <w:color w:val="000000" w:themeColor="text1"/>
          <w:spacing w:val="-2"/>
          <w:sz w:val="21"/>
          <w:szCs w:val="21"/>
        </w:rPr>
        <w:t>をした場合に</w:t>
      </w:r>
      <w:r w:rsidRPr="00062D68">
        <w:rPr>
          <w:rFonts w:cs="ＭＳ ゴシック" w:hint="eastAsia"/>
          <w:b/>
          <w:color w:val="000000" w:themeColor="text1"/>
          <w:spacing w:val="-2"/>
          <w:sz w:val="21"/>
          <w:szCs w:val="21"/>
        </w:rPr>
        <w:t>ついては，</w:t>
      </w:r>
      <w:r w:rsidR="00C52C7D" w:rsidRPr="00062D68">
        <w:rPr>
          <w:rFonts w:cs="ＭＳ ゴシック" w:hint="eastAsia"/>
          <w:b/>
          <w:color w:val="000000" w:themeColor="text1"/>
          <w:spacing w:val="-2"/>
          <w:sz w:val="21"/>
          <w:szCs w:val="21"/>
        </w:rPr>
        <w:t>な</w:t>
      </w:r>
      <w:r w:rsidRPr="00062D68">
        <w:rPr>
          <w:rFonts w:cs="ＭＳ ゴシック" w:hint="eastAsia"/>
          <w:b/>
          <w:color w:val="000000" w:themeColor="text1"/>
          <w:spacing w:val="-2"/>
          <w:sz w:val="21"/>
          <w:szCs w:val="21"/>
        </w:rPr>
        <w:t>ぜ</w:t>
      </w:r>
      <w:r w:rsidR="00DE7D62" w:rsidRPr="00062D68">
        <w:rPr>
          <w:rFonts w:cs="ＭＳ ゴシック" w:hint="eastAsia"/>
          <w:b/>
          <w:color w:val="000000" w:themeColor="text1"/>
          <w:spacing w:val="-2"/>
          <w:sz w:val="21"/>
          <w:szCs w:val="21"/>
        </w:rPr>
        <w:t>，</w:t>
      </w:r>
      <w:r w:rsidRPr="00062D68">
        <w:rPr>
          <w:rFonts w:cs="ＭＳ ゴシック" w:hint="eastAsia"/>
          <w:b/>
          <w:color w:val="000000" w:themeColor="text1"/>
          <w:spacing w:val="-2"/>
          <w:sz w:val="21"/>
          <w:szCs w:val="21"/>
        </w:rPr>
        <w:t>このようなことを思い付いたのかも</w:t>
      </w:r>
      <w:r w:rsidR="00A53B54" w:rsidRPr="00062D68">
        <w:rPr>
          <w:rFonts w:cs="ＭＳ ゴシック" w:hint="eastAsia"/>
          <w:b/>
          <w:color w:val="000000" w:themeColor="text1"/>
          <w:spacing w:val="-2"/>
          <w:sz w:val="21"/>
          <w:szCs w:val="21"/>
        </w:rPr>
        <w:t>下欄に</w:t>
      </w:r>
    </w:p>
    <w:p w:rsidR="00363E85" w:rsidRPr="00062D68" w:rsidRDefault="00DD3274" w:rsidP="00DE7D62">
      <w:pPr>
        <w:overflowPunct w:val="0"/>
        <w:autoSpaceDE/>
        <w:autoSpaceDN/>
        <w:ind w:left="1202" w:hangingChars="599" w:hanging="1202"/>
        <w:textAlignment w:val="baseline"/>
        <w:rPr>
          <w:rFonts w:cs="ＭＳ ゴシック"/>
          <w:b/>
          <w:color w:val="000000" w:themeColor="text1"/>
          <w:spacing w:val="-2"/>
          <w:sz w:val="18"/>
          <w:szCs w:val="18"/>
        </w:rPr>
      </w:pPr>
      <w:r w:rsidRPr="00062D68">
        <w:rPr>
          <w:rFonts w:cs="ＭＳ ゴシック" w:hint="eastAsia"/>
          <w:b/>
          <w:color w:val="000000" w:themeColor="text1"/>
          <w:spacing w:val="-2"/>
          <w:sz w:val="21"/>
          <w:szCs w:val="21"/>
        </w:rPr>
        <w:t xml:space="preserve">　　　</w:t>
      </w:r>
      <w:r w:rsidR="00363E85" w:rsidRPr="00062D68">
        <w:rPr>
          <w:rFonts w:cs="ＭＳ ゴシック" w:hint="eastAsia"/>
          <w:b/>
          <w:color w:val="000000" w:themeColor="text1"/>
          <w:spacing w:val="-2"/>
          <w:sz w:val="21"/>
          <w:szCs w:val="21"/>
        </w:rPr>
        <w:t>書いてください。</w:t>
      </w:r>
    </w:p>
    <w:p w:rsidR="00363E85" w:rsidRPr="00062D68" w:rsidRDefault="00702C9C" w:rsidP="00702C9C">
      <w:pPr>
        <w:overflowPunct w:val="0"/>
        <w:autoSpaceDE/>
        <w:autoSpaceDN/>
        <w:textAlignment w:val="baseline"/>
        <w:rPr>
          <w:rFonts w:cs="Times New Roman"/>
          <w:color w:val="000000" w:themeColor="text1"/>
          <w:spacing w:val="6"/>
          <w:u w:val="dotted"/>
        </w:rPr>
      </w:pPr>
      <w:r w:rsidRPr="00062D68">
        <w:rPr>
          <w:rFonts w:cs="Times New Roman" w:hint="eastAsia"/>
          <w:color w:val="000000" w:themeColor="text1"/>
          <w:spacing w:val="6"/>
          <w:u w:val="dotted"/>
        </w:rPr>
        <w:t xml:space="preserve">　　　　　　　　　　　　　　　</w:t>
      </w:r>
      <w:r w:rsidR="00B14BAE" w:rsidRPr="00062D68">
        <w:rPr>
          <w:rFonts w:cs="Times New Roman" w:hint="eastAsia"/>
          <w:color w:val="000000" w:themeColor="text1"/>
          <w:spacing w:val="6"/>
          <w:u w:val="dotted"/>
        </w:rPr>
        <w:t xml:space="preserve">　　　　　　　　　　　　　　　　　　　　　　</w:t>
      </w:r>
    </w:p>
    <w:p w:rsidR="00B14BAE" w:rsidRPr="00062D68" w:rsidRDefault="00702C9C" w:rsidP="00702C9C">
      <w:pPr>
        <w:overflowPunct w:val="0"/>
        <w:autoSpaceDE/>
        <w:autoSpaceDN/>
        <w:textAlignment w:val="baseline"/>
        <w:rPr>
          <w:rFonts w:cs="Times New Roman"/>
          <w:color w:val="000000" w:themeColor="text1"/>
          <w:spacing w:val="6"/>
          <w:u w:val="dotted"/>
        </w:rPr>
      </w:pPr>
      <w:r w:rsidRPr="00062D68">
        <w:rPr>
          <w:rFonts w:cs="Times New Roman" w:hint="eastAsia"/>
          <w:color w:val="000000" w:themeColor="text1"/>
          <w:spacing w:val="6"/>
          <w:u w:val="dotted"/>
        </w:rPr>
        <w:t xml:space="preserve">　　　　</w:t>
      </w:r>
      <w:r w:rsidR="00B14BAE" w:rsidRPr="00062D68">
        <w:rPr>
          <w:rFonts w:cs="Times New Roman" w:hint="eastAsia"/>
          <w:color w:val="000000" w:themeColor="text1"/>
          <w:spacing w:val="6"/>
          <w:u w:val="dotted"/>
        </w:rPr>
        <w:t xml:space="preserve">　　　　　　　　　　　　　　　　　　　　　　　　　　　　　　　　　</w:t>
      </w:r>
    </w:p>
    <w:p w:rsidR="00363E85" w:rsidRPr="00062D68" w:rsidRDefault="00B14BAE" w:rsidP="00A328AA">
      <w:pPr>
        <w:overflowPunct w:val="0"/>
        <w:autoSpaceDE/>
        <w:autoSpaceDN/>
        <w:textAlignment w:val="baseline"/>
        <w:rPr>
          <w:rFonts w:cs="Times New Roman"/>
          <w:color w:val="000000" w:themeColor="text1"/>
          <w:spacing w:val="6"/>
        </w:rPr>
      </w:pPr>
      <w:r w:rsidRPr="00062D68">
        <w:rPr>
          <w:rFonts w:hint="eastAsia"/>
          <w:color w:val="000000" w:themeColor="text1"/>
        </w:rPr>
        <w:lastRenderedPageBreak/>
        <w:t>１</w:t>
      </w:r>
      <w:r w:rsidR="0095463C" w:rsidRPr="00062D68">
        <w:rPr>
          <w:rFonts w:hint="eastAsia"/>
          <w:color w:val="000000" w:themeColor="text1"/>
        </w:rPr>
        <w:t>２</w:t>
      </w:r>
      <w:r w:rsidR="0089495E" w:rsidRPr="00062D68">
        <w:rPr>
          <w:rFonts w:hint="eastAsia"/>
          <w:color w:val="000000" w:themeColor="text1"/>
        </w:rPr>
        <w:t xml:space="preserve">　本件破産手続開始</w:t>
      </w:r>
      <w:r w:rsidR="0095463C" w:rsidRPr="00062D68">
        <w:rPr>
          <w:rFonts w:hint="eastAsia"/>
          <w:color w:val="000000" w:themeColor="text1"/>
        </w:rPr>
        <w:t>申立て</w:t>
      </w:r>
      <w:r w:rsidR="0089495E" w:rsidRPr="00062D68">
        <w:rPr>
          <w:rFonts w:hint="eastAsia"/>
          <w:color w:val="000000" w:themeColor="text1"/>
        </w:rPr>
        <w:t>前１年</w:t>
      </w:r>
      <w:r w:rsidR="00363E85" w:rsidRPr="00062D68">
        <w:rPr>
          <w:rFonts w:hint="eastAsia"/>
          <w:color w:val="000000" w:themeColor="text1"/>
        </w:rPr>
        <w:t>内の財産の処分</w:t>
      </w:r>
      <w:r w:rsidR="008E1FE3" w:rsidRPr="00062D68">
        <w:rPr>
          <w:rFonts w:hint="eastAsia"/>
          <w:color w:val="000000" w:themeColor="text1"/>
        </w:rPr>
        <w:t>等</w:t>
      </w:r>
    </w:p>
    <w:p w:rsidR="00363E85" w:rsidRPr="00062D68" w:rsidRDefault="00B02773" w:rsidP="00A328AA">
      <w:pPr>
        <w:overflowPunct w:val="0"/>
        <w:autoSpaceDE/>
        <w:autoSpaceDN/>
        <w:ind w:left="756" w:hanging="252"/>
        <w:textAlignment w:val="baseline"/>
        <w:rPr>
          <w:rFonts w:cs="Times New Roman"/>
          <w:color w:val="000000" w:themeColor="text1"/>
          <w:spacing w:val="6"/>
        </w:rPr>
      </w:pPr>
      <w:r w:rsidRPr="00062D68">
        <w:rPr>
          <w:rFonts w:hint="eastAsia"/>
          <w:color w:val="000000" w:themeColor="text1"/>
        </w:rPr>
        <w:t>(1)</w:t>
      </w:r>
      <w:r w:rsidR="00363E85" w:rsidRPr="00062D68">
        <w:rPr>
          <w:rFonts w:hint="eastAsia"/>
          <w:color w:val="000000" w:themeColor="text1"/>
        </w:rPr>
        <w:t xml:space="preserve">　本件破産手続開始</w:t>
      </w:r>
      <w:r w:rsidR="0095463C" w:rsidRPr="00062D68">
        <w:rPr>
          <w:rFonts w:hint="eastAsia"/>
          <w:color w:val="000000" w:themeColor="text1"/>
        </w:rPr>
        <w:t>申立て</w:t>
      </w:r>
      <w:r w:rsidR="0089495E" w:rsidRPr="00062D68">
        <w:rPr>
          <w:rFonts w:hint="eastAsia"/>
          <w:color w:val="000000" w:themeColor="text1"/>
        </w:rPr>
        <w:t>前１年</w:t>
      </w:r>
      <w:r w:rsidR="00363E85" w:rsidRPr="00062D68">
        <w:rPr>
          <w:rFonts w:hint="eastAsia"/>
          <w:color w:val="000000" w:themeColor="text1"/>
        </w:rPr>
        <w:t>内に，財産（不動産，自動車，貴金属，株券</w:t>
      </w:r>
      <w:r w:rsidR="00784A37" w:rsidRPr="00062D68">
        <w:rPr>
          <w:rFonts w:hint="eastAsia"/>
          <w:color w:val="000000" w:themeColor="text1"/>
        </w:rPr>
        <w:t>・出資金等</w:t>
      </w:r>
      <w:r w:rsidR="00363E85" w:rsidRPr="00062D68">
        <w:rPr>
          <w:rFonts w:hint="eastAsia"/>
          <w:color w:val="000000" w:themeColor="text1"/>
        </w:rPr>
        <w:t>，ゴルフ会員権</w:t>
      </w:r>
      <w:r w:rsidR="008E1FE3" w:rsidRPr="00062D68">
        <w:rPr>
          <w:rFonts w:hint="eastAsia"/>
          <w:color w:val="000000" w:themeColor="text1"/>
        </w:rPr>
        <w:t>等</w:t>
      </w:r>
      <w:r w:rsidR="00363E85" w:rsidRPr="00062D68">
        <w:rPr>
          <w:rFonts w:hint="eastAsia"/>
          <w:color w:val="000000" w:themeColor="text1"/>
        </w:rPr>
        <w:t>）を処分・隠匿したことがありますか。</w:t>
      </w:r>
    </w:p>
    <w:p w:rsidR="00363E85" w:rsidRPr="00062D68" w:rsidRDefault="00363E85" w:rsidP="00EC6753">
      <w:pPr>
        <w:overflowPunct w:val="0"/>
        <w:autoSpaceDE/>
        <w:autoSpaceDN/>
        <w:ind w:firstLineChars="500" w:firstLine="1069"/>
        <w:textAlignment w:val="baseline"/>
        <w:rPr>
          <w:rFonts w:cs="Times New Roman"/>
          <w:color w:val="000000" w:themeColor="text1"/>
          <w:spacing w:val="6"/>
          <w:sz w:val="22"/>
          <w:szCs w:val="22"/>
        </w:rPr>
      </w:pPr>
      <w:r w:rsidRPr="00062D68">
        <w:rPr>
          <w:rFonts w:cs="ＭＳ ゴシック" w:hint="eastAsia"/>
          <w:bCs/>
          <w:color w:val="000000" w:themeColor="text1"/>
          <w:sz w:val="22"/>
          <w:szCs w:val="22"/>
        </w:rPr>
        <w:t>□ない　　□ある</w:t>
      </w:r>
    </w:p>
    <w:p w:rsidR="00363E85" w:rsidRPr="00062D68" w:rsidRDefault="00B02773" w:rsidP="00A328AA">
      <w:pPr>
        <w:overflowPunct w:val="0"/>
        <w:autoSpaceDE/>
        <w:autoSpaceDN/>
        <w:ind w:left="756" w:hanging="252"/>
        <w:textAlignment w:val="baseline"/>
        <w:rPr>
          <w:rFonts w:cs="Times New Roman"/>
          <w:color w:val="000000" w:themeColor="text1"/>
          <w:spacing w:val="6"/>
        </w:rPr>
      </w:pPr>
      <w:r w:rsidRPr="00062D68">
        <w:rPr>
          <w:rFonts w:hint="eastAsia"/>
          <w:color w:val="000000" w:themeColor="text1"/>
        </w:rPr>
        <w:t>(2)</w:t>
      </w:r>
      <w:r w:rsidR="00363E85" w:rsidRPr="00062D68">
        <w:rPr>
          <w:rFonts w:hint="eastAsia"/>
          <w:color w:val="000000" w:themeColor="text1"/>
        </w:rPr>
        <w:t xml:space="preserve">　本件破産手続開始</w:t>
      </w:r>
      <w:r w:rsidR="0095463C" w:rsidRPr="00062D68">
        <w:rPr>
          <w:rFonts w:hint="eastAsia"/>
          <w:color w:val="000000" w:themeColor="text1"/>
        </w:rPr>
        <w:t>申立て</w:t>
      </w:r>
      <w:r w:rsidR="00363E85" w:rsidRPr="00062D68">
        <w:rPr>
          <w:rFonts w:hint="eastAsia"/>
          <w:color w:val="000000" w:themeColor="text1"/>
        </w:rPr>
        <w:t>前１年</w:t>
      </w:r>
      <w:r w:rsidR="00C315E0" w:rsidRPr="00062D68">
        <w:rPr>
          <w:rFonts w:hint="eastAsia"/>
          <w:color w:val="000000" w:themeColor="text1"/>
        </w:rPr>
        <w:t>内</w:t>
      </w:r>
      <w:r w:rsidR="00EC6753" w:rsidRPr="00062D68">
        <w:rPr>
          <w:rFonts w:hint="eastAsia"/>
          <w:color w:val="000000" w:themeColor="text1"/>
        </w:rPr>
        <w:t>に，一部の債権者に特に有利になる弁済や，債権の放棄及び</w:t>
      </w:r>
      <w:r w:rsidR="00363E85" w:rsidRPr="00062D68">
        <w:rPr>
          <w:rFonts w:hint="eastAsia"/>
          <w:color w:val="000000" w:themeColor="text1"/>
        </w:rPr>
        <w:t>免除をしたことがありますか。</w:t>
      </w:r>
    </w:p>
    <w:p w:rsidR="00363E85" w:rsidRPr="00062D68" w:rsidRDefault="00363E85" w:rsidP="00A328AA">
      <w:pPr>
        <w:overflowPunct w:val="0"/>
        <w:autoSpaceDE/>
        <w:autoSpaceDN/>
        <w:textAlignment w:val="baseline"/>
        <w:rPr>
          <w:rFonts w:cs="Times New Roman"/>
          <w:color w:val="000000" w:themeColor="text1"/>
          <w:spacing w:val="6"/>
          <w:sz w:val="22"/>
          <w:szCs w:val="22"/>
        </w:rPr>
      </w:pPr>
      <w:r w:rsidRPr="00062D68">
        <w:rPr>
          <w:rFonts w:hint="eastAsia"/>
          <w:color w:val="000000" w:themeColor="text1"/>
        </w:rPr>
        <w:t xml:space="preserve">　　　　</w:t>
      </w:r>
      <w:r w:rsidRPr="00062D68">
        <w:rPr>
          <w:rFonts w:hint="eastAsia"/>
          <w:color w:val="000000" w:themeColor="text1"/>
          <w:sz w:val="22"/>
          <w:szCs w:val="22"/>
        </w:rPr>
        <w:t xml:space="preserve">　</w:t>
      </w:r>
      <w:r w:rsidRPr="00062D68">
        <w:rPr>
          <w:rFonts w:cs="ＭＳ ゴシック" w:hint="eastAsia"/>
          <w:bCs/>
          <w:color w:val="000000" w:themeColor="text1"/>
          <w:sz w:val="22"/>
          <w:szCs w:val="22"/>
        </w:rPr>
        <w:t>□ない　　□ある</w:t>
      </w:r>
    </w:p>
    <w:p w:rsidR="00DD3274" w:rsidRPr="00062D68" w:rsidRDefault="00B02773" w:rsidP="00DD3274">
      <w:pPr>
        <w:overflowPunct w:val="0"/>
        <w:autoSpaceDE/>
        <w:autoSpaceDN/>
        <w:ind w:left="2894" w:hanging="2392"/>
        <w:textAlignment w:val="baseline"/>
        <w:rPr>
          <w:rFonts w:cs="ＭＳ ゴシック"/>
          <w:b/>
          <w:bCs/>
          <w:color w:val="000000" w:themeColor="text1"/>
          <w:sz w:val="21"/>
          <w:szCs w:val="21"/>
        </w:rPr>
      </w:pPr>
      <w:r w:rsidRPr="00062D68">
        <w:rPr>
          <w:rFonts w:hint="eastAsia"/>
          <w:color w:val="000000" w:themeColor="text1"/>
        </w:rPr>
        <w:t>(3)</w:t>
      </w:r>
      <w:r w:rsidR="00363E85" w:rsidRPr="00062D68">
        <w:rPr>
          <w:rFonts w:hint="eastAsia"/>
          <w:color w:val="000000" w:themeColor="text1"/>
        </w:rPr>
        <w:t xml:space="preserve">　</w:t>
      </w:r>
      <w:r w:rsidRPr="00062D68">
        <w:rPr>
          <w:rFonts w:hint="eastAsia"/>
          <w:color w:val="000000" w:themeColor="text1"/>
        </w:rPr>
        <w:t>(1)</w:t>
      </w:r>
      <w:r w:rsidR="00705080" w:rsidRPr="00062D68">
        <w:rPr>
          <w:rFonts w:hint="eastAsia"/>
          <w:color w:val="000000" w:themeColor="text1"/>
        </w:rPr>
        <w:t>～</w:t>
      </w:r>
      <w:r w:rsidRPr="00062D68">
        <w:rPr>
          <w:rFonts w:hint="eastAsia"/>
          <w:color w:val="000000" w:themeColor="text1"/>
        </w:rPr>
        <w:t>(2)</w:t>
      </w:r>
      <w:r w:rsidR="00363E85" w:rsidRPr="00062D68">
        <w:rPr>
          <w:rFonts w:hint="eastAsia"/>
          <w:color w:val="000000" w:themeColor="text1"/>
        </w:rPr>
        <w:t>の事情</w:t>
      </w:r>
      <w:r w:rsidR="00DD3274" w:rsidRPr="00062D68">
        <w:rPr>
          <w:rFonts w:hint="eastAsia"/>
          <w:color w:val="000000" w:themeColor="text1"/>
        </w:rPr>
        <w:t xml:space="preserve">　</w:t>
      </w:r>
      <w:r w:rsidR="00363E85" w:rsidRPr="00062D68">
        <w:rPr>
          <w:rFonts w:cs="ＭＳ ゴシック" w:hint="eastAsia"/>
          <w:b/>
          <w:bCs/>
          <w:color w:val="000000" w:themeColor="text1"/>
          <w:sz w:val="21"/>
          <w:szCs w:val="21"/>
        </w:rPr>
        <w:t>※処分</w:t>
      </w:r>
      <w:r w:rsidR="008E1FE3" w:rsidRPr="00062D68">
        <w:rPr>
          <w:rFonts w:cs="ＭＳ ゴシック" w:hint="eastAsia"/>
          <w:b/>
          <w:bCs/>
          <w:color w:val="000000" w:themeColor="text1"/>
          <w:sz w:val="21"/>
          <w:szCs w:val="21"/>
        </w:rPr>
        <w:t>等</w:t>
      </w:r>
      <w:r w:rsidR="00363E85" w:rsidRPr="00062D68">
        <w:rPr>
          <w:rFonts w:cs="ＭＳ ゴシック" w:hint="eastAsia"/>
          <w:b/>
          <w:bCs/>
          <w:color w:val="000000" w:themeColor="text1"/>
          <w:sz w:val="21"/>
          <w:szCs w:val="21"/>
        </w:rPr>
        <w:t>の年月日，処分</w:t>
      </w:r>
      <w:r w:rsidR="008E1FE3" w:rsidRPr="00062D68">
        <w:rPr>
          <w:rFonts w:cs="ＭＳ ゴシック" w:hint="eastAsia"/>
          <w:b/>
          <w:bCs/>
          <w:color w:val="000000" w:themeColor="text1"/>
          <w:sz w:val="21"/>
          <w:szCs w:val="21"/>
        </w:rPr>
        <w:t>等</w:t>
      </w:r>
      <w:r w:rsidR="00363E85" w:rsidRPr="00062D68">
        <w:rPr>
          <w:rFonts w:cs="ＭＳ ゴシック" w:hint="eastAsia"/>
          <w:b/>
          <w:bCs/>
          <w:color w:val="000000" w:themeColor="text1"/>
          <w:sz w:val="21"/>
          <w:szCs w:val="21"/>
        </w:rPr>
        <w:t>した財産，処分</w:t>
      </w:r>
      <w:r w:rsidR="008E1FE3" w:rsidRPr="00062D68">
        <w:rPr>
          <w:rFonts w:cs="ＭＳ ゴシック" w:hint="eastAsia"/>
          <w:b/>
          <w:bCs/>
          <w:color w:val="000000" w:themeColor="text1"/>
          <w:sz w:val="21"/>
          <w:szCs w:val="21"/>
        </w:rPr>
        <w:t>等</w:t>
      </w:r>
      <w:r w:rsidR="00363E85" w:rsidRPr="00062D68">
        <w:rPr>
          <w:rFonts w:cs="ＭＳ ゴシック" w:hint="eastAsia"/>
          <w:b/>
          <w:bCs/>
          <w:color w:val="000000" w:themeColor="text1"/>
          <w:sz w:val="21"/>
          <w:szCs w:val="21"/>
        </w:rPr>
        <w:t>の方法，金額，</w:t>
      </w:r>
      <w:r w:rsidR="00C50373" w:rsidRPr="00062D68">
        <w:rPr>
          <w:rFonts w:cs="ＭＳ ゴシック" w:hint="eastAsia"/>
          <w:b/>
          <w:bCs/>
          <w:color w:val="000000" w:themeColor="text1"/>
          <w:sz w:val="21"/>
          <w:szCs w:val="21"/>
        </w:rPr>
        <w:t>相手方，</w:t>
      </w:r>
    </w:p>
    <w:p w:rsidR="00363E85" w:rsidRPr="00062D68" w:rsidRDefault="00363E85" w:rsidP="00DD3274">
      <w:pPr>
        <w:overflowPunct w:val="0"/>
        <w:autoSpaceDE/>
        <w:autoSpaceDN/>
        <w:ind w:leftChars="100" w:left="234" w:firstLineChars="300" w:firstLine="614"/>
        <w:textAlignment w:val="baseline"/>
        <w:rPr>
          <w:rFonts w:cs="Times New Roman"/>
          <w:b/>
          <w:color w:val="000000" w:themeColor="text1"/>
          <w:spacing w:val="6"/>
        </w:rPr>
      </w:pPr>
      <w:r w:rsidRPr="00062D68">
        <w:rPr>
          <w:rFonts w:cs="ＭＳ ゴシック" w:hint="eastAsia"/>
          <w:b/>
          <w:bCs/>
          <w:color w:val="000000" w:themeColor="text1"/>
          <w:sz w:val="21"/>
          <w:szCs w:val="21"/>
        </w:rPr>
        <w:t>経緯，代金の使途</w:t>
      </w:r>
      <w:r w:rsidR="008E1FE3" w:rsidRPr="00062D68">
        <w:rPr>
          <w:rFonts w:cs="ＭＳ ゴシック" w:hint="eastAsia"/>
          <w:b/>
          <w:bCs/>
          <w:color w:val="000000" w:themeColor="text1"/>
          <w:sz w:val="21"/>
          <w:szCs w:val="21"/>
        </w:rPr>
        <w:t>等</w:t>
      </w:r>
      <w:r w:rsidRPr="00062D68">
        <w:rPr>
          <w:rFonts w:cs="ＭＳ ゴシック" w:hint="eastAsia"/>
          <w:b/>
          <w:bCs/>
          <w:color w:val="000000" w:themeColor="text1"/>
          <w:sz w:val="21"/>
          <w:szCs w:val="21"/>
        </w:rPr>
        <w:t>を書いてください。</w:t>
      </w:r>
    </w:p>
    <w:p w:rsidR="00B14BAE" w:rsidRPr="00062D68" w:rsidRDefault="003A55F4" w:rsidP="003A55F4">
      <w:pPr>
        <w:overflowPunct w:val="0"/>
        <w:autoSpaceDE/>
        <w:autoSpaceDN/>
        <w:textAlignment w:val="baseline"/>
        <w:rPr>
          <w:rFonts w:cs="Times New Roman"/>
          <w:color w:val="000000" w:themeColor="text1"/>
          <w:spacing w:val="6"/>
          <w:u w:val="dotted"/>
        </w:rPr>
      </w:pPr>
      <w:r w:rsidRPr="00062D68">
        <w:rPr>
          <w:rFonts w:cs="Times New Roman" w:hint="eastAsia"/>
          <w:color w:val="000000" w:themeColor="text1"/>
          <w:spacing w:val="6"/>
          <w:u w:val="dotted"/>
        </w:rPr>
        <w:t xml:space="preserve">　</w:t>
      </w:r>
      <w:r w:rsidR="00B14BAE" w:rsidRPr="00062D68">
        <w:rPr>
          <w:rFonts w:cs="Times New Roman" w:hint="eastAsia"/>
          <w:color w:val="000000" w:themeColor="text1"/>
          <w:spacing w:val="6"/>
          <w:u w:val="dotted"/>
        </w:rPr>
        <w:t xml:space="preserve">　　　　　　　　　　　　　　　　　　　　　　　　　　　　　　　　　</w:t>
      </w:r>
      <w:r w:rsidRPr="00062D68">
        <w:rPr>
          <w:rFonts w:cs="Times New Roman" w:hint="eastAsia"/>
          <w:color w:val="000000" w:themeColor="text1"/>
          <w:spacing w:val="6"/>
          <w:u w:val="dotted"/>
        </w:rPr>
        <w:t xml:space="preserve">　　　　</w:t>
      </w:r>
    </w:p>
    <w:p w:rsidR="00B14BAE" w:rsidRPr="00062D68" w:rsidRDefault="00B14BAE" w:rsidP="003A55F4">
      <w:pPr>
        <w:overflowPunct w:val="0"/>
        <w:autoSpaceDE/>
        <w:autoSpaceDN/>
        <w:textAlignment w:val="baseline"/>
        <w:rPr>
          <w:rFonts w:cs="Times New Roman"/>
          <w:color w:val="000000" w:themeColor="text1"/>
          <w:spacing w:val="6"/>
          <w:u w:val="dotted"/>
        </w:rPr>
      </w:pPr>
      <w:r w:rsidRPr="00062D68">
        <w:rPr>
          <w:rFonts w:cs="Times New Roman" w:hint="eastAsia"/>
          <w:color w:val="000000" w:themeColor="text1"/>
          <w:spacing w:val="6"/>
          <w:u w:val="dotted"/>
        </w:rPr>
        <w:t xml:space="preserve">　　　　　　　　　　　　　　　　　　　　　　　　　　　　　　　　　</w:t>
      </w:r>
      <w:r w:rsidR="003A55F4" w:rsidRPr="00062D68">
        <w:rPr>
          <w:rFonts w:cs="Times New Roman" w:hint="eastAsia"/>
          <w:color w:val="000000" w:themeColor="text1"/>
          <w:spacing w:val="6"/>
          <w:u w:val="dotted"/>
        </w:rPr>
        <w:t xml:space="preserve">　　　　　</w:t>
      </w:r>
    </w:p>
    <w:p w:rsidR="00223B6A" w:rsidRPr="00062D68" w:rsidRDefault="00223B6A" w:rsidP="00223B6A">
      <w:pPr>
        <w:rPr>
          <w:color w:val="000000" w:themeColor="text1"/>
        </w:rPr>
      </w:pPr>
      <w:r w:rsidRPr="00062D68">
        <w:rPr>
          <w:rFonts w:hint="eastAsia"/>
          <w:color w:val="000000" w:themeColor="text1"/>
          <w:u w:val="dotted"/>
        </w:rPr>
        <w:t xml:space="preserve">　　　　　　　　　　　　　　　　　　　　　　　　　　　　　　　　　</w:t>
      </w:r>
      <w:r w:rsidR="003A55F4" w:rsidRPr="00062D68">
        <w:rPr>
          <w:rFonts w:hint="eastAsia"/>
          <w:color w:val="000000" w:themeColor="text1"/>
          <w:u w:val="dotted"/>
        </w:rPr>
        <w:t xml:space="preserve">　　　　　　</w:t>
      </w:r>
      <w:r w:rsidRPr="00062D68">
        <w:rPr>
          <w:rFonts w:hint="eastAsia"/>
          <w:color w:val="000000" w:themeColor="text1"/>
          <w:u w:val="dotted"/>
        </w:rPr>
        <w:t xml:space="preserve">　</w:t>
      </w:r>
    </w:p>
    <w:p w:rsidR="00B14BAE" w:rsidRPr="00062D68" w:rsidRDefault="00B14BAE" w:rsidP="003A55F4">
      <w:pPr>
        <w:overflowPunct w:val="0"/>
        <w:autoSpaceDE/>
        <w:autoSpaceDN/>
        <w:textAlignment w:val="baseline"/>
        <w:rPr>
          <w:rFonts w:cs="Times New Roman"/>
          <w:color w:val="000000" w:themeColor="text1"/>
          <w:spacing w:val="6"/>
          <w:u w:val="dotted"/>
        </w:rPr>
      </w:pPr>
      <w:r w:rsidRPr="00062D68">
        <w:rPr>
          <w:rFonts w:cs="Times New Roman" w:hint="eastAsia"/>
          <w:color w:val="000000" w:themeColor="text1"/>
          <w:spacing w:val="6"/>
          <w:u w:val="dotted"/>
        </w:rPr>
        <w:t xml:space="preserve">　　　　　　　　　　　　　　　　　　　　　　　　　　　　　　</w:t>
      </w:r>
      <w:r w:rsidR="003A55F4" w:rsidRPr="00062D68">
        <w:rPr>
          <w:rFonts w:cs="Times New Roman" w:hint="eastAsia"/>
          <w:color w:val="000000" w:themeColor="text1"/>
          <w:spacing w:val="6"/>
          <w:u w:val="dotted"/>
        </w:rPr>
        <w:t xml:space="preserve">　　　　　</w:t>
      </w:r>
      <w:r w:rsidRPr="00062D68">
        <w:rPr>
          <w:rFonts w:cs="Times New Roman" w:hint="eastAsia"/>
          <w:color w:val="000000" w:themeColor="text1"/>
          <w:spacing w:val="6"/>
          <w:u w:val="dotted"/>
        </w:rPr>
        <w:t xml:space="preserve">　　　</w:t>
      </w:r>
    </w:p>
    <w:p w:rsidR="0017375E" w:rsidRPr="00062D68" w:rsidRDefault="00B14BAE" w:rsidP="003A55F4">
      <w:pPr>
        <w:overflowPunct w:val="0"/>
        <w:autoSpaceDE/>
        <w:autoSpaceDN/>
        <w:textAlignment w:val="baseline"/>
        <w:rPr>
          <w:rFonts w:cs="Times New Roman"/>
          <w:color w:val="000000" w:themeColor="text1"/>
          <w:spacing w:val="6"/>
          <w:u w:val="dotted"/>
        </w:rPr>
      </w:pPr>
      <w:r w:rsidRPr="00062D68">
        <w:rPr>
          <w:rFonts w:cs="Times New Roman" w:hint="eastAsia"/>
          <w:color w:val="000000" w:themeColor="text1"/>
          <w:spacing w:val="6"/>
          <w:u w:val="dotted"/>
        </w:rPr>
        <w:t xml:space="preserve">　　　　　　　　　　　　　　　　　　　　　　　　　　　　　　　　</w:t>
      </w:r>
      <w:r w:rsidR="00340924" w:rsidRPr="00062D68">
        <w:rPr>
          <w:rFonts w:cs="Times New Roman" w:hint="eastAsia"/>
          <w:color w:val="000000" w:themeColor="text1"/>
          <w:spacing w:val="6"/>
          <w:u w:val="dotted"/>
        </w:rPr>
        <w:t xml:space="preserve">　　　　　</w:t>
      </w:r>
      <w:r w:rsidRPr="00062D68">
        <w:rPr>
          <w:rFonts w:cs="Times New Roman" w:hint="eastAsia"/>
          <w:color w:val="000000" w:themeColor="text1"/>
          <w:spacing w:val="6"/>
          <w:u w:val="dotted"/>
        </w:rPr>
        <w:t xml:space="preserve">　</w:t>
      </w:r>
    </w:p>
    <w:p w:rsidR="00873B13" w:rsidRPr="00062D68" w:rsidRDefault="00873B13" w:rsidP="00C50373">
      <w:pPr>
        <w:overflowPunct w:val="0"/>
        <w:autoSpaceDE/>
        <w:autoSpaceDN/>
        <w:ind w:left="738" w:hangingChars="300" w:hanging="738"/>
        <w:textAlignment w:val="baseline"/>
        <w:rPr>
          <w:rFonts w:cs="Times New Roman"/>
          <w:color w:val="000000" w:themeColor="text1"/>
          <w:spacing w:val="6"/>
        </w:rPr>
      </w:pPr>
    </w:p>
    <w:p w:rsidR="00BE3BB6" w:rsidRPr="00062D68" w:rsidRDefault="00041F8A" w:rsidP="00C50373">
      <w:pPr>
        <w:overflowPunct w:val="0"/>
        <w:autoSpaceDE/>
        <w:autoSpaceDN/>
        <w:ind w:left="738" w:hangingChars="300" w:hanging="738"/>
        <w:textAlignment w:val="baseline"/>
        <w:rPr>
          <w:rFonts w:cs="Times New Roman"/>
          <w:color w:val="000000" w:themeColor="text1"/>
          <w:spacing w:val="6"/>
        </w:rPr>
      </w:pPr>
      <w:r w:rsidRPr="00062D68">
        <w:rPr>
          <w:rFonts w:cs="Times New Roman" w:hint="eastAsia"/>
          <w:color w:val="000000" w:themeColor="text1"/>
          <w:spacing w:val="6"/>
        </w:rPr>
        <w:t xml:space="preserve">　</w:t>
      </w:r>
      <w:r w:rsidR="00BE3BB6" w:rsidRPr="00062D68">
        <w:rPr>
          <w:rFonts w:hint="eastAsia"/>
          <w:color w:val="000000" w:themeColor="text1"/>
        </w:rPr>
        <w:t>１</w:t>
      </w:r>
      <w:r w:rsidR="0095463C" w:rsidRPr="00062D68">
        <w:rPr>
          <w:rFonts w:hint="eastAsia"/>
          <w:color w:val="000000" w:themeColor="text1"/>
        </w:rPr>
        <w:t>３</w:t>
      </w:r>
      <w:r w:rsidR="00BE3BB6" w:rsidRPr="00062D68">
        <w:rPr>
          <w:rFonts w:hint="eastAsia"/>
          <w:color w:val="000000" w:themeColor="text1"/>
        </w:rPr>
        <w:t xml:space="preserve">　本件破産手続開始</w:t>
      </w:r>
      <w:r w:rsidR="0095463C" w:rsidRPr="00062D68">
        <w:rPr>
          <w:rFonts w:hint="eastAsia"/>
          <w:color w:val="000000" w:themeColor="text1"/>
        </w:rPr>
        <w:t>申立て</w:t>
      </w:r>
      <w:r w:rsidR="00BE3BB6" w:rsidRPr="00062D68">
        <w:rPr>
          <w:rFonts w:hint="eastAsia"/>
          <w:color w:val="000000" w:themeColor="text1"/>
        </w:rPr>
        <w:t>前１年内に退職金，保険解約返戻金</w:t>
      </w:r>
      <w:r w:rsidR="008C322F" w:rsidRPr="00062D68">
        <w:rPr>
          <w:rFonts w:hint="eastAsia"/>
          <w:color w:val="000000" w:themeColor="text1"/>
        </w:rPr>
        <w:t>・保険給付金</w:t>
      </w:r>
      <w:r w:rsidR="00BE3BB6" w:rsidRPr="00062D68">
        <w:rPr>
          <w:rFonts w:hint="eastAsia"/>
          <w:color w:val="000000" w:themeColor="text1"/>
        </w:rPr>
        <w:t>を受領したことがありますか。</w:t>
      </w:r>
    </w:p>
    <w:p w:rsidR="00BE3BB6" w:rsidRPr="00062D68" w:rsidRDefault="00BE3BB6" w:rsidP="00873B13">
      <w:pPr>
        <w:overflowPunct w:val="0"/>
        <w:autoSpaceDE/>
        <w:autoSpaceDN/>
        <w:ind w:left="702" w:hangingChars="300" w:hanging="702"/>
        <w:textAlignment w:val="baseline"/>
        <w:rPr>
          <w:rFonts w:cs="ＭＳ ゴシック"/>
          <w:b/>
          <w:bCs/>
          <w:color w:val="000000" w:themeColor="text1"/>
          <w:sz w:val="22"/>
          <w:szCs w:val="22"/>
        </w:rPr>
      </w:pPr>
      <w:r w:rsidRPr="00062D68">
        <w:rPr>
          <w:rFonts w:hint="eastAsia"/>
          <w:color w:val="000000" w:themeColor="text1"/>
        </w:rPr>
        <w:t xml:space="preserve">　　　　</w:t>
      </w:r>
      <w:r w:rsidRPr="00062D68">
        <w:rPr>
          <w:rFonts w:cs="ＭＳ ゴシック" w:hint="eastAsia"/>
          <w:bCs/>
          <w:color w:val="000000" w:themeColor="text1"/>
          <w:sz w:val="22"/>
          <w:szCs w:val="22"/>
        </w:rPr>
        <w:t>□ない　　□ある</w:t>
      </w:r>
      <w:r w:rsidR="00DD3274" w:rsidRPr="00062D68">
        <w:rPr>
          <w:rFonts w:cs="ＭＳ ゴシック" w:hint="eastAsia"/>
          <w:bCs/>
          <w:color w:val="000000" w:themeColor="text1"/>
          <w:sz w:val="22"/>
          <w:szCs w:val="22"/>
        </w:rPr>
        <w:t xml:space="preserve">　</w:t>
      </w:r>
      <w:r w:rsidRPr="00062D68">
        <w:rPr>
          <w:rFonts w:cs="ＭＳ ゴシック" w:hint="eastAsia"/>
          <w:b/>
          <w:bCs/>
          <w:color w:val="000000" w:themeColor="text1"/>
          <w:sz w:val="21"/>
          <w:szCs w:val="21"/>
        </w:rPr>
        <w:t>※退職金を受領したときは退職金の金額がわかる証明書，解約返戻金</w:t>
      </w:r>
      <w:r w:rsidR="00873B13" w:rsidRPr="00062D68">
        <w:rPr>
          <w:rFonts w:cs="ＭＳ ゴシック" w:hint="eastAsia"/>
          <w:b/>
          <w:bCs/>
          <w:color w:val="000000" w:themeColor="text1"/>
          <w:sz w:val="21"/>
          <w:szCs w:val="21"/>
        </w:rPr>
        <w:t>を</w:t>
      </w:r>
      <w:r w:rsidRPr="00062D68">
        <w:rPr>
          <w:rFonts w:cs="ＭＳ ゴシック" w:hint="eastAsia"/>
          <w:b/>
          <w:bCs/>
          <w:color w:val="000000" w:themeColor="text1"/>
          <w:sz w:val="21"/>
          <w:szCs w:val="21"/>
        </w:rPr>
        <w:t>受領したときは解約返戻金額の証明書を添付してください。</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1275"/>
        <w:gridCol w:w="1413"/>
        <w:gridCol w:w="1404"/>
        <w:gridCol w:w="2570"/>
      </w:tblGrid>
      <w:tr w:rsidR="00062D68" w:rsidRPr="00062D68" w:rsidTr="004A0255">
        <w:trPr>
          <w:trHeight w:val="396"/>
        </w:trPr>
        <w:tc>
          <w:tcPr>
            <w:tcW w:w="2226" w:type="dxa"/>
            <w:tcBorders>
              <w:top w:val="single" w:sz="4" w:space="0" w:color="000000"/>
              <w:left w:val="single" w:sz="4" w:space="0" w:color="000000"/>
              <w:bottom w:val="nil"/>
              <w:right w:val="single" w:sz="4" w:space="0" w:color="000000"/>
            </w:tcBorders>
          </w:tcPr>
          <w:p w:rsidR="00F530C5" w:rsidRPr="00062D68" w:rsidRDefault="00F530C5" w:rsidP="00DF7971">
            <w:pPr>
              <w:suppressAutoHyphens/>
              <w:kinsoku w:val="0"/>
              <w:overflowPunct w:val="0"/>
              <w:jc w:val="center"/>
              <w:textAlignment w:val="baseline"/>
              <w:rPr>
                <w:rFonts w:cs="Times New Roman"/>
                <w:color w:val="000000" w:themeColor="text1"/>
                <w:sz w:val="22"/>
                <w:szCs w:val="22"/>
              </w:rPr>
            </w:pPr>
            <w:r w:rsidRPr="00062D68">
              <w:rPr>
                <w:rFonts w:hint="eastAsia"/>
                <w:color w:val="000000" w:themeColor="text1"/>
                <w:sz w:val="22"/>
                <w:szCs w:val="22"/>
              </w:rPr>
              <w:t>会</w:t>
            </w:r>
            <w:r w:rsidR="00DF7971" w:rsidRPr="00062D68">
              <w:rPr>
                <w:rFonts w:hint="eastAsia"/>
                <w:color w:val="000000" w:themeColor="text1"/>
                <w:sz w:val="22"/>
                <w:szCs w:val="22"/>
              </w:rPr>
              <w:t xml:space="preserve">　　</w:t>
            </w:r>
            <w:r w:rsidRPr="00062D68">
              <w:rPr>
                <w:rFonts w:hint="eastAsia"/>
                <w:color w:val="000000" w:themeColor="text1"/>
                <w:sz w:val="22"/>
                <w:szCs w:val="22"/>
              </w:rPr>
              <w:t>社</w:t>
            </w:r>
            <w:r w:rsidR="00DF7971" w:rsidRPr="00062D68">
              <w:rPr>
                <w:rFonts w:hint="eastAsia"/>
                <w:color w:val="000000" w:themeColor="text1"/>
                <w:sz w:val="22"/>
                <w:szCs w:val="22"/>
              </w:rPr>
              <w:t xml:space="preserve">　　</w:t>
            </w:r>
            <w:r w:rsidRPr="00062D68">
              <w:rPr>
                <w:rFonts w:hint="eastAsia"/>
                <w:color w:val="000000" w:themeColor="text1"/>
                <w:sz w:val="22"/>
                <w:szCs w:val="22"/>
              </w:rPr>
              <w:t>名</w:t>
            </w:r>
          </w:p>
        </w:tc>
        <w:tc>
          <w:tcPr>
            <w:tcW w:w="1275" w:type="dxa"/>
            <w:tcBorders>
              <w:top w:val="single" w:sz="4" w:space="0" w:color="000000"/>
              <w:left w:val="single" w:sz="4" w:space="0" w:color="000000"/>
              <w:bottom w:val="nil"/>
              <w:right w:val="single" w:sz="4" w:space="0" w:color="000000"/>
            </w:tcBorders>
          </w:tcPr>
          <w:p w:rsidR="00F530C5" w:rsidRPr="00062D68" w:rsidRDefault="00F530C5" w:rsidP="00DF7971">
            <w:pPr>
              <w:suppressAutoHyphens/>
              <w:kinsoku w:val="0"/>
              <w:overflowPunct w:val="0"/>
              <w:textAlignment w:val="baseline"/>
              <w:rPr>
                <w:rFonts w:cs="Times New Roman"/>
                <w:color w:val="000000" w:themeColor="text1"/>
                <w:sz w:val="22"/>
                <w:szCs w:val="22"/>
              </w:rPr>
            </w:pPr>
            <w:r w:rsidRPr="00062D68">
              <w:rPr>
                <w:rFonts w:hint="eastAsia"/>
                <w:color w:val="000000" w:themeColor="text1"/>
                <w:sz w:val="22"/>
                <w:szCs w:val="22"/>
              </w:rPr>
              <w:t>受領年月日</w:t>
            </w:r>
          </w:p>
        </w:tc>
        <w:tc>
          <w:tcPr>
            <w:tcW w:w="1413" w:type="dxa"/>
            <w:tcBorders>
              <w:top w:val="single" w:sz="4" w:space="0" w:color="000000"/>
              <w:left w:val="single" w:sz="4" w:space="0" w:color="000000"/>
              <w:bottom w:val="nil"/>
              <w:right w:val="single" w:sz="4" w:space="0" w:color="auto"/>
            </w:tcBorders>
          </w:tcPr>
          <w:p w:rsidR="00F530C5" w:rsidRPr="00062D68" w:rsidRDefault="00F530C5" w:rsidP="00DF7971">
            <w:pPr>
              <w:suppressAutoHyphens/>
              <w:kinsoku w:val="0"/>
              <w:overflowPunct w:val="0"/>
              <w:jc w:val="center"/>
              <w:textAlignment w:val="baseline"/>
              <w:rPr>
                <w:rFonts w:cs="Times New Roman"/>
                <w:color w:val="000000" w:themeColor="text1"/>
                <w:sz w:val="22"/>
                <w:szCs w:val="22"/>
              </w:rPr>
            </w:pPr>
            <w:r w:rsidRPr="00710150">
              <w:rPr>
                <w:rFonts w:hint="eastAsia"/>
                <w:color w:val="000000" w:themeColor="text1"/>
                <w:spacing w:val="127"/>
                <w:sz w:val="22"/>
                <w:szCs w:val="22"/>
                <w:fitText w:val="1170" w:id="1100144129"/>
              </w:rPr>
              <w:t>受領</w:t>
            </w:r>
            <w:r w:rsidRPr="00710150">
              <w:rPr>
                <w:rFonts w:hint="eastAsia"/>
                <w:color w:val="000000" w:themeColor="text1"/>
                <w:spacing w:val="1"/>
                <w:sz w:val="22"/>
                <w:szCs w:val="22"/>
                <w:fitText w:val="1170" w:id="1100144129"/>
              </w:rPr>
              <w:t>額</w:t>
            </w:r>
          </w:p>
        </w:tc>
        <w:tc>
          <w:tcPr>
            <w:tcW w:w="1404" w:type="dxa"/>
            <w:tcBorders>
              <w:top w:val="single" w:sz="4" w:space="0" w:color="000000"/>
              <w:left w:val="single" w:sz="4" w:space="0" w:color="auto"/>
              <w:bottom w:val="nil"/>
              <w:right w:val="single" w:sz="4" w:space="0" w:color="000000"/>
            </w:tcBorders>
          </w:tcPr>
          <w:p w:rsidR="00F530C5" w:rsidRPr="00062D68" w:rsidRDefault="00F530C5" w:rsidP="00C209CB">
            <w:pPr>
              <w:suppressAutoHyphens/>
              <w:kinsoku w:val="0"/>
              <w:overflowPunct w:val="0"/>
              <w:jc w:val="center"/>
              <w:textAlignment w:val="baseline"/>
              <w:rPr>
                <w:rFonts w:cs="Times New Roman"/>
                <w:color w:val="000000" w:themeColor="text1"/>
                <w:sz w:val="22"/>
                <w:szCs w:val="22"/>
              </w:rPr>
            </w:pPr>
            <w:r w:rsidRPr="00710150">
              <w:rPr>
                <w:rFonts w:cs="Times New Roman" w:hint="eastAsia"/>
                <w:color w:val="000000" w:themeColor="text1"/>
                <w:spacing w:val="365"/>
                <w:sz w:val="22"/>
                <w:szCs w:val="22"/>
                <w:fitText w:val="1170" w:id="1100144128"/>
              </w:rPr>
              <w:t>残</w:t>
            </w:r>
            <w:r w:rsidRPr="00710150">
              <w:rPr>
                <w:rFonts w:cs="Times New Roman" w:hint="eastAsia"/>
                <w:color w:val="000000" w:themeColor="text1"/>
                <w:sz w:val="22"/>
                <w:szCs w:val="22"/>
                <w:fitText w:val="1170" w:id="1100144128"/>
              </w:rPr>
              <w:t>額</w:t>
            </w:r>
          </w:p>
        </w:tc>
        <w:tc>
          <w:tcPr>
            <w:tcW w:w="2570" w:type="dxa"/>
            <w:tcBorders>
              <w:top w:val="single" w:sz="4" w:space="0" w:color="000000"/>
              <w:left w:val="single" w:sz="4" w:space="0" w:color="000000"/>
              <w:bottom w:val="nil"/>
              <w:right w:val="single" w:sz="4" w:space="0" w:color="000000"/>
            </w:tcBorders>
          </w:tcPr>
          <w:p w:rsidR="00F530C5" w:rsidRPr="00062D68" w:rsidRDefault="005A190A" w:rsidP="005A190A">
            <w:pPr>
              <w:suppressAutoHyphens/>
              <w:kinsoku w:val="0"/>
              <w:overflowPunct w:val="0"/>
              <w:jc w:val="center"/>
              <w:textAlignment w:val="baseline"/>
              <w:rPr>
                <w:rFonts w:cs="Times New Roman"/>
                <w:color w:val="000000" w:themeColor="text1"/>
                <w:sz w:val="22"/>
                <w:szCs w:val="22"/>
              </w:rPr>
            </w:pPr>
            <w:r>
              <w:rPr>
                <w:rFonts w:hint="eastAsia"/>
                <w:color w:val="000000" w:themeColor="text1"/>
                <w:sz w:val="22"/>
                <w:szCs w:val="22"/>
              </w:rPr>
              <w:t>種別・</w:t>
            </w:r>
            <w:r w:rsidR="00F530C5" w:rsidRPr="005A190A">
              <w:rPr>
                <w:rFonts w:hint="eastAsia"/>
                <w:color w:val="000000" w:themeColor="text1"/>
                <w:sz w:val="22"/>
                <w:szCs w:val="22"/>
              </w:rPr>
              <w:t>使途</w:t>
            </w:r>
          </w:p>
        </w:tc>
      </w:tr>
      <w:tr w:rsidR="00062D68" w:rsidRPr="00062D68" w:rsidTr="001822A6">
        <w:trPr>
          <w:trHeight w:val="608"/>
        </w:trPr>
        <w:tc>
          <w:tcPr>
            <w:tcW w:w="2226" w:type="dxa"/>
            <w:tcBorders>
              <w:top w:val="single" w:sz="4" w:space="0" w:color="000000"/>
              <w:left w:val="single" w:sz="4" w:space="0" w:color="000000"/>
              <w:bottom w:val="single" w:sz="4" w:space="0" w:color="auto"/>
              <w:right w:val="single" w:sz="4" w:space="0" w:color="000000"/>
            </w:tcBorders>
          </w:tcPr>
          <w:p w:rsidR="00F530C5" w:rsidRPr="00062D68" w:rsidRDefault="00F530C5" w:rsidP="00205EF5">
            <w:pPr>
              <w:suppressAutoHyphens/>
              <w:kinsoku w:val="0"/>
              <w:overflowPunct w:val="0"/>
              <w:jc w:val="left"/>
              <w:textAlignment w:val="baseline"/>
              <w:rPr>
                <w:rFonts w:cs="Times New Roman"/>
                <w:color w:val="000000" w:themeColor="text1"/>
              </w:rPr>
            </w:pPr>
          </w:p>
          <w:p w:rsidR="00891820" w:rsidRDefault="00891820" w:rsidP="00205EF5">
            <w:pPr>
              <w:suppressAutoHyphens/>
              <w:kinsoku w:val="0"/>
              <w:overflowPunct w:val="0"/>
              <w:jc w:val="left"/>
              <w:textAlignment w:val="baseline"/>
              <w:rPr>
                <w:rFonts w:cs="Times New Roman"/>
                <w:color w:val="000000" w:themeColor="text1"/>
              </w:rPr>
            </w:pPr>
          </w:p>
          <w:p w:rsidR="005A190A" w:rsidRPr="00062D68" w:rsidRDefault="005A190A" w:rsidP="00205EF5">
            <w:pPr>
              <w:suppressAutoHyphens/>
              <w:kinsoku w:val="0"/>
              <w:overflowPunct w:val="0"/>
              <w:jc w:val="left"/>
              <w:textAlignment w:val="baseline"/>
              <w:rPr>
                <w:rFonts w:cs="Times New Roman"/>
                <w:color w:val="000000" w:themeColor="text1"/>
              </w:rPr>
            </w:pPr>
          </w:p>
        </w:tc>
        <w:tc>
          <w:tcPr>
            <w:tcW w:w="1275" w:type="dxa"/>
            <w:tcBorders>
              <w:top w:val="single" w:sz="4" w:space="0" w:color="000000"/>
              <w:left w:val="single" w:sz="4" w:space="0" w:color="000000"/>
              <w:bottom w:val="single" w:sz="4" w:space="0" w:color="auto"/>
              <w:right w:val="single" w:sz="4" w:space="0" w:color="000000"/>
            </w:tcBorders>
          </w:tcPr>
          <w:p w:rsidR="00F530C5" w:rsidRPr="00062D68" w:rsidRDefault="00F530C5" w:rsidP="00205EF5">
            <w:pPr>
              <w:suppressAutoHyphens/>
              <w:kinsoku w:val="0"/>
              <w:overflowPunct w:val="0"/>
              <w:jc w:val="left"/>
              <w:textAlignment w:val="baseline"/>
              <w:rPr>
                <w:rFonts w:cs="Times New Roman"/>
                <w:color w:val="000000" w:themeColor="text1"/>
              </w:rPr>
            </w:pPr>
          </w:p>
        </w:tc>
        <w:tc>
          <w:tcPr>
            <w:tcW w:w="1413" w:type="dxa"/>
            <w:tcBorders>
              <w:top w:val="single" w:sz="4" w:space="0" w:color="000000"/>
              <w:left w:val="single" w:sz="4" w:space="0" w:color="000000"/>
              <w:bottom w:val="single" w:sz="4" w:space="0" w:color="auto"/>
              <w:right w:val="single" w:sz="4" w:space="0" w:color="auto"/>
            </w:tcBorders>
          </w:tcPr>
          <w:p w:rsidR="00F530C5" w:rsidRPr="00062D68" w:rsidRDefault="00F530C5" w:rsidP="00205EF5">
            <w:pPr>
              <w:suppressAutoHyphens/>
              <w:kinsoku w:val="0"/>
              <w:overflowPunct w:val="0"/>
              <w:jc w:val="left"/>
              <w:textAlignment w:val="baseline"/>
              <w:rPr>
                <w:rFonts w:cs="Times New Roman"/>
                <w:color w:val="000000" w:themeColor="text1"/>
              </w:rPr>
            </w:pPr>
          </w:p>
        </w:tc>
        <w:tc>
          <w:tcPr>
            <w:tcW w:w="1404" w:type="dxa"/>
            <w:tcBorders>
              <w:top w:val="single" w:sz="4" w:space="0" w:color="000000"/>
              <w:left w:val="single" w:sz="4" w:space="0" w:color="auto"/>
              <w:bottom w:val="single" w:sz="4" w:space="0" w:color="auto"/>
              <w:right w:val="single" w:sz="4" w:space="0" w:color="000000"/>
            </w:tcBorders>
          </w:tcPr>
          <w:p w:rsidR="00F530C5" w:rsidRPr="00062D68" w:rsidRDefault="00F530C5" w:rsidP="00205EF5">
            <w:pPr>
              <w:suppressAutoHyphens/>
              <w:kinsoku w:val="0"/>
              <w:overflowPunct w:val="0"/>
              <w:jc w:val="left"/>
              <w:textAlignment w:val="baseline"/>
              <w:rPr>
                <w:rFonts w:cs="Times New Roman"/>
                <w:color w:val="000000" w:themeColor="text1"/>
              </w:rPr>
            </w:pPr>
          </w:p>
        </w:tc>
        <w:tc>
          <w:tcPr>
            <w:tcW w:w="2570" w:type="dxa"/>
            <w:tcBorders>
              <w:top w:val="single" w:sz="4" w:space="0" w:color="000000"/>
              <w:left w:val="single" w:sz="4" w:space="0" w:color="000000"/>
              <w:bottom w:val="single" w:sz="4" w:space="0" w:color="auto"/>
              <w:right w:val="single" w:sz="4" w:space="0" w:color="000000"/>
            </w:tcBorders>
          </w:tcPr>
          <w:p w:rsidR="00F530C5" w:rsidRPr="005A190A" w:rsidRDefault="005A190A" w:rsidP="00DF7971">
            <w:pPr>
              <w:suppressAutoHyphens/>
              <w:kinsoku w:val="0"/>
              <w:overflowPunct w:val="0"/>
              <w:textAlignment w:val="baseline"/>
              <w:rPr>
                <w:rFonts w:cs="Times New Roman"/>
                <w:color w:val="000000" w:themeColor="text1"/>
                <w:sz w:val="18"/>
                <w:szCs w:val="18"/>
              </w:rPr>
            </w:pPr>
            <w:r w:rsidRPr="005A190A">
              <w:rPr>
                <w:rFonts w:cs="Times New Roman" w:hint="eastAsia"/>
                <w:color w:val="000000" w:themeColor="text1"/>
                <w:sz w:val="18"/>
                <w:szCs w:val="18"/>
              </w:rPr>
              <w:t>□退職金</w:t>
            </w:r>
            <w:r>
              <w:rPr>
                <w:rFonts w:cs="Times New Roman" w:hint="eastAsia"/>
                <w:color w:val="000000" w:themeColor="text1"/>
                <w:sz w:val="18"/>
                <w:szCs w:val="18"/>
              </w:rPr>
              <w:t>□解約返戻金□給付金</w:t>
            </w:r>
          </w:p>
        </w:tc>
      </w:tr>
      <w:tr w:rsidR="00062D68" w:rsidRPr="00062D68" w:rsidTr="001822A6">
        <w:trPr>
          <w:trHeight w:val="734"/>
        </w:trPr>
        <w:tc>
          <w:tcPr>
            <w:tcW w:w="2226" w:type="dxa"/>
            <w:tcBorders>
              <w:top w:val="single" w:sz="4" w:space="0" w:color="000000"/>
              <w:left w:val="single" w:sz="4" w:space="0" w:color="000000"/>
              <w:bottom w:val="single" w:sz="4" w:space="0" w:color="auto"/>
              <w:right w:val="single" w:sz="4" w:space="0" w:color="000000"/>
            </w:tcBorders>
          </w:tcPr>
          <w:p w:rsidR="00222B01" w:rsidRPr="00062D68" w:rsidRDefault="00222B01" w:rsidP="00EE431E">
            <w:pPr>
              <w:suppressAutoHyphens/>
              <w:kinsoku w:val="0"/>
              <w:overflowPunct w:val="0"/>
              <w:jc w:val="left"/>
              <w:textAlignment w:val="baseline"/>
              <w:rPr>
                <w:rFonts w:cs="Times New Roman"/>
                <w:color w:val="000000" w:themeColor="text1"/>
              </w:rPr>
            </w:pPr>
          </w:p>
          <w:p w:rsidR="00891820" w:rsidRDefault="00891820" w:rsidP="00EE431E">
            <w:pPr>
              <w:suppressAutoHyphens/>
              <w:kinsoku w:val="0"/>
              <w:overflowPunct w:val="0"/>
              <w:jc w:val="left"/>
              <w:textAlignment w:val="baseline"/>
              <w:rPr>
                <w:rFonts w:cs="Times New Roman"/>
                <w:color w:val="000000" w:themeColor="text1"/>
              </w:rPr>
            </w:pPr>
          </w:p>
          <w:p w:rsidR="005A190A" w:rsidRPr="00062D68" w:rsidRDefault="005A190A" w:rsidP="00EE431E">
            <w:pPr>
              <w:suppressAutoHyphens/>
              <w:kinsoku w:val="0"/>
              <w:overflowPunct w:val="0"/>
              <w:jc w:val="left"/>
              <w:textAlignment w:val="baseline"/>
              <w:rPr>
                <w:rFonts w:cs="Times New Roman"/>
                <w:color w:val="000000" w:themeColor="text1"/>
              </w:rPr>
            </w:pPr>
          </w:p>
        </w:tc>
        <w:tc>
          <w:tcPr>
            <w:tcW w:w="1275" w:type="dxa"/>
            <w:tcBorders>
              <w:top w:val="single" w:sz="4" w:space="0" w:color="000000"/>
              <w:left w:val="single" w:sz="4" w:space="0" w:color="000000"/>
              <w:bottom w:val="single" w:sz="4" w:space="0" w:color="auto"/>
              <w:right w:val="single" w:sz="4" w:space="0" w:color="000000"/>
            </w:tcBorders>
          </w:tcPr>
          <w:p w:rsidR="00222B01" w:rsidRPr="00062D68" w:rsidRDefault="00222B01" w:rsidP="00EE431E">
            <w:pPr>
              <w:suppressAutoHyphens/>
              <w:kinsoku w:val="0"/>
              <w:overflowPunct w:val="0"/>
              <w:jc w:val="left"/>
              <w:textAlignment w:val="baseline"/>
              <w:rPr>
                <w:rFonts w:cs="Times New Roman"/>
                <w:color w:val="000000" w:themeColor="text1"/>
              </w:rPr>
            </w:pPr>
          </w:p>
        </w:tc>
        <w:tc>
          <w:tcPr>
            <w:tcW w:w="1413" w:type="dxa"/>
            <w:tcBorders>
              <w:top w:val="single" w:sz="4" w:space="0" w:color="000000"/>
              <w:left w:val="single" w:sz="4" w:space="0" w:color="000000"/>
              <w:bottom w:val="single" w:sz="4" w:space="0" w:color="auto"/>
              <w:right w:val="single" w:sz="4" w:space="0" w:color="auto"/>
            </w:tcBorders>
          </w:tcPr>
          <w:p w:rsidR="00222B01" w:rsidRPr="00062D68" w:rsidRDefault="00222B01" w:rsidP="00EE431E">
            <w:pPr>
              <w:suppressAutoHyphens/>
              <w:kinsoku w:val="0"/>
              <w:overflowPunct w:val="0"/>
              <w:jc w:val="left"/>
              <w:textAlignment w:val="baseline"/>
              <w:rPr>
                <w:rFonts w:cs="Times New Roman"/>
                <w:color w:val="000000" w:themeColor="text1"/>
              </w:rPr>
            </w:pPr>
          </w:p>
        </w:tc>
        <w:tc>
          <w:tcPr>
            <w:tcW w:w="1404" w:type="dxa"/>
            <w:tcBorders>
              <w:top w:val="single" w:sz="4" w:space="0" w:color="000000"/>
              <w:left w:val="single" w:sz="4" w:space="0" w:color="auto"/>
              <w:bottom w:val="single" w:sz="4" w:space="0" w:color="auto"/>
              <w:right w:val="single" w:sz="4" w:space="0" w:color="000000"/>
            </w:tcBorders>
          </w:tcPr>
          <w:p w:rsidR="00222B01" w:rsidRPr="00062D68" w:rsidRDefault="00222B01" w:rsidP="00EE431E">
            <w:pPr>
              <w:suppressAutoHyphens/>
              <w:kinsoku w:val="0"/>
              <w:overflowPunct w:val="0"/>
              <w:jc w:val="left"/>
              <w:textAlignment w:val="baseline"/>
              <w:rPr>
                <w:rFonts w:cs="Times New Roman"/>
                <w:color w:val="000000" w:themeColor="text1"/>
              </w:rPr>
            </w:pPr>
          </w:p>
        </w:tc>
        <w:tc>
          <w:tcPr>
            <w:tcW w:w="2570" w:type="dxa"/>
            <w:tcBorders>
              <w:top w:val="single" w:sz="4" w:space="0" w:color="000000"/>
              <w:left w:val="single" w:sz="4" w:space="0" w:color="000000"/>
              <w:bottom w:val="single" w:sz="4" w:space="0" w:color="auto"/>
              <w:right w:val="single" w:sz="4" w:space="0" w:color="000000"/>
            </w:tcBorders>
          </w:tcPr>
          <w:p w:rsidR="00222B01" w:rsidRPr="00062D68" w:rsidRDefault="005A190A" w:rsidP="00EE431E">
            <w:pPr>
              <w:suppressAutoHyphens/>
              <w:kinsoku w:val="0"/>
              <w:overflowPunct w:val="0"/>
              <w:jc w:val="left"/>
              <w:textAlignment w:val="baseline"/>
              <w:rPr>
                <w:rFonts w:cs="Times New Roman"/>
                <w:color w:val="000000" w:themeColor="text1"/>
              </w:rPr>
            </w:pPr>
            <w:r w:rsidRPr="005A190A">
              <w:rPr>
                <w:rFonts w:cs="Times New Roman" w:hint="eastAsia"/>
                <w:color w:val="000000" w:themeColor="text1"/>
                <w:sz w:val="18"/>
                <w:szCs w:val="18"/>
              </w:rPr>
              <w:t>□退職金</w:t>
            </w:r>
            <w:r>
              <w:rPr>
                <w:rFonts w:cs="Times New Roman" w:hint="eastAsia"/>
                <w:color w:val="000000" w:themeColor="text1"/>
                <w:sz w:val="18"/>
                <w:szCs w:val="18"/>
              </w:rPr>
              <w:t>□解約返戻金□給付金</w:t>
            </w:r>
          </w:p>
        </w:tc>
      </w:tr>
      <w:tr w:rsidR="00222B01" w:rsidRPr="00062D68" w:rsidTr="001822A6">
        <w:trPr>
          <w:trHeight w:val="718"/>
        </w:trPr>
        <w:tc>
          <w:tcPr>
            <w:tcW w:w="2226" w:type="dxa"/>
            <w:tcBorders>
              <w:top w:val="single" w:sz="4" w:space="0" w:color="auto"/>
              <w:left w:val="single" w:sz="4" w:space="0" w:color="000000"/>
              <w:bottom w:val="single" w:sz="4" w:space="0" w:color="auto"/>
              <w:right w:val="single" w:sz="4" w:space="0" w:color="000000"/>
            </w:tcBorders>
          </w:tcPr>
          <w:p w:rsidR="00222B01" w:rsidRPr="00062D68" w:rsidRDefault="00222B01" w:rsidP="00EE431E">
            <w:pPr>
              <w:suppressAutoHyphens/>
              <w:kinsoku w:val="0"/>
              <w:overflowPunct w:val="0"/>
              <w:jc w:val="left"/>
              <w:textAlignment w:val="baseline"/>
              <w:rPr>
                <w:rFonts w:cs="Times New Roman"/>
                <w:color w:val="000000" w:themeColor="text1"/>
              </w:rPr>
            </w:pPr>
          </w:p>
          <w:p w:rsidR="005A190A" w:rsidRDefault="005A190A" w:rsidP="00EE431E">
            <w:pPr>
              <w:suppressAutoHyphens/>
              <w:kinsoku w:val="0"/>
              <w:overflowPunct w:val="0"/>
              <w:jc w:val="left"/>
              <w:textAlignment w:val="baseline"/>
              <w:rPr>
                <w:rFonts w:cs="Times New Roman"/>
                <w:color w:val="000000" w:themeColor="text1"/>
              </w:rPr>
            </w:pPr>
          </w:p>
          <w:p w:rsidR="005A190A" w:rsidRPr="00062D68" w:rsidRDefault="005A190A" w:rsidP="00EE431E">
            <w:pPr>
              <w:suppressAutoHyphens/>
              <w:kinsoku w:val="0"/>
              <w:overflowPunct w:val="0"/>
              <w:jc w:val="left"/>
              <w:textAlignment w:val="baseline"/>
              <w:rPr>
                <w:rFonts w:cs="Times New Roman"/>
                <w:color w:val="000000" w:themeColor="text1"/>
              </w:rPr>
            </w:pPr>
          </w:p>
        </w:tc>
        <w:tc>
          <w:tcPr>
            <w:tcW w:w="1275" w:type="dxa"/>
            <w:tcBorders>
              <w:top w:val="single" w:sz="4" w:space="0" w:color="auto"/>
              <w:left w:val="single" w:sz="4" w:space="0" w:color="000000"/>
              <w:bottom w:val="single" w:sz="4" w:space="0" w:color="auto"/>
              <w:right w:val="single" w:sz="4" w:space="0" w:color="000000"/>
            </w:tcBorders>
          </w:tcPr>
          <w:p w:rsidR="00222B01" w:rsidRPr="00062D68" w:rsidRDefault="00222B01" w:rsidP="00EE431E">
            <w:pPr>
              <w:suppressAutoHyphens/>
              <w:kinsoku w:val="0"/>
              <w:overflowPunct w:val="0"/>
              <w:jc w:val="left"/>
              <w:textAlignment w:val="baseline"/>
              <w:rPr>
                <w:rFonts w:cs="Times New Roman"/>
                <w:color w:val="000000" w:themeColor="text1"/>
              </w:rPr>
            </w:pPr>
          </w:p>
        </w:tc>
        <w:tc>
          <w:tcPr>
            <w:tcW w:w="1413" w:type="dxa"/>
            <w:tcBorders>
              <w:top w:val="single" w:sz="4" w:space="0" w:color="auto"/>
              <w:left w:val="single" w:sz="4" w:space="0" w:color="000000"/>
              <w:bottom w:val="single" w:sz="4" w:space="0" w:color="auto"/>
              <w:right w:val="single" w:sz="4" w:space="0" w:color="auto"/>
            </w:tcBorders>
          </w:tcPr>
          <w:p w:rsidR="00222B01" w:rsidRPr="00062D68" w:rsidRDefault="00222B01" w:rsidP="00EE431E">
            <w:pPr>
              <w:suppressAutoHyphens/>
              <w:kinsoku w:val="0"/>
              <w:overflowPunct w:val="0"/>
              <w:jc w:val="left"/>
              <w:textAlignment w:val="baseline"/>
              <w:rPr>
                <w:rFonts w:cs="Times New Roman"/>
                <w:color w:val="000000" w:themeColor="text1"/>
              </w:rPr>
            </w:pPr>
          </w:p>
        </w:tc>
        <w:tc>
          <w:tcPr>
            <w:tcW w:w="1404" w:type="dxa"/>
            <w:tcBorders>
              <w:top w:val="single" w:sz="4" w:space="0" w:color="auto"/>
              <w:left w:val="single" w:sz="4" w:space="0" w:color="auto"/>
              <w:bottom w:val="single" w:sz="4" w:space="0" w:color="auto"/>
              <w:right w:val="single" w:sz="4" w:space="0" w:color="000000"/>
            </w:tcBorders>
          </w:tcPr>
          <w:p w:rsidR="00222B01" w:rsidRPr="00062D68" w:rsidRDefault="00222B01" w:rsidP="00EE431E">
            <w:pPr>
              <w:suppressAutoHyphens/>
              <w:kinsoku w:val="0"/>
              <w:overflowPunct w:val="0"/>
              <w:jc w:val="left"/>
              <w:textAlignment w:val="baseline"/>
              <w:rPr>
                <w:rFonts w:cs="Times New Roman"/>
                <w:color w:val="000000" w:themeColor="text1"/>
              </w:rPr>
            </w:pPr>
          </w:p>
        </w:tc>
        <w:tc>
          <w:tcPr>
            <w:tcW w:w="2570" w:type="dxa"/>
            <w:tcBorders>
              <w:top w:val="single" w:sz="4" w:space="0" w:color="auto"/>
              <w:left w:val="single" w:sz="4" w:space="0" w:color="000000"/>
              <w:bottom w:val="single" w:sz="4" w:space="0" w:color="auto"/>
              <w:right w:val="single" w:sz="4" w:space="0" w:color="000000"/>
            </w:tcBorders>
          </w:tcPr>
          <w:p w:rsidR="00222B01" w:rsidRPr="00062D68" w:rsidRDefault="005A190A" w:rsidP="00EE431E">
            <w:pPr>
              <w:suppressAutoHyphens/>
              <w:kinsoku w:val="0"/>
              <w:overflowPunct w:val="0"/>
              <w:jc w:val="left"/>
              <w:textAlignment w:val="baseline"/>
              <w:rPr>
                <w:rFonts w:cs="Times New Roman"/>
                <w:color w:val="000000" w:themeColor="text1"/>
              </w:rPr>
            </w:pPr>
            <w:r w:rsidRPr="005A190A">
              <w:rPr>
                <w:rFonts w:cs="Times New Roman" w:hint="eastAsia"/>
                <w:color w:val="000000" w:themeColor="text1"/>
                <w:sz w:val="18"/>
                <w:szCs w:val="18"/>
              </w:rPr>
              <w:t>□退職金</w:t>
            </w:r>
            <w:r>
              <w:rPr>
                <w:rFonts w:cs="Times New Roman" w:hint="eastAsia"/>
                <w:color w:val="000000" w:themeColor="text1"/>
                <w:sz w:val="18"/>
                <w:szCs w:val="18"/>
              </w:rPr>
              <w:t>□解約返戻金□給付金</w:t>
            </w:r>
          </w:p>
        </w:tc>
      </w:tr>
    </w:tbl>
    <w:p w:rsidR="005A190A" w:rsidRDefault="005A190A" w:rsidP="005A190A">
      <w:pPr>
        <w:overflowPunct w:val="0"/>
        <w:autoSpaceDE/>
        <w:autoSpaceDN/>
        <w:textAlignment w:val="baseline"/>
        <w:rPr>
          <w:rFonts w:cs="ＭＳ ゴシック"/>
          <w:bCs/>
          <w:color w:val="000000" w:themeColor="text1"/>
        </w:rPr>
      </w:pPr>
    </w:p>
    <w:p w:rsidR="00340924" w:rsidRPr="00062D68" w:rsidRDefault="005A190A" w:rsidP="005A190A">
      <w:pPr>
        <w:widowControl/>
        <w:autoSpaceDE/>
        <w:autoSpaceDN/>
        <w:jc w:val="left"/>
        <w:rPr>
          <w:rFonts w:cs="ＭＳ ゴシック"/>
          <w:bCs/>
          <w:color w:val="000000" w:themeColor="text1"/>
        </w:rPr>
      </w:pPr>
      <w:r>
        <w:rPr>
          <w:rFonts w:cs="ＭＳ ゴシック"/>
          <w:bCs/>
          <w:color w:val="000000" w:themeColor="text1"/>
        </w:rPr>
        <w:br w:type="page"/>
      </w:r>
    </w:p>
    <w:p w:rsidR="006D6D69" w:rsidRDefault="000041D6" w:rsidP="00501DCC">
      <w:pPr>
        <w:overflowPunct w:val="0"/>
        <w:autoSpaceDE/>
        <w:autoSpaceDN/>
        <w:textAlignment w:val="baseline"/>
      </w:pPr>
      <w:r>
        <w:rPr>
          <w:rFonts w:hint="eastAsia"/>
          <w:noProof/>
          <w:color w:val="000000"/>
          <w:spacing w:val="6"/>
          <w:sz w:val="48"/>
          <w:szCs w:val="48"/>
        </w:rPr>
        <w:lastRenderedPageBreak/>
        <mc:AlternateContent>
          <mc:Choice Requires="wps">
            <w:drawing>
              <wp:anchor distT="0" distB="0" distL="114300" distR="114300" simplePos="0" relativeHeight="251659776" behindDoc="0" locked="0" layoutInCell="1" allowOverlap="1">
                <wp:simplePos x="0" y="0"/>
                <wp:positionH relativeFrom="column">
                  <wp:posOffset>1901190</wp:posOffset>
                </wp:positionH>
                <wp:positionV relativeFrom="paragraph">
                  <wp:posOffset>-548640</wp:posOffset>
                </wp:positionV>
                <wp:extent cx="2257425" cy="5334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296" w:rsidRPr="006D6D69" w:rsidRDefault="00483296">
                            <w:pPr>
                              <w:rPr>
                                <w:b/>
                                <w:sz w:val="36"/>
                                <w:szCs w:val="36"/>
                              </w:rPr>
                            </w:pPr>
                            <w:r w:rsidRPr="006D6D69">
                              <w:rPr>
                                <w:rFonts w:hint="eastAsia"/>
                                <w:b/>
                                <w:sz w:val="36"/>
                                <w:szCs w:val="36"/>
                              </w:rPr>
                              <w:t>資　産　目　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149.7pt;margin-top:-43.2pt;width:177.7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" stroked="f">
                <v:textbox inset="5.85pt,.7pt,5.85pt,.7pt">
                  <w:txbxContent>
                    <w:p w:rsidR="00483296" w:rsidRPr="006D6D69" w:rsidRDefault="00483296">
                      <w:pPr>
                        <w:rPr>
                          <w:b/>
                          <w:sz w:val="36"/>
                          <w:szCs w:val="36"/>
                        </w:rPr>
                      </w:pPr>
                      <w:r w:rsidRPr="006D6D69">
                        <w:rPr>
                          <w:rFonts w:hint="eastAsia"/>
                          <w:b/>
                          <w:sz w:val="36"/>
                          <w:szCs w:val="36"/>
                        </w:rPr>
                        <w:t>資　産　目　録</w:t>
                      </w:r>
                    </w:p>
                  </w:txbxContent>
                </v:textbox>
              </v:shape>
            </w:pict>
          </mc:Fallback>
        </mc:AlternateContent>
      </w:r>
      <w:r w:rsidR="005707D4">
        <w:rPr>
          <w:rFonts w:hint="eastAsia"/>
          <w:noProof/>
          <w:color w:val="000000"/>
          <w:spacing w:val="6"/>
          <w:sz w:val="48"/>
          <w:szCs w:val="48"/>
        </w:rPr>
        <mc:AlternateContent>
          <mc:Choice Requires="wps">
            <w:drawing>
              <wp:anchor distT="0" distB="0" distL="114300" distR="114300" simplePos="0" relativeHeight="251658752" behindDoc="0" locked="0" layoutInCell="1" allowOverlap="1">
                <wp:simplePos x="0" y="0"/>
                <wp:positionH relativeFrom="column">
                  <wp:posOffset>1796415</wp:posOffset>
                </wp:positionH>
                <wp:positionV relativeFrom="paragraph">
                  <wp:posOffset>-460375</wp:posOffset>
                </wp:positionV>
                <wp:extent cx="2486025" cy="457200"/>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89BDC" id="Rectangle 17" o:spid="_x0000_s1026" style="position:absolute;left:0;text-align:left;margin-left:141.45pt;margin-top:-36.25pt;width:195.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" stroked="f">
                <v:textbox inset="5.85pt,.7pt,5.85pt,.7pt"/>
              </v:rect>
            </w:pict>
          </mc:Fallback>
        </mc:AlternateContent>
      </w:r>
      <w:r w:rsidR="006D6D69">
        <w:rPr>
          <w:rFonts w:hint="eastAsia"/>
        </w:rPr>
        <w:t>１</w:t>
      </w:r>
      <w:r w:rsidR="006D6D69" w:rsidRPr="00211828">
        <w:rPr>
          <w:rFonts w:hint="eastAsia"/>
        </w:rPr>
        <w:t xml:space="preserve">　不動産　</w:t>
      </w:r>
      <w:r w:rsidR="006D6D69" w:rsidRPr="00567565">
        <w:rPr>
          <w:rFonts w:hint="eastAsia"/>
          <w:sz w:val="22"/>
          <w:szCs w:val="22"/>
        </w:rPr>
        <w:t xml:space="preserve">　□ない　　□ある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1496"/>
        <w:gridCol w:w="1856"/>
        <w:gridCol w:w="1841"/>
        <w:gridCol w:w="1518"/>
      </w:tblGrid>
      <w:tr w:rsidR="006D6D69" w:rsidTr="002138D7">
        <w:trPr>
          <w:trHeight w:val="791"/>
        </w:trPr>
        <w:tc>
          <w:tcPr>
            <w:tcW w:w="2574" w:type="dxa"/>
            <w:vAlign w:val="center"/>
          </w:tcPr>
          <w:p w:rsidR="006D6D69" w:rsidRPr="00567565" w:rsidRDefault="006D6D69" w:rsidP="002138D7">
            <w:pPr>
              <w:jc w:val="center"/>
              <w:rPr>
                <w:sz w:val="22"/>
                <w:szCs w:val="22"/>
              </w:rPr>
            </w:pPr>
            <w:r w:rsidRPr="00567565">
              <w:rPr>
                <w:rFonts w:hint="eastAsia"/>
                <w:sz w:val="22"/>
                <w:szCs w:val="22"/>
              </w:rPr>
              <w:t>所　在　地</w:t>
            </w:r>
          </w:p>
        </w:tc>
        <w:tc>
          <w:tcPr>
            <w:tcW w:w="1521" w:type="dxa"/>
            <w:vAlign w:val="center"/>
          </w:tcPr>
          <w:p w:rsidR="006D6D69" w:rsidRPr="00567565" w:rsidRDefault="006D6D69" w:rsidP="002138D7">
            <w:pPr>
              <w:jc w:val="center"/>
              <w:rPr>
                <w:sz w:val="22"/>
                <w:szCs w:val="22"/>
              </w:rPr>
            </w:pPr>
            <w:r w:rsidRPr="00567565">
              <w:rPr>
                <w:rFonts w:hint="eastAsia"/>
                <w:sz w:val="22"/>
                <w:szCs w:val="22"/>
              </w:rPr>
              <w:t>種　類</w:t>
            </w:r>
          </w:p>
        </w:tc>
        <w:tc>
          <w:tcPr>
            <w:tcW w:w="1872" w:type="dxa"/>
            <w:vAlign w:val="center"/>
          </w:tcPr>
          <w:p w:rsidR="006D6D69" w:rsidRPr="00567565" w:rsidRDefault="006D6D69" w:rsidP="002138D7">
            <w:pPr>
              <w:jc w:val="center"/>
              <w:rPr>
                <w:sz w:val="22"/>
                <w:szCs w:val="22"/>
              </w:rPr>
            </w:pPr>
            <w:r w:rsidRPr="00567565">
              <w:rPr>
                <w:rFonts w:hint="eastAsia"/>
                <w:sz w:val="22"/>
                <w:szCs w:val="22"/>
              </w:rPr>
              <w:t>固定資産</w:t>
            </w:r>
          </w:p>
          <w:p w:rsidR="006D6D69" w:rsidRPr="00567565" w:rsidRDefault="006D6D69" w:rsidP="002138D7">
            <w:pPr>
              <w:jc w:val="center"/>
              <w:rPr>
                <w:sz w:val="22"/>
                <w:szCs w:val="22"/>
              </w:rPr>
            </w:pPr>
            <w:r w:rsidRPr="00710150">
              <w:rPr>
                <w:rFonts w:hint="eastAsia"/>
                <w:spacing w:val="69"/>
                <w:sz w:val="22"/>
                <w:szCs w:val="22"/>
                <w:fitText w:val="936" w:id="1445644802"/>
              </w:rPr>
              <w:t>評価</w:t>
            </w:r>
            <w:r w:rsidRPr="00710150">
              <w:rPr>
                <w:rFonts w:hint="eastAsia"/>
                <w:sz w:val="22"/>
                <w:szCs w:val="22"/>
                <w:fitText w:val="936" w:id="1445644802"/>
              </w:rPr>
              <w:t>額</w:t>
            </w:r>
          </w:p>
        </w:tc>
        <w:tc>
          <w:tcPr>
            <w:tcW w:w="1872" w:type="dxa"/>
            <w:vAlign w:val="center"/>
          </w:tcPr>
          <w:p w:rsidR="006D6D69" w:rsidRPr="00567565" w:rsidRDefault="006D6D69" w:rsidP="002138D7">
            <w:pPr>
              <w:jc w:val="center"/>
              <w:rPr>
                <w:sz w:val="22"/>
                <w:szCs w:val="22"/>
              </w:rPr>
            </w:pPr>
            <w:r w:rsidRPr="00567565">
              <w:rPr>
                <w:rFonts w:hint="eastAsia"/>
                <w:sz w:val="22"/>
                <w:szCs w:val="22"/>
              </w:rPr>
              <w:t>評価額×1.3</w:t>
            </w:r>
          </w:p>
        </w:tc>
        <w:tc>
          <w:tcPr>
            <w:tcW w:w="1521" w:type="dxa"/>
            <w:vAlign w:val="center"/>
          </w:tcPr>
          <w:p w:rsidR="006D6D69" w:rsidRPr="00567565" w:rsidRDefault="006D6D69" w:rsidP="002138D7">
            <w:pPr>
              <w:jc w:val="center"/>
              <w:rPr>
                <w:sz w:val="22"/>
                <w:szCs w:val="22"/>
              </w:rPr>
            </w:pPr>
            <w:r w:rsidRPr="00567565">
              <w:rPr>
                <w:rFonts w:hint="eastAsia"/>
                <w:sz w:val="22"/>
                <w:szCs w:val="22"/>
              </w:rPr>
              <w:t>被担保債権</w:t>
            </w:r>
          </w:p>
          <w:p w:rsidR="006D6D69" w:rsidRPr="00567565" w:rsidRDefault="006D6D69" w:rsidP="002138D7">
            <w:pPr>
              <w:jc w:val="center"/>
              <w:rPr>
                <w:sz w:val="22"/>
                <w:szCs w:val="22"/>
              </w:rPr>
            </w:pPr>
            <w:r w:rsidRPr="00710150">
              <w:rPr>
                <w:rFonts w:hint="eastAsia"/>
                <w:spacing w:val="365"/>
                <w:sz w:val="22"/>
                <w:szCs w:val="22"/>
                <w:fitText w:val="1170" w:id="1445644803"/>
              </w:rPr>
              <w:t>残</w:t>
            </w:r>
            <w:r w:rsidRPr="00710150">
              <w:rPr>
                <w:rFonts w:hint="eastAsia"/>
                <w:sz w:val="22"/>
                <w:szCs w:val="22"/>
                <w:fitText w:val="1170" w:id="1445644803"/>
              </w:rPr>
              <w:t>額</w:t>
            </w:r>
          </w:p>
        </w:tc>
      </w:tr>
      <w:tr w:rsidR="006D6D69" w:rsidTr="002138D7">
        <w:tc>
          <w:tcPr>
            <w:tcW w:w="2574" w:type="dxa"/>
          </w:tcPr>
          <w:p w:rsidR="006D6D69" w:rsidRDefault="006D6D69" w:rsidP="002138D7"/>
          <w:p w:rsidR="006D6D69" w:rsidRDefault="006D6D69" w:rsidP="002138D7"/>
          <w:p w:rsidR="006D6D69" w:rsidRDefault="006D6D69" w:rsidP="002138D7"/>
          <w:p w:rsidR="006D6D69" w:rsidRDefault="006D6D69" w:rsidP="002138D7"/>
        </w:tc>
        <w:tc>
          <w:tcPr>
            <w:tcW w:w="1521" w:type="dxa"/>
          </w:tcPr>
          <w:p w:rsidR="006D6D69" w:rsidRDefault="006D6D69" w:rsidP="002138D7"/>
        </w:tc>
        <w:tc>
          <w:tcPr>
            <w:tcW w:w="1872" w:type="dxa"/>
          </w:tcPr>
          <w:p w:rsidR="006D6D69" w:rsidRDefault="006D6D69" w:rsidP="002138D7"/>
        </w:tc>
        <w:tc>
          <w:tcPr>
            <w:tcW w:w="1872" w:type="dxa"/>
          </w:tcPr>
          <w:p w:rsidR="006D6D69" w:rsidRDefault="006D6D69" w:rsidP="002138D7"/>
        </w:tc>
        <w:tc>
          <w:tcPr>
            <w:tcW w:w="1521" w:type="dxa"/>
          </w:tcPr>
          <w:p w:rsidR="006D6D69" w:rsidRDefault="006D6D69" w:rsidP="002138D7"/>
        </w:tc>
      </w:tr>
    </w:tbl>
    <w:p w:rsidR="00873B13" w:rsidRDefault="006D6D69" w:rsidP="006D6D69">
      <w:pPr>
        <w:overflowPunct w:val="0"/>
        <w:autoSpaceDE/>
        <w:autoSpaceDN/>
        <w:spacing w:line="242" w:lineRule="exact"/>
        <w:ind w:left="378" w:hanging="378"/>
        <w:textAlignment w:val="baseline"/>
        <w:rPr>
          <w:rFonts w:cs="ＭＳ Ｐゴシック"/>
          <w:b/>
          <w:color w:val="000000"/>
          <w:sz w:val="20"/>
          <w:szCs w:val="18"/>
        </w:rPr>
      </w:pPr>
      <w:r w:rsidRPr="00555AE6">
        <w:rPr>
          <w:rFonts w:cs="ＭＳ Ｐゴシック" w:hint="eastAsia"/>
          <w:b/>
          <w:color w:val="000000"/>
          <w:sz w:val="21"/>
          <w:szCs w:val="21"/>
        </w:rPr>
        <w:t xml:space="preserve">　</w:t>
      </w:r>
      <w:r w:rsidRPr="00484019">
        <w:rPr>
          <w:rFonts w:cs="ＭＳ Ｐゴシック" w:hint="eastAsia"/>
          <w:b/>
          <w:color w:val="000000"/>
          <w:sz w:val="20"/>
          <w:szCs w:val="18"/>
        </w:rPr>
        <w:t>※申立人又は被相続人名義の不動産がある場合は，不動産登記簿謄本</w:t>
      </w:r>
      <w:r w:rsidRPr="00484019">
        <w:rPr>
          <w:rFonts w:cs="ＭＳ Ｐゴシック"/>
          <w:b/>
          <w:color w:val="000000"/>
          <w:sz w:val="20"/>
          <w:szCs w:val="18"/>
        </w:rPr>
        <w:t>(</w:t>
      </w:r>
      <w:r w:rsidRPr="00484019">
        <w:rPr>
          <w:rFonts w:cs="ＭＳ Ｐゴシック" w:hint="eastAsia"/>
          <w:b/>
          <w:color w:val="000000"/>
          <w:sz w:val="20"/>
          <w:szCs w:val="18"/>
        </w:rPr>
        <w:t>全部事項証明書</w:t>
      </w:r>
      <w:r w:rsidRPr="00484019">
        <w:rPr>
          <w:rFonts w:cs="ＭＳ Ｐゴシック"/>
          <w:b/>
          <w:color w:val="000000"/>
          <w:sz w:val="20"/>
          <w:szCs w:val="18"/>
        </w:rPr>
        <w:t xml:space="preserve">) </w:t>
      </w:r>
      <w:r w:rsidRPr="00484019">
        <w:rPr>
          <w:rFonts w:cs="ＭＳ Ｐゴシック" w:hint="eastAsia"/>
          <w:b/>
          <w:color w:val="000000"/>
          <w:sz w:val="20"/>
          <w:szCs w:val="18"/>
        </w:rPr>
        <w:t>，固定資産評価</w:t>
      </w:r>
    </w:p>
    <w:p w:rsidR="006D6D69" w:rsidRPr="00484019" w:rsidRDefault="006D6D69" w:rsidP="00873B13">
      <w:pPr>
        <w:overflowPunct w:val="0"/>
        <w:autoSpaceDE/>
        <w:autoSpaceDN/>
        <w:spacing w:line="242" w:lineRule="exact"/>
        <w:ind w:leftChars="100" w:left="234" w:firstLineChars="100" w:firstLine="195"/>
        <w:textAlignment w:val="baseline"/>
        <w:rPr>
          <w:rFonts w:cs="Times New Roman"/>
          <w:b/>
          <w:color w:val="000000"/>
          <w:spacing w:val="6"/>
          <w:sz w:val="20"/>
          <w:szCs w:val="18"/>
        </w:rPr>
      </w:pPr>
      <w:r w:rsidRPr="00484019">
        <w:rPr>
          <w:rFonts w:cs="ＭＳ Ｐゴシック" w:hint="eastAsia"/>
          <w:b/>
          <w:color w:val="000000"/>
          <w:sz w:val="20"/>
          <w:szCs w:val="18"/>
        </w:rPr>
        <w:t>証明書を添付してください。</w:t>
      </w:r>
    </w:p>
    <w:p w:rsidR="006D6D69" w:rsidRPr="00484019" w:rsidRDefault="006D6D69" w:rsidP="006D6D69">
      <w:pPr>
        <w:overflowPunct w:val="0"/>
        <w:autoSpaceDE/>
        <w:autoSpaceDN/>
        <w:spacing w:line="242" w:lineRule="exact"/>
        <w:ind w:left="426" w:hanging="426"/>
        <w:jc w:val="left"/>
        <w:textAlignment w:val="baseline"/>
        <w:rPr>
          <w:rFonts w:cs="Times New Roman"/>
          <w:b/>
          <w:color w:val="000000"/>
          <w:spacing w:val="6"/>
          <w:sz w:val="20"/>
          <w:szCs w:val="18"/>
        </w:rPr>
      </w:pPr>
      <w:r w:rsidRPr="00484019">
        <w:rPr>
          <w:rFonts w:cs="ＭＳ Ｐゴシック" w:hint="eastAsia"/>
          <w:b/>
          <w:color w:val="000000"/>
          <w:sz w:val="20"/>
          <w:szCs w:val="18"/>
        </w:rPr>
        <w:t xml:space="preserve">　※不動産に担保権が設定されている場合は被担保債権の残高証明書を添付し，</w:t>
      </w:r>
      <w:r w:rsidRPr="00833AA8">
        <w:rPr>
          <w:rFonts w:cs="ＭＳ Ｐゴシック" w:hint="eastAsia"/>
          <w:b/>
          <w:color w:val="000000"/>
          <w:sz w:val="20"/>
          <w:szCs w:val="18"/>
        </w:rPr>
        <w:t>固定資産評価額を１．３倍した</w:t>
      </w:r>
      <w:r w:rsidRPr="0065792A">
        <w:rPr>
          <w:rFonts w:cs="ＭＳ Ｐゴシック" w:hint="eastAsia"/>
          <w:b/>
          <w:color w:val="000000"/>
          <w:sz w:val="20"/>
          <w:szCs w:val="18"/>
          <w:shd w:val="pct15" w:color="auto" w:fill="FFFFFF"/>
        </w:rPr>
        <w:t>金額</w:t>
      </w:r>
      <w:r w:rsidRPr="00484019">
        <w:rPr>
          <w:rFonts w:cs="ＭＳ Ｐゴシック" w:hint="eastAsia"/>
          <w:b/>
          <w:color w:val="000000"/>
          <w:sz w:val="20"/>
          <w:szCs w:val="18"/>
        </w:rPr>
        <w:t>が被担保債権残額より大きい場合</w:t>
      </w:r>
      <w:r>
        <w:rPr>
          <w:rFonts w:cs="ＭＳ Ｐゴシック" w:hint="eastAsia"/>
          <w:b/>
          <w:color w:val="000000"/>
          <w:sz w:val="20"/>
          <w:szCs w:val="18"/>
        </w:rPr>
        <w:t>，</w:t>
      </w:r>
      <w:r w:rsidRPr="00484019">
        <w:rPr>
          <w:rFonts w:cs="ＭＳ Ｐゴシック" w:hint="eastAsia"/>
          <w:b/>
          <w:color w:val="000000"/>
          <w:sz w:val="20"/>
          <w:szCs w:val="18"/>
        </w:rPr>
        <w:t>担保権が設定されておらず，当該不動産の固定資産評価額が１筆（１棟）当たり１０万円以上である</w:t>
      </w:r>
      <w:r>
        <w:rPr>
          <w:rFonts w:cs="ＭＳ Ｐゴシック" w:hint="eastAsia"/>
          <w:b/>
          <w:color w:val="000000"/>
          <w:sz w:val="20"/>
          <w:szCs w:val="18"/>
        </w:rPr>
        <w:t>には</w:t>
      </w:r>
      <w:r w:rsidRPr="00484019">
        <w:rPr>
          <w:rFonts w:cs="ＭＳ Ｐゴシック" w:hint="eastAsia"/>
          <w:b/>
          <w:color w:val="000000"/>
          <w:sz w:val="20"/>
          <w:szCs w:val="18"/>
        </w:rPr>
        <w:t>，不動産業者２社の見積書を添付してください。</w:t>
      </w:r>
    </w:p>
    <w:p w:rsidR="006D6D69" w:rsidRPr="00484019" w:rsidRDefault="006D6D69" w:rsidP="006D6D69">
      <w:pPr>
        <w:overflowPunct w:val="0"/>
        <w:autoSpaceDE/>
        <w:autoSpaceDN/>
        <w:spacing w:line="242" w:lineRule="exact"/>
        <w:ind w:left="378" w:hanging="378"/>
        <w:textAlignment w:val="baseline"/>
        <w:rPr>
          <w:rFonts w:cs="Times New Roman"/>
          <w:b/>
          <w:color w:val="000000"/>
          <w:spacing w:val="6"/>
          <w:sz w:val="20"/>
          <w:szCs w:val="18"/>
        </w:rPr>
      </w:pPr>
      <w:r w:rsidRPr="00484019">
        <w:rPr>
          <w:rFonts w:cs="ＭＳ Ｐゴシック" w:hint="eastAsia"/>
          <w:b/>
          <w:color w:val="000000"/>
          <w:sz w:val="20"/>
          <w:szCs w:val="18"/>
        </w:rPr>
        <w:t xml:space="preserve">　※種類欄に，不動産が土地の場合は①，建物の場合は②，マンションの場合は③と書いてください。</w:t>
      </w:r>
    </w:p>
    <w:p w:rsidR="007D0DBA" w:rsidRDefault="007D0DBA" w:rsidP="0050015E"/>
    <w:p w:rsidR="0060137F" w:rsidRPr="00211828" w:rsidRDefault="006D6D69" w:rsidP="0050015E">
      <w:pPr>
        <w:rPr>
          <w:rFonts w:cs="Times New Roman"/>
          <w:spacing w:val="6"/>
        </w:rPr>
      </w:pPr>
      <w:r>
        <w:rPr>
          <w:rFonts w:hint="eastAsia"/>
        </w:rPr>
        <w:t>２</w:t>
      </w:r>
      <w:r w:rsidR="0060137F" w:rsidRPr="00211828">
        <w:rPr>
          <w:rFonts w:hint="eastAsia"/>
        </w:rPr>
        <w:t xml:space="preserve">　有体動産</w:t>
      </w:r>
      <w:r w:rsidR="0060137F" w:rsidRPr="00567565">
        <w:rPr>
          <w:rFonts w:hint="eastAsia"/>
          <w:sz w:val="22"/>
          <w:szCs w:val="22"/>
        </w:rPr>
        <w:t xml:space="preserve">　□ない　　□ある</w:t>
      </w:r>
    </w:p>
    <w:p w:rsidR="0060137F" w:rsidRDefault="0060137F" w:rsidP="00C24CCF">
      <w:pPr>
        <w:overflowPunct w:val="0"/>
        <w:autoSpaceDE/>
        <w:autoSpaceDN/>
        <w:spacing w:line="242" w:lineRule="exact"/>
        <w:ind w:left="204" w:hangingChars="100" w:hanging="204"/>
        <w:textAlignment w:val="baseline"/>
        <w:rPr>
          <w:rFonts w:cs="ＭＳ ゴシック"/>
          <w:b/>
          <w:color w:val="000000"/>
          <w:sz w:val="20"/>
          <w:szCs w:val="21"/>
        </w:rPr>
      </w:pPr>
      <w:r w:rsidRPr="00211828">
        <w:rPr>
          <w:rFonts w:hint="eastAsia"/>
          <w:color w:val="000000"/>
          <w:sz w:val="21"/>
          <w:szCs w:val="21"/>
        </w:rPr>
        <w:t xml:space="preserve">　</w:t>
      </w:r>
      <w:r w:rsidRPr="00484019">
        <w:rPr>
          <w:rFonts w:cs="ＭＳ ゴシック" w:hint="eastAsia"/>
          <w:b/>
          <w:color w:val="000000"/>
          <w:sz w:val="20"/>
          <w:szCs w:val="21"/>
        </w:rPr>
        <w:t>※時価が１０万円を超えると思われる家財道具や電化製品</w:t>
      </w:r>
      <w:r w:rsidR="008E1FE3" w:rsidRPr="00484019">
        <w:rPr>
          <w:rFonts w:cs="ＭＳ ゴシック" w:hint="eastAsia"/>
          <w:b/>
          <w:color w:val="000000"/>
          <w:sz w:val="20"/>
          <w:szCs w:val="21"/>
        </w:rPr>
        <w:t>等</w:t>
      </w:r>
      <w:r w:rsidRPr="00484019">
        <w:rPr>
          <w:rFonts w:cs="ＭＳ ゴシック" w:hint="eastAsia"/>
          <w:b/>
          <w:color w:val="000000"/>
          <w:sz w:val="20"/>
          <w:szCs w:val="21"/>
        </w:rPr>
        <w:t>がある場合に書いてください。</w:t>
      </w:r>
    </w:p>
    <w:tbl>
      <w:tblPr>
        <w:tblW w:w="929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50"/>
        <w:gridCol w:w="1559"/>
        <w:gridCol w:w="1845"/>
        <w:gridCol w:w="1843"/>
        <w:gridCol w:w="1559"/>
      </w:tblGrid>
      <w:tr w:rsidR="00BE7E0A" w:rsidRPr="00211828" w:rsidTr="00C60215">
        <w:trPr>
          <w:trHeight w:val="807"/>
        </w:trPr>
        <w:tc>
          <w:tcPr>
            <w:tcW w:w="1638" w:type="dxa"/>
            <w:tcBorders>
              <w:top w:val="single" w:sz="4" w:space="0" w:color="000000"/>
              <w:left w:val="single" w:sz="4" w:space="0" w:color="000000"/>
              <w:bottom w:val="nil"/>
              <w:right w:val="single" w:sz="4" w:space="0" w:color="000000"/>
            </w:tcBorders>
            <w:vAlign w:val="center"/>
          </w:tcPr>
          <w:p w:rsidR="00BE7E0A" w:rsidRPr="00211828" w:rsidRDefault="00BE7E0A" w:rsidP="00D67977">
            <w:pPr>
              <w:suppressAutoHyphens/>
              <w:kinsoku w:val="0"/>
              <w:wordWrap w:val="0"/>
              <w:overflowPunct w:val="0"/>
              <w:adjustRightInd w:val="0"/>
              <w:spacing w:line="242" w:lineRule="exact"/>
              <w:jc w:val="center"/>
              <w:textAlignment w:val="baseline"/>
              <w:rPr>
                <w:rFonts w:cs="Times New Roman"/>
              </w:rPr>
            </w:pPr>
            <w:r w:rsidRPr="00211828">
              <w:rPr>
                <w:rFonts w:hint="eastAsia"/>
                <w:color w:val="000000"/>
              </w:rPr>
              <w:t>品　名</w:t>
            </w:r>
          </w:p>
        </w:tc>
        <w:tc>
          <w:tcPr>
            <w:tcW w:w="851" w:type="dxa"/>
            <w:tcBorders>
              <w:top w:val="single" w:sz="4" w:space="0" w:color="000000"/>
              <w:left w:val="single" w:sz="4" w:space="0" w:color="000000"/>
              <w:bottom w:val="nil"/>
              <w:right w:val="single" w:sz="4" w:space="0" w:color="000000"/>
            </w:tcBorders>
            <w:vAlign w:val="center"/>
          </w:tcPr>
          <w:p w:rsidR="00BE7E0A" w:rsidRPr="00211828" w:rsidRDefault="00BE7E0A" w:rsidP="00D67977">
            <w:pPr>
              <w:suppressAutoHyphens/>
              <w:kinsoku w:val="0"/>
              <w:wordWrap w:val="0"/>
              <w:overflowPunct w:val="0"/>
              <w:adjustRightInd w:val="0"/>
              <w:spacing w:line="242" w:lineRule="exact"/>
              <w:jc w:val="center"/>
              <w:textAlignment w:val="baseline"/>
              <w:rPr>
                <w:rFonts w:cs="Times New Roman"/>
              </w:rPr>
            </w:pPr>
            <w:r w:rsidRPr="00211828">
              <w:rPr>
                <w:rFonts w:hint="eastAsia"/>
                <w:color w:val="000000"/>
              </w:rPr>
              <w:t>数量</w:t>
            </w:r>
          </w:p>
        </w:tc>
        <w:tc>
          <w:tcPr>
            <w:tcW w:w="1559" w:type="dxa"/>
            <w:tcBorders>
              <w:top w:val="single" w:sz="4" w:space="0" w:color="000000"/>
              <w:left w:val="single" w:sz="4" w:space="0" w:color="000000"/>
              <w:bottom w:val="nil"/>
              <w:right w:val="single" w:sz="4" w:space="0" w:color="000000"/>
            </w:tcBorders>
            <w:vAlign w:val="center"/>
          </w:tcPr>
          <w:p w:rsidR="00BE7E0A" w:rsidRPr="00211828" w:rsidRDefault="00BE7E0A" w:rsidP="00D67977">
            <w:pPr>
              <w:suppressAutoHyphens/>
              <w:kinsoku w:val="0"/>
              <w:wordWrap w:val="0"/>
              <w:overflowPunct w:val="0"/>
              <w:adjustRightInd w:val="0"/>
              <w:spacing w:line="242" w:lineRule="exact"/>
              <w:jc w:val="center"/>
              <w:textAlignment w:val="baseline"/>
              <w:rPr>
                <w:rFonts w:cs="Times New Roman"/>
              </w:rPr>
            </w:pPr>
            <w:r w:rsidRPr="00211828">
              <w:rPr>
                <w:rFonts w:hint="eastAsia"/>
                <w:color w:val="000000"/>
              </w:rPr>
              <w:t>購入年月日</w:t>
            </w:r>
          </w:p>
        </w:tc>
        <w:tc>
          <w:tcPr>
            <w:tcW w:w="1843" w:type="dxa"/>
            <w:tcBorders>
              <w:top w:val="single" w:sz="4" w:space="0" w:color="000000"/>
              <w:left w:val="single" w:sz="4" w:space="0" w:color="000000"/>
              <w:bottom w:val="nil"/>
              <w:right w:val="single" w:sz="4" w:space="0" w:color="000000"/>
            </w:tcBorders>
            <w:vAlign w:val="center"/>
          </w:tcPr>
          <w:p w:rsidR="00BE7E0A" w:rsidRPr="00211828" w:rsidRDefault="00BE7E0A" w:rsidP="00D67977">
            <w:pPr>
              <w:suppressAutoHyphens/>
              <w:kinsoku w:val="0"/>
              <w:wordWrap w:val="0"/>
              <w:overflowPunct w:val="0"/>
              <w:adjustRightInd w:val="0"/>
              <w:spacing w:line="242" w:lineRule="exact"/>
              <w:jc w:val="center"/>
              <w:textAlignment w:val="baseline"/>
              <w:rPr>
                <w:rFonts w:cs="Times New Roman"/>
              </w:rPr>
            </w:pPr>
            <w:r w:rsidRPr="00211828">
              <w:rPr>
                <w:rFonts w:hint="eastAsia"/>
                <w:color w:val="000000"/>
              </w:rPr>
              <w:t>購　入　額</w:t>
            </w:r>
          </w:p>
        </w:tc>
        <w:tc>
          <w:tcPr>
            <w:tcW w:w="1843" w:type="dxa"/>
            <w:tcBorders>
              <w:top w:val="single" w:sz="4" w:space="0" w:color="000000"/>
              <w:left w:val="single" w:sz="4" w:space="0" w:color="000000"/>
              <w:bottom w:val="nil"/>
              <w:right w:val="single" w:sz="4" w:space="0" w:color="000000"/>
            </w:tcBorders>
            <w:vAlign w:val="center"/>
          </w:tcPr>
          <w:p w:rsidR="00BE7E0A" w:rsidRPr="00211828" w:rsidRDefault="00BE7E0A" w:rsidP="00D67977">
            <w:pPr>
              <w:suppressAutoHyphens/>
              <w:kinsoku w:val="0"/>
              <w:wordWrap w:val="0"/>
              <w:overflowPunct w:val="0"/>
              <w:adjustRightInd w:val="0"/>
              <w:spacing w:line="242" w:lineRule="exact"/>
              <w:jc w:val="center"/>
              <w:textAlignment w:val="baseline"/>
              <w:rPr>
                <w:rFonts w:cs="Times New Roman"/>
              </w:rPr>
            </w:pPr>
            <w:r w:rsidRPr="00211828">
              <w:rPr>
                <w:rFonts w:hint="eastAsia"/>
                <w:color w:val="000000"/>
              </w:rPr>
              <w:t>時　価　額</w:t>
            </w:r>
          </w:p>
        </w:tc>
        <w:tc>
          <w:tcPr>
            <w:tcW w:w="1559" w:type="dxa"/>
            <w:tcBorders>
              <w:top w:val="single" w:sz="4" w:space="0" w:color="000000"/>
              <w:left w:val="single" w:sz="4" w:space="0" w:color="000000"/>
              <w:bottom w:val="nil"/>
            </w:tcBorders>
            <w:vAlign w:val="center"/>
          </w:tcPr>
          <w:p w:rsidR="00CF2F3B" w:rsidRPr="009115A7" w:rsidRDefault="00CF2F3B" w:rsidP="00CF2F3B">
            <w:pPr>
              <w:suppressAutoHyphens/>
              <w:kinsoku w:val="0"/>
              <w:overflowPunct w:val="0"/>
              <w:adjustRightInd w:val="0"/>
              <w:snapToGrid w:val="0"/>
              <w:jc w:val="center"/>
              <w:textAlignment w:val="baseline"/>
              <w:rPr>
                <w:rFonts w:cs="Times New Roman"/>
                <w:sz w:val="21"/>
                <w:szCs w:val="21"/>
              </w:rPr>
            </w:pPr>
            <w:r w:rsidRPr="00710150">
              <w:rPr>
                <w:rFonts w:cs="Times New Roman" w:hint="eastAsia"/>
                <w:spacing w:val="55"/>
                <w:sz w:val="21"/>
                <w:szCs w:val="21"/>
                <w:fitText w:val="1170" w:id="743679489"/>
              </w:rPr>
              <w:t>自由財</w:t>
            </w:r>
            <w:r w:rsidRPr="00710150">
              <w:rPr>
                <w:rFonts w:cs="Times New Roman" w:hint="eastAsia"/>
                <w:sz w:val="21"/>
                <w:szCs w:val="21"/>
                <w:fitText w:val="1170" w:id="743679489"/>
              </w:rPr>
              <w:t>産</w:t>
            </w:r>
          </w:p>
          <w:p w:rsidR="00BE7E0A" w:rsidRPr="00CF2F3B" w:rsidRDefault="00CF2F3B" w:rsidP="00CF2F3B">
            <w:pPr>
              <w:pStyle w:val="1"/>
              <w:spacing w:line="240" w:lineRule="auto"/>
              <w:ind w:leftChars="54" w:left="738" w:hanging="612"/>
              <w:rPr>
                <w:b w:val="0"/>
                <w:sz w:val="24"/>
                <w:szCs w:val="24"/>
              </w:rPr>
            </w:pPr>
            <w:r w:rsidRPr="009115A7">
              <w:rPr>
                <w:rFonts w:cs="Times New Roman" w:hint="eastAsia"/>
                <w:b w:val="0"/>
                <w:sz w:val="21"/>
                <w:szCs w:val="21"/>
              </w:rPr>
              <w:t>拡張希望欄</w:t>
            </w:r>
          </w:p>
        </w:tc>
      </w:tr>
      <w:tr w:rsidR="00BE7E0A" w:rsidRPr="00211828" w:rsidTr="009115A7">
        <w:trPr>
          <w:trHeight w:val="1393"/>
        </w:trPr>
        <w:tc>
          <w:tcPr>
            <w:tcW w:w="1638" w:type="dxa"/>
            <w:tcBorders>
              <w:top w:val="single" w:sz="4" w:space="0" w:color="000000"/>
              <w:left w:val="single" w:sz="4" w:space="0" w:color="000000"/>
              <w:bottom w:val="single" w:sz="4" w:space="0" w:color="000000"/>
              <w:right w:val="single" w:sz="4" w:space="0" w:color="000000"/>
            </w:tcBorders>
          </w:tcPr>
          <w:p w:rsidR="00BE7E0A" w:rsidRPr="00211828" w:rsidRDefault="00BE7E0A" w:rsidP="00A07BAD">
            <w:pPr>
              <w:suppressAutoHyphens/>
              <w:kinsoku w:val="0"/>
              <w:wordWrap w:val="0"/>
              <w:overflowPunct w:val="0"/>
              <w:adjustRightInd w:val="0"/>
              <w:jc w:val="left"/>
              <w:textAlignment w:val="baseline"/>
              <w:rPr>
                <w:rFonts w:cs="Times New Roman"/>
                <w:color w:val="000000"/>
                <w:spacing w:val="6"/>
              </w:rPr>
            </w:pPr>
          </w:p>
          <w:p w:rsidR="007B01CA" w:rsidRPr="00211828" w:rsidRDefault="007B01CA" w:rsidP="00A07BAD">
            <w:pPr>
              <w:suppressAutoHyphens/>
              <w:kinsoku w:val="0"/>
              <w:wordWrap w:val="0"/>
              <w:overflowPunct w:val="0"/>
              <w:adjustRightInd w:val="0"/>
              <w:jc w:val="left"/>
              <w:textAlignment w:val="baseline"/>
              <w:rPr>
                <w:rFonts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BE7E0A" w:rsidRDefault="00BE7E0A" w:rsidP="00A07BAD">
            <w:pPr>
              <w:suppressAutoHyphens/>
              <w:kinsoku w:val="0"/>
              <w:wordWrap w:val="0"/>
              <w:overflowPunct w:val="0"/>
              <w:adjustRightInd w:val="0"/>
              <w:jc w:val="left"/>
              <w:textAlignment w:val="baseline"/>
              <w:rPr>
                <w:rFonts w:cs="Times New Roman"/>
              </w:rPr>
            </w:pPr>
          </w:p>
          <w:p w:rsidR="0050015E" w:rsidRPr="00211828" w:rsidRDefault="0050015E" w:rsidP="00A07BAD">
            <w:pPr>
              <w:suppressAutoHyphens/>
              <w:kinsoku w:val="0"/>
              <w:wordWrap w:val="0"/>
              <w:overflowPunct w:val="0"/>
              <w:adjustRightInd w:val="0"/>
              <w:jc w:val="left"/>
              <w:textAlignment w:val="baseline"/>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BE7E0A" w:rsidRDefault="00BE7E0A" w:rsidP="00A07BAD">
            <w:pPr>
              <w:suppressAutoHyphens/>
              <w:kinsoku w:val="0"/>
              <w:wordWrap w:val="0"/>
              <w:overflowPunct w:val="0"/>
              <w:adjustRightInd w:val="0"/>
              <w:jc w:val="left"/>
              <w:textAlignment w:val="baseline"/>
              <w:rPr>
                <w:rFonts w:cs="Times New Roman"/>
              </w:rPr>
            </w:pPr>
          </w:p>
          <w:p w:rsidR="0050015E" w:rsidRPr="00211828" w:rsidRDefault="0050015E" w:rsidP="00A07BAD">
            <w:pPr>
              <w:suppressAutoHyphens/>
              <w:kinsoku w:val="0"/>
              <w:wordWrap w:val="0"/>
              <w:overflowPunct w:val="0"/>
              <w:adjustRightInd w:val="0"/>
              <w:jc w:val="left"/>
              <w:textAlignment w:val="baseline"/>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BE7E0A" w:rsidRDefault="00BE7E0A" w:rsidP="00A07BAD">
            <w:pPr>
              <w:suppressAutoHyphens/>
              <w:kinsoku w:val="0"/>
              <w:wordWrap w:val="0"/>
              <w:overflowPunct w:val="0"/>
              <w:adjustRightInd w:val="0"/>
              <w:jc w:val="left"/>
              <w:textAlignment w:val="baseline"/>
              <w:rPr>
                <w:rFonts w:cs="Times New Roman"/>
              </w:rPr>
            </w:pPr>
          </w:p>
          <w:p w:rsidR="0050015E" w:rsidRPr="00211828" w:rsidRDefault="0050015E" w:rsidP="00A07BAD">
            <w:pPr>
              <w:suppressAutoHyphens/>
              <w:kinsoku w:val="0"/>
              <w:wordWrap w:val="0"/>
              <w:overflowPunct w:val="0"/>
              <w:adjustRightInd w:val="0"/>
              <w:jc w:val="left"/>
              <w:textAlignment w:val="baseline"/>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BE7E0A" w:rsidRDefault="00BE7E0A" w:rsidP="00A07BAD">
            <w:pPr>
              <w:suppressAutoHyphens/>
              <w:kinsoku w:val="0"/>
              <w:wordWrap w:val="0"/>
              <w:overflowPunct w:val="0"/>
              <w:adjustRightInd w:val="0"/>
              <w:jc w:val="left"/>
              <w:textAlignment w:val="baseline"/>
              <w:rPr>
                <w:rFonts w:cs="Times New Roman"/>
              </w:rPr>
            </w:pPr>
          </w:p>
          <w:p w:rsidR="0050015E" w:rsidRPr="00211828" w:rsidRDefault="0050015E" w:rsidP="00A07BAD">
            <w:pPr>
              <w:suppressAutoHyphens/>
              <w:kinsoku w:val="0"/>
              <w:wordWrap w:val="0"/>
              <w:overflowPunct w:val="0"/>
              <w:adjustRightInd w:val="0"/>
              <w:jc w:val="left"/>
              <w:textAlignment w:val="baseline"/>
              <w:rPr>
                <w:rFonts w:cs="Times New Roman"/>
              </w:rPr>
            </w:pPr>
          </w:p>
        </w:tc>
        <w:tc>
          <w:tcPr>
            <w:tcW w:w="1559" w:type="dxa"/>
            <w:tcBorders>
              <w:top w:val="single" w:sz="4" w:space="0" w:color="000000"/>
              <w:left w:val="single" w:sz="4" w:space="0" w:color="000000"/>
              <w:bottom w:val="single" w:sz="4" w:space="0" w:color="000000"/>
            </w:tcBorders>
            <w:vAlign w:val="center"/>
          </w:tcPr>
          <w:p w:rsidR="00BE7E0A" w:rsidRPr="00211828" w:rsidRDefault="009115A7" w:rsidP="009115A7">
            <w:pPr>
              <w:suppressAutoHyphens/>
              <w:kinsoku w:val="0"/>
              <w:wordWrap w:val="0"/>
              <w:overflowPunct w:val="0"/>
              <w:adjustRightInd w:val="0"/>
              <w:textAlignment w:val="baseline"/>
              <w:rPr>
                <w:rFonts w:cs="Times New Roman"/>
              </w:rPr>
            </w:pPr>
            <w:r>
              <w:rPr>
                <w:rFonts w:cs="Times New Roman" w:hint="eastAsia"/>
              </w:rPr>
              <w:t xml:space="preserve">　　　</w:t>
            </w:r>
            <w:r w:rsidR="00E16690">
              <w:rPr>
                <w:rFonts w:cs="Times New Roman" w:hint="eastAsia"/>
              </w:rPr>
              <w:t>□</w:t>
            </w:r>
          </w:p>
        </w:tc>
      </w:tr>
      <w:tr w:rsidR="001822A6" w:rsidRPr="00211828" w:rsidTr="001822A6">
        <w:tblPrEx>
          <w:tblCellMar>
            <w:left w:w="99" w:type="dxa"/>
            <w:right w:w="99" w:type="dxa"/>
          </w:tblCellMar>
        </w:tblPrEx>
        <w:trPr>
          <w:gridBefore w:val="3"/>
          <w:wBefore w:w="4046" w:type="dxa"/>
          <w:trHeight w:val="690"/>
        </w:trPr>
        <w:tc>
          <w:tcPr>
            <w:tcW w:w="1845" w:type="dxa"/>
            <w:shd w:val="clear" w:color="auto" w:fill="auto"/>
          </w:tcPr>
          <w:p w:rsidR="001822A6" w:rsidRPr="00211828" w:rsidRDefault="001822A6" w:rsidP="007B01CA">
            <w:pPr>
              <w:overflowPunct w:val="0"/>
              <w:spacing w:line="436" w:lineRule="exact"/>
              <w:ind w:firstLineChars="200" w:firstLine="468"/>
              <w:textAlignment w:val="baseline"/>
              <w:rPr>
                <w:color w:val="000000"/>
              </w:rPr>
            </w:pPr>
            <w:r>
              <w:rPr>
                <w:rFonts w:hint="eastAsia"/>
                <w:color w:val="000000"/>
              </w:rPr>
              <w:t>合　計</w:t>
            </w:r>
          </w:p>
        </w:tc>
        <w:tc>
          <w:tcPr>
            <w:tcW w:w="3402" w:type="dxa"/>
            <w:gridSpan w:val="2"/>
            <w:shd w:val="clear" w:color="auto" w:fill="auto"/>
            <w:vAlign w:val="center"/>
          </w:tcPr>
          <w:p w:rsidR="001822A6" w:rsidRPr="00211828" w:rsidRDefault="001822A6" w:rsidP="00ED50B6">
            <w:pPr>
              <w:overflowPunct w:val="0"/>
              <w:spacing w:line="436" w:lineRule="exact"/>
              <w:ind w:firstLineChars="500" w:firstLine="1169"/>
              <w:textAlignment w:val="baseline"/>
              <w:rPr>
                <w:color w:val="000000"/>
              </w:rPr>
            </w:pPr>
            <w:r>
              <w:rPr>
                <w:rFonts w:hint="eastAsia"/>
                <w:color w:val="000000"/>
              </w:rPr>
              <w:t xml:space="preserve">　　　　　円</w:t>
            </w:r>
          </w:p>
        </w:tc>
      </w:tr>
    </w:tbl>
    <w:p w:rsidR="0060137F" w:rsidRPr="00062D68" w:rsidRDefault="006D6D69" w:rsidP="0050015E">
      <w:pPr>
        <w:rPr>
          <w:color w:val="000000" w:themeColor="text1"/>
        </w:rPr>
      </w:pPr>
      <w:r w:rsidRPr="00062D68">
        <w:rPr>
          <w:rFonts w:hint="eastAsia"/>
          <w:color w:val="000000" w:themeColor="text1"/>
        </w:rPr>
        <w:t>３</w:t>
      </w:r>
      <w:r w:rsidR="0060137F" w:rsidRPr="00062D68">
        <w:rPr>
          <w:rFonts w:hint="eastAsia"/>
          <w:color w:val="000000" w:themeColor="text1"/>
        </w:rPr>
        <w:t xml:space="preserve">　自動車</w:t>
      </w:r>
      <w:r w:rsidR="0060137F" w:rsidRPr="00062D68">
        <w:rPr>
          <w:rFonts w:hint="eastAsia"/>
          <w:color w:val="000000" w:themeColor="text1"/>
          <w:sz w:val="22"/>
          <w:szCs w:val="22"/>
        </w:rPr>
        <w:t xml:space="preserve">　□ない　□ある</w:t>
      </w:r>
      <w:r w:rsidR="001067B0" w:rsidRPr="00062D68">
        <w:rPr>
          <w:rFonts w:hint="eastAsia"/>
          <w:color w:val="000000" w:themeColor="text1"/>
          <w:sz w:val="22"/>
          <w:szCs w:val="22"/>
        </w:rPr>
        <w:t xml:space="preserve">     </w:t>
      </w:r>
      <w:r w:rsidR="0060137F" w:rsidRPr="00062D68">
        <w:rPr>
          <w:rFonts w:hint="eastAsia"/>
          <w:color w:val="000000" w:themeColor="text1"/>
          <w:sz w:val="22"/>
          <w:szCs w:val="22"/>
        </w:rPr>
        <w:t>バイク　□ない　□ある</w:t>
      </w:r>
      <w:r w:rsidR="00567565" w:rsidRPr="00062D68">
        <w:rPr>
          <w:rFonts w:hint="eastAsia"/>
          <w:color w:val="000000" w:themeColor="text1"/>
          <w:sz w:val="22"/>
          <w:szCs w:val="22"/>
        </w:rPr>
        <w:t xml:space="preserve">　　　</w:t>
      </w:r>
      <w:r w:rsidR="00567565" w:rsidRPr="00062D68">
        <w:rPr>
          <w:rFonts w:hint="eastAsia"/>
          <w:color w:val="000000" w:themeColor="text1"/>
        </w:rPr>
        <w:t>船舶等</w:t>
      </w:r>
      <w:r w:rsidR="00567565" w:rsidRPr="00062D68">
        <w:rPr>
          <w:rFonts w:hint="eastAsia"/>
          <w:color w:val="000000" w:themeColor="text1"/>
          <w:sz w:val="22"/>
          <w:szCs w:val="22"/>
        </w:rPr>
        <w:t xml:space="preserve">　□ない　□ある</w:t>
      </w:r>
    </w:p>
    <w:p w:rsidR="0050015E" w:rsidRPr="00062D68" w:rsidRDefault="00B33BC4" w:rsidP="002967C2">
      <w:pPr>
        <w:pStyle w:val="1"/>
        <w:ind w:leftChars="150" w:left="351" w:firstLineChars="0" w:firstLine="0"/>
        <w:rPr>
          <w:color w:val="000000" w:themeColor="text1"/>
        </w:rPr>
      </w:pPr>
      <w:r w:rsidRPr="00062D68">
        <w:rPr>
          <w:rFonts w:hint="eastAsia"/>
          <w:color w:val="000000" w:themeColor="text1"/>
          <w:sz w:val="20"/>
        </w:rPr>
        <w:t>※申立人が所有する</w:t>
      </w:r>
      <w:r w:rsidR="0089495E" w:rsidRPr="00062D68">
        <w:rPr>
          <w:rFonts w:hint="eastAsia"/>
          <w:color w:val="000000" w:themeColor="text1"/>
          <w:sz w:val="20"/>
        </w:rPr>
        <w:t>全て</w:t>
      </w:r>
      <w:r w:rsidRPr="00062D68">
        <w:rPr>
          <w:rFonts w:hint="eastAsia"/>
          <w:color w:val="000000" w:themeColor="text1"/>
          <w:sz w:val="20"/>
        </w:rPr>
        <w:t>の自動車</w:t>
      </w:r>
      <w:r w:rsidR="00E95AAB" w:rsidRPr="00062D68">
        <w:rPr>
          <w:rFonts w:hint="eastAsia"/>
          <w:color w:val="000000" w:themeColor="text1"/>
          <w:sz w:val="20"/>
        </w:rPr>
        <w:t>，</w:t>
      </w:r>
      <w:r w:rsidRPr="00062D68">
        <w:rPr>
          <w:rFonts w:hint="eastAsia"/>
          <w:color w:val="000000" w:themeColor="text1"/>
          <w:sz w:val="20"/>
        </w:rPr>
        <w:t>バイク</w:t>
      </w:r>
      <w:r w:rsidR="00E95AAB" w:rsidRPr="00062D68">
        <w:rPr>
          <w:rFonts w:hint="eastAsia"/>
          <w:color w:val="000000" w:themeColor="text1"/>
          <w:sz w:val="20"/>
        </w:rPr>
        <w:t>及び船舶等</w:t>
      </w:r>
      <w:r w:rsidR="00D1249C" w:rsidRPr="00062D68">
        <w:rPr>
          <w:rFonts w:hint="eastAsia"/>
          <w:color w:val="000000" w:themeColor="text1"/>
          <w:sz w:val="20"/>
        </w:rPr>
        <w:t>の</w:t>
      </w:r>
      <w:r w:rsidRPr="00062D68">
        <w:rPr>
          <w:rFonts w:hint="eastAsia"/>
          <w:color w:val="000000" w:themeColor="text1"/>
          <w:sz w:val="20"/>
        </w:rPr>
        <w:t>車検証</w:t>
      </w:r>
      <w:r w:rsidR="00E95AAB" w:rsidRPr="00062D68">
        <w:rPr>
          <w:rFonts w:hint="eastAsia"/>
          <w:color w:val="000000" w:themeColor="text1"/>
          <w:sz w:val="20"/>
        </w:rPr>
        <w:t>または</w:t>
      </w:r>
      <w:r w:rsidRPr="00062D68">
        <w:rPr>
          <w:rFonts w:hint="eastAsia"/>
          <w:color w:val="000000" w:themeColor="text1"/>
          <w:sz w:val="20"/>
        </w:rPr>
        <w:t>登録事項証明書写し添付してください。</w:t>
      </w:r>
      <w:r w:rsidRPr="00062D68">
        <w:rPr>
          <w:rFonts w:hint="eastAsia"/>
          <w:color w:val="000000" w:themeColor="text1"/>
        </w:rPr>
        <w:t xml:space="preserve">　</w:t>
      </w:r>
    </w:p>
    <w:tbl>
      <w:tblPr>
        <w:tblW w:w="929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1110"/>
        <w:gridCol w:w="1306"/>
        <w:gridCol w:w="1418"/>
        <w:gridCol w:w="1275"/>
        <w:gridCol w:w="1418"/>
        <w:gridCol w:w="1191"/>
      </w:tblGrid>
      <w:tr w:rsidR="00E651CD" w:rsidRPr="00062D68" w:rsidTr="0023457C">
        <w:trPr>
          <w:trHeight w:val="850"/>
        </w:trPr>
        <w:tc>
          <w:tcPr>
            <w:tcW w:w="1575" w:type="dxa"/>
            <w:tcBorders>
              <w:top w:val="single" w:sz="4" w:space="0" w:color="000000"/>
              <w:left w:val="single" w:sz="4" w:space="0" w:color="000000"/>
              <w:bottom w:val="nil"/>
              <w:right w:val="single" w:sz="4" w:space="0" w:color="000000"/>
            </w:tcBorders>
            <w:vAlign w:val="center"/>
          </w:tcPr>
          <w:p w:rsidR="00E651CD" w:rsidRPr="00062D68" w:rsidRDefault="00E651CD" w:rsidP="00567565">
            <w:pPr>
              <w:suppressAutoHyphens/>
              <w:kinsoku w:val="0"/>
              <w:wordWrap w:val="0"/>
              <w:overflowPunct w:val="0"/>
              <w:adjustRightInd w:val="0"/>
              <w:spacing w:line="242" w:lineRule="exact"/>
              <w:jc w:val="center"/>
              <w:textAlignment w:val="baseline"/>
              <w:rPr>
                <w:color w:val="000000" w:themeColor="text1"/>
                <w:sz w:val="22"/>
                <w:szCs w:val="22"/>
              </w:rPr>
            </w:pPr>
            <w:r w:rsidRPr="00062D68">
              <w:rPr>
                <w:rFonts w:hint="eastAsia"/>
                <w:color w:val="000000" w:themeColor="text1"/>
              </w:rPr>
              <w:t xml:space="preserve">　</w:t>
            </w:r>
            <w:r w:rsidRPr="00062D68">
              <w:rPr>
                <w:rFonts w:hint="eastAsia"/>
                <w:color w:val="000000" w:themeColor="text1"/>
                <w:sz w:val="22"/>
                <w:szCs w:val="22"/>
              </w:rPr>
              <w:t>メーカー</w:t>
            </w:r>
          </w:p>
          <w:p w:rsidR="00E651CD" w:rsidRPr="00062D68" w:rsidRDefault="00E651CD" w:rsidP="00567565">
            <w:pPr>
              <w:suppressAutoHyphens/>
              <w:kinsoku w:val="0"/>
              <w:wordWrap w:val="0"/>
              <w:overflowPunct w:val="0"/>
              <w:adjustRightInd w:val="0"/>
              <w:spacing w:line="242" w:lineRule="exact"/>
              <w:jc w:val="center"/>
              <w:textAlignment w:val="baseline"/>
              <w:rPr>
                <w:color w:val="000000" w:themeColor="text1"/>
                <w:sz w:val="22"/>
                <w:szCs w:val="22"/>
              </w:rPr>
            </w:pPr>
            <w:r w:rsidRPr="00062D68">
              <w:rPr>
                <w:rFonts w:hint="eastAsia"/>
                <w:color w:val="000000" w:themeColor="text1"/>
                <w:sz w:val="22"/>
                <w:szCs w:val="22"/>
              </w:rPr>
              <w:t>自動車名等</w:t>
            </w:r>
          </w:p>
        </w:tc>
        <w:tc>
          <w:tcPr>
            <w:tcW w:w="1110" w:type="dxa"/>
            <w:tcBorders>
              <w:top w:val="single" w:sz="4" w:space="0" w:color="000000"/>
              <w:left w:val="single" w:sz="4" w:space="0" w:color="000000"/>
              <w:bottom w:val="single" w:sz="4" w:space="0" w:color="000000"/>
              <w:right w:val="single" w:sz="2" w:space="0" w:color="000000"/>
            </w:tcBorders>
            <w:vAlign w:val="center"/>
          </w:tcPr>
          <w:p w:rsidR="00E651CD" w:rsidRPr="00062D68" w:rsidRDefault="00E651CD" w:rsidP="00E651CD">
            <w:pPr>
              <w:suppressAutoHyphens/>
              <w:kinsoku w:val="0"/>
              <w:wordWrap w:val="0"/>
              <w:overflowPunct w:val="0"/>
              <w:adjustRightInd w:val="0"/>
              <w:spacing w:line="242" w:lineRule="exact"/>
              <w:ind w:firstLineChars="100" w:firstLine="214"/>
              <w:textAlignment w:val="baseline"/>
              <w:rPr>
                <w:rFonts w:cs="Times New Roman"/>
                <w:color w:val="000000" w:themeColor="text1"/>
                <w:sz w:val="22"/>
                <w:szCs w:val="22"/>
              </w:rPr>
            </w:pPr>
            <w:r w:rsidRPr="00062D68">
              <w:rPr>
                <w:rFonts w:hint="eastAsia"/>
                <w:color w:val="000000" w:themeColor="text1"/>
                <w:sz w:val="22"/>
                <w:szCs w:val="22"/>
              </w:rPr>
              <w:t>年　式</w:t>
            </w:r>
          </w:p>
        </w:tc>
        <w:tc>
          <w:tcPr>
            <w:tcW w:w="1306" w:type="dxa"/>
            <w:tcBorders>
              <w:top w:val="single" w:sz="4" w:space="0" w:color="000000"/>
              <w:left w:val="single" w:sz="2" w:space="0" w:color="000000"/>
              <w:bottom w:val="single" w:sz="4" w:space="0" w:color="000000"/>
              <w:right w:val="single" w:sz="2" w:space="0" w:color="000000"/>
            </w:tcBorders>
            <w:vAlign w:val="center"/>
          </w:tcPr>
          <w:p w:rsidR="00E651CD" w:rsidRPr="00062D68" w:rsidRDefault="00E651CD" w:rsidP="00E651CD">
            <w:pPr>
              <w:suppressAutoHyphens/>
              <w:kinsoku w:val="0"/>
              <w:wordWrap w:val="0"/>
              <w:overflowPunct w:val="0"/>
              <w:adjustRightInd w:val="0"/>
              <w:spacing w:line="242" w:lineRule="exact"/>
              <w:ind w:firstLineChars="100" w:firstLine="214"/>
              <w:textAlignment w:val="baseline"/>
              <w:rPr>
                <w:rFonts w:cs="Times New Roman"/>
                <w:color w:val="000000" w:themeColor="text1"/>
                <w:sz w:val="22"/>
                <w:szCs w:val="22"/>
              </w:rPr>
            </w:pPr>
            <w:r>
              <w:rPr>
                <w:rFonts w:cs="Times New Roman" w:hint="eastAsia"/>
                <w:color w:val="000000" w:themeColor="text1"/>
                <w:sz w:val="22"/>
                <w:szCs w:val="22"/>
              </w:rPr>
              <w:t>ナンバー</w:t>
            </w:r>
          </w:p>
        </w:tc>
        <w:tc>
          <w:tcPr>
            <w:tcW w:w="1418" w:type="dxa"/>
            <w:tcBorders>
              <w:top w:val="single" w:sz="4" w:space="0" w:color="000000"/>
              <w:left w:val="single" w:sz="2" w:space="0" w:color="000000"/>
              <w:bottom w:val="nil"/>
              <w:right w:val="single" w:sz="4" w:space="0" w:color="000000"/>
            </w:tcBorders>
            <w:vAlign w:val="center"/>
          </w:tcPr>
          <w:p w:rsidR="00E651CD" w:rsidRPr="00062D68" w:rsidRDefault="00E651CD" w:rsidP="00E651CD">
            <w:pPr>
              <w:suppressAutoHyphens/>
              <w:kinsoku w:val="0"/>
              <w:wordWrap w:val="0"/>
              <w:overflowPunct w:val="0"/>
              <w:adjustRightInd w:val="0"/>
              <w:spacing w:line="242" w:lineRule="exact"/>
              <w:jc w:val="center"/>
              <w:textAlignment w:val="baseline"/>
              <w:rPr>
                <w:rFonts w:cs="Times New Roman"/>
                <w:color w:val="000000" w:themeColor="text1"/>
                <w:sz w:val="22"/>
                <w:szCs w:val="22"/>
              </w:rPr>
            </w:pPr>
            <w:r w:rsidRPr="00062D68">
              <w:rPr>
                <w:rFonts w:hint="eastAsia"/>
                <w:color w:val="000000" w:themeColor="text1"/>
                <w:sz w:val="22"/>
                <w:szCs w:val="22"/>
              </w:rPr>
              <w:t>購</w:t>
            </w:r>
            <w:r>
              <w:rPr>
                <w:rFonts w:hint="eastAsia"/>
                <w:color w:val="000000" w:themeColor="text1"/>
                <w:sz w:val="22"/>
                <w:szCs w:val="22"/>
              </w:rPr>
              <w:t xml:space="preserve">　</w:t>
            </w:r>
            <w:r w:rsidRPr="00062D68">
              <w:rPr>
                <w:rFonts w:hint="eastAsia"/>
                <w:color w:val="000000" w:themeColor="text1"/>
                <w:sz w:val="22"/>
                <w:szCs w:val="22"/>
              </w:rPr>
              <w:t>入</w:t>
            </w:r>
            <w:r>
              <w:rPr>
                <w:rFonts w:hint="eastAsia"/>
                <w:color w:val="000000" w:themeColor="text1"/>
                <w:sz w:val="22"/>
                <w:szCs w:val="22"/>
              </w:rPr>
              <w:t xml:space="preserve">　</w:t>
            </w:r>
            <w:r w:rsidRPr="00062D68">
              <w:rPr>
                <w:rFonts w:hint="eastAsia"/>
                <w:color w:val="000000" w:themeColor="text1"/>
                <w:sz w:val="22"/>
                <w:szCs w:val="22"/>
              </w:rPr>
              <w:t>額</w:t>
            </w:r>
          </w:p>
        </w:tc>
        <w:tc>
          <w:tcPr>
            <w:tcW w:w="1275" w:type="dxa"/>
            <w:tcBorders>
              <w:top w:val="single" w:sz="4" w:space="0" w:color="000000"/>
              <w:left w:val="single" w:sz="4" w:space="0" w:color="000000"/>
              <w:bottom w:val="nil"/>
              <w:right w:val="single" w:sz="4" w:space="0" w:color="000000"/>
            </w:tcBorders>
            <w:vAlign w:val="center"/>
          </w:tcPr>
          <w:p w:rsidR="00E651CD" w:rsidRPr="00062D68" w:rsidRDefault="00E651CD" w:rsidP="00E651CD">
            <w:pPr>
              <w:suppressAutoHyphens/>
              <w:kinsoku w:val="0"/>
              <w:wordWrap w:val="0"/>
              <w:overflowPunct w:val="0"/>
              <w:adjustRightInd w:val="0"/>
              <w:spacing w:line="242" w:lineRule="exact"/>
              <w:jc w:val="center"/>
              <w:textAlignment w:val="baseline"/>
              <w:rPr>
                <w:rFonts w:cs="Times New Roman"/>
                <w:color w:val="000000" w:themeColor="text1"/>
                <w:sz w:val="22"/>
                <w:szCs w:val="22"/>
              </w:rPr>
            </w:pPr>
            <w:r w:rsidRPr="00062D68">
              <w:rPr>
                <w:rFonts w:hint="eastAsia"/>
                <w:color w:val="000000" w:themeColor="text1"/>
                <w:sz w:val="22"/>
                <w:szCs w:val="22"/>
              </w:rPr>
              <w:t>時</w:t>
            </w:r>
            <w:r>
              <w:rPr>
                <w:rFonts w:hint="eastAsia"/>
                <w:color w:val="000000" w:themeColor="text1"/>
                <w:sz w:val="22"/>
                <w:szCs w:val="22"/>
              </w:rPr>
              <w:t xml:space="preserve">　</w:t>
            </w:r>
            <w:r w:rsidRPr="00062D68">
              <w:rPr>
                <w:rFonts w:hint="eastAsia"/>
                <w:color w:val="000000" w:themeColor="text1"/>
                <w:sz w:val="22"/>
                <w:szCs w:val="22"/>
              </w:rPr>
              <w:t>価</w:t>
            </w:r>
            <w:r>
              <w:rPr>
                <w:rFonts w:hint="eastAsia"/>
                <w:color w:val="000000" w:themeColor="text1"/>
                <w:sz w:val="22"/>
                <w:szCs w:val="22"/>
              </w:rPr>
              <w:t xml:space="preserve">　</w:t>
            </w:r>
            <w:r w:rsidRPr="00062D68">
              <w:rPr>
                <w:rFonts w:hint="eastAsia"/>
                <w:color w:val="000000" w:themeColor="text1"/>
                <w:sz w:val="22"/>
                <w:szCs w:val="22"/>
              </w:rPr>
              <w:t>額</w:t>
            </w:r>
          </w:p>
        </w:tc>
        <w:tc>
          <w:tcPr>
            <w:tcW w:w="1418" w:type="dxa"/>
            <w:tcBorders>
              <w:top w:val="single" w:sz="4" w:space="0" w:color="000000"/>
              <w:left w:val="single" w:sz="4" w:space="0" w:color="000000"/>
              <w:bottom w:val="nil"/>
              <w:right w:val="single" w:sz="4" w:space="0" w:color="000000"/>
            </w:tcBorders>
            <w:vAlign w:val="center"/>
          </w:tcPr>
          <w:p w:rsidR="0023457C" w:rsidRPr="00062D68" w:rsidRDefault="00E651CD" w:rsidP="0023457C">
            <w:pPr>
              <w:suppressAutoHyphens/>
              <w:kinsoku w:val="0"/>
              <w:wordWrap w:val="0"/>
              <w:overflowPunct w:val="0"/>
              <w:adjustRightInd w:val="0"/>
              <w:spacing w:line="242" w:lineRule="exact"/>
              <w:textAlignment w:val="baseline"/>
              <w:rPr>
                <w:rFonts w:cs="Times New Roman"/>
                <w:color w:val="000000" w:themeColor="text1"/>
                <w:sz w:val="22"/>
                <w:szCs w:val="22"/>
              </w:rPr>
            </w:pPr>
            <w:r w:rsidRPr="00062D68">
              <w:rPr>
                <w:rFonts w:hint="eastAsia"/>
                <w:color w:val="000000" w:themeColor="text1"/>
                <w:sz w:val="22"/>
                <w:szCs w:val="22"/>
              </w:rPr>
              <w:t>ローン残額</w:t>
            </w:r>
          </w:p>
        </w:tc>
        <w:tc>
          <w:tcPr>
            <w:tcW w:w="1191" w:type="dxa"/>
            <w:tcBorders>
              <w:top w:val="single" w:sz="4" w:space="0" w:color="000000"/>
              <w:left w:val="single" w:sz="4" w:space="0" w:color="000000"/>
              <w:bottom w:val="nil"/>
            </w:tcBorders>
            <w:vAlign w:val="center"/>
          </w:tcPr>
          <w:p w:rsidR="0023457C" w:rsidRDefault="0023457C" w:rsidP="0023457C">
            <w:pPr>
              <w:suppressAutoHyphens/>
              <w:kinsoku w:val="0"/>
              <w:overflowPunct w:val="0"/>
              <w:adjustRightInd w:val="0"/>
              <w:snapToGrid w:val="0"/>
              <w:spacing w:line="276" w:lineRule="auto"/>
              <w:textAlignment w:val="baseline"/>
              <w:rPr>
                <w:rFonts w:cs="Times New Roman"/>
                <w:color w:val="000000" w:themeColor="text1"/>
                <w:sz w:val="20"/>
                <w:szCs w:val="20"/>
              </w:rPr>
            </w:pPr>
            <w:r>
              <w:rPr>
                <w:rFonts w:cs="Times New Roman" w:hint="eastAsia"/>
                <w:color w:val="000000" w:themeColor="text1"/>
                <w:sz w:val="20"/>
                <w:szCs w:val="20"/>
              </w:rPr>
              <w:t>自</w:t>
            </w:r>
            <w:r w:rsidR="00E651CD" w:rsidRPr="0023457C">
              <w:rPr>
                <w:rFonts w:cs="Times New Roman" w:hint="eastAsia"/>
                <w:color w:val="000000" w:themeColor="text1"/>
                <w:sz w:val="20"/>
                <w:szCs w:val="20"/>
              </w:rPr>
              <w:t>由財産</w:t>
            </w:r>
          </w:p>
          <w:p w:rsidR="00E651CD" w:rsidRPr="00062D68" w:rsidRDefault="00E651CD" w:rsidP="0023457C">
            <w:pPr>
              <w:suppressAutoHyphens/>
              <w:kinsoku w:val="0"/>
              <w:overflowPunct w:val="0"/>
              <w:adjustRightInd w:val="0"/>
              <w:snapToGrid w:val="0"/>
              <w:spacing w:line="276" w:lineRule="auto"/>
              <w:textAlignment w:val="baseline"/>
              <w:rPr>
                <w:rFonts w:cs="Times New Roman"/>
                <w:color w:val="000000" w:themeColor="text1"/>
                <w:sz w:val="22"/>
                <w:szCs w:val="22"/>
              </w:rPr>
            </w:pPr>
            <w:r w:rsidRPr="0023457C">
              <w:rPr>
                <w:rFonts w:cs="Times New Roman" w:hint="eastAsia"/>
                <w:color w:val="000000" w:themeColor="text1"/>
                <w:sz w:val="20"/>
                <w:szCs w:val="20"/>
              </w:rPr>
              <w:t>拡張希望</w:t>
            </w:r>
            <w:r w:rsidR="0023457C">
              <w:rPr>
                <w:rFonts w:cs="Times New Roman" w:hint="eastAsia"/>
                <w:color w:val="000000" w:themeColor="text1"/>
                <w:sz w:val="20"/>
                <w:szCs w:val="20"/>
              </w:rPr>
              <w:t>欄</w:t>
            </w:r>
          </w:p>
        </w:tc>
      </w:tr>
      <w:tr w:rsidR="00E651CD" w:rsidRPr="00062D68" w:rsidTr="00F714D4">
        <w:trPr>
          <w:trHeight w:val="909"/>
        </w:trPr>
        <w:tc>
          <w:tcPr>
            <w:tcW w:w="1575" w:type="dxa"/>
            <w:tcBorders>
              <w:top w:val="single" w:sz="4" w:space="0" w:color="000000"/>
              <w:left w:val="single" w:sz="4" w:space="0" w:color="auto"/>
              <w:bottom w:val="single" w:sz="4" w:space="0" w:color="auto"/>
              <w:right w:val="single" w:sz="4" w:space="0" w:color="000000"/>
            </w:tcBorders>
          </w:tcPr>
          <w:p w:rsidR="00E651CD" w:rsidRPr="00062D68" w:rsidRDefault="00E651CD" w:rsidP="004D621B">
            <w:pPr>
              <w:suppressAutoHyphens/>
              <w:kinsoku w:val="0"/>
              <w:wordWrap w:val="0"/>
              <w:overflowPunct w:val="0"/>
              <w:adjustRightInd w:val="0"/>
              <w:jc w:val="left"/>
              <w:textAlignment w:val="baseline"/>
              <w:rPr>
                <w:rFonts w:cs="Times New Roman"/>
                <w:color w:val="000000" w:themeColor="text1"/>
                <w:sz w:val="20"/>
                <w:szCs w:val="20"/>
              </w:rPr>
            </w:pPr>
          </w:p>
        </w:tc>
        <w:tc>
          <w:tcPr>
            <w:tcW w:w="1110" w:type="dxa"/>
            <w:vMerge w:val="restart"/>
            <w:tcBorders>
              <w:top w:val="single" w:sz="4" w:space="0" w:color="000000"/>
              <w:left w:val="single" w:sz="4" w:space="0" w:color="000000"/>
              <w:right w:val="single" w:sz="2" w:space="0" w:color="000000"/>
            </w:tcBorders>
          </w:tcPr>
          <w:p w:rsidR="00E651CD" w:rsidRPr="00062D68" w:rsidRDefault="00E651CD" w:rsidP="00C518D1">
            <w:pPr>
              <w:suppressAutoHyphens/>
              <w:kinsoku w:val="0"/>
              <w:wordWrap w:val="0"/>
              <w:overflowPunct w:val="0"/>
              <w:adjustRightInd w:val="0"/>
              <w:jc w:val="left"/>
              <w:textAlignment w:val="baseline"/>
              <w:rPr>
                <w:rFonts w:cs="Times New Roman"/>
                <w:color w:val="000000" w:themeColor="text1"/>
              </w:rPr>
            </w:pPr>
          </w:p>
          <w:p w:rsidR="00E651CD" w:rsidRPr="00062D68" w:rsidRDefault="00E651CD" w:rsidP="00C518D1">
            <w:pPr>
              <w:suppressAutoHyphens/>
              <w:kinsoku w:val="0"/>
              <w:wordWrap w:val="0"/>
              <w:overflowPunct w:val="0"/>
              <w:adjustRightInd w:val="0"/>
              <w:jc w:val="left"/>
              <w:textAlignment w:val="baseline"/>
              <w:rPr>
                <w:rFonts w:cs="Times New Roman"/>
                <w:color w:val="000000" w:themeColor="text1"/>
              </w:rPr>
            </w:pPr>
          </w:p>
        </w:tc>
        <w:tc>
          <w:tcPr>
            <w:tcW w:w="1306" w:type="dxa"/>
            <w:vMerge w:val="restart"/>
            <w:tcBorders>
              <w:top w:val="single" w:sz="4" w:space="0" w:color="000000"/>
              <w:left w:val="single" w:sz="2" w:space="0" w:color="000000"/>
              <w:right w:val="single" w:sz="4" w:space="0" w:color="000000"/>
            </w:tcBorders>
          </w:tcPr>
          <w:p w:rsidR="00E651CD" w:rsidRDefault="00E651CD">
            <w:pPr>
              <w:widowControl/>
              <w:autoSpaceDE/>
              <w:autoSpaceDN/>
              <w:jc w:val="left"/>
              <w:rPr>
                <w:rFonts w:cs="Times New Roman"/>
                <w:color w:val="000000" w:themeColor="text1"/>
              </w:rPr>
            </w:pPr>
          </w:p>
          <w:p w:rsidR="00E651CD" w:rsidRPr="00062D68" w:rsidRDefault="00E651CD" w:rsidP="00C518D1">
            <w:pPr>
              <w:suppressAutoHyphens/>
              <w:kinsoku w:val="0"/>
              <w:wordWrap w:val="0"/>
              <w:overflowPunct w:val="0"/>
              <w:adjustRightInd w:val="0"/>
              <w:jc w:val="left"/>
              <w:textAlignment w:val="baseline"/>
              <w:rPr>
                <w:rFonts w:cs="Times New Roman"/>
                <w:color w:val="000000" w:themeColor="text1"/>
              </w:rPr>
            </w:pPr>
          </w:p>
        </w:tc>
        <w:tc>
          <w:tcPr>
            <w:tcW w:w="1418" w:type="dxa"/>
            <w:vMerge w:val="restart"/>
            <w:tcBorders>
              <w:top w:val="single" w:sz="4" w:space="0" w:color="000000"/>
              <w:left w:val="single" w:sz="4" w:space="0" w:color="000000"/>
              <w:right w:val="single" w:sz="4" w:space="0" w:color="000000"/>
            </w:tcBorders>
          </w:tcPr>
          <w:p w:rsidR="00E651CD" w:rsidRPr="00062D68" w:rsidRDefault="00E651CD" w:rsidP="00C518D1">
            <w:pPr>
              <w:suppressAutoHyphens/>
              <w:kinsoku w:val="0"/>
              <w:wordWrap w:val="0"/>
              <w:overflowPunct w:val="0"/>
              <w:adjustRightInd w:val="0"/>
              <w:jc w:val="left"/>
              <w:textAlignment w:val="baseline"/>
              <w:rPr>
                <w:rFonts w:cs="Times New Roman"/>
                <w:color w:val="000000" w:themeColor="text1"/>
              </w:rPr>
            </w:pPr>
          </w:p>
          <w:p w:rsidR="00E651CD" w:rsidRPr="00062D68" w:rsidRDefault="00E651CD" w:rsidP="00C518D1">
            <w:pPr>
              <w:suppressAutoHyphens/>
              <w:kinsoku w:val="0"/>
              <w:wordWrap w:val="0"/>
              <w:overflowPunct w:val="0"/>
              <w:adjustRightInd w:val="0"/>
              <w:jc w:val="left"/>
              <w:textAlignment w:val="baseline"/>
              <w:rPr>
                <w:rFonts w:cs="Times New Roman"/>
                <w:color w:val="000000" w:themeColor="text1"/>
              </w:rPr>
            </w:pPr>
          </w:p>
        </w:tc>
        <w:tc>
          <w:tcPr>
            <w:tcW w:w="1275" w:type="dxa"/>
            <w:vMerge w:val="restart"/>
            <w:tcBorders>
              <w:top w:val="single" w:sz="4" w:space="0" w:color="000000"/>
              <w:left w:val="single" w:sz="4" w:space="0" w:color="000000"/>
              <w:right w:val="single" w:sz="4" w:space="0" w:color="auto"/>
            </w:tcBorders>
          </w:tcPr>
          <w:p w:rsidR="00E651CD" w:rsidRPr="00062D68" w:rsidRDefault="00E651CD" w:rsidP="00C518D1">
            <w:pPr>
              <w:suppressAutoHyphens/>
              <w:kinsoku w:val="0"/>
              <w:wordWrap w:val="0"/>
              <w:overflowPunct w:val="0"/>
              <w:adjustRightInd w:val="0"/>
              <w:jc w:val="left"/>
              <w:textAlignment w:val="baseline"/>
              <w:rPr>
                <w:rFonts w:cs="Times New Roman"/>
                <w:color w:val="000000" w:themeColor="text1"/>
              </w:rPr>
            </w:pPr>
          </w:p>
          <w:p w:rsidR="00E651CD" w:rsidRPr="00062D68" w:rsidRDefault="00E651CD" w:rsidP="00C518D1">
            <w:pPr>
              <w:suppressAutoHyphens/>
              <w:kinsoku w:val="0"/>
              <w:wordWrap w:val="0"/>
              <w:overflowPunct w:val="0"/>
              <w:adjustRightInd w:val="0"/>
              <w:jc w:val="left"/>
              <w:textAlignment w:val="baseline"/>
              <w:rPr>
                <w:rFonts w:cs="Times New Roman"/>
                <w:color w:val="000000" w:themeColor="text1"/>
              </w:rPr>
            </w:pPr>
          </w:p>
        </w:tc>
        <w:tc>
          <w:tcPr>
            <w:tcW w:w="1418" w:type="dxa"/>
            <w:vMerge w:val="restart"/>
            <w:tcBorders>
              <w:top w:val="single" w:sz="4" w:space="0" w:color="000000"/>
              <w:left w:val="single" w:sz="4" w:space="0" w:color="auto"/>
              <w:right w:val="single" w:sz="4" w:space="0" w:color="000000"/>
            </w:tcBorders>
          </w:tcPr>
          <w:p w:rsidR="00E651CD" w:rsidRPr="00062D68" w:rsidRDefault="00E651CD" w:rsidP="00C518D1">
            <w:pPr>
              <w:suppressAutoHyphens/>
              <w:kinsoku w:val="0"/>
              <w:wordWrap w:val="0"/>
              <w:overflowPunct w:val="0"/>
              <w:adjustRightInd w:val="0"/>
              <w:jc w:val="left"/>
              <w:textAlignment w:val="baseline"/>
              <w:rPr>
                <w:rFonts w:cs="Times New Roman"/>
                <w:color w:val="000000" w:themeColor="text1"/>
              </w:rPr>
            </w:pPr>
          </w:p>
          <w:p w:rsidR="00E651CD" w:rsidRDefault="00E651CD" w:rsidP="00C518D1">
            <w:pPr>
              <w:suppressAutoHyphens/>
              <w:kinsoku w:val="0"/>
              <w:wordWrap w:val="0"/>
              <w:overflowPunct w:val="0"/>
              <w:adjustRightInd w:val="0"/>
              <w:jc w:val="left"/>
              <w:textAlignment w:val="baseline"/>
              <w:rPr>
                <w:rFonts w:cs="Times New Roman"/>
                <w:color w:val="000000" w:themeColor="text1"/>
              </w:rPr>
            </w:pPr>
          </w:p>
          <w:p w:rsidR="001822A6" w:rsidRPr="00062D68" w:rsidRDefault="001822A6" w:rsidP="00C518D1">
            <w:pPr>
              <w:suppressAutoHyphens/>
              <w:kinsoku w:val="0"/>
              <w:wordWrap w:val="0"/>
              <w:overflowPunct w:val="0"/>
              <w:adjustRightInd w:val="0"/>
              <w:jc w:val="left"/>
              <w:textAlignment w:val="baseline"/>
              <w:rPr>
                <w:rFonts w:cs="Times New Roman"/>
                <w:color w:val="000000" w:themeColor="text1"/>
              </w:rPr>
            </w:pPr>
          </w:p>
        </w:tc>
        <w:tc>
          <w:tcPr>
            <w:tcW w:w="1191" w:type="dxa"/>
            <w:vMerge w:val="restart"/>
            <w:tcBorders>
              <w:top w:val="single" w:sz="4" w:space="0" w:color="000000"/>
              <w:left w:val="single" w:sz="4" w:space="0" w:color="000000"/>
            </w:tcBorders>
            <w:vAlign w:val="center"/>
          </w:tcPr>
          <w:p w:rsidR="00E651CD" w:rsidRPr="00062D68" w:rsidRDefault="00E651CD" w:rsidP="00E16690">
            <w:pPr>
              <w:suppressAutoHyphens/>
              <w:kinsoku w:val="0"/>
              <w:wordWrap w:val="0"/>
              <w:overflowPunct w:val="0"/>
              <w:adjustRightInd w:val="0"/>
              <w:jc w:val="center"/>
              <w:textAlignment w:val="baseline"/>
              <w:rPr>
                <w:rFonts w:cs="Times New Roman"/>
                <w:color w:val="000000" w:themeColor="text1"/>
              </w:rPr>
            </w:pPr>
            <w:r w:rsidRPr="00062D68">
              <w:rPr>
                <w:rFonts w:cs="Times New Roman" w:hint="eastAsia"/>
                <w:color w:val="000000" w:themeColor="text1"/>
              </w:rPr>
              <w:t>□</w:t>
            </w:r>
          </w:p>
        </w:tc>
      </w:tr>
      <w:tr w:rsidR="00E651CD" w:rsidRPr="00062D68" w:rsidTr="00F714D4">
        <w:trPr>
          <w:trHeight w:val="1120"/>
        </w:trPr>
        <w:tc>
          <w:tcPr>
            <w:tcW w:w="1575" w:type="dxa"/>
            <w:tcBorders>
              <w:top w:val="single" w:sz="4" w:space="0" w:color="auto"/>
              <w:left w:val="single" w:sz="4" w:space="0" w:color="000000"/>
              <w:bottom w:val="single" w:sz="4" w:space="0" w:color="000000"/>
              <w:right w:val="single" w:sz="4" w:space="0" w:color="000000"/>
            </w:tcBorders>
          </w:tcPr>
          <w:p w:rsidR="00E651CD" w:rsidRPr="00062D68" w:rsidRDefault="00E651CD" w:rsidP="004D621B">
            <w:pPr>
              <w:suppressAutoHyphens/>
              <w:kinsoku w:val="0"/>
              <w:wordWrap w:val="0"/>
              <w:overflowPunct w:val="0"/>
              <w:adjustRightInd w:val="0"/>
              <w:jc w:val="left"/>
              <w:textAlignment w:val="baseline"/>
              <w:rPr>
                <w:rFonts w:cs="Times New Roman"/>
                <w:color w:val="000000" w:themeColor="text1"/>
                <w:spacing w:val="6"/>
              </w:rPr>
            </w:pPr>
            <w:r w:rsidRPr="00062D68">
              <w:rPr>
                <w:rFonts w:cs="Times New Roman" w:hint="eastAsia"/>
                <w:color w:val="000000" w:themeColor="text1"/>
                <w:sz w:val="20"/>
                <w:szCs w:val="20"/>
              </w:rPr>
              <w:t>所有者(名義人)</w:t>
            </w:r>
          </w:p>
        </w:tc>
        <w:tc>
          <w:tcPr>
            <w:tcW w:w="1110" w:type="dxa"/>
            <w:vMerge/>
            <w:tcBorders>
              <w:left w:val="single" w:sz="4" w:space="0" w:color="000000"/>
              <w:bottom w:val="single" w:sz="4" w:space="0" w:color="000000"/>
              <w:right w:val="single" w:sz="2" w:space="0" w:color="000000"/>
            </w:tcBorders>
          </w:tcPr>
          <w:p w:rsidR="00E651CD" w:rsidRPr="00062D68" w:rsidRDefault="00E651CD" w:rsidP="00C518D1">
            <w:pPr>
              <w:suppressAutoHyphens/>
              <w:kinsoku w:val="0"/>
              <w:wordWrap w:val="0"/>
              <w:overflowPunct w:val="0"/>
              <w:adjustRightInd w:val="0"/>
              <w:jc w:val="left"/>
              <w:textAlignment w:val="baseline"/>
              <w:rPr>
                <w:rFonts w:cs="Times New Roman"/>
                <w:color w:val="000000" w:themeColor="text1"/>
              </w:rPr>
            </w:pPr>
          </w:p>
        </w:tc>
        <w:tc>
          <w:tcPr>
            <w:tcW w:w="1306" w:type="dxa"/>
            <w:vMerge/>
            <w:tcBorders>
              <w:left w:val="single" w:sz="2" w:space="0" w:color="000000"/>
              <w:bottom w:val="single" w:sz="4" w:space="0" w:color="000000"/>
              <w:right w:val="single" w:sz="4" w:space="0" w:color="000000"/>
            </w:tcBorders>
          </w:tcPr>
          <w:p w:rsidR="00E651CD" w:rsidRPr="00062D68" w:rsidRDefault="00E651CD" w:rsidP="00C518D1">
            <w:pPr>
              <w:suppressAutoHyphens/>
              <w:kinsoku w:val="0"/>
              <w:wordWrap w:val="0"/>
              <w:overflowPunct w:val="0"/>
              <w:adjustRightInd w:val="0"/>
              <w:jc w:val="left"/>
              <w:textAlignment w:val="baseline"/>
              <w:rPr>
                <w:rFonts w:cs="Times New Roman"/>
                <w:color w:val="000000" w:themeColor="text1"/>
              </w:rPr>
            </w:pPr>
          </w:p>
        </w:tc>
        <w:tc>
          <w:tcPr>
            <w:tcW w:w="1418" w:type="dxa"/>
            <w:vMerge/>
            <w:tcBorders>
              <w:left w:val="single" w:sz="4" w:space="0" w:color="000000"/>
              <w:bottom w:val="single" w:sz="4" w:space="0" w:color="000000"/>
              <w:right w:val="single" w:sz="4" w:space="0" w:color="000000"/>
            </w:tcBorders>
          </w:tcPr>
          <w:p w:rsidR="00E651CD" w:rsidRPr="00062D68" w:rsidRDefault="00E651CD" w:rsidP="00C518D1">
            <w:pPr>
              <w:suppressAutoHyphens/>
              <w:kinsoku w:val="0"/>
              <w:wordWrap w:val="0"/>
              <w:overflowPunct w:val="0"/>
              <w:adjustRightInd w:val="0"/>
              <w:jc w:val="left"/>
              <w:textAlignment w:val="baseline"/>
              <w:rPr>
                <w:rFonts w:cs="Times New Roman"/>
                <w:color w:val="000000" w:themeColor="text1"/>
              </w:rPr>
            </w:pPr>
          </w:p>
        </w:tc>
        <w:tc>
          <w:tcPr>
            <w:tcW w:w="1275" w:type="dxa"/>
            <w:vMerge/>
            <w:tcBorders>
              <w:left w:val="single" w:sz="4" w:space="0" w:color="000000"/>
              <w:bottom w:val="single" w:sz="4" w:space="0" w:color="000000"/>
              <w:right w:val="single" w:sz="4" w:space="0" w:color="auto"/>
            </w:tcBorders>
          </w:tcPr>
          <w:p w:rsidR="00E651CD" w:rsidRPr="00062D68" w:rsidRDefault="00E651CD" w:rsidP="00C518D1">
            <w:pPr>
              <w:suppressAutoHyphens/>
              <w:kinsoku w:val="0"/>
              <w:wordWrap w:val="0"/>
              <w:overflowPunct w:val="0"/>
              <w:adjustRightInd w:val="0"/>
              <w:jc w:val="left"/>
              <w:textAlignment w:val="baseline"/>
              <w:rPr>
                <w:rFonts w:cs="Times New Roman"/>
                <w:color w:val="000000" w:themeColor="text1"/>
              </w:rPr>
            </w:pPr>
          </w:p>
        </w:tc>
        <w:tc>
          <w:tcPr>
            <w:tcW w:w="1418" w:type="dxa"/>
            <w:vMerge/>
            <w:tcBorders>
              <w:left w:val="single" w:sz="4" w:space="0" w:color="auto"/>
              <w:bottom w:val="single" w:sz="4" w:space="0" w:color="000000"/>
              <w:right w:val="single" w:sz="4" w:space="0" w:color="000000"/>
            </w:tcBorders>
          </w:tcPr>
          <w:p w:rsidR="00E651CD" w:rsidRPr="00062D68" w:rsidRDefault="00E651CD" w:rsidP="00C518D1">
            <w:pPr>
              <w:suppressAutoHyphens/>
              <w:kinsoku w:val="0"/>
              <w:wordWrap w:val="0"/>
              <w:overflowPunct w:val="0"/>
              <w:adjustRightInd w:val="0"/>
              <w:jc w:val="left"/>
              <w:textAlignment w:val="baseline"/>
              <w:rPr>
                <w:rFonts w:cs="Times New Roman"/>
                <w:color w:val="000000" w:themeColor="text1"/>
              </w:rPr>
            </w:pPr>
          </w:p>
        </w:tc>
        <w:tc>
          <w:tcPr>
            <w:tcW w:w="1191" w:type="dxa"/>
            <w:vMerge/>
            <w:tcBorders>
              <w:left w:val="single" w:sz="4" w:space="0" w:color="000000"/>
              <w:bottom w:val="single" w:sz="4" w:space="0" w:color="000000"/>
            </w:tcBorders>
            <w:vAlign w:val="center"/>
          </w:tcPr>
          <w:p w:rsidR="00E651CD" w:rsidRPr="00062D68" w:rsidRDefault="00E651CD" w:rsidP="00E16690">
            <w:pPr>
              <w:suppressAutoHyphens/>
              <w:kinsoku w:val="0"/>
              <w:wordWrap w:val="0"/>
              <w:overflowPunct w:val="0"/>
              <w:adjustRightInd w:val="0"/>
              <w:jc w:val="center"/>
              <w:textAlignment w:val="baseline"/>
              <w:rPr>
                <w:rFonts w:cs="Times New Roman"/>
                <w:color w:val="000000" w:themeColor="text1"/>
              </w:rPr>
            </w:pPr>
          </w:p>
        </w:tc>
      </w:tr>
      <w:tr w:rsidR="001822A6" w:rsidRPr="00062D68" w:rsidTr="005143E6">
        <w:tblPrEx>
          <w:tblCellMar>
            <w:left w:w="99" w:type="dxa"/>
            <w:right w:w="99" w:type="dxa"/>
          </w:tblCellMar>
        </w:tblPrEx>
        <w:trPr>
          <w:gridBefore w:val="4"/>
          <w:wBefore w:w="5409" w:type="dxa"/>
          <w:trHeight w:val="854"/>
        </w:trPr>
        <w:tc>
          <w:tcPr>
            <w:tcW w:w="1275" w:type="dxa"/>
            <w:shd w:val="clear" w:color="auto" w:fill="auto"/>
          </w:tcPr>
          <w:p w:rsidR="001822A6" w:rsidRPr="00062D68" w:rsidRDefault="001822A6" w:rsidP="009115A7">
            <w:pPr>
              <w:overflowPunct w:val="0"/>
              <w:spacing w:line="436" w:lineRule="exact"/>
              <w:ind w:firstLineChars="100" w:firstLine="214"/>
              <w:textAlignment w:val="baseline"/>
              <w:rPr>
                <w:color w:val="000000" w:themeColor="text1"/>
                <w:sz w:val="22"/>
                <w:szCs w:val="22"/>
              </w:rPr>
            </w:pPr>
            <w:r>
              <w:rPr>
                <w:rFonts w:hint="eastAsia"/>
                <w:color w:val="000000" w:themeColor="text1"/>
                <w:sz w:val="22"/>
                <w:szCs w:val="22"/>
              </w:rPr>
              <w:t>合計</w:t>
            </w:r>
          </w:p>
        </w:tc>
        <w:tc>
          <w:tcPr>
            <w:tcW w:w="2609" w:type="dxa"/>
            <w:gridSpan w:val="2"/>
            <w:shd w:val="clear" w:color="auto" w:fill="auto"/>
          </w:tcPr>
          <w:p w:rsidR="001822A6" w:rsidRPr="00062D68" w:rsidRDefault="001822A6" w:rsidP="009115A7">
            <w:pPr>
              <w:overflowPunct w:val="0"/>
              <w:spacing w:line="436" w:lineRule="exact"/>
              <w:ind w:firstLineChars="500" w:firstLine="1069"/>
              <w:textAlignment w:val="baseline"/>
              <w:rPr>
                <w:color w:val="000000" w:themeColor="text1"/>
                <w:sz w:val="22"/>
                <w:szCs w:val="22"/>
              </w:rPr>
            </w:pPr>
            <w:r>
              <w:rPr>
                <w:rFonts w:hint="eastAsia"/>
                <w:color w:val="000000" w:themeColor="text1"/>
                <w:sz w:val="22"/>
                <w:szCs w:val="22"/>
              </w:rPr>
              <w:t xml:space="preserve">　　　　　円</w:t>
            </w:r>
          </w:p>
        </w:tc>
      </w:tr>
    </w:tbl>
    <w:p w:rsidR="00C52C7D" w:rsidRPr="00A2398A" w:rsidRDefault="00C52C7D" w:rsidP="004D6B71">
      <w:pPr>
        <w:overflowPunct w:val="0"/>
        <w:autoSpaceDE/>
        <w:autoSpaceDN/>
        <w:spacing w:beforeLines="50" w:before="214"/>
        <w:textAlignment w:val="baseline"/>
        <w:rPr>
          <w:b/>
          <w:sz w:val="21"/>
          <w:szCs w:val="21"/>
        </w:rPr>
      </w:pPr>
      <w:r w:rsidRPr="00A2398A">
        <w:rPr>
          <w:rFonts w:hint="eastAsia"/>
          <w:b/>
          <w:color w:val="000000" w:themeColor="text1"/>
          <w:sz w:val="21"/>
          <w:szCs w:val="21"/>
        </w:rPr>
        <w:lastRenderedPageBreak/>
        <w:t>（参考）あなたが使用している自動車，バイク及び船舶等についても車検証または登録事項証明書写し</w:t>
      </w:r>
      <w:r w:rsidR="00DE7D62" w:rsidRPr="00A2398A">
        <w:rPr>
          <w:rFonts w:hint="eastAsia"/>
          <w:b/>
          <w:color w:val="000000" w:themeColor="text1"/>
          <w:sz w:val="21"/>
          <w:szCs w:val="21"/>
        </w:rPr>
        <w:t>を</w:t>
      </w:r>
      <w:r w:rsidRPr="00A2398A">
        <w:rPr>
          <w:rFonts w:hint="eastAsia"/>
          <w:b/>
          <w:color w:val="000000" w:themeColor="text1"/>
          <w:sz w:val="21"/>
          <w:szCs w:val="21"/>
        </w:rPr>
        <w:t>添付してください。</w:t>
      </w:r>
      <w:r w:rsidR="00072DD2" w:rsidRPr="00A2398A">
        <w:rPr>
          <w:rFonts w:hint="eastAsia"/>
          <w:b/>
          <w:color w:val="000000" w:themeColor="text1"/>
          <w:sz w:val="21"/>
          <w:szCs w:val="21"/>
        </w:rPr>
        <w:t>家計表の</w:t>
      </w:r>
      <w:r w:rsidR="00F71EC9" w:rsidRPr="00A2398A">
        <w:rPr>
          <w:rFonts w:hint="eastAsia"/>
          <w:b/>
          <w:color w:val="000000" w:themeColor="text1"/>
          <w:sz w:val="21"/>
          <w:szCs w:val="21"/>
        </w:rPr>
        <w:t>ガソリン代の支出欄に</w:t>
      </w:r>
      <w:r w:rsidR="00072DD2" w:rsidRPr="00A2398A">
        <w:rPr>
          <w:rFonts w:hint="eastAsia"/>
          <w:b/>
          <w:color w:val="000000" w:themeColor="text1"/>
          <w:sz w:val="21"/>
          <w:szCs w:val="21"/>
        </w:rPr>
        <w:t>も使用している旨を</w:t>
      </w:r>
      <w:r w:rsidR="00F71EC9" w:rsidRPr="00A2398A">
        <w:rPr>
          <w:rFonts w:hint="eastAsia"/>
          <w:b/>
          <w:color w:val="000000" w:themeColor="text1"/>
          <w:sz w:val="21"/>
          <w:szCs w:val="21"/>
        </w:rPr>
        <w:t>記載してください。</w:t>
      </w:r>
    </w:p>
    <w:tbl>
      <w:tblPr>
        <w:tblStyle w:val="a3"/>
        <w:tblW w:w="9493" w:type="dxa"/>
        <w:tblLook w:val="04A0" w:firstRow="1" w:lastRow="0" w:firstColumn="1" w:lastColumn="0" w:noHBand="0" w:noVBand="1"/>
      </w:tblPr>
      <w:tblGrid>
        <w:gridCol w:w="2689"/>
        <w:gridCol w:w="992"/>
        <w:gridCol w:w="1843"/>
        <w:gridCol w:w="3969"/>
      </w:tblGrid>
      <w:tr w:rsidR="00062D68" w:rsidRPr="00062D68" w:rsidTr="00F71EC9">
        <w:trPr>
          <w:trHeight w:val="684"/>
        </w:trPr>
        <w:tc>
          <w:tcPr>
            <w:tcW w:w="2689" w:type="dxa"/>
          </w:tcPr>
          <w:p w:rsidR="00717C07" w:rsidRPr="00062D68" w:rsidRDefault="00717C07" w:rsidP="002508B4">
            <w:pPr>
              <w:overflowPunct w:val="0"/>
              <w:autoSpaceDE/>
              <w:autoSpaceDN/>
              <w:spacing w:beforeLines="50" w:before="214"/>
              <w:textAlignment w:val="baseline"/>
              <w:rPr>
                <w:color w:val="000000" w:themeColor="text1"/>
                <w:sz w:val="20"/>
                <w:szCs w:val="20"/>
              </w:rPr>
            </w:pPr>
            <w:r w:rsidRPr="00062D68">
              <w:rPr>
                <w:rFonts w:hint="eastAsia"/>
                <w:color w:val="000000" w:themeColor="text1"/>
                <w:sz w:val="20"/>
                <w:szCs w:val="20"/>
              </w:rPr>
              <w:t>メーカー・自動車名等</w:t>
            </w:r>
          </w:p>
        </w:tc>
        <w:tc>
          <w:tcPr>
            <w:tcW w:w="992" w:type="dxa"/>
          </w:tcPr>
          <w:p w:rsidR="00717C07" w:rsidRPr="00062D68" w:rsidRDefault="00717C07" w:rsidP="004D6B71">
            <w:pPr>
              <w:overflowPunct w:val="0"/>
              <w:autoSpaceDE/>
              <w:autoSpaceDN/>
              <w:spacing w:beforeLines="50" w:before="214"/>
              <w:textAlignment w:val="baseline"/>
              <w:rPr>
                <w:color w:val="000000" w:themeColor="text1"/>
                <w:sz w:val="20"/>
                <w:szCs w:val="20"/>
              </w:rPr>
            </w:pPr>
            <w:r w:rsidRPr="00062D68">
              <w:rPr>
                <w:rFonts w:hint="eastAsia"/>
                <w:color w:val="000000" w:themeColor="text1"/>
                <w:sz w:val="20"/>
                <w:szCs w:val="20"/>
              </w:rPr>
              <w:t>年　式</w:t>
            </w:r>
          </w:p>
        </w:tc>
        <w:tc>
          <w:tcPr>
            <w:tcW w:w="1843" w:type="dxa"/>
          </w:tcPr>
          <w:p w:rsidR="00717C07" w:rsidRPr="00062D68" w:rsidRDefault="00717C07" w:rsidP="004D6B71">
            <w:pPr>
              <w:overflowPunct w:val="0"/>
              <w:autoSpaceDE/>
              <w:autoSpaceDN/>
              <w:spacing w:beforeLines="50" w:before="214"/>
              <w:textAlignment w:val="baseline"/>
              <w:rPr>
                <w:color w:val="000000" w:themeColor="text1"/>
                <w:sz w:val="20"/>
                <w:szCs w:val="20"/>
              </w:rPr>
            </w:pPr>
            <w:r w:rsidRPr="00062D68">
              <w:rPr>
                <w:rFonts w:hint="eastAsia"/>
                <w:color w:val="000000" w:themeColor="text1"/>
                <w:sz w:val="20"/>
                <w:szCs w:val="20"/>
              </w:rPr>
              <w:t>所有者・名義人</w:t>
            </w:r>
          </w:p>
        </w:tc>
        <w:tc>
          <w:tcPr>
            <w:tcW w:w="3969" w:type="dxa"/>
          </w:tcPr>
          <w:p w:rsidR="00717C07" w:rsidRPr="00062D68" w:rsidRDefault="00331125" w:rsidP="00331125">
            <w:pPr>
              <w:tabs>
                <w:tab w:val="left" w:pos="702"/>
                <w:tab w:val="center" w:pos="1876"/>
              </w:tabs>
              <w:overflowPunct w:val="0"/>
              <w:autoSpaceDE/>
              <w:autoSpaceDN/>
              <w:spacing w:beforeLines="50" w:before="214"/>
              <w:jc w:val="left"/>
              <w:textAlignment w:val="baseline"/>
              <w:rPr>
                <w:color w:val="000000" w:themeColor="text1"/>
                <w:sz w:val="20"/>
                <w:szCs w:val="20"/>
                <w:highlight w:val="cyan"/>
              </w:rPr>
            </w:pPr>
            <w:r w:rsidRPr="00062D68">
              <w:rPr>
                <w:color w:val="000000" w:themeColor="text1"/>
                <w:sz w:val="20"/>
                <w:szCs w:val="20"/>
              </w:rPr>
              <w:tab/>
            </w:r>
            <w:r w:rsidRPr="00062D68">
              <w:rPr>
                <w:color w:val="000000" w:themeColor="text1"/>
                <w:sz w:val="20"/>
                <w:szCs w:val="20"/>
              </w:rPr>
              <w:tab/>
            </w:r>
            <w:r w:rsidR="00717C07" w:rsidRPr="00062D68">
              <w:rPr>
                <w:rFonts w:hint="eastAsia"/>
                <w:color w:val="000000" w:themeColor="text1"/>
                <w:sz w:val="20"/>
                <w:szCs w:val="20"/>
              </w:rPr>
              <w:t>あなたが使用している理由</w:t>
            </w:r>
          </w:p>
        </w:tc>
      </w:tr>
    </w:tbl>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992"/>
        <w:gridCol w:w="1843"/>
        <w:gridCol w:w="3969"/>
      </w:tblGrid>
      <w:tr w:rsidR="00062D68" w:rsidRPr="00062D68" w:rsidTr="00A2398A">
        <w:trPr>
          <w:trHeight w:val="1544"/>
        </w:trPr>
        <w:tc>
          <w:tcPr>
            <w:tcW w:w="2694" w:type="dxa"/>
            <w:shd w:val="clear" w:color="auto" w:fill="auto"/>
            <w:vAlign w:val="center"/>
          </w:tcPr>
          <w:p w:rsidR="00717C07" w:rsidRDefault="00717C07" w:rsidP="004D6B71">
            <w:pPr>
              <w:overflowPunct w:val="0"/>
              <w:autoSpaceDE/>
              <w:autoSpaceDN/>
              <w:spacing w:beforeLines="50" w:before="214"/>
              <w:textAlignment w:val="baseline"/>
              <w:rPr>
                <w:color w:val="000000" w:themeColor="text1"/>
                <w:highlight w:val="cyan"/>
              </w:rPr>
            </w:pPr>
          </w:p>
          <w:p w:rsidR="00A2398A" w:rsidRPr="00A2398A" w:rsidRDefault="00A2398A" w:rsidP="004D6B71">
            <w:pPr>
              <w:overflowPunct w:val="0"/>
              <w:autoSpaceDE/>
              <w:autoSpaceDN/>
              <w:spacing w:beforeLines="50" w:before="214"/>
              <w:textAlignment w:val="baseline"/>
              <w:rPr>
                <w:color w:val="000000" w:themeColor="text1"/>
                <w:sz w:val="20"/>
                <w:szCs w:val="20"/>
                <w:highlight w:val="cyan"/>
              </w:rPr>
            </w:pPr>
            <w:r w:rsidRPr="00A2398A">
              <w:rPr>
                <w:rFonts w:hint="eastAsia"/>
                <w:color w:val="000000" w:themeColor="text1"/>
                <w:sz w:val="20"/>
                <w:szCs w:val="20"/>
              </w:rPr>
              <w:t>（ナンバー）</w:t>
            </w:r>
          </w:p>
        </w:tc>
        <w:tc>
          <w:tcPr>
            <w:tcW w:w="992" w:type="dxa"/>
            <w:shd w:val="clear" w:color="auto" w:fill="auto"/>
            <w:vAlign w:val="center"/>
          </w:tcPr>
          <w:p w:rsidR="00717C07" w:rsidRPr="00062D68" w:rsidRDefault="00717C07" w:rsidP="004D6B71">
            <w:pPr>
              <w:overflowPunct w:val="0"/>
              <w:autoSpaceDE/>
              <w:autoSpaceDN/>
              <w:spacing w:beforeLines="50" w:before="214"/>
              <w:textAlignment w:val="baseline"/>
              <w:rPr>
                <w:color w:val="000000" w:themeColor="text1"/>
                <w:highlight w:val="cyan"/>
              </w:rPr>
            </w:pPr>
          </w:p>
        </w:tc>
        <w:tc>
          <w:tcPr>
            <w:tcW w:w="1843" w:type="dxa"/>
            <w:shd w:val="clear" w:color="auto" w:fill="auto"/>
          </w:tcPr>
          <w:p w:rsidR="00717C07" w:rsidRPr="00062D68" w:rsidRDefault="00717C07" w:rsidP="004D6B71">
            <w:pPr>
              <w:overflowPunct w:val="0"/>
              <w:autoSpaceDE/>
              <w:autoSpaceDN/>
              <w:spacing w:beforeLines="50" w:before="214"/>
              <w:textAlignment w:val="baseline"/>
              <w:rPr>
                <w:color w:val="000000" w:themeColor="text1"/>
                <w:highlight w:val="cyan"/>
              </w:rPr>
            </w:pPr>
          </w:p>
        </w:tc>
        <w:tc>
          <w:tcPr>
            <w:tcW w:w="3969" w:type="dxa"/>
            <w:shd w:val="clear" w:color="auto" w:fill="auto"/>
          </w:tcPr>
          <w:p w:rsidR="00717C07" w:rsidRPr="00062D68" w:rsidRDefault="00717C07" w:rsidP="00223B6A">
            <w:pPr>
              <w:tabs>
                <w:tab w:val="left" w:pos="936"/>
              </w:tabs>
              <w:overflowPunct w:val="0"/>
              <w:autoSpaceDE/>
              <w:autoSpaceDN/>
              <w:spacing w:beforeLines="50" w:before="214"/>
              <w:textAlignment w:val="baseline"/>
              <w:rPr>
                <w:color w:val="000000" w:themeColor="text1"/>
                <w:highlight w:val="cyan"/>
              </w:rPr>
            </w:pPr>
          </w:p>
        </w:tc>
      </w:tr>
    </w:tbl>
    <w:p w:rsidR="000356AA" w:rsidRDefault="000356AA" w:rsidP="00223B6A">
      <w:pPr>
        <w:overflowPunct w:val="0"/>
        <w:autoSpaceDE/>
        <w:autoSpaceDN/>
        <w:spacing w:beforeLines="50" w:before="214"/>
        <w:textAlignment w:val="baseline"/>
        <w:rPr>
          <w:color w:val="000000" w:themeColor="text1"/>
        </w:rPr>
      </w:pPr>
    </w:p>
    <w:p w:rsidR="007D2015" w:rsidRDefault="0060137F" w:rsidP="00223B6A">
      <w:pPr>
        <w:overflowPunct w:val="0"/>
        <w:autoSpaceDE/>
        <w:autoSpaceDN/>
        <w:spacing w:beforeLines="50" w:before="214"/>
        <w:textAlignment w:val="baseline"/>
        <w:rPr>
          <w:color w:val="000000" w:themeColor="text1"/>
        </w:rPr>
      </w:pPr>
      <w:r w:rsidRPr="00062D68">
        <w:rPr>
          <w:rFonts w:hint="eastAsia"/>
          <w:color w:val="000000" w:themeColor="text1"/>
        </w:rPr>
        <w:t>４　現金</w:t>
      </w:r>
      <w:r w:rsidR="007D2015">
        <w:rPr>
          <w:rFonts w:hint="eastAsia"/>
          <w:color w:val="000000" w:themeColor="text1"/>
        </w:rPr>
        <w:t>等</w:t>
      </w:r>
    </w:p>
    <w:p w:rsidR="0060137F" w:rsidRPr="00446477" w:rsidRDefault="006A0455" w:rsidP="00522D2E">
      <w:pPr>
        <w:overflowPunct w:val="0"/>
        <w:autoSpaceDE/>
        <w:autoSpaceDN/>
        <w:spacing w:beforeLines="50" w:before="214"/>
        <w:ind w:leftChars="100" w:left="468" w:hangingChars="100" w:hanging="234"/>
        <w:textAlignment w:val="baseline"/>
        <w:rPr>
          <w:rFonts w:cs="Times New Roman"/>
          <w:color w:val="000000" w:themeColor="text1"/>
          <w:spacing w:val="6"/>
        </w:rPr>
      </w:pPr>
      <w:r w:rsidRPr="00446477">
        <w:rPr>
          <w:rFonts w:hint="eastAsia"/>
          <w:color w:val="000000" w:themeColor="text1"/>
        </w:rPr>
        <w:t>①</w:t>
      </w:r>
      <w:r w:rsidR="007D2015" w:rsidRPr="00446477">
        <w:rPr>
          <w:rFonts w:hint="eastAsia"/>
          <w:color w:val="000000" w:themeColor="text1"/>
        </w:rPr>
        <w:t>現金</w:t>
      </w:r>
      <w:r w:rsidR="000C77C0" w:rsidRPr="00446477">
        <w:rPr>
          <w:rFonts w:hint="eastAsia"/>
          <w:color w:val="000000" w:themeColor="text1"/>
        </w:rPr>
        <w:t xml:space="preserve">　</w:t>
      </w:r>
      <w:r w:rsidR="0060137F" w:rsidRPr="00446477">
        <w:rPr>
          <w:rFonts w:cs="ＭＳ ゴシック" w:hint="eastAsia"/>
          <w:bCs/>
          <w:color w:val="000000" w:themeColor="text1"/>
        </w:rPr>
        <w:t>□ない　□ある</w:t>
      </w:r>
      <w:r w:rsidR="008E13A5" w:rsidRPr="00446477">
        <w:rPr>
          <w:rFonts w:cs="ＭＳ ゴシック" w:hint="eastAsia"/>
          <w:bCs/>
          <w:color w:val="000000" w:themeColor="text1"/>
        </w:rPr>
        <w:t>（</w:t>
      </w:r>
      <w:r w:rsidR="00522D2E" w:rsidRPr="00446477">
        <w:rPr>
          <w:rFonts w:cs="ＭＳ ゴシック" w:hint="eastAsia"/>
          <w:bCs/>
          <w:color w:val="000000" w:themeColor="text1"/>
        </w:rPr>
        <w:t>管財手続の予納金及び官報費用２万</w:t>
      </w:r>
      <w:r w:rsidR="008E13A5" w:rsidRPr="00446477">
        <w:rPr>
          <w:rFonts w:cs="ＭＳ ゴシック" w:hint="eastAsia"/>
          <w:bCs/>
          <w:color w:val="000000" w:themeColor="text1"/>
        </w:rPr>
        <w:t>４０００</w:t>
      </w:r>
      <w:r w:rsidR="00522D2E" w:rsidRPr="00446477">
        <w:rPr>
          <w:rFonts w:cs="ＭＳ ゴシック" w:hint="eastAsia"/>
          <w:bCs/>
          <w:color w:val="000000" w:themeColor="text1"/>
        </w:rPr>
        <w:t>円の合計金額を</w:t>
      </w:r>
      <w:r w:rsidR="008E13A5" w:rsidRPr="00446477">
        <w:rPr>
          <w:rFonts w:cs="ＭＳ ゴシック" w:hint="eastAsia"/>
          <w:bCs/>
          <w:color w:val="000000" w:themeColor="text1"/>
        </w:rPr>
        <w:t>□</w:t>
      </w:r>
      <w:r w:rsidR="00522D2E" w:rsidRPr="00446477">
        <w:rPr>
          <w:rFonts w:cs="ＭＳ ゴシック" w:hint="eastAsia"/>
          <w:bCs/>
          <w:color w:val="000000" w:themeColor="text1"/>
        </w:rPr>
        <w:t>含む。□含まない。）</w:t>
      </w:r>
      <w:r w:rsidR="00223B6A" w:rsidRPr="00446477">
        <w:rPr>
          <w:rFonts w:cs="ＭＳ ゴシック" w:hint="eastAsia"/>
          <w:bCs/>
          <w:color w:val="000000" w:themeColor="text1"/>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31"/>
        <w:gridCol w:w="2907"/>
        <w:gridCol w:w="1138"/>
        <w:gridCol w:w="2252"/>
        <w:gridCol w:w="2070"/>
      </w:tblGrid>
      <w:tr w:rsidR="00062D68" w:rsidRPr="00062D68" w:rsidTr="000C77C0">
        <w:trPr>
          <w:trHeight w:hRule="exact" w:val="1059"/>
        </w:trPr>
        <w:tc>
          <w:tcPr>
            <w:tcW w:w="1131" w:type="dxa"/>
            <w:tcBorders>
              <w:top w:val="single" w:sz="4" w:space="0" w:color="000000"/>
              <w:left w:val="single" w:sz="4" w:space="0" w:color="000000"/>
              <w:bottom w:val="single" w:sz="4" w:space="0" w:color="000000"/>
              <w:right w:val="single" w:sz="4" w:space="0" w:color="000000"/>
            </w:tcBorders>
          </w:tcPr>
          <w:p w:rsidR="00A07BAD" w:rsidRPr="00062D68" w:rsidRDefault="00A07BAD" w:rsidP="00A07BAD">
            <w:pPr>
              <w:suppressAutoHyphens/>
              <w:kinsoku w:val="0"/>
              <w:wordWrap w:val="0"/>
              <w:overflowPunct w:val="0"/>
              <w:adjustRightInd w:val="0"/>
              <w:spacing w:line="324" w:lineRule="exact"/>
              <w:jc w:val="left"/>
              <w:textAlignment w:val="baseline"/>
              <w:rPr>
                <w:rFonts w:cs="Times New Roman"/>
                <w:color w:val="000000" w:themeColor="text1"/>
                <w:spacing w:val="6"/>
                <w:sz w:val="22"/>
                <w:szCs w:val="22"/>
              </w:rPr>
            </w:pPr>
          </w:p>
          <w:p w:rsidR="00A07BAD" w:rsidRPr="00062D68" w:rsidRDefault="00A07BAD" w:rsidP="00A07BAD">
            <w:pPr>
              <w:suppressAutoHyphens/>
              <w:kinsoku w:val="0"/>
              <w:wordWrap w:val="0"/>
              <w:overflowPunct w:val="0"/>
              <w:adjustRightInd w:val="0"/>
              <w:spacing w:line="324" w:lineRule="exact"/>
              <w:jc w:val="left"/>
              <w:textAlignment w:val="baseline"/>
              <w:rPr>
                <w:rFonts w:cs="Times New Roman"/>
                <w:color w:val="000000" w:themeColor="text1"/>
                <w:sz w:val="22"/>
                <w:szCs w:val="22"/>
              </w:rPr>
            </w:pPr>
            <w:r w:rsidRPr="00062D68">
              <w:rPr>
                <w:color w:val="000000" w:themeColor="text1"/>
                <w:sz w:val="22"/>
                <w:szCs w:val="22"/>
              </w:rPr>
              <w:t xml:space="preserve"> </w:t>
            </w:r>
            <w:r w:rsidRPr="00062D68">
              <w:rPr>
                <w:rFonts w:hint="eastAsia"/>
                <w:color w:val="000000" w:themeColor="text1"/>
                <w:sz w:val="22"/>
                <w:szCs w:val="22"/>
              </w:rPr>
              <w:t>金</w:t>
            </w:r>
            <w:r w:rsidRPr="00062D68">
              <w:rPr>
                <w:color w:val="000000" w:themeColor="text1"/>
                <w:sz w:val="22"/>
                <w:szCs w:val="22"/>
              </w:rPr>
              <w:t xml:space="preserve"> </w:t>
            </w:r>
            <w:r w:rsidRPr="00062D68">
              <w:rPr>
                <w:rFonts w:hint="eastAsia"/>
                <w:color w:val="000000" w:themeColor="text1"/>
                <w:sz w:val="22"/>
                <w:szCs w:val="22"/>
              </w:rPr>
              <w:t>額</w:t>
            </w:r>
          </w:p>
        </w:tc>
        <w:tc>
          <w:tcPr>
            <w:tcW w:w="2907" w:type="dxa"/>
            <w:tcBorders>
              <w:top w:val="single" w:sz="4" w:space="0" w:color="000000"/>
              <w:left w:val="single" w:sz="4" w:space="0" w:color="000000"/>
              <w:bottom w:val="single" w:sz="4" w:space="0" w:color="000000"/>
              <w:right w:val="single" w:sz="4" w:space="0" w:color="000000"/>
            </w:tcBorders>
          </w:tcPr>
          <w:p w:rsidR="00A07BAD" w:rsidRPr="00062D68" w:rsidRDefault="00A07BAD" w:rsidP="00A07BAD">
            <w:pPr>
              <w:suppressAutoHyphens/>
              <w:kinsoku w:val="0"/>
              <w:wordWrap w:val="0"/>
              <w:overflowPunct w:val="0"/>
              <w:adjustRightInd w:val="0"/>
              <w:spacing w:line="324" w:lineRule="exact"/>
              <w:jc w:val="left"/>
              <w:textAlignment w:val="baseline"/>
              <w:rPr>
                <w:rFonts w:cs="Times New Roman"/>
                <w:color w:val="000000" w:themeColor="text1"/>
                <w:spacing w:val="6"/>
                <w:sz w:val="22"/>
                <w:szCs w:val="22"/>
              </w:rPr>
            </w:pPr>
          </w:p>
          <w:p w:rsidR="00A07BAD" w:rsidRPr="00062D68" w:rsidRDefault="00A07BAD" w:rsidP="00A07BAD">
            <w:pPr>
              <w:suppressAutoHyphens/>
              <w:kinsoku w:val="0"/>
              <w:wordWrap w:val="0"/>
              <w:overflowPunct w:val="0"/>
              <w:adjustRightInd w:val="0"/>
              <w:spacing w:line="324" w:lineRule="exact"/>
              <w:jc w:val="left"/>
              <w:textAlignment w:val="baseline"/>
              <w:rPr>
                <w:rFonts w:cs="Times New Roman"/>
                <w:color w:val="000000" w:themeColor="text1"/>
                <w:sz w:val="22"/>
                <w:szCs w:val="22"/>
              </w:rPr>
            </w:pPr>
            <w:r w:rsidRPr="00062D68">
              <w:rPr>
                <w:rFonts w:hint="eastAsia"/>
                <w:color w:val="000000" w:themeColor="text1"/>
                <w:sz w:val="22"/>
                <w:szCs w:val="22"/>
              </w:rPr>
              <w:t xml:space="preserve">　　　　　　　　　　</w:t>
            </w:r>
            <w:r w:rsidR="00340924" w:rsidRPr="00062D68">
              <w:rPr>
                <w:rFonts w:hint="eastAsia"/>
                <w:color w:val="000000" w:themeColor="text1"/>
                <w:sz w:val="22"/>
                <w:szCs w:val="22"/>
              </w:rPr>
              <w:t xml:space="preserve">　</w:t>
            </w:r>
            <w:r w:rsidRPr="00062D68">
              <w:rPr>
                <w:rFonts w:hint="eastAsia"/>
                <w:color w:val="000000" w:themeColor="text1"/>
                <w:sz w:val="22"/>
                <w:szCs w:val="22"/>
              </w:rPr>
              <w:t>円</w:t>
            </w:r>
          </w:p>
        </w:tc>
        <w:tc>
          <w:tcPr>
            <w:tcW w:w="1138" w:type="dxa"/>
            <w:tcBorders>
              <w:top w:val="single" w:sz="4" w:space="0" w:color="000000"/>
              <w:left w:val="single" w:sz="4" w:space="0" w:color="000000"/>
              <w:bottom w:val="single" w:sz="4" w:space="0" w:color="000000"/>
              <w:right w:val="single" w:sz="4" w:space="0" w:color="000000"/>
            </w:tcBorders>
          </w:tcPr>
          <w:p w:rsidR="00A07BAD" w:rsidRPr="00062D68" w:rsidRDefault="00A07BAD" w:rsidP="00A07BAD">
            <w:pPr>
              <w:suppressAutoHyphens/>
              <w:kinsoku w:val="0"/>
              <w:wordWrap w:val="0"/>
              <w:overflowPunct w:val="0"/>
              <w:adjustRightInd w:val="0"/>
              <w:spacing w:line="324" w:lineRule="exact"/>
              <w:jc w:val="left"/>
              <w:textAlignment w:val="baseline"/>
              <w:rPr>
                <w:rFonts w:cs="Times New Roman"/>
                <w:color w:val="000000" w:themeColor="text1"/>
                <w:spacing w:val="6"/>
                <w:sz w:val="22"/>
                <w:szCs w:val="22"/>
              </w:rPr>
            </w:pPr>
          </w:p>
          <w:p w:rsidR="00A07BAD" w:rsidRPr="00062D68" w:rsidRDefault="00A07BAD" w:rsidP="00A07BAD">
            <w:pPr>
              <w:suppressAutoHyphens/>
              <w:kinsoku w:val="0"/>
              <w:wordWrap w:val="0"/>
              <w:overflowPunct w:val="0"/>
              <w:adjustRightInd w:val="0"/>
              <w:spacing w:line="324" w:lineRule="exact"/>
              <w:jc w:val="left"/>
              <w:textAlignment w:val="baseline"/>
              <w:rPr>
                <w:rFonts w:cs="Times New Roman"/>
                <w:color w:val="000000" w:themeColor="text1"/>
                <w:sz w:val="22"/>
                <w:szCs w:val="22"/>
              </w:rPr>
            </w:pPr>
            <w:r w:rsidRPr="00062D68">
              <w:rPr>
                <w:rFonts w:hint="eastAsia"/>
                <w:color w:val="000000" w:themeColor="text1"/>
                <w:sz w:val="22"/>
                <w:szCs w:val="22"/>
              </w:rPr>
              <w:t>保管場所</w:t>
            </w:r>
          </w:p>
        </w:tc>
        <w:tc>
          <w:tcPr>
            <w:tcW w:w="2252" w:type="dxa"/>
            <w:tcBorders>
              <w:top w:val="single" w:sz="4" w:space="0" w:color="000000"/>
              <w:left w:val="single" w:sz="4" w:space="0" w:color="000000"/>
              <w:bottom w:val="single" w:sz="4" w:space="0" w:color="000000"/>
              <w:right w:val="single" w:sz="4" w:space="0" w:color="000000"/>
            </w:tcBorders>
          </w:tcPr>
          <w:p w:rsidR="00A07BAD" w:rsidRPr="00062D68" w:rsidRDefault="00A07BAD" w:rsidP="00A07BAD">
            <w:pPr>
              <w:suppressAutoHyphens/>
              <w:kinsoku w:val="0"/>
              <w:wordWrap w:val="0"/>
              <w:overflowPunct w:val="0"/>
              <w:adjustRightInd w:val="0"/>
              <w:spacing w:line="324" w:lineRule="exact"/>
              <w:jc w:val="left"/>
              <w:textAlignment w:val="baseline"/>
              <w:rPr>
                <w:rFonts w:cs="Times New Roman"/>
                <w:color w:val="000000" w:themeColor="text1"/>
                <w:sz w:val="22"/>
                <w:szCs w:val="22"/>
              </w:rPr>
            </w:pPr>
          </w:p>
        </w:tc>
        <w:tc>
          <w:tcPr>
            <w:tcW w:w="2070" w:type="dxa"/>
            <w:shd w:val="clear" w:color="auto" w:fill="auto"/>
          </w:tcPr>
          <w:p w:rsidR="00A90D66" w:rsidRPr="00062D68" w:rsidRDefault="00443224" w:rsidP="007C432F">
            <w:pPr>
              <w:widowControl/>
              <w:autoSpaceDE/>
              <w:autoSpaceDN/>
              <w:ind w:left="1711" w:hangingChars="800" w:hanging="1711"/>
              <w:jc w:val="left"/>
              <w:rPr>
                <w:rFonts w:cs="Times New Roman"/>
                <w:color w:val="000000" w:themeColor="text1"/>
                <w:sz w:val="22"/>
                <w:szCs w:val="22"/>
              </w:rPr>
            </w:pPr>
            <w:r w:rsidRPr="00062D68">
              <w:rPr>
                <w:rFonts w:cs="Times New Roman" w:hint="eastAsia"/>
                <w:color w:val="000000" w:themeColor="text1"/>
                <w:sz w:val="22"/>
                <w:szCs w:val="22"/>
              </w:rPr>
              <w:t>自由財産</w:t>
            </w:r>
            <w:r w:rsidR="00AA28F2" w:rsidRPr="00062D68">
              <w:rPr>
                <w:rFonts w:cs="Times New Roman" w:hint="eastAsia"/>
                <w:color w:val="000000" w:themeColor="text1"/>
                <w:sz w:val="22"/>
                <w:szCs w:val="22"/>
              </w:rPr>
              <w:t>となる</w:t>
            </w:r>
            <w:r w:rsidR="00A90D66" w:rsidRPr="00062D68">
              <w:rPr>
                <w:rFonts w:cs="Times New Roman" w:hint="eastAsia"/>
                <w:color w:val="000000" w:themeColor="text1"/>
                <w:sz w:val="22"/>
                <w:szCs w:val="22"/>
              </w:rPr>
              <w:t>額　　　　　　円</w:t>
            </w:r>
          </w:p>
        </w:tc>
      </w:tr>
    </w:tbl>
    <w:p w:rsidR="00A77C88" w:rsidRPr="00334AA6" w:rsidRDefault="00334AA6" w:rsidP="00A77C88">
      <w:pPr>
        <w:pStyle w:val="1"/>
        <w:ind w:left="701" w:hanging="584"/>
        <w:rPr>
          <w:color w:val="000000" w:themeColor="text1"/>
          <w:sz w:val="20"/>
        </w:rPr>
      </w:pPr>
      <w:r w:rsidRPr="00334AA6">
        <w:rPr>
          <w:rFonts w:hint="eastAsia"/>
          <w:color w:val="000000" w:themeColor="text1"/>
          <w:sz w:val="20"/>
        </w:rPr>
        <w:t>※具体的な管財予納金の金額は予想される管財業務に応じて決定されます</w:t>
      </w:r>
      <w:r w:rsidR="00A77C88">
        <w:rPr>
          <w:rFonts w:hint="eastAsia"/>
          <w:color w:val="000000" w:themeColor="text1"/>
          <w:sz w:val="20"/>
        </w:rPr>
        <w:t>。</w:t>
      </w:r>
    </w:p>
    <w:p w:rsidR="00334AA6" w:rsidRPr="00334AA6" w:rsidRDefault="00334AA6" w:rsidP="00334AA6">
      <w:pPr>
        <w:pStyle w:val="1"/>
        <w:ind w:left="701" w:hanging="584"/>
        <w:rPr>
          <w:color w:val="000000" w:themeColor="text1"/>
          <w:sz w:val="20"/>
        </w:rPr>
      </w:pPr>
    </w:p>
    <w:p w:rsidR="00446477" w:rsidRPr="00446477" w:rsidRDefault="00446477" w:rsidP="00446477">
      <w:pPr>
        <w:overflowPunct w:val="0"/>
        <w:autoSpaceDE/>
        <w:autoSpaceDN/>
        <w:spacing w:beforeLines="50" w:before="214"/>
        <w:ind w:leftChars="100" w:left="468" w:hangingChars="100" w:hanging="234"/>
        <w:textAlignment w:val="baseline"/>
        <w:rPr>
          <w:rFonts w:cs="Times New Roman"/>
          <w:color w:val="000000" w:themeColor="text1"/>
          <w:spacing w:val="6"/>
        </w:rPr>
      </w:pPr>
      <w:r w:rsidRPr="00446477">
        <w:rPr>
          <w:rFonts w:hint="eastAsia"/>
          <w:color w:val="000000" w:themeColor="text1"/>
        </w:rPr>
        <w:t>②</w:t>
      </w:r>
      <w:r>
        <w:rPr>
          <w:rFonts w:hint="eastAsia"/>
          <w:color w:val="000000" w:themeColor="text1"/>
        </w:rPr>
        <w:t>申立代理人預り</w:t>
      </w:r>
      <w:r w:rsidRPr="00446477">
        <w:rPr>
          <w:rFonts w:hint="eastAsia"/>
          <w:color w:val="000000" w:themeColor="text1"/>
        </w:rPr>
        <w:t xml:space="preserve">金　</w:t>
      </w:r>
      <w:r w:rsidRPr="00446477">
        <w:rPr>
          <w:rFonts w:cs="ＭＳ ゴシック" w:hint="eastAsia"/>
          <w:bCs/>
          <w:color w:val="000000" w:themeColor="text1"/>
        </w:rPr>
        <w:t xml:space="preserve">□ない　□ある（管財手続の予納金及び官報費用２万４０００円の合計金額を□含む。□含まない。）　</w:t>
      </w:r>
    </w:p>
    <w:p w:rsidR="007D2015" w:rsidRPr="00446477" w:rsidRDefault="007D2015" w:rsidP="00446477">
      <w:pPr>
        <w:pStyle w:val="1"/>
        <w:ind w:leftChars="-73" w:left="-171" w:firstLineChars="200" w:firstLine="470"/>
        <w:rPr>
          <w:color w:val="000000" w:themeColor="text1"/>
          <w:sz w:val="24"/>
          <w:szCs w:val="24"/>
        </w:rPr>
      </w:pPr>
    </w:p>
    <w:tbl>
      <w:tblPr>
        <w:tblStyle w:val="a3"/>
        <w:tblW w:w="9498" w:type="dxa"/>
        <w:tblInd w:w="-5" w:type="dxa"/>
        <w:tblLayout w:type="fixed"/>
        <w:tblLook w:val="04A0" w:firstRow="1" w:lastRow="0" w:firstColumn="1" w:lastColumn="0" w:noHBand="0" w:noVBand="1"/>
      </w:tblPr>
      <w:tblGrid>
        <w:gridCol w:w="1134"/>
        <w:gridCol w:w="3686"/>
        <w:gridCol w:w="4678"/>
      </w:tblGrid>
      <w:tr w:rsidR="007E24EA" w:rsidTr="007D0DBA">
        <w:trPr>
          <w:trHeight w:val="834"/>
        </w:trPr>
        <w:tc>
          <w:tcPr>
            <w:tcW w:w="1134" w:type="dxa"/>
          </w:tcPr>
          <w:p w:rsidR="007E24EA" w:rsidRDefault="007E24EA" w:rsidP="00340924">
            <w:pPr>
              <w:pStyle w:val="1"/>
              <w:ind w:leftChars="0" w:left="0" w:firstLineChars="0" w:firstLine="0"/>
              <w:rPr>
                <w:color w:val="000000" w:themeColor="text1"/>
                <w:sz w:val="20"/>
              </w:rPr>
            </w:pPr>
          </w:p>
          <w:p w:rsidR="007E24EA" w:rsidRPr="007D2015" w:rsidRDefault="007E24EA" w:rsidP="00340924">
            <w:pPr>
              <w:pStyle w:val="1"/>
              <w:ind w:leftChars="0" w:left="0" w:firstLineChars="0" w:firstLine="0"/>
              <w:rPr>
                <w:b w:val="0"/>
                <w:color w:val="000000" w:themeColor="text1"/>
                <w:sz w:val="22"/>
                <w:szCs w:val="22"/>
              </w:rPr>
            </w:pPr>
            <w:r w:rsidRPr="007D2015">
              <w:rPr>
                <w:rFonts w:hint="eastAsia"/>
                <w:b w:val="0"/>
                <w:color w:val="000000" w:themeColor="text1"/>
                <w:sz w:val="22"/>
                <w:szCs w:val="22"/>
              </w:rPr>
              <w:t>金　額</w:t>
            </w:r>
          </w:p>
        </w:tc>
        <w:tc>
          <w:tcPr>
            <w:tcW w:w="3686" w:type="dxa"/>
          </w:tcPr>
          <w:p w:rsidR="007E24EA" w:rsidRDefault="007E24EA" w:rsidP="00340924">
            <w:pPr>
              <w:pStyle w:val="1"/>
              <w:ind w:leftChars="0" w:left="0" w:firstLineChars="0" w:firstLine="0"/>
              <w:rPr>
                <w:b w:val="0"/>
                <w:color w:val="000000" w:themeColor="text1"/>
                <w:sz w:val="22"/>
                <w:szCs w:val="22"/>
              </w:rPr>
            </w:pPr>
            <w:r>
              <w:rPr>
                <w:rFonts w:hint="eastAsia"/>
                <w:b w:val="0"/>
                <w:color w:val="000000" w:themeColor="text1"/>
                <w:sz w:val="22"/>
                <w:szCs w:val="22"/>
              </w:rPr>
              <w:t xml:space="preserve">　　　　　　　　　　　　　　　　　　　　　　　　　　　　　　　　　　　　　　　　　　　　　　　　　　　　</w:t>
            </w:r>
          </w:p>
          <w:p w:rsidR="005338BD" w:rsidRDefault="007E24EA" w:rsidP="00340924">
            <w:pPr>
              <w:pStyle w:val="1"/>
              <w:ind w:leftChars="0" w:left="0" w:firstLineChars="0" w:firstLine="0"/>
              <w:rPr>
                <w:b w:val="0"/>
                <w:color w:val="000000" w:themeColor="text1"/>
                <w:sz w:val="22"/>
                <w:szCs w:val="22"/>
              </w:rPr>
            </w:pPr>
            <w:r>
              <w:rPr>
                <w:rFonts w:hint="eastAsia"/>
                <w:b w:val="0"/>
                <w:color w:val="000000" w:themeColor="text1"/>
                <w:sz w:val="22"/>
                <w:szCs w:val="22"/>
              </w:rPr>
              <w:t xml:space="preserve">　　　　　　　　　　　　　　　</w:t>
            </w:r>
            <w:r w:rsidR="005338BD">
              <w:rPr>
                <w:rFonts w:hint="eastAsia"/>
                <w:b w:val="0"/>
                <w:color w:val="000000" w:themeColor="text1"/>
                <w:sz w:val="22"/>
                <w:szCs w:val="22"/>
              </w:rPr>
              <w:t xml:space="preserve">　　　　　　　　　　　</w:t>
            </w:r>
          </w:p>
          <w:p w:rsidR="007E24EA" w:rsidRDefault="005338BD" w:rsidP="00340924">
            <w:pPr>
              <w:pStyle w:val="1"/>
              <w:ind w:leftChars="0" w:left="0" w:firstLineChars="0" w:firstLine="0"/>
              <w:rPr>
                <w:b w:val="0"/>
                <w:color w:val="000000" w:themeColor="text1"/>
                <w:sz w:val="22"/>
                <w:szCs w:val="22"/>
              </w:rPr>
            </w:pPr>
            <w:r>
              <w:rPr>
                <w:rFonts w:hint="eastAsia"/>
                <w:b w:val="0"/>
                <w:color w:val="000000" w:themeColor="text1"/>
                <w:sz w:val="22"/>
                <w:szCs w:val="22"/>
              </w:rPr>
              <w:t xml:space="preserve">　　　　　　　　　　　　　　　</w:t>
            </w:r>
            <w:r w:rsidR="007E24EA" w:rsidRPr="007D2015">
              <w:rPr>
                <w:rFonts w:hint="eastAsia"/>
                <w:b w:val="0"/>
                <w:color w:val="000000" w:themeColor="text1"/>
                <w:sz w:val="22"/>
                <w:szCs w:val="22"/>
              </w:rPr>
              <w:t>円</w:t>
            </w:r>
          </w:p>
          <w:p w:rsidR="005338BD" w:rsidRPr="005338BD" w:rsidRDefault="005338BD" w:rsidP="00340924">
            <w:pPr>
              <w:pStyle w:val="1"/>
              <w:ind w:leftChars="0" w:left="0" w:firstLineChars="0" w:firstLine="0"/>
              <w:rPr>
                <w:b w:val="0"/>
                <w:color w:val="000000" w:themeColor="text1"/>
                <w:sz w:val="22"/>
                <w:szCs w:val="22"/>
              </w:rPr>
            </w:pPr>
          </w:p>
        </w:tc>
        <w:tc>
          <w:tcPr>
            <w:tcW w:w="4678" w:type="dxa"/>
            <w:tcBorders>
              <w:top w:val="single" w:sz="4" w:space="0" w:color="auto"/>
              <w:bottom w:val="single" w:sz="4" w:space="0" w:color="auto"/>
            </w:tcBorders>
          </w:tcPr>
          <w:p w:rsidR="007E24EA" w:rsidRPr="000C77C0" w:rsidRDefault="007E24EA" w:rsidP="00340924">
            <w:pPr>
              <w:pStyle w:val="1"/>
              <w:ind w:leftChars="0" w:left="0" w:firstLineChars="0" w:firstLine="0"/>
              <w:rPr>
                <w:b w:val="0"/>
                <w:color w:val="000000" w:themeColor="text1"/>
                <w:sz w:val="22"/>
                <w:szCs w:val="22"/>
              </w:rPr>
            </w:pPr>
            <w:r>
              <w:rPr>
                <w:rFonts w:hint="eastAsia"/>
                <w:b w:val="0"/>
                <w:color w:val="000000" w:themeColor="text1"/>
                <w:sz w:val="22"/>
                <w:szCs w:val="22"/>
              </w:rPr>
              <w:t xml:space="preserve">　　</w:t>
            </w:r>
          </w:p>
          <w:p w:rsidR="007D0DBA" w:rsidRDefault="007E24EA" w:rsidP="007E24EA">
            <w:pPr>
              <w:pStyle w:val="1"/>
              <w:ind w:leftChars="0" w:left="0" w:firstLineChars="0" w:firstLine="0"/>
              <w:rPr>
                <w:b w:val="0"/>
                <w:color w:val="000000" w:themeColor="text1"/>
                <w:sz w:val="22"/>
                <w:szCs w:val="22"/>
              </w:rPr>
            </w:pPr>
            <w:r w:rsidRPr="007E24EA">
              <w:rPr>
                <w:rFonts w:hint="eastAsia"/>
                <w:b w:val="0"/>
                <w:color w:val="000000" w:themeColor="text1"/>
                <w:sz w:val="22"/>
                <w:szCs w:val="22"/>
              </w:rPr>
              <w:t>自由財産となる額</w:t>
            </w:r>
            <w:r w:rsidR="005338BD">
              <w:rPr>
                <w:rFonts w:hint="eastAsia"/>
                <w:b w:val="0"/>
                <w:color w:val="000000" w:themeColor="text1"/>
                <w:sz w:val="22"/>
                <w:szCs w:val="22"/>
              </w:rPr>
              <w:t xml:space="preserve">　</w:t>
            </w:r>
            <w:r w:rsidRPr="007E24EA">
              <w:rPr>
                <w:rFonts w:hint="eastAsia"/>
                <w:b w:val="0"/>
                <w:color w:val="000000" w:themeColor="text1"/>
                <w:sz w:val="22"/>
                <w:szCs w:val="22"/>
              </w:rPr>
              <w:t xml:space="preserve">　　　　　　　</w:t>
            </w:r>
            <w:r w:rsidR="005338BD">
              <w:rPr>
                <w:rFonts w:hint="eastAsia"/>
                <w:b w:val="0"/>
                <w:color w:val="000000" w:themeColor="text1"/>
                <w:sz w:val="22"/>
                <w:szCs w:val="22"/>
              </w:rPr>
              <w:t xml:space="preserve">　　　</w:t>
            </w:r>
          </w:p>
          <w:p w:rsidR="007E24EA" w:rsidRDefault="007D0DBA" w:rsidP="007E24EA">
            <w:pPr>
              <w:pStyle w:val="1"/>
              <w:ind w:leftChars="0" w:left="0" w:firstLineChars="0" w:firstLine="0"/>
              <w:rPr>
                <w:b w:val="0"/>
                <w:color w:val="000000" w:themeColor="text1"/>
                <w:sz w:val="22"/>
                <w:szCs w:val="22"/>
              </w:rPr>
            </w:pPr>
            <w:r>
              <w:rPr>
                <w:rFonts w:hint="eastAsia"/>
                <w:b w:val="0"/>
                <w:color w:val="000000" w:themeColor="text1"/>
                <w:sz w:val="22"/>
                <w:szCs w:val="22"/>
              </w:rPr>
              <w:t xml:space="preserve">　　　　　　　　　　　　　　　　　　　</w:t>
            </w:r>
            <w:r w:rsidR="007E24EA" w:rsidRPr="007E24EA">
              <w:rPr>
                <w:rFonts w:hint="eastAsia"/>
                <w:b w:val="0"/>
                <w:color w:val="000000" w:themeColor="text1"/>
                <w:sz w:val="22"/>
                <w:szCs w:val="22"/>
              </w:rPr>
              <w:t>円</w:t>
            </w:r>
          </w:p>
          <w:p w:rsidR="005338BD" w:rsidRPr="007E24EA" w:rsidRDefault="005338BD" w:rsidP="007E24EA">
            <w:pPr>
              <w:pStyle w:val="1"/>
              <w:ind w:leftChars="0" w:left="0" w:firstLineChars="0" w:firstLine="0"/>
              <w:rPr>
                <w:b w:val="0"/>
                <w:color w:val="000000" w:themeColor="text1"/>
                <w:sz w:val="22"/>
                <w:szCs w:val="22"/>
              </w:rPr>
            </w:pPr>
          </w:p>
        </w:tc>
      </w:tr>
    </w:tbl>
    <w:p w:rsidR="0060137F" w:rsidRDefault="004666D2" w:rsidP="00334AA6">
      <w:pPr>
        <w:pStyle w:val="1"/>
        <w:ind w:leftChars="150" w:left="351" w:firstLineChars="0" w:firstLine="0"/>
        <w:rPr>
          <w:color w:val="000000" w:themeColor="text1"/>
          <w:sz w:val="20"/>
        </w:rPr>
      </w:pPr>
      <w:r w:rsidRPr="00062D68">
        <w:rPr>
          <w:rFonts w:hint="eastAsia"/>
          <w:color w:val="000000" w:themeColor="text1"/>
          <w:sz w:val="20"/>
        </w:rPr>
        <w:t>※</w:t>
      </w:r>
      <w:r w:rsidR="001152F4" w:rsidRPr="00062D68">
        <w:rPr>
          <w:rFonts w:hint="eastAsia"/>
          <w:color w:val="000000" w:themeColor="text1"/>
          <w:sz w:val="20"/>
        </w:rPr>
        <w:t>具体的な管財予納金の金額は予想される管財業務に応じて決定されます</w:t>
      </w:r>
      <w:r w:rsidR="00343224" w:rsidRPr="00062D68">
        <w:rPr>
          <w:rFonts w:hint="eastAsia"/>
          <w:color w:val="000000" w:themeColor="text1"/>
          <w:sz w:val="20"/>
        </w:rPr>
        <w:t>。</w:t>
      </w:r>
    </w:p>
    <w:p w:rsidR="000C77C0" w:rsidRDefault="000C77C0" w:rsidP="00340924">
      <w:pPr>
        <w:pStyle w:val="1"/>
        <w:ind w:leftChars="150" w:left="351" w:firstLineChars="0" w:firstLine="0"/>
        <w:rPr>
          <w:color w:val="000000" w:themeColor="text1"/>
          <w:sz w:val="20"/>
        </w:rPr>
      </w:pPr>
    </w:p>
    <w:p w:rsidR="000356AA" w:rsidRDefault="000356AA" w:rsidP="00340924">
      <w:pPr>
        <w:pStyle w:val="1"/>
        <w:ind w:leftChars="150" w:left="351" w:firstLineChars="0" w:firstLine="0"/>
        <w:rPr>
          <w:color w:val="000000" w:themeColor="text1"/>
          <w:sz w:val="20"/>
        </w:rPr>
      </w:pPr>
    </w:p>
    <w:p w:rsidR="000C77C0" w:rsidRDefault="000C77C0" w:rsidP="00340924">
      <w:pPr>
        <w:pStyle w:val="1"/>
        <w:ind w:leftChars="150" w:left="351" w:firstLineChars="0" w:firstLine="0"/>
        <w:rPr>
          <w:b w:val="0"/>
          <w:color w:val="000000" w:themeColor="text1"/>
          <w:sz w:val="22"/>
          <w:szCs w:val="22"/>
        </w:rPr>
      </w:pPr>
      <w:r w:rsidRPr="000C77C0">
        <w:rPr>
          <w:rFonts w:hint="eastAsia"/>
          <w:b w:val="0"/>
          <w:color w:val="000000" w:themeColor="text1"/>
          <w:sz w:val="24"/>
          <w:szCs w:val="24"/>
        </w:rPr>
        <w:t>③</w:t>
      </w:r>
      <w:r w:rsidR="00657CA9">
        <w:rPr>
          <w:rFonts w:hint="eastAsia"/>
          <w:b w:val="0"/>
          <w:color w:val="000000" w:themeColor="text1"/>
          <w:sz w:val="24"/>
          <w:szCs w:val="24"/>
        </w:rPr>
        <w:t>現在，</w:t>
      </w:r>
      <w:r w:rsidRPr="000C77C0">
        <w:rPr>
          <w:rFonts w:hint="eastAsia"/>
          <w:b w:val="0"/>
          <w:color w:val="000000" w:themeColor="text1"/>
          <w:sz w:val="24"/>
          <w:szCs w:val="24"/>
        </w:rPr>
        <w:t>給与及び年金</w:t>
      </w:r>
      <w:r w:rsidR="00334AA6">
        <w:rPr>
          <w:rFonts w:hint="eastAsia"/>
          <w:b w:val="0"/>
          <w:color w:val="000000" w:themeColor="text1"/>
          <w:sz w:val="24"/>
          <w:szCs w:val="24"/>
        </w:rPr>
        <w:t>，生活保護費，児童手当</w:t>
      </w:r>
      <w:r w:rsidRPr="000C77C0">
        <w:rPr>
          <w:rFonts w:hint="eastAsia"/>
          <w:b w:val="0"/>
          <w:color w:val="000000" w:themeColor="text1"/>
          <w:sz w:val="24"/>
          <w:szCs w:val="24"/>
        </w:rPr>
        <w:t>等</w:t>
      </w:r>
      <w:r w:rsidR="001B3D50">
        <w:rPr>
          <w:rFonts w:hint="eastAsia"/>
          <w:b w:val="0"/>
          <w:color w:val="000000" w:themeColor="text1"/>
          <w:sz w:val="24"/>
          <w:szCs w:val="24"/>
        </w:rPr>
        <w:t>が振り込まれている</w:t>
      </w:r>
      <w:r w:rsidRPr="000C77C0">
        <w:rPr>
          <w:rFonts w:hint="eastAsia"/>
          <w:b w:val="0"/>
          <w:color w:val="000000" w:themeColor="text1"/>
          <w:sz w:val="24"/>
          <w:szCs w:val="24"/>
        </w:rPr>
        <w:t>普通預金，通常貯金</w:t>
      </w:r>
      <w:r w:rsidR="00657CA9">
        <w:rPr>
          <w:rFonts w:hint="eastAsia"/>
          <w:b w:val="0"/>
          <w:color w:val="000000" w:themeColor="text1"/>
          <w:sz w:val="24"/>
          <w:szCs w:val="24"/>
        </w:rPr>
        <w:t xml:space="preserve">等　</w:t>
      </w:r>
      <w:r w:rsidR="007E24EA">
        <w:rPr>
          <w:rFonts w:hint="eastAsia"/>
          <w:b w:val="0"/>
          <w:color w:val="000000" w:themeColor="text1"/>
          <w:sz w:val="24"/>
          <w:szCs w:val="24"/>
        </w:rPr>
        <w:t xml:space="preserve">　</w:t>
      </w:r>
      <w:r w:rsidR="007E24EA" w:rsidRPr="007E24EA">
        <w:rPr>
          <w:rFonts w:hint="eastAsia"/>
          <w:b w:val="0"/>
          <w:color w:val="000000" w:themeColor="text1"/>
          <w:sz w:val="22"/>
          <w:szCs w:val="22"/>
        </w:rPr>
        <w:t>□ない　□ある</w:t>
      </w:r>
    </w:p>
    <w:tbl>
      <w:tblPr>
        <w:tblStyle w:val="a3"/>
        <w:tblW w:w="9639" w:type="dxa"/>
        <w:tblInd w:w="-5" w:type="dxa"/>
        <w:tblLook w:val="04A0" w:firstRow="1" w:lastRow="0" w:firstColumn="1" w:lastColumn="0" w:noHBand="0" w:noVBand="1"/>
      </w:tblPr>
      <w:tblGrid>
        <w:gridCol w:w="2691"/>
        <w:gridCol w:w="2698"/>
        <w:gridCol w:w="2266"/>
        <w:gridCol w:w="1984"/>
      </w:tblGrid>
      <w:tr w:rsidR="005338BD" w:rsidTr="000356AA">
        <w:trPr>
          <w:trHeight w:val="1203"/>
        </w:trPr>
        <w:tc>
          <w:tcPr>
            <w:tcW w:w="2691" w:type="dxa"/>
          </w:tcPr>
          <w:p w:rsidR="007D0DBA" w:rsidRDefault="007D0DBA" w:rsidP="00334AA6">
            <w:pPr>
              <w:pStyle w:val="1"/>
              <w:ind w:leftChars="0" w:left="0" w:firstLineChars="0" w:firstLine="0"/>
              <w:rPr>
                <w:b w:val="0"/>
                <w:color w:val="000000" w:themeColor="text1"/>
                <w:sz w:val="22"/>
                <w:szCs w:val="22"/>
              </w:rPr>
            </w:pPr>
          </w:p>
          <w:p w:rsidR="005338BD" w:rsidRDefault="00215871" w:rsidP="00334AA6">
            <w:pPr>
              <w:pStyle w:val="1"/>
              <w:ind w:leftChars="0" w:left="0" w:firstLineChars="0" w:firstLine="0"/>
              <w:rPr>
                <w:b w:val="0"/>
                <w:color w:val="000000" w:themeColor="text1"/>
                <w:sz w:val="22"/>
                <w:szCs w:val="22"/>
              </w:rPr>
            </w:pPr>
            <w:r>
              <w:rPr>
                <w:rFonts w:hint="eastAsia"/>
                <w:b w:val="0"/>
                <w:color w:val="000000" w:themeColor="text1"/>
                <w:sz w:val="22"/>
                <w:szCs w:val="22"/>
              </w:rPr>
              <w:t>⑴</w:t>
            </w:r>
            <w:r w:rsidR="007D0DBA">
              <w:rPr>
                <w:rFonts w:hint="eastAsia"/>
                <w:b w:val="0"/>
                <w:color w:val="000000" w:themeColor="text1"/>
                <w:sz w:val="22"/>
                <w:szCs w:val="22"/>
              </w:rPr>
              <w:t xml:space="preserve">　金融機関名</w:t>
            </w:r>
          </w:p>
          <w:p w:rsidR="005338BD" w:rsidRDefault="005338BD" w:rsidP="00334AA6">
            <w:pPr>
              <w:pStyle w:val="1"/>
              <w:ind w:leftChars="0" w:left="0" w:firstLineChars="0" w:firstLine="0"/>
              <w:rPr>
                <w:b w:val="0"/>
                <w:color w:val="000000" w:themeColor="text1"/>
                <w:sz w:val="22"/>
                <w:szCs w:val="22"/>
              </w:rPr>
            </w:pPr>
          </w:p>
          <w:p w:rsidR="005338BD" w:rsidRDefault="005338BD" w:rsidP="00334AA6">
            <w:pPr>
              <w:pStyle w:val="1"/>
              <w:ind w:leftChars="0" w:left="0" w:firstLineChars="0" w:firstLine="0"/>
              <w:rPr>
                <w:b w:val="0"/>
                <w:color w:val="000000" w:themeColor="text1"/>
                <w:sz w:val="22"/>
                <w:szCs w:val="22"/>
              </w:rPr>
            </w:pPr>
          </w:p>
          <w:p w:rsidR="005338BD" w:rsidRDefault="005338BD" w:rsidP="00334AA6">
            <w:pPr>
              <w:pStyle w:val="1"/>
              <w:ind w:leftChars="0" w:left="0" w:firstLineChars="0" w:firstLine="0"/>
              <w:rPr>
                <w:b w:val="0"/>
                <w:color w:val="000000" w:themeColor="text1"/>
                <w:sz w:val="22"/>
                <w:szCs w:val="22"/>
              </w:rPr>
            </w:pPr>
          </w:p>
        </w:tc>
        <w:tc>
          <w:tcPr>
            <w:tcW w:w="2698" w:type="dxa"/>
          </w:tcPr>
          <w:p w:rsidR="005338BD" w:rsidRDefault="005338BD" w:rsidP="00334AA6">
            <w:pPr>
              <w:pStyle w:val="1"/>
              <w:ind w:leftChars="0" w:left="0" w:firstLineChars="0" w:firstLine="0"/>
              <w:rPr>
                <w:b w:val="0"/>
                <w:color w:val="000000" w:themeColor="text1"/>
                <w:sz w:val="22"/>
                <w:szCs w:val="22"/>
              </w:rPr>
            </w:pPr>
          </w:p>
          <w:p w:rsidR="007D0DBA" w:rsidRDefault="007D0DBA" w:rsidP="00334AA6">
            <w:pPr>
              <w:pStyle w:val="1"/>
              <w:ind w:leftChars="0" w:left="0" w:firstLineChars="0" w:firstLine="0"/>
              <w:rPr>
                <w:b w:val="0"/>
                <w:color w:val="000000" w:themeColor="text1"/>
                <w:sz w:val="22"/>
                <w:szCs w:val="22"/>
              </w:rPr>
            </w:pPr>
            <w:r>
              <w:rPr>
                <w:rFonts w:hint="eastAsia"/>
                <w:b w:val="0"/>
                <w:color w:val="000000" w:themeColor="text1"/>
                <w:sz w:val="22"/>
                <w:szCs w:val="22"/>
              </w:rPr>
              <w:t>支店名</w:t>
            </w:r>
          </w:p>
        </w:tc>
        <w:tc>
          <w:tcPr>
            <w:tcW w:w="2266" w:type="dxa"/>
          </w:tcPr>
          <w:p w:rsidR="005338BD" w:rsidRDefault="005338BD" w:rsidP="00334AA6">
            <w:pPr>
              <w:pStyle w:val="1"/>
              <w:ind w:leftChars="0" w:left="0" w:firstLineChars="0" w:firstLine="0"/>
              <w:rPr>
                <w:b w:val="0"/>
                <w:color w:val="000000" w:themeColor="text1"/>
                <w:sz w:val="22"/>
                <w:szCs w:val="22"/>
              </w:rPr>
            </w:pPr>
          </w:p>
          <w:p w:rsidR="007D0DBA" w:rsidRDefault="007D0DBA" w:rsidP="00334AA6">
            <w:pPr>
              <w:pStyle w:val="1"/>
              <w:ind w:leftChars="0" w:left="0" w:firstLineChars="0" w:firstLine="0"/>
              <w:rPr>
                <w:b w:val="0"/>
                <w:color w:val="000000" w:themeColor="text1"/>
                <w:sz w:val="22"/>
                <w:szCs w:val="22"/>
              </w:rPr>
            </w:pPr>
            <w:r>
              <w:rPr>
                <w:rFonts w:hint="eastAsia"/>
                <w:b w:val="0"/>
                <w:color w:val="000000" w:themeColor="text1"/>
                <w:sz w:val="22"/>
                <w:szCs w:val="22"/>
              </w:rPr>
              <w:t>金額</w:t>
            </w:r>
          </w:p>
          <w:p w:rsidR="00334AA6" w:rsidRDefault="00334AA6" w:rsidP="00334AA6">
            <w:pPr>
              <w:pStyle w:val="1"/>
              <w:ind w:leftChars="0" w:left="0" w:firstLineChars="0" w:firstLine="0"/>
              <w:rPr>
                <w:b w:val="0"/>
                <w:color w:val="000000" w:themeColor="text1"/>
                <w:sz w:val="22"/>
                <w:szCs w:val="22"/>
              </w:rPr>
            </w:pPr>
          </w:p>
          <w:p w:rsidR="00334AA6" w:rsidRDefault="00334AA6" w:rsidP="00334AA6">
            <w:pPr>
              <w:pStyle w:val="1"/>
              <w:ind w:leftChars="0" w:left="0" w:firstLineChars="0" w:firstLine="0"/>
              <w:rPr>
                <w:b w:val="0"/>
                <w:color w:val="000000" w:themeColor="text1"/>
                <w:sz w:val="22"/>
                <w:szCs w:val="22"/>
              </w:rPr>
            </w:pPr>
          </w:p>
          <w:p w:rsidR="00334AA6" w:rsidRDefault="00334AA6" w:rsidP="00334AA6">
            <w:pPr>
              <w:pStyle w:val="1"/>
              <w:ind w:leftChars="0" w:left="0" w:firstLineChars="0" w:firstLine="0"/>
              <w:rPr>
                <w:b w:val="0"/>
                <w:color w:val="000000" w:themeColor="text1"/>
                <w:sz w:val="22"/>
                <w:szCs w:val="22"/>
              </w:rPr>
            </w:pPr>
            <w:r>
              <w:rPr>
                <w:rFonts w:hint="eastAsia"/>
                <w:b w:val="0"/>
                <w:color w:val="000000" w:themeColor="text1"/>
                <w:sz w:val="22"/>
                <w:szCs w:val="22"/>
              </w:rPr>
              <w:t xml:space="preserve">　　　　　　　　円</w:t>
            </w:r>
          </w:p>
        </w:tc>
        <w:tc>
          <w:tcPr>
            <w:tcW w:w="1984" w:type="dxa"/>
          </w:tcPr>
          <w:p w:rsidR="00BF0D43" w:rsidRDefault="00BF0D43" w:rsidP="00657CA9">
            <w:pPr>
              <w:pStyle w:val="1"/>
              <w:ind w:leftChars="0" w:left="0" w:firstLineChars="100" w:firstLine="214"/>
              <w:rPr>
                <w:b w:val="0"/>
                <w:color w:val="000000" w:themeColor="text1"/>
                <w:sz w:val="22"/>
                <w:szCs w:val="22"/>
              </w:rPr>
            </w:pPr>
            <w:r>
              <w:rPr>
                <w:rFonts w:hint="eastAsia"/>
                <w:b w:val="0"/>
                <w:color w:val="000000" w:themeColor="text1"/>
                <w:sz w:val="22"/>
                <w:szCs w:val="22"/>
              </w:rPr>
              <w:t>自由財産</w:t>
            </w:r>
            <w:r w:rsidR="00657CA9">
              <w:rPr>
                <w:rFonts w:hint="eastAsia"/>
                <w:b w:val="0"/>
                <w:color w:val="000000" w:themeColor="text1"/>
                <w:sz w:val="22"/>
                <w:szCs w:val="22"/>
              </w:rPr>
              <w:t>拡張</w:t>
            </w:r>
          </w:p>
          <w:p w:rsidR="00BF0D43" w:rsidRDefault="00BF0D43" w:rsidP="00334AA6">
            <w:pPr>
              <w:pStyle w:val="1"/>
              <w:ind w:leftChars="0" w:left="0" w:firstLineChars="0" w:firstLine="0"/>
              <w:rPr>
                <w:b w:val="0"/>
                <w:color w:val="000000" w:themeColor="text1"/>
                <w:sz w:val="22"/>
                <w:szCs w:val="22"/>
              </w:rPr>
            </w:pPr>
          </w:p>
          <w:p w:rsidR="00BF0D43" w:rsidRPr="00657CA9" w:rsidRDefault="00657CA9" w:rsidP="00334AA6">
            <w:pPr>
              <w:pStyle w:val="1"/>
              <w:ind w:leftChars="0" w:left="0" w:firstLineChars="0" w:firstLine="0"/>
              <w:rPr>
                <w:b w:val="0"/>
                <w:color w:val="000000" w:themeColor="text1"/>
                <w:sz w:val="24"/>
                <w:szCs w:val="24"/>
              </w:rPr>
            </w:pPr>
            <w:r>
              <w:rPr>
                <w:rFonts w:hint="eastAsia"/>
                <w:b w:val="0"/>
                <w:color w:val="000000" w:themeColor="text1"/>
                <w:sz w:val="22"/>
                <w:szCs w:val="22"/>
              </w:rPr>
              <w:t xml:space="preserve">　　　</w:t>
            </w:r>
            <w:r w:rsidRPr="00657CA9">
              <w:rPr>
                <w:rFonts w:hint="eastAsia"/>
                <w:b w:val="0"/>
                <w:color w:val="000000" w:themeColor="text1"/>
                <w:sz w:val="24"/>
                <w:szCs w:val="24"/>
              </w:rPr>
              <w:t>□</w:t>
            </w:r>
          </w:p>
          <w:p w:rsidR="00334AA6" w:rsidRDefault="00334AA6" w:rsidP="00334AA6">
            <w:pPr>
              <w:pStyle w:val="1"/>
              <w:ind w:leftChars="0" w:left="0" w:firstLineChars="0" w:firstLine="0"/>
              <w:rPr>
                <w:b w:val="0"/>
                <w:color w:val="000000" w:themeColor="text1"/>
                <w:sz w:val="22"/>
                <w:szCs w:val="22"/>
              </w:rPr>
            </w:pPr>
          </w:p>
          <w:p w:rsidR="005338BD" w:rsidRDefault="00BF0D43" w:rsidP="00657CA9">
            <w:pPr>
              <w:pStyle w:val="1"/>
              <w:ind w:leftChars="0" w:left="1069" w:hangingChars="500" w:hanging="1069"/>
              <w:rPr>
                <w:b w:val="0"/>
                <w:color w:val="000000" w:themeColor="text1"/>
                <w:sz w:val="22"/>
                <w:szCs w:val="22"/>
              </w:rPr>
            </w:pPr>
            <w:r>
              <w:rPr>
                <w:rFonts w:hint="eastAsia"/>
                <w:b w:val="0"/>
                <w:color w:val="000000" w:themeColor="text1"/>
                <w:sz w:val="22"/>
                <w:szCs w:val="22"/>
              </w:rPr>
              <w:t xml:space="preserve">　　　　　　　　　　　　　</w:t>
            </w:r>
          </w:p>
        </w:tc>
      </w:tr>
      <w:tr w:rsidR="007D0DBA" w:rsidTr="000356AA">
        <w:trPr>
          <w:trHeight w:val="1122"/>
        </w:trPr>
        <w:tc>
          <w:tcPr>
            <w:tcW w:w="2691" w:type="dxa"/>
            <w:tcBorders>
              <w:bottom w:val="single" w:sz="4" w:space="0" w:color="auto"/>
            </w:tcBorders>
          </w:tcPr>
          <w:p w:rsidR="007D0DBA" w:rsidRDefault="007D0DBA" w:rsidP="00334AA6">
            <w:pPr>
              <w:pStyle w:val="1"/>
              <w:ind w:left="759" w:hanging="642"/>
              <w:rPr>
                <w:b w:val="0"/>
                <w:color w:val="000000" w:themeColor="text1"/>
                <w:sz w:val="22"/>
                <w:szCs w:val="22"/>
              </w:rPr>
            </w:pPr>
          </w:p>
          <w:p w:rsidR="007D0DBA" w:rsidRDefault="007D0DBA" w:rsidP="00334AA6">
            <w:pPr>
              <w:pStyle w:val="1"/>
              <w:ind w:left="759" w:hanging="642"/>
              <w:rPr>
                <w:b w:val="0"/>
                <w:color w:val="000000" w:themeColor="text1"/>
                <w:sz w:val="22"/>
                <w:szCs w:val="22"/>
              </w:rPr>
            </w:pPr>
            <w:r>
              <w:rPr>
                <w:rFonts w:hint="eastAsia"/>
                <w:b w:val="0"/>
                <w:color w:val="000000" w:themeColor="text1"/>
                <w:sz w:val="22"/>
                <w:szCs w:val="22"/>
              </w:rPr>
              <w:t>□普通　□総合</w:t>
            </w:r>
          </w:p>
          <w:p w:rsidR="00BF0D43" w:rsidRDefault="007D0DBA" w:rsidP="00334AA6">
            <w:pPr>
              <w:pStyle w:val="1"/>
              <w:ind w:left="759" w:hanging="642"/>
              <w:rPr>
                <w:b w:val="0"/>
                <w:color w:val="000000" w:themeColor="text1"/>
                <w:sz w:val="22"/>
                <w:szCs w:val="22"/>
              </w:rPr>
            </w:pPr>
            <w:r>
              <w:rPr>
                <w:rFonts w:hint="eastAsia"/>
                <w:b w:val="0"/>
                <w:color w:val="000000" w:themeColor="text1"/>
                <w:sz w:val="22"/>
                <w:szCs w:val="22"/>
              </w:rPr>
              <w:t>□その他（　　　　　）</w:t>
            </w:r>
          </w:p>
          <w:p w:rsidR="00BF0D43" w:rsidRDefault="00BF0D43" w:rsidP="00334AA6">
            <w:pPr>
              <w:pStyle w:val="1"/>
              <w:ind w:left="759" w:hanging="642"/>
              <w:rPr>
                <w:b w:val="0"/>
                <w:color w:val="000000" w:themeColor="text1"/>
                <w:sz w:val="22"/>
                <w:szCs w:val="22"/>
              </w:rPr>
            </w:pPr>
          </w:p>
          <w:p w:rsidR="007D0DBA" w:rsidRDefault="007D0DBA" w:rsidP="00334AA6">
            <w:pPr>
              <w:pStyle w:val="1"/>
              <w:ind w:left="759" w:hanging="642"/>
              <w:rPr>
                <w:b w:val="0"/>
                <w:color w:val="000000" w:themeColor="text1"/>
                <w:sz w:val="22"/>
                <w:szCs w:val="22"/>
              </w:rPr>
            </w:pPr>
          </w:p>
        </w:tc>
        <w:tc>
          <w:tcPr>
            <w:tcW w:w="2698" w:type="dxa"/>
            <w:tcBorders>
              <w:bottom w:val="single" w:sz="4" w:space="0" w:color="auto"/>
            </w:tcBorders>
          </w:tcPr>
          <w:p w:rsidR="00BF0D43" w:rsidRDefault="00BF0D43" w:rsidP="00334AA6">
            <w:pPr>
              <w:pStyle w:val="1"/>
              <w:ind w:leftChars="0" w:left="0" w:firstLineChars="0" w:firstLine="0"/>
              <w:rPr>
                <w:b w:val="0"/>
                <w:color w:val="000000" w:themeColor="text1"/>
                <w:sz w:val="22"/>
                <w:szCs w:val="22"/>
              </w:rPr>
            </w:pPr>
          </w:p>
          <w:p w:rsidR="007D0DBA" w:rsidRDefault="007D0DBA" w:rsidP="00334AA6">
            <w:pPr>
              <w:pStyle w:val="1"/>
              <w:ind w:leftChars="0" w:left="0" w:firstLineChars="0" w:firstLine="0"/>
              <w:rPr>
                <w:b w:val="0"/>
                <w:color w:val="000000" w:themeColor="text1"/>
                <w:sz w:val="22"/>
                <w:szCs w:val="22"/>
              </w:rPr>
            </w:pPr>
            <w:r>
              <w:rPr>
                <w:rFonts w:hint="eastAsia"/>
                <w:b w:val="0"/>
                <w:color w:val="000000" w:themeColor="text1"/>
                <w:sz w:val="22"/>
                <w:szCs w:val="22"/>
              </w:rPr>
              <w:t>口座番号</w:t>
            </w:r>
          </w:p>
        </w:tc>
        <w:tc>
          <w:tcPr>
            <w:tcW w:w="2266" w:type="dxa"/>
            <w:tcBorders>
              <w:bottom w:val="single" w:sz="4" w:space="0" w:color="auto"/>
            </w:tcBorders>
          </w:tcPr>
          <w:p w:rsidR="00BF0D43" w:rsidRDefault="00BF0D43" w:rsidP="00334AA6">
            <w:pPr>
              <w:pStyle w:val="1"/>
              <w:ind w:leftChars="0" w:left="0" w:firstLineChars="0" w:firstLine="0"/>
              <w:rPr>
                <w:b w:val="0"/>
                <w:color w:val="000000" w:themeColor="text1"/>
                <w:sz w:val="22"/>
                <w:szCs w:val="22"/>
              </w:rPr>
            </w:pPr>
          </w:p>
          <w:p w:rsidR="007D0DBA" w:rsidRDefault="007D0DBA" w:rsidP="00334AA6">
            <w:pPr>
              <w:pStyle w:val="1"/>
              <w:ind w:leftChars="0" w:left="0" w:firstLineChars="0" w:firstLine="0"/>
              <w:rPr>
                <w:b w:val="0"/>
                <w:color w:val="000000" w:themeColor="text1"/>
                <w:sz w:val="22"/>
                <w:szCs w:val="22"/>
              </w:rPr>
            </w:pPr>
            <w:r>
              <w:rPr>
                <w:rFonts w:hint="eastAsia"/>
                <w:b w:val="0"/>
                <w:color w:val="000000" w:themeColor="text1"/>
                <w:sz w:val="22"/>
                <w:szCs w:val="22"/>
              </w:rPr>
              <w:t>備考</w:t>
            </w:r>
          </w:p>
        </w:tc>
        <w:tc>
          <w:tcPr>
            <w:tcW w:w="1984" w:type="dxa"/>
            <w:tcBorders>
              <w:bottom w:val="single" w:sz="4" w:space="0" w:color="auto"/>
            </w:tcBorders>
          </w:tcPr>
          <w:p w:rsidR="007D0DBA" w:rsidRDefault="007D0DBA" w:rsidP="00334AA6">
            <w:pPr>
              <w:pStyle w:val="1"/>
              <w:ind w:leftChars="0" w:left="0" w:firstLineChars="0" w:firstLine="0"/>
              <w:rPr>
                <w:b w:val="0"/>
                <w:color w:val="000000" w:themeColor="text1"/>
                <w:sz w:val="22"/>
                <w:szCs w:val="22"/>
              </w:rPr>
            </w:pPr>
          </w:p>
        </w:tc>
      </w:tr>
      <w:tr w:rsidR="005338BD" w:rsidTr="00334AA6">
        <w:trPr>
          <w:trHeight w:val="855"/>
        </w:trPr>
        <w:tc>
          <w:tcPr>
            <w:tcW w:w="2691" w:type="dxa"/>
          </w:tcPr>
          <w:p w:rsidR="00BF0D43" w:rsidRDefault="00BF0D43" w:rsidP="00334AA6">
            <w:pPr>
              <w:pStyle w:val="1"/>
              <w:ind w:leftChars="0" w:left="0" w:firstLineChars="0" w:firstLine="0"/>
              <w:rPr>
                <w:b w:val="0"/>
                <w:color w:val="000000" w:themeColor="text1"/>
                <w:sz w:val="22"/>
                <w:szCs w:val="22"/>
              </w:rPr>
            </w:pPr>
          </w:p>
          <w:p w:rsidR="005338BD" w:rsidRDefault="00215871" w:rsidP="00334AA6">
            <w:pPr>
              <w:pStyle w:val="1"/>
              <w:ind w:leftChars="0" w:left="0" w:firstLineChars="0" w:firstLine="0"/>
              <w:rPr>
                <w:b w:val="0"/>
                <w:color w:val="000000" w:themeColor="text1"/>
                <w:sz w:val="22"/>
                <w:szCs w:val="22"/>
              </w:rPr>
            </w:pPr>
            <w:r>
              <w:rPr>
                <w:rFonts w:hint="eastAsia"/>
                <w:b w:val="0"/>
                <w:color w:val="000000" w:themeColor="text1"/>
                <w:sz w:val="22"/>
                <w:szCs w:val="22"/>
              </w:rPr>
              <w:t>⑵</w:t>
            </w:r>
            <w:r w:rsidR="00BF0D43">
              <w:rPr>
                <w:rFonts w:hint="eastAsia"/>
                <w:b w:val="0"/>
                <w:color w:val="000000" w:themeColor="text1"/>
                <w:sz w:val="22"/>
                <w:szCs w:val="22"/>
              </w:rPr>
              <w:t xml:space="preserve">　金融機関名</w:t>
            </w:r>
          </w:p>
          <w:p w:rsidR="005338BD" w:rsidRDefault="005338BD" w:rsidP="00334AA6">
            <w:pPr>
              <w:pStyle w:val="1"/>
              <w:ind w:leftChars="0" w:left="0" w:firstLineChars="0" w:firstLine="0"/>
              <w:rPr>
                <w:b w:val="0"/>
                <w:color w:val="000000" w:themeColor="text1"/>
                <w:sz w:val="22"/>
                <w:szCs w:val="22"/>
              </w:rPr>
            </w:pPr>
          </w:p>
          <w:p w:rsidR="005338BD" w:rsidRDefault="005338BD" w:rsidP="00334AA6">
            <w:pPr>
              <w:pStyle w:val="1"/>
              <w:ind w:leftChars="0" w:left="0" w:firstLineChars="0" w:firstLine="0"/>
              <w:rPr>
                <w:b w:val="0"/>
                <w:color w:val="000000" w:themeColor="text1"/>
                <w:sz w:val="22"/>
                <w:szCs w:val="22"/>
              </w:rPr>
            </w:pPr>
          </w:p>
          <w:p w:rsidR="005338BD" w:rsidRDefault="005338BD" w:rsidP="00334AA6">
            <w:pPr>
              <w:pStyle w:val="1"/>
              <w:ind w:leftChars="0" w:left="0" w:firstLineChars="0" w:firstLine="0"/>
              <w:rPr>
                <w:b w:val="0"/>
                <w:color w:val="000000" w:themeColor="text1"/>
                <w:sz w:val="22"/>
                <w:szCs w:val="22"/>
              </w:rPr>
            </w:pPr>
          </w:p>
          <w:p w:rsidR="00334AA6" w:rsidRDefault="00334AA6" w:rsidP="00334AA6">
            <w:pPr>
              <w:pStyle w:val="1"/>
              <w:ind w:leftChars="0" w:left="0" w:firstLineChars="0" w:firstLine="0"/>
              <w:rPr>
                <w:b w:val="0"/>
                <w:color w:val="000000" w:themeColor="text1"/>
                <w:sz w:val="22"/>
                <w:szCs w:val="22"/>
              </w:rPr>
            </w:pPr>
          </w:p>
        </w:tc>
        <w:tc>
          <w:tcPr>
            <w:tcW w:w="2698" w:type="dxa"/>
          </w:tcPr>
          <w:p w:rsidR="005338BD" w:rsidRDefault="005338BD" w:rsidP="00334AA6">
            <w:pPr>
              <w:pStyle w:val="1"/>
              <w:ind w:leftChars="0" w:left="0" w:firstLineChars="0" w:firstLine="0"/>
              <w:rPr>
                <w:b w:val="0"/>
                <w:color w:val="000000" w:themeColor="text1"/>
                <w:sz w:val="22"/>
                <w:szCs w:val="22"/>
              </w:rPr>
            </w:pPr>
          </w:p>
          <w:p w:rsidR="00BF0D43" w:rsidRDefault="00BF0D43" w:rsidP="00334AA6">
            <w:pPr>
              <w:pStyle w:val="1"/>
              <w:ind w:leftChars="0" w:left="0" w:firstLineChars="0" w:firstLine="0"/>
              <w:rPr>
                <w:b w:val="0"/>
                <w:color w:val="000000" w:themeColor="text1"/>
                <w:sz w:val="22"/>
                <w:szCs w:val="22"/>
              </w:rPr>
            </w:pPr>
            <w:r>
              <w:rPr>
                <w:rFonts w:hint="eastAsia"/>
                <w:b w:val="0"/>
                <w:color w:val="000000" w:themeColor="text1"/>
                <w:sz w:val="22"/>
                <w:szCs w:val="22"/>
              </w:rPr>
              <w:t>支店名</w:t>
            </w:r>
          </w:p>
        </w:tc>
        <w:tc>
          <w:tcPr>
            <w:tcW w:w="2266" w:type="dxa"/>
          </w:tcPr>
          <w:p w:rsidR="005338BD" w:rsidRDefault="005338BD" w:rsidP="00334AA6">
            <w:pPr>
              <w:pStyle w:val="1"/>
              <w:ind w:leftChars="0" w:left="0" w:firstLineChars="0" w:firstLine="0"/>
              <w:rPr>
                <w:b w:val="0"/>
                <w:color w:val="000000" w:themeColor="text1"/>
                <w:sz w:val="22"/>
                <w:szCs w:val="22"/>
              </w:rPr>
            </w:pPr>
          </w:p>
          <w:p w:rsidR="00BF0D43" w:rsidRDefault="00BF0D43" w:rsidP="00334AA6">
            <w:pPr>
              <w:pStyle w:val="1"/>
              <w:ind w:leftChars="0" w:left="0" w:firstLineChars="0" w:firstLine="0"/>
              <w:rPr>
                <w:b w:val="0"/>
                <w:color w:val="000000" w:themeColor="text1"/>
                <w:sz w:val="22"/>
                <w:szCs w:val="22"/>
              </w:rPr>
            </w:pPr>
            <w:r>
              <w:rPr>
                <w:rFonts w:hint="eastAsia"/>
                <w:b w:val="0"/>
                <w:color w:val="000000" w:themeColor="text1"/>
                <w:sz w:val="22"/>
                <w:szCs w:val="22"/>
              </w:rPr>
              <w:t>金額</w:t>
            </w:r>
          </w:p>
          <w:p w:rsidR="00334AA6" w:rsidRDefault="00334AA6" w:rsidP="00334AA6">
            <w:pPr>
              <w:pStyle w:val="1"/>
              <w:ind w:leftChars="0" w:left="0" w:firstLineChars="0" w:firstLine="0"/>
              <w:rPr>
                <w:b w:val="0"/>
                <w:color w:val="000000" w:themeColor="text1"/>
                <w:sz w:val="22"/>
                <w:szCs w:val="22"/>
              </w:rPr>
            </w:pPr>
          </w:p>
          <w:p w:rsidR="00334AA6" w:rsidRDefault="00334AA6" w:rsidP="00334AA6">
            <w:pPr>
              <w:pStyle w:val="1"/>
              <w:ind w:leftChars="0" w:left="0" w:firstLineChars="0" w:firstLine="0"/>
              <w:rPr>
                <w:b w:val="0"/>
                <w:color w:val="000000" w:themeColor="text1"/>
                <w:sz w:val="22"/>
                <w:szCs w:val="22"/>
              </w:rPr>
            </w:pPr>
          </w:p>
          <w:p w:rsidR="00334AA6" w:rsidRDefault="00334AA6" w:rsidP="00334AA6">
            <w:pPr>
              <w:pStyle w:val="1"/>
              <w:ind w:leftChars="0" w:left="0" w:firstLineChars="0" w:firstLine="0"/>
              <w:rPr>
                <w:b w:val="0"/>
                <w:color w:val="000000" w:themeColor="text1"/>
                <w:sz w:val="22"/>
                <w:szCs w:val="22"/>
              </w:rPr>
            </w:pPr>
            <w:r>
              <w:rPr>
                <w:rFonts w:hint="eastAsia"/>
                <w:b w:val="0"/>
                <w:color w:val="000000" w:themeColor="text1"/>
                <w:sz w:val="22"/>
                <w:szCs w:val="22"/>
              </w:rPr>
              <w:t xml:space="preserve">　　　　　　　　円</w:t>
            </w:r>
          </w:p>
        </w:tc>
        <w:tc>
          <w:tcPr>
            <w:tcW w:w="1984" w:type="dxa"/>
          </w:tcPr>
          <w:p w:rsidR="005338BD" w:rsidRDefault="00BF0D43" w:rsidP="00657CA9">
            <w:pPr>
              <w:pStyle w:val="1"/>
              <w:ind w:leftChars="0" w:left="0" w:firstLineChars="100" w:firstLine="214"/>
              <w:rPr>
                <w:b w:val="0"/>
                <w:color w:val="000000" w:themeColor="text1"/>
                <w:sz w:val="22"/>
                <w:szCs w:val="22"/>
              </w:rPr>
            </w:pPr>
            <w:r>
              <w:rPr>
                <w:rFonts w:hint="eastAsia"/>
                <w:b w:val="0"/>
                <w:color w:val="000000" w:themeColor="text1"/>
                <w:sz w:val="22"/>
                <w:szCs w:val="22"/>
              </w:rPr>
              <w:t>自由財産</w:t>
            </w:r>
            <w:r w:rsidR="00657CA9">
              <w:rPr>
                <w:rFonts w:hint="eastAsia"/>
                <w:b w:val="0"/>
                <w:color w:val="000000" w:themeColor="text1"/>
                <w:sz w:val="22"/>
                <w:szCs w:val="22"/>
              </w:rPr>
              <w:t>拡張</w:t>
            </w:r>
          </w:p>
          <w:p w:rsidR="00BF0D43" w:rsidRDefault="00BF0D43" w:rsidP="00334AA6">
            <w:pPr>
              <w:pStyle w:val="1"/>
              <w:ind w:leftChars="0" w:left="0" w:firstLineChars="0" w:firstLine="0"/>
              <w:rPr>
                <w:b w:val="0"/>
                <w:color w:val="000000" w:themeColor="text1"/>
                <w:sz w:val="22"/>
                <w:szCs w:val="22"/>
              </w:rPr>
            </w:pPr>
          </w:p>
          <w:p w:rsidR="00BF0D43" w:rsidRPr="00657CA9" w:rsidRDefault="00657CA9" w:rsidP="00334AA6">
            <w:pPr>
              <w:pStyle w:val="1"/>
              <w:ind w:leftChars="0" w:left="0" w:firstLineChars="0" w:firstLine="0"/>
              <w:rPr>
                <w:b w:val="0"/>
                <w:color w:val="000000" w:themeColor="text1"/>
                <w:sz w:val="24"/>
                <w:szCs w:val="24"/>
              </w:rPr>
            </w:pPr>
            <w:r>
              <w:rPr>
                <w:rFonts w:hint="eastAsia"/>
                <w:b w:val="0"/>
                <w:color w:val="000000" w:themeColor="text1"/>
                <w:sz w:val="22"/>
                <w:szCs w:val="22"/>
              </w:rPr>
              <w:t xml:space="preserve">　　　</w:t>
            </w:r>
            <w:r w:rsidRPr="00657CA9">
              <w:rPr>
                <w:rFonts w:hint="eastAsia"/>
                <w:b w:val="0"/>
                <w:color w:val="000000" w:themeColor="text1"/>
                <w:sz w:val="24"/>
                <w:szCs w:val="24"/>
              </w:rPr>
              <w:t>□</w:t>
            </w:r>
          </w:p>
          <w:p w:rsidR="00334AA6" w:rsidRDefault="00334AA6" w:rsidP="00334AA6">
            <w:pPr>
              <w:pStyle w:val="1"/>
              <w:ind w:leftChars="0" w:left="0" w:firstLineChars="0" w:firstLine="0"/>
              <w:rPr>
                <w:b w:val="0"/>
                <w:color w:val="000000" w:themeColor="text1"/>
                <w:sz w:val="22"/>
                <w:szCs w:val="22"/>
              </w:rPr>
            </w:pPr>
          </w:p>
          <w:p w:rsidR="00BF0D43" w:rsidRDefault="00BF0D43" w:rsidP="00657CA9">
            <w:pPr>
              <w:pStyle w:val="1"/>
              <w:ind w:leftChars="0" w:left="0" w:firstLineChars="0" w:firstLine="0"/>
              <w:rPr>
                <w:b w:val="0"/>
                <w:color w:val="000000" w:themeColor="text1"/>
                <w:sz w:val="22"/>
                <w:szCs w:val="22"/>
              </w:rPr>
            </w:pPr>
            <w:r>
              <w:rPr>
                <w:rFonts w:hint="eastAsia"/>
                <w:b w:val="0"/>
                <w:color w:val="000000" w:themeColor="text1"/>
                <w:sz w:val="22"/>
                <w:szCs w:val="22"/>
              </w:rPr>
              <w:t xml:space="preserve">　　　　　　　</w:t>
            </w:r>
          </w:p>
        </w:tc>
      </w:tr>
      <w:tr w:rsidR="00BF0D43" w:rsidTr="00334AA6">
        <w:trPr>
          <w:trHeight w:val="1125"/>
        </w:trPr>
        <w:tc>
          <w:tcPr>
            <w:tcW w:w="2691" w:type="dxa"/>
            <w:tcBorders>
              <w:bottom w:val="single" w:sz="4" w:space="0" w:color="auto"/>
            </w:tcBorders>
          </w:tcPr>
          <w:p w:rsidR="00BF0D43" w:rsidRDefault="00BF0D43" w:rsidP="00334AA6">
            <w:pPr>
              <w:pStyle w:val="1"/>
              <w:ind w:left="759" w:hanging="642"/>
              <w:rPr>
                <w:b w:val="0"/>
                <w:color w:val="000000" w:themeColor="text1"/>
                <w:sz w:val="22"/>
                <w:szCs w:val="22"/>
              </w:rPr>
            </w:pPr>
          </w:p>
          <w:p w:rsidR="00BF0D43" w:rsidRDefault="00BF0D43" w:rsidP="00334AA6">
            <w:pPr>
              <w:pStyle w:val="1"/>
              <w:ind w:left="759" w:hanging="642"/>
              <w:rPr>
                <w:b w:val="0"/>
                <w:color w:val="000000" w:themeColor="text1"/>
                <w:sz w:val="22"/>
                <w:szCs w:val="22"/>
              </w:rPr>
            </w:pPr>
            <w:r>
              <w:rPr>
                <w:rFonts w:hint="eastAsia"/>
                <w:b w:val="0"/>
                <w:color w:val="000000" w:themeColor="text1"/>
                <w:sz w:val="22"/>
                <w:szCs w:val="22"/>
              </w:rPr>
              <w:t>□普通　□総合</w:t>
            </w:r>
          </w:p>
          <w:p w:rsidR="00BF0D43" w:rsidRDefault="00BF0D43" w:rsidP="00334AA6">
            <w:pPr>
              <w:pStyle w:val="1"/>
              <w:ind w:left="759" w:hanging="642"/>
              <w:rPr>
                <w:b w:val="0"/>
                <w:color w:val="000000" w:themeColor="text1"/>
                <w:sz w:val="22"/>
                <w:szCs w:val="22"/>
              </w:rPr>
            </w:pPr>
            <w:r>
              <w:rPr>
                <w:rFonts w:hint="eastAsia"/>
                <w:b w:val="0"/>
                <w:color w:val="000000" w:themeColor="text1"/>
                <w:sz w:val="22"/>
                <w:szCs w:val="22"/>
              </w:rPr>
              <w:t>□その他（　　　　　）</w:t>
            </w:r>
          </w:p>
          <w:p w:rsidR="00BF0D43" w:rsidRDefault="00BF0D43" w:rsidP="00334AA6">
            <w:pPr>
              <w:pStyle w:val="1"/>
              <w:ind w:left="759" w:hanging="642"/>
              <w:rPr>
                <w:b w:val="0"/>
                <w:color w:val="000000" w:themeColor="text1"/>
                <w:sz w:val="22"/>
                <w:szCs w:val="22"/>
              </w:rPr>
            </w:pPr>
          </w:p>
          <w:p w:rsidR="00BF0D43" w:rsidRDefault="00BF0D43" w:rsidP="00334AA6">
            <w:pPr>
              <w:pStyle w:val="1"/>
              <w:ind w:left="759" w:hanging="642"/>
              <w:rPr>
                <w:b w:val="0"/>
                <w:color w:val="000000" w:themeColor="text1"/>
                <w:sz w:val="22"/>
                <w:szCs w:val="22"/>
              </w:rPr>
            </w:pPr>
          </w:p>
        </w:tc>
        <w:tc>
          <w:tcPr>
            <w:tcW w:w="2698" w:type="dxa"/>
            <w:tcBorders>
              <w:bottom w:val="single" w:sz="4" w:space="0" w:color="auto"/>
            </w:tcBorders>
          </w:tcPr>
          <w:p w:rsidR="00BF0D43" w:rsidRDefault="00BF0D43" w:rsidP="00334AA6">
            <w:pPr>
              <w:pStyle w:val="1"/>
              <w:ind w:leftChars="0" w:left="0" w:firstLineChars="0" w:firstLine="0"/>
              <w:rPr>
                <w:b w:val="0"/>
                <w:color w:val="000000" w:themeColor="text1"/>
                <w:sz w:val="22"/>
                <w:szCs w:val="22"/>
              </w:rPr>
            </w:pPr>
          </w:p>
          <w:p w:rsidR="00BF0D43" w:rsidRDefault="00BF0D43" w:rsidP="00334AA6">
            <w:pPr>
              <w:pStyle w:val="1"/>
              <w:ind w:leftChars="0" w:left="0" w:firstLineChars="0" w:firstLine="0"/>
              <w:rPr>
                <w:b w:val="0"/>
                <w:color w:val="000000" w:themeColor="text1"/>
                <w:sz w:val="22"/>
                <w:szCs w:val="22"/>
              </w:rPr>
            </w:pPr>
            <w:r>
              <w:rPr>
                <w:rFonts w:hint="eastAsia"/>
                <w:b w:val="0"/>
                <w:color w:val="000000" w:themeColor="text1"/>
                <w:sz w:val="22"/>
                <w:szCs w:val="22"/>
              </w:rPr>
              <w:t>口座番号</w:t>
            </w:r>
          </w:p>
        </w:tc>
        <w:tc>
          <w:tcPr>
            <w:tcW w:w="2266" w:type="dxa"/>
            <w:tcBorders>
              <w:bottom w:val="single" w:sz="4" w:space="0" w:color="auto"/>
            </w:tcBorders>
          </w:tcPr>
          <w:p w:rsidR="00BF0D43" w:rsidRDefault="00BF0D43" w:rsidP="00334AA6">
            <w:pPr>
              <w:pStyle w:val="1"/>
              <w:ind w:leftChars="0" w:left="0" w:firstLineChars="0" w:firstLine="0"/>
              <w:rPr>
                <w:b w:val="0"/>
                <w:color w:val="000000" w:themeColor="text1"/>
                <w:sz w:val="22"/>
                <w:szCs w:val="22"/>
              </w:rPr>
            </w:pPr>
          </w:p>
          <w:p w:rsidR="00BF0D43" w:rsidRDefault="00BF0D43" w:rsidP="00334AA6">
            <w:pPr>
              <w:pStyle w:val="1"/>
              <w:ind w:leftChars="0" w:left="0" w:firstLineChars="0" w:firstLine="0"/>
              <w:rPr>
                <w:b w:val="0"/>
                <w:color w:val="000000" w:themeColor="text1"/>
                <w:sz w:val="22"/>
                <w:szCs w:val="22"/>
              </w:rPr>
            </w:pPr>
            <w:r>
              <w:rPr>
                <w:rFonts w:hint="eastAsia"/>
                <w:b w:val="0"/>
                <w:color w:val="000000" w:themeColor="text1"/>
                <w:sz w:val="22"/>
                <w:szCs w:val="22"/>
              </w:rPr>
              <w:t>備考</w:t>
            </w:r>
          </w:p>
        </w:tc>
        <w:tc>
          <w:tcPr>
            <w:tcW w:w="1984" w:type="dxa"/>
          </w:tcPr>
          <w:p w:rsidR="00BF0D43" w:rsidRDefault="00BF0D43" w:rsidP="00334AA6">
            <w:pPr>
              <w:pStyle w:val="1"/>
              <w:ind w:leftChars="0" w:left="0" w:firstLineChars="0" w:firstLine="0"/>
              <w:rPr>
                <w:b w:val="0"/>
                <w:color w:val="000000" w:themeColor="text1"/>
                <w:sz w:val="22"/>
                <w:szCs w:val="22"/>
              </w:rPr>
            </w:pPr>
          </w:p>
        </w:tc>
      </w:tr>
      <w:tr w:rsidR="00BF0D43" w:rsidTr="000356AA">
        <w:trPr>
          <w:trHeight w:val="1275"/>
        </w:trPr>
        <w:tc>
          <w:tcPr>
            <w:tcW w:w="2691" w:type="dxa"/>
          </w:tcPr>
          <w:p w:rsidR="00BF0D43" w:rsidRDefault="00BF0D43" w:rsidP="00334AA6">
            <w:pPr>
              <w:pStyle w:val="1"/>
              <w:ind w:leftChars="0" w:left="0" w:firstLineChars="0" w:firstLine="0"/>
              <w:rPr>
                <w:b w:val="0"/>
                <w:color w:val="000000" w:themeColor="text1"/>
                <w:sz w:val="22"/>
                <w:szCs w:val="22"/>
              </w:rPr>
            </w:pPr>
          </w:p>
          <w:p w:rsidR="00BF0D43" w:rsidRDefault="00215871" w:rsidP="00334AA6">
            <w:pPr>
              <w:pStyle w:val="1"/>
              <w:ind w:leftChars="0" w:left="0" w:firstLineChars="0" w:firstLine="0"/>
              <w:rPr>
                <w:b w:val="0"/>
                <w:color w:val="000000" w:themeColor="text1"/>
                <w:sz w:val="22"/>
                <w:szCs w:val="22"/>
              </w:rPr>
            </w:pPr>
            <w:r>
              <w:rPr>
                <w:rFonts w:hint="eastAsia"/>
                <w:b w:val="0"/>
                <w:color w:val="000000" w:themeColor="text1"/>
                <w:sz w:val="22"/>
                <w:szCs w:val="22"/>
              </w:rPr>
              <w:t>⑶</w:t>
            </w:r>
            <w:r w:rsidR="00BF0D43">
              <w:rPr>
                <w:rFonts w:hint="eastAsia"/>
                <w:b w:val="0"/>
                <w:color w:val="000000" w:themeColor="text1"/>
                <w:sz w:val="22"/>
                <w:szCs w:val="22"/>
              </w:rPr>
              <w:t xml:space="preserve">　金融機関名</w:t>
            </w:r>
          </w:p>
          <w:p w:rsidR="00BF0D43" w:rsidRDefault="00BF0D43" w:rsidP="00334AA6">
            <w:pPr>
              <w:pStyle w:val="1"/>
              <w:ind w:leftChars="0" w:left="0" w:firstLineChars="0" w:firstLine="0"/>
              <w:rPr>
                <w:b w:val="0"/>
                <w:color w:val="000000" w:themeColor="text1"/>
                <w:sz w:val="22"/>
                <w:szCs w:val="22"/>
              </w:rPr>
            </w:pPr>
          </w:p>
          <w:p w:rsidR="00BF0D43" w:rsidRDefault="00BF0D43" w:rsidP="00334AA6">
            <w:pPr>
              <w:pStyle w:val="1"/>
              <w:ind w:leftChars="0" w:left="0" w:firstLineChars="0" w:firstLine="0"/>
              <w:rPr>
                <w:b w:val="0"/>
                <w:color w:val="000000" w:themeColor="text1"/>
                <w:sz w:val="22"/>
                <w:szCs w:val="22"/>
              </w:rPr>
            </w:pPr>
          </w:p>
          <w:p w:rsidR="00BF0D43" w:rsidRDefault="00BF0D43" w:rsidP="00334AA6">
            <w:pPr>
              <w:pStyle w:val="1"/>
              <w:ind w:leftChars="0" w:left="0" w:firstLineChars="0" w:firstLine="0"/>
              <w:rPr>
                <w:b w:val="0"/>
                <w:color w:val="000000" w:themeColor="text1"/>
                <w:sz w:val="22"/>
                <w:szCs w:val="22"/>
              </w:rPr>
            </w:pPr>
          </w:p>
        </w:tc>
        <w:tc>
          <w:tcPr>
            <w:tcW w:w="2698" w:type="dxa"/>
          </w:tcPr>
          <w:p w:rsidR="00BF0D43" w:rsidRDefault="00BF0D43" w:rsidP="00334AA6">
            <w:pPr>
              <w:pStyle w:val="1"/>
              <w:ind w:leftChars="0" w:left="0" w:firstLineChars="0" w:firstLine="0"/>
              <w:rPr>
                <w:b w:val="0"/>
                <w:color w:val="000000" w:themeColor="text1"/>
                <w:sz w:val="22"/>
                <w:szCs w:val="22"/>
              </w:rPr>
            </w:pPr>
          </w:p>
          <w:p w:rsidR="00BF0D43" w:rsidRDefault="00BF0D43" w:rsidP="00334AA6">
            <w:pPr>
              <w:pStyle w:val="1"/>
              <w:ind w:leftChars="0" w:left="0" w:firstLineChars="0" w:firstLine="0"/>
              <w:rPr>
                <w:b w:val="0"/>
                <w:color w:val="000000" w:themeColor="text1"/>
                <w:sz w:val="22"/>
                <w:szCs w:val="22"/>
              </w:rPr>
            </w:pPr>
            <w:r>
              <w:rPr>
                <w:rFonts w:hint="eastAsia"/>
                <w:b w:val="0"/>
                <w:color w:val="000000" w:themeColor="text1"/>
                <w:sz w:val="22"/>
                <w:szCs w:val="22"/>
              </w:rPr>
              <w:t>支店名</w:t>
            </w:r>
          </w:p>
        </w:tc>
        <w:tc>
          <w:tcPr>
            <w:tcW w:w="2266" w:type="dxa"/>
          </w:tcPr>
          <w:p w:rsidR="00BF0D43" w:rsidRDefault="00BF0D43" w:rsidP="00334AA6">
            <w:pPr>
              <w:pStyle w:val="1"/>
              <w:ind w:leftChars="0" w:left="0" w:firstLineChars="0" w:firstLine="0"/>
              <w:rPr>
                <w:b w:val="0"/>
                <w:color w:val="000000" w:themeColor="text1"/>
                <w:sz w:val="22"/>
                <w:szCs w:val="22"/>
              </w:rPr>
            </w:pPr>
          </w:p>
          <w:p w:rsidR="00BF0D43" w:rsidRDefault="00BF0D43" w:rsidP="00334AA6">
            <w:pPr>
              <w:pStyle w:val="1"/>
              <w:ind w:leftChars="0" w:left="0" w:firstLineChars="0" w:firstLine="0"/>
              <w:rPr>
                <w:b w:val="0"/>
                <w:color w:val="000000" w:themeColor="text1"/>
                <w:sz w:val="22"/>
                <w:szCs w:val="22"/>
              </w:rPr>
            </w:pPr>
            <w:r>
              <w:rPr>
                <w:rFonts w:hint="eastAsia"/>
                <w:b w:val="0"/>
                <w:color w:val="000000" w:themeColor="text1"/>
                <w:sz w:val="22"/>
                <w:szCs w:val="22"/>
              </w:rPr>
              <w:t>金額</w:t>
            </w:r>
          </w:p>
          <w:p w:rsidR="000356AA" w:rsidRDefault="000356AA" w:rsidP="00334AA6">
            <w:pPr>
              <w:pStyle w:val="1"/>
              <w:ind w:leftChars="0" w:left="0" w:firstLineChars="0" w:firstLine="0"/>
              <w:rPr>
                <w:b w:val="0"/>
                <w:color w:val="000000" w:themeColor="text1"/>
                <w:sz w:val="22"/>
                <w:szCs w:val="22"/>
              </w:rPr>
            </w:pPr>
          </w:p>
          <w:p w:rsidR="000356AA" w:rsidRDefault="000356AA" w:rsidP="00334AA6">
            <w:pPr>
              <w:pStyle w:val="1"/>
              <w:ind w:leftChars="0" w:left="0" w:firstLineChars="0" w:firstLine="0"/>
              <w:rPr>
                <w:b w:val="0"/>
                <w:color w:val="000000" w:themeColor="text1"/>
                <w:sz w:val="22"/>
                <w:szCs w:val="22"/>
              </w:rPr>
            </w:pPr>
          </w:p>
          <w:p w:rsidR="000356AA" w:rsidRDefault="000356AA" w:rsidP="00334AA6">
            <w:pPr>
              <w:pStyle w:val="1"/>
              <w:ind w:leftChars="0" w:left="0" w:firstLineChars="0" w:firstLine="0"/>
              <w:rPr>
                <w:b w:val="0"/>
                <w:color w:val="000000" w:themeColor="text1"/>
                <w:sz w:val="22"/>
                <w:szCs w:val="22"/>
              </w:rPr>
            </w:pPr>
            <w:r>
              <w:rPr>
                <w:rFonts w:hint="eastAsia"/>
                <w:b w:val="0"/>
                <w:color w:val="000000" w:themeColor="text1"/>
                <w:sz w:val="22"/>
                <w:szCs w:val="22"/>
              </w:rPr>
              <w:t xml:space="preserve">　　　　　　　　円</w:t>
            </w:r>
          </w:p>
        </w:tc>
        <w:tc>
          <w:tcPr>
            <w:tcW w:w="1984" w:type="dxa"/>
          </w:tcPr>
          <w:p w:rsidR="00BF0D43" w:rsidRDefault="00BF0D43" w:rsidP="00657CA9">
            <w:pPr>
              <w:pStyle w:val="1"/>
              <w:ind w:leftChars="0" w:left="0" w:firstLineChars="100" w:firstLine="214"/>
              <w:rPr>
                <w:b w:val="0"/>
                <w:color w:val="000000" w:themeColor="text1"/>
                <w:sz w:val="22"/>
                <w:szCs w:val="22"/>
              </w:rPr>
            </w:pPr>
            <w:r>
              <w:rPr>
                <w:rFonts w:hint="eastAsia"/>
                <w:b w:val="0"/>
                <w:color w:val="000000" w:themeColor="text1"/>
                <w:sz w:val="22"/>
                <w:szCs w:val="22"/>
              </w:rPr>
              <w:t>自由財産</w:t>
            </w:r>
            <w:r w:rsidR="00657CA9">
              <w:rPr>
                <w:rFonts w:hint="eastAsia"/>
                <w:b w:val="0"/>
                <w:color w:val="000000" w:themeColor="text1"/>
                <w:sz w:val="22"/>
                <w:szCs w:val="22"/>
              </w:rPr>
              <w:t>拡張</w:t>
            </w:r>
          </w:p>
          <w:p w:rsidR="00BF0D43" w:rsidRDefault="00BF0D43" w:rsidP="00334AA6">
            <w:pPr>
              <w:pStyle w:val="1"/>
              <w:ind w:leftChars="0" w:left="0" w:firstLineChars="0" w:firstLine="0"/>
              <w:rPr>
                <w:b w:val="0"/>
                <w:color w:val="000000" w:themeColor="text1"/>
                <w:sz w:val="22"/>
                <w:szCs w:val="22"/>
              </w:rPr>
            </w:pPr>
          </w:p>
          <w:p w:rsidR="00BF0D43" w:rsidRPr="00657CA9" w:rsidRDefault="00657CA9" w:rsidP="00334AA6">
            <w:pPr>
              <w:pStyle w:val="1"/>
              <w:ind w:leftChars="0" w:left="0" w:firstLineChars="0" w:firstLine="0"/>
              <w:rPr>
                <w:b w:val="0"/>
                <w:color w:val="000000" w:themeColor="text1"/>
                <w:sz w:val="24"/>
                <w:szCs w:val="24"/>
              </w:rPr>
            </w:pPr>
            <w:r>
              <w:rPr>
                <w:rFonts w:hint="eastAsia"/>
                <w:b w:val="0"/>
                <w:color w:val="000000" w:themeColor="text1"/>
                <w:sz w:val="22"/>
                <w:szCs w:val="22"/>
              </w:rPr>
              <w:t xml:space="preserve">　　　</w:t>
            </w:r>
            <w:r w:rsidRPr="00657CA9">
              <w:rPr>
                <w:rFonts w:hint="eastAsia"/>
                <w:b w:val="0"/>
                <w:color w:val="000000" w:themeColor="text1"/>
                <w:sz w:val="24"/>
                <w:szCs w:val="24"/>
              </w:rPr>
              <w:t>□</w:t>
            </w:r>
          </w:p>
          <w:p w:rsidR="000356AA" w:rsidRDefault="000356AA" w:rsidP="00334AA6">
            <w:pPr>
              <w:pStyle w:val="1"/>
              <w:ind w:leftChars="0" w:left="0" w:firstLineChars="0" w:firstLine="0"/>
              <w:rPr>
                <w:b w:val="0"/>
                <w:color w:val="000000" w:themeColor="text1"/>
                <w:sz w:val="22"/>
                <w:szCs w:val="22"/>
              </w:rPr>
            </w:pPr>
          </w:p>
          <w:p w:rsidR="00BF0D43" w:rsidRDefault="00BF0D43" w:rsidP="00657CA9">
            <w:pPr>
              <w:pStyle w:val="1"/>
              <w:ind w:leftChars="0" w:left="1069" w:hangingChars="500" w:hanging="1069"/>
              <w:rPr>
                <w:b w:val="0"/>
                <w:color w:val="000000" w:themeColor="text1"/>
                <w:sz w:val="22"/>
                <w:szCs w:val="22"/>
              </w:rPr>
            </w:pPr>
            <w:r>
              <w:rPr>
                <w:rFonts w:hint="eastAsia"/>
                <w:b w:val="0"/>
                <w:color w:val="000000" w:themeColor="text1"/>
                <w:sz w:val="22"/>
                <w:szCs w:val="22"/>
              </w:rPr>
              <w:t xml:space="preserve">　　　　　　　　　　　　</w:t>
            </w:r>
          </w:p>
        </w:tc>
      </w:tr>
      <w:tr w:rsidR="00BF0D43" w:rsidTr="000356AA">
        <w:trPr>
          <w:trHeight w:val="1279"/>
        </w:trPr>
        <w:tc>
          <w:tcPr>
            <w:tcW w:w="2691" w:type="dxa"/>
            <w:tcBorders>
              <w:bottom w:val="single" w:sz="4" w:space="0" w:color="auto"/>
            </w:tcBorders>
          </w:tcPr>
          <w:p w:rsidR="00BF0D43" w:rsidRDefault="00BF0D43" w:rsidP="00334AA6">
            <w:pPr>
              <w:pStyle w:val="1"/>
              <w:ind w:left="759" w:hanging="642"/>
              <w:rPr>
                <w:b w:val="0"/>
                <w:color w:val="000000" w:themeColor="text1"/>
                <w:sz w:val="22"/>
                <w:szCs w:val="22"/>
              </w:rPr>
            </w:pPr>
          </w:p>
          <w:p w:rsidR="00BF0D43" w:rsidRDefault="00BF0D43" w:rsidP="00334AA6">
            <w:pPr>
              <w:pStyle w:val="1"/>
              <w:ind w:left="759" w:hanging="642"/>
              <w:rPr>
                <w:b w:val="0"/>
                <w:color w:val="000000" w:themeColor="text1"/>
                <w:sz w:val="22"/>
                <w:szCs w:val="22"/>
              </w:rPr>
            </w:pPr>
            <w:r>
              <w:rPr>
                <w:rFonts w:hint="eastAsia"/>
                <w:b w:val="0"/>
                <w:color w:val="000000" w:themeColor="text1"/>
                <w:sz w:val="22"/>
                <w:szCs w:val="22"/>
              </w:rPr>
              <w:t>□普通　□総合</w:t>
            </w:r>
          </w:p>
          <w:p w:rsidR="00BF0D43" w:rsidRDefault="00BF0D43" w:rsidP="00334AA6">
            <w:pPr>
              <w:pStyle w:val="1"/>
              <w:ind w:left="759" w:hanging="642"/>
              <w:rPr>
                <w:b w:val="0"/>
                <w:color w:val="000000" w:themeColor="text1"/>
                <w:sz w:val="22"/>
                <w:szCs w:val="22"/>
              </w:rPr>
            </w:pPr>
            <w:r>
              <w:rPr>
                <w:rFonts w:hint="eastAsia"/>
                <w:b w:val="0"/>
                <w:color w:val="000000" w:themeColor="text1"/>
                <w:sz w:val="22"/>
                <w:szCs w:val="22"/>
              </w:rPr>
              <w:t>□その他（　　　　　）</w:t>
            </w:r>
          </w:p>
          <w:p w:rsidR="00BF0D43" w:rsidRDefault="00BF0D43" w:rsidP="00334AA6">
            <w:pPr>
              <w:pStyle w:val="1"/>
              <w:ind w:left="759" w:hanging="642"/>
              <w:rPr>
                <w:b w:val="0"/>
                <w:color w:val="000000" w:themeColor="text1"/>
                <w:sz w:val="22"/>
                <w:szCs w:val="22"/>
              </w:rPr>
            </w:pPr>
          </w:p>
          <w:p w:rsidR="00BF0D43" w:rsidRDefault="00BF0D43" w:rsidP="00334AA6">
            <w:pPr>
              <w:pStyle w:val="1"/>
              <w:ind w:left="759" w:hanging="642"/>
              <w:rPr>
                <w:b w:val="0"/>
                <w:color w:val="000000" w:themeColor="text1"/>
                <w:sz w:val="22"/>
                <w:szCs w:val="22"/>
              </w:rPr>
            </w:pPr>
          </w:p>
        </w:tc>
        <w:tc>
          <w:tcPr>
            <w:tcW w:w="2698" w:type="dxa"/>
            <w:tcBorders>
              <w:bottom w:val="single" w:sz="4" w:space="0" w:color="auto"/>
            </w:tcBorders>
          </w:tcPr>
          <w:p w:rsidR="00BF0D43" w:rsidRDefault="00BF0D43" w:rsidP="00334AA6">
            <w:pPr>
              <w:pStyle w:val="1"/>
              <w:ind w:leftChars="0" w:left="0" w:firstLineChars="0" w:firstLine="0"/>
              <w:rPr>
                <w:b w:val="0"/>
                <w:color w:val="000000" w:themeColor="text1"/>
                <w:sz w:val="22"/>
                <w:szCs w:val="22"/>
              </w:rPr>
            </w:pPr>
          </w:p>
          <w:p w:rsidR="00BF0D43" w:rsidRDefault="00BF0D43" w:rsidP="00334AA6">
            <w:pPr>
              <w:pStyle w:val="1"/>
              <w:ind w:leftChars="0" w:left="0" w:firstLineChars="0" w:firstLine="0"/>
              <w:rPr>
                <w:b w:val="0"/>
                <w:color w:val="000000" w:themeColor="text1"/>
                <w:sz w:val="22"/>
                <w:szCs w:val="22"/>
              </w:rPr>
            </w:pPr>
            <w:r>
              <w:rPr>
                <w:rFonts w:hint="eastAsia"/>
                <w:b w:val="0"/>
                <w:color w:val="000000" w:themeColor="text1"/>
                <w:sz w:val="22"/>
                <w:szCs w:val="22"/>
              </w:rPr>
              <w:t>口座番号</w:t>
            </w:r>
          </w:p>
        </w:tc>
        <w:tc>
          <w:tcPr>
            <w:tcW w:w="2266" w:type="dxa"/>
            <w:tcBorders>
              <w:bottom w:val="single" w:sz="4" w:space="0" w:color="auto"/>
            </w:tcBorders>
          </w:tcPr>
          <w:p w:rsidR="00BF0D43" w:rsidRDefault="00BF0D43" w:rsidP="00334AA6">
            <w:pPr>
              <w:pStyle w:val="1"/>
              <w:ind w:leftChars="0" w:left="0" w:firstLineChars="0" w:firstLine="0"/>
              <w:rPr>
                <w:b w:val="0"/>
                <w:color w:val="000000" w:themeColor="text1"/>
                <w:sz w:val="22"/>
                <w:szCs w:val="22"/>
              </w:rPr>
            </w:pPr>
          </w:p>
          <w:p w:rsidR="00BF0D43" w:rsidRDefault="00BF0D43" w:rsidP="00334AA6">
            <w:pPr>
              <w:pStyle w:val="1"/>
              <w:ind w:leftChars="0" w:left="0" w:firstLineChars="0" w:firstLine="0"/>
              <w:rPr>
                <w:b w:val="0"/>
                <w:color w:val="000000" w:themeColor="text1"/>
                <w:sz w:val="22"/>
                <w:szCs w:val="22"/>
              </w:rPr>
            </w:pPr>
            <w:r>
              <w:rPr>
                <w:rFonts w:hint="eastAsia"/>
                <w:b w:val="0"/>
                <w:color w:val="000000" w:themeColor="text1"/>
                <w:sz w:val="22"/>
                <w:szCs w:val="22"/>
              </w:rPr>
              <w:t>備考</w:t>
            </w:r>
          </w:p>
        </w:tc>
        <w:tc>
          <w:tcPr>
            <w:tcW w:w="1984" w:type="dxa"/>
            <w:tcBorders>
              <w:bottom w:val="single" w:sz="4" w:space="0" w:color="auto"/>
            </w:tcBorders>
          </w:tcPr>
          <w:p w:rsidR="00BF0D43" w:rsidRDefault="00BF0D43" w:rsidP="00334AA6">
            <w:pPr>
              <w:pStyle w:val="1"/>
              <w:ind w:leftChars="0" w:left="0" w:firstLineChars="0" w:firstLine="0"/>
              <w:rPr>
                <w:b w:val="0"/>
                <w:color w:val="000000" w:themeColor="text1"/>
                <w:sz w:val="22"/>
                <w:szCs w:val="22"/>
              </w:rPr>
            </w:pPr>
          </w:p>
        </w:tc>
      </w:tr>
      <w:tr w:rsidR="00334AA6" w:rsidTr="000356AA">
        <w:tblPrEx>
          <w:tblCellMar>
            <w:left w:w="99" w:type="dxa"/>
            <w:right w:w="99" w:type="dxa"/>
          </w:tblCellMar>
          <w:tblLook w:val="0000" w:firstRow="0" w:lastRow="0" w:firstColumn="0" w:lastColumn="0" w:noHBand="0" w:noVBand="0"/>
        </w:tblPrEx>
        <w:trPr>
          <w:gridBefore w:val="1"/>
          <w:wBefore w:w="2691" w:type="dxa"/>
          <w:trHeight w:val="844"/>
        </w:trPr>
        <w:tc>
          <w:tcPr>
            <w:tcW w:w="2698" w:type="dxa"/>
          </w:tcPr>
          <w:p w:rsidR="00334AA6" w:rsidRDefault="00334AA6" w:rsidP="00334AA6">
            <w:pPr>
              <w:pStyle w:val="1"/>
              <w:ind w:leftChars="150" w:left="993" w:hanging="642"/>
              <w:rPr>
                <w:b w:val="0"/>
                <w:color w:val="000000" w:themeColor="text1"/>
                <w:sz w:val="22"/>
                <w:szCs w:val="22"/>
              </w:rPr>
            </w:pPr>
          </w:p>
          <w:p w:rsidR="00334AA6" w:rsidRDefault="00334AA6" w:rsidP="000356AA">
            <w:pPr>
              <w:rPr>
                <w:b/>
                <w:color w:val="000000" w:themeColor="text1"/>
                <w:sz w:val="22"/>
                <w:szCs w:val="22"/>
              </w:rPr>
            </w:pPr>
            <w:r>
              <w:rPr>
                <w:rFonts w:hint="eastAsia"/>
                <w:color w:val="000000" w:themeColor="text1"/>
              </w:rPr>
              <w:t xml:space="preserve">　　　合　計</w:t>
            </w:r>
          </w:p>
        </w:tc>
        <w:tc>
          <w:tcPr>
            <w:tcW w:w="4250" w:type="dxa"/>
            <w:gridSpan w:val="2"/>
          </w:tcPr>
          <w:p w:rsidR="00334AA6" w:rsidRPr="00334AA6" w:rsidRDefault="00334AA6" w:rsidP="00334AA6">
            <w:pPr>
              <w:rPr>
                <w:color w:val="000000" w:themeColor="text1"/>
                <w:sz w:val="22"/>
                <w:szCs w:val="22"/>
              </w:rPr>
            </w:pPr>
            <w:r>
              <w:rPr>
                <w:rFonts w:hint="eastAsia"/>
                <w:b/>
                <w:color w:val="000000" w:themeColor="text1"/>
                <w:sz w:val="22"/>
                <w:szCs w:val="22"/>
              </w:rPr>
              <w:t xml:space="preserve">　　　　　　　　　　　　　　　　　</w:t>
            </w:r>
            <w:r w:rsidRPr="00334AA6">
              <w:rPr>
                <w:rFonts w:hint="eastAsia"/>
                <w:color w:val="000000" w:themeColor="text1"/>
                <w:sz w:val="22"/>
                <w:szCs w:val="22"/>
              </w:rPr>
              <w:t>円</w:t>
            </w:r>
          </w:p>
        </w:tc>
      </w:tr>
    </w:tbl>
    <w:p w:rsidR="00A77C88" w:rsidRDefault="000356AA" w:rsidP="00A77C88">
      <w:pPr>
        <w:pStyle w:val="1"/>
        <w:ind w:left="701" w:hanging="584"/>
        <w:rPr>
          <w:sz w:val="20"/>
          <w:szCs w:val="20"/>
        </w:rPr>
      </w:pPr>
      <w:r w:rsidRPr="00A77C88">
        <w:rPr>
          <w:rFonts w:hint="eastAsia"/>
          <w:sz w:val="20"/>
          <w:szCs w:val="20"/>
        </w:rPr>
        <w:t>※預貯金通帳は申立て</w:t>
      </w:r>
      <w:r w:rsidRPr="00A77C88">
        <w:rPr>
          <w:rFonts w:hint="eastAsia"/>
          <w:sz w:val="20"/>
          <w:szCs w:val="20"/>
          <w:u w:val="wave"/>
        </w:rPr>
        <w:t>直前に記帳し</w:t>
      </w:r>
      <w:r w:rsidRPr="00A77C88">
        <w:rPr>
          <w:rFonts w:hint="eastAsia"/>
          <w:sz w:val="20"/>
          <w:szCs w:val="20"/>
        </w:rPr>
        <w:t>，提出する通帳写しの最後のページに「＊年＊＊月＊＊日記帳」と書</w:t>
      </w:r>
    </w:p>
    <w:p w:rsidR="000356AA" w:rsidRPr="00A77C88" w:rsidRDefault="000356AA" w:rsidP="00A77C88">
      <w:pPr>
        <w:pStyle w:val="1"/>
        <w:ind w:left="701" w:hanging="584"/>
        <w:rPr>
          <w:sz w:val="20"/>
          <w:szCs w:val="20"/>
        </w:rPr>
      </w:pPr>
      <w:r w:rsidRPr="00A77C88">
        <w:rPr>
          <w:rFonts w:hint="eastAsia"/>
          <w:sz w:val="20"/>
          <w:szCs w:val="20"/>
        </w:rPr>
        <w:t xml:space="preserve">いてください。　</w:t>
      </w:r>
    </w:p>
    <w:p w:rsidR="00A77C88" w:rsidRDefault="000356AA" w:rsidP="00A77C88">
      <w:pPr>
        <w:pStyle w:val="1"/>
        <w:ind w:left="701" w:hanging="584"/>
        <w:rPr>
          <w:sz w:val="20"/>
          <w:szCs w:val="20"/>
        </w:rPr>
      </w:pPr>
      <w:r w:rsidRPr="00A77C88">
        <w:rPr>
          <w:rFonts w:hint="eastAsia"/>
          <w:sz w:val="20"/>
          <w:szCs w:val="20"/>
        </w:rPr>
        <w:t>※預貯金通帳（残高のないもの，再発行前の旧通帳等も含む。）は，名義人，口座番号等の記載されたペ</w:t>
      </w:r>
    </w:p>
    <w:p w:rsidR="000356AA" w:rsidRPr="00A77C88" w:rsidRDefault="000356AA" w:rsidP="00A77C88">
      <w:pPr>
        <w:pStyle w:val="1"/>
        <w:ind w:left="701" w:hanging="584"/>
        <w:rPr>
          <w:sz w:val="20"/>
          <w:szCs w:val="20"/>
        </w:rPr>
      </w:pPr>
      <w:r w:rsidRPr="00A77C88">
        <w:rPr>
          <w:rFonts w:hint="eastAsia"/>
          <w:sz w:val="20"/>
          <w:szCs w:val="20"/>
        </w:rPr>
        <w:t xml:space="preserve">ージから順に申立日からさかのぼって１年分をコピーし，通帳ごとに綴って添付してください。　</w:t>
      </w:r>
    </w:p>
    <w:p w:rsidR="000356AA" w:rsidRPr="00A77C88" w:rsidRDefault="000356AA" w:rsidP="00A77C88">
      <w:pPr>
        <w:pStyle w:val="1"/>
        <w:ind w:left="701" w:hanging="584"/>
        <w:rPr>
          <w:sz w:val="20"/>
          <w:szCs w:val="20"/>
        </w:rPr>
      </w:pPr>
      <w:r w:rsidRPr="00A77C88">
        <w:rPr>
          <w:rFonts w:hint="eastAsia"/>
          <w:sz w:val="20"/>
          <w:szCs w:val="20"/>
        </w:rPr>
        <w:t>※事案に応じて，上記の提出分以上にさかのぼった期間分の提出を求める場合もあります。</w:t>
      </w:r>
    </w:p>
    <w:p w:rsidR="000356AA" w:rsidRDefault="000356AA" w:rsidP="00BF0D43">
      <w:pPr>
        <w:rPr>
          <w:color w:val="000000" w:themeColor="text1"/>
        </w:rPr>
      </w:pPr>
    </w:p>
    <w:p w:rsidR="00A77C88" w:rsidRDefault="00A77C88" w:rsidP="00BF0D43">
      <w:pPr>
        <w:rPr>
          <w:color w:val="000000" w:themeColor="text1"/>
        </w:rPr>
      </w:pPr>
    </w:p>
    <w:p w:rsidR="0060137F" w:rsidRPr="00062D68" w:rsidRDefault="0060137F" w:rsidP="00BF0D43">
      <w:pPr>
        <w:rPr>
          <w:rFonts w:cs="Times New Roman"/>
          <w:color w:val="000000" w:themeColor="text1"/>
          <w:spacing w:val="6"/>
          <w:sz w:val="22"/>
          <w:szCs w:val="22"/>
        </w:rPr>
      </w:pPr>
      <w:r w:rsidRPr="00062D68">
        <w:rPr>
          <w:rFonts w:hint="eastAsia"/>
          <w:color w:val="000000" w:themeColor="text1"/>
        </w:rPr>
        <w:t>５　預貯金</w:t>
      </w:r>
      <w:r w:rsidR="00BF0D43">
        <w:rPr>
          <w:rFonts w:hint="eastAsia"/>
          <w:color w:val="000000" w:themeColor="text1"/>
        </w:rPr>
        <w:t>（</w:t>
      </w:r>
      <w:r w:rsidR="000356AA">
        <w:rPr>
          <w:rFonts w:hint="eastAsia"/>
          <w:color w:val="000000" w:themeColor="text1"/>
        </w:rPr>
        <w:t>上記４③</w:t>
      </w:r>
      <w:r w:rsidR="00BF0D43">
        <w:rPr>
          <w:rFonts w:hint="eastAsia"/>
          <w:color w:val="000000" w:themeColor="text1"/>
        </w:rPr>
        <w:t>以外の預貯金</w:t>
      </w:r>
      <w:r w:rsidR="000356AA">
        <w:rPr>
          <w:rFonts w:hint="eastAsia"/>
          <w:color w:val="000000" w:themeColor="text1"/>
        </w:rPr>
        <w:t>すべて</w:t>
      </w:r>
      <w:r w:rsidR="006A0455">
        <w:rPr>
          <w:rFonts w:hint="eastAsia"/>
          <w:color w:val="000000" w:themeColor="text1"/>
        </w:rPr>
        <w:t>）</w:t>
      </w:r>
      <w:r w:rsidRPr="00062D68">
        <w:rPr>
          <w:rFonts w:hint="eastAsia"/>
          <w:color w:val="000000" w:themeColor="text1"/>
        </w:rPr>
        <w:t xml:space="preserve">　　</w:t>
      </w:r>
      <w:r w:rsidRPr="00062D68">
        <w:rPr>
          <w:rFonts w:hint="eastAsia"/>
          <w:color w:val="000000" w:themeColor="text1"/>
          <w:sz w:val="22"/>
          <w:szCs w:val="22"/>
        </w:rPr>
        <w:t>□ない　□ある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94"/>
        <w:gridCol w:w="3096"/>
        <w:gridCol w:w="2400"/>
        <w:gridCol w:w="1449"/>
      </w:tblGrid>
      <w:tr w:rsidR="00062D68" w:rsidRPr="00062D68" w:rsidTr="007D0DBA">
        <w:trPr>
          <w:trHeight w:hRule="exact" w:val="980"/>
        </w:trPr>
        <w:tc>
          <w:tcPr>
            <w:tcW w:w="2694" w:type="dxa"/>
            <w:tcBorders>
              <w:top w:val="single" w:sz="4" w:space="0" w:color="000000"/>
              <w:left w:val="single" w:sz="4" w:space="0" w:color="000000"/>
              <w:bottom w:val="nil"/>
              <w:right w:val="single" w:sz="4" w:space="0" w:color="000000"/>
            </w:tcBorders>
            <w:vAlign w:val="center"/>
          </w:tcPr>
          <w:p w:rsidR="00A07BAD" w:rsidRPr="00062D68" w:rsidRDefault="00A07BAD" w:rsidP="00EE6C27">
            <w:pPr>
              <w:numPr>
                <w:ilvl w:val="0"/>
                <w:numId w:val="18"/>
              </w:numPr>
              <w:suppressAutoHyphens/>
              <w:kinsoku w:val="0"/>
              <w:wordWrap w:val="0"/>
              <w:overflowPunct w:val="0"/>
              <w:adjustRightInd w:val="0"/>
              <w:spacing w:line="242" w:lineRule="exact"/>
              <w:textAlignment w:val="baseline"/>
              <w:rPr>
                <w:rFonts w:cs="Times New Roman"/>
                <w:color w:val="000000" w:themeColor="text1"/>
                <w:spacing w:val="6"/>
                <w:sz w:val="22"/>
                <w:szCs w:val="22"/>
              </w:rPr>
            </w:pPr>
            <w:r w:rsidRPr="00062D68">
              <w:rPr>
                <w:rFonts w:hint="eastAsia"/>
                <w:color w:val="000000" w:themeColor="text1"/>
                <w:sz w:val="22"/>
                <w:szCs w:val="22"/>
              </w:rPr>
              <w:t xml:space="preserve">　金融機関名</w:t>
            </w:r>
          </w:p>
          <w:p w:rsidR="00A07BAD" w:rsidRPr="00062D68" w:rsidRDefault="00A07BAD" w:rsidP="003D1B67">
            <w:pPr>
              <w:suppressAutoHyphens/>
              <w:kinsoku w:val="0"/>
              <w:wordWrap w:val="0"/>
              <w:overflowPunct w:val="0"/>
              <w:adjustRightInd w:val="0"/>
              <w:spacing w:line="242" w:lineRule="exact"/>
              <w:textAlignment w:val="baseline"/>
              <w:rPr>
                <w:rFonts w:cs="Times New Roman"/>
                <w:color w:val="000000" w:themeColor="text1"/>
                <w:sz w:val="22"/>
                <w:szCs w:val="22"/>
              </w:rPr>
            </w:pPr>
            <w:r w:rsidRPr="00062D68">
              <w:rPr>
                <w:color w:val="000000" w:themeColor="text1"/>
                <w:sz w:val="22"/>
                <w:szCs w:val="22"/>
              </w:rPr>
              <w:t xml:space="preserve">           </w:t>
            </w:r>
          </w:p>
        </w:tc>
        <w:tc>
          <w:tcPr>
            <w:tcW w:w="3096" w:type="dxa"/>
            <w:tcBorders>
              <w:top w:val="single" w:sz="4" w:space="0" w:color="000000"/>
              <w:left w:val="single" w:sz="4" w:space="0" w:color="000000"/>
              <w:bottom w:val="nil"/>
              <w:right w:val="single" w:sz="4" w:space="0" w:color="000000"/>
            </w:tcBorders>
            <w:vAlign w:val="center"/>
          </w:tcPr>
          <w:p w:rsidR="00A07BAD" w:rsidRPr="00062D68" w:rsidRDefault="00A07BAD" w:rsidP="003D1B67">
            <w:pPr>
              <w:suppressAutoHyphens/>
              <w:kinsoku w:val="0"/>
              <w:wordWrap w:val="0"/>
              <w:overflowPunct w:val="0"/>
              <w:adjustRightInd w:val="0"/>
              <w:spacing w:line="242" w:lineRule="exact"/>
              <w:textAlignment w:val="baseline"/>
              <w:rPr>
                <w:color w:val="000000" w:themeColor="text1"/>
                <w:sz w:val="22"/>
                <w:szCs w:val="22"/>
              </w:rPr>
            </w:pPr>
            <w:r w:rsidRPr="00062D68">
              <w:rPr>
                <w:rFonts w:hint="eastAsia"/>
                <w:color w:val="000000" w:themeColor="text1"/>
                <w:sz w:val="22"/>
                <w:szCs w:val="22"/>
              </w:rPr>
              <w:t>支店名</w:t>
            </w:r>
          </w:p>
          <w:p w:rsidR="00836482" w:rsidRPr="00062D68" w:rsidRDefault="00836482" w:rsidP="003D1B67">
            <w:pPr>
              <w:suppressAutoHyphens/>
              <w:kinsoku w:val="0"/>
              <w:wordWrap w:val="0"/>
              <w:overflowPunct w:val="0"/>
              <w:adjustRightInd w:val="0"/>
              <w:spacing w:line="242" w:lineRule="exact"/>
              <w:textAlignment w:val="baseline"/>
              <w:rPr>
                <w:rFonts w:cs="Times New Roman"/>
                <w:color w:val="000000" w:themeColor="text1"/>
                <w:sz w:val="22"/>
                <w:szCs w:val="22"/>
              </w:rPr>
            </w:pPr>
          </w:p>
        </w:tc>
        <w:tc>
          <w:tcPr>
            <w:tcW w:w="2400" w:type="dxa"/>
            <w:tcBorders>
              <w:top w:val="single" w:sz="4" w:space="0" w:color="000000"/>
              <w:left w:val="single" w:sz="4" w:space="0" w:color="000000"/>
              <w:bottom w:val="nil"/>
              <w:right w:val="single" w:sz="4" w:space="0" w:color="000000"/>
            </w:tcBorders>
            <w:vAlign w:val="center"/>
          </w:tcPr>
          <w:p w:rsidR="00A07BAD" w:rsidRPr="00062D68" w:rsidRDefault="00A07BAD" w:rsidP="003D1B67">
            <w:pPr>
              <w:suppressAutoHyphens/>
              <w:kinsoku w:val="0"/>
              <w:wordWrap w:val="0"/>
              <w:overflowPunct w:val="0"/>
              <w:adjustRightInd w:val="0"/>
              <w:spacing w:line="242" w:lineRule="exact"/>
              <w:textAlignment w:val="baseline"/>
              <w:rPr>
                <w:rFonts w:cs="Times New Roman"/>
                <w:color w:val="000000" w:themeColor="text1"/>
                <w:spacing w:val="6"/>
                <w:sz w:val="22"/>
                <w:szCs w:val="22"/>
              </w:rPr>
            </w:pPr>
            <w:r w:rsidRPr="00062D68">
              <w:rPr>
                <w:rFonts w:hint="eastAsia"/>
                <w:color w:val="000000" w:themeColor="text1"/>
                <w:sz w:val="22"/>
                <w:szCs w:val="22"/>
              </w:rPr>
              <w:t>金額</w:t>
            </w:r>
          </w:p>
          <w:p w:rsidR="00A07BAD" w:rsidRPr="00062D68" w:rsidRDefault="00A07BAD" w:rsidP="003D1B67">
            <w:pPr>
              <w:suppressAutoHyphens/>
              <w:kinsoku w:val="0"/>
              <w:wordWrap w:val="0"/>
              <w:overflowPunct w:val="0"/>
              <w:adjustRightInd w:val="0"/>
              <w:spacing w:line="242" w:lineRule="exact"/>
              <w:textAlignment w:val="baseline"/>
              <w:rPr>
                <w:rFonts w:cs="Times New Roman"/>
                <w:color w:val="000000" w:themeColor="text1"/>
                <w:sz w:val="22"/>
                <w:szCs w:val="22"/>
              </w:rPr>
            </w:pPr>
            <w:r w:rsidRPr="00062D68">
              <w:rPr>
                <w:color w:val="000000" w:themeColor="text1"/>
                <w:sz w:val="22"/>
                <w:szCs w:val="22"/>
              </w:rPr>
              <w:t xml:space="preserve">    </w:t>
            </w:r>
            <w:r w:rsidR="00D47A34" w:rsidRPr="00062D68">
              <w:rPr>
                <w:rFonts w:hint="eastAsia"/>
                <w:color w:val="000000" w:themeColor="text1"/>
                <w:sz w:val="22"/>
                <w:szCs w:val="22"/>
              </w:rPr>
              <w:t xml:space="preserve">　</w:t>
            </w:r>
            <w:r w:rsidR="003D1B67" w:rsidRPr="00062D68">
              <w:rPr>
                <w:rFonts w:hint="eastAsia"/>
                <w:color w:val="000000" w:themeColor="text1"/>
                <w:sz w:val="22"/>
                <w:szCs w:val="22"/>
              </w:rPr>
              <w:t xml:space="preserve">　</w:t>
            </w:r>
            <w:r w:rsidR="00D47A34" w:rsidRPr="00062D68">
              <w:rPr>
                <w:rFonts w:hint="eastAsia"/>
                <w:color w:val="000000" w:themeColor="text1"/>
                <w:sz w:val="22"/>
                <w:szCs w:val="22"/>
              </w:rPr>
              <w:t xml:space="preserve">　</w:t>
            </w:r>
            <w:r w:rsidR="000041D6">
              <w:rPr>
                <w:rFonts w:hint="eastAsia"/>
                <w:color w:val="000000" w:themeColor="text1"/>
                <w:sz w:val="22"/>
                <w:szCs w:val="22"/>
              </w:rPr>
              <w:t xml:space="preserve">　　</w:t>
            </w:r>
            <w:r w:rsidR="00303835" w:rsidRPr="00062D68">
              <w:rPr>
                <w:rFonts w:hint="eastAsia"/>
                <w:color w:val="000000" w:themeColor="text1"/>
                <w:sz w:val="22"/>
                <w:szCs w:val="22"/>
              </w:rPr>
              <w:t xml:space="preserve">　</w:t>
            </w:r>
            <w:r w:rsidRPr="00062D68">
              <w:rPr>
                <w:color w:val="000000" w:themeColor="text1"/>
                <w:sz w:val="22"/>
                <w:szCs w:val="22"/>
              </w:rPr>
              <w:t xml:space="preserve"> </w:t>
            </w:r>
            <w:r w:rsidRPr="00062D68">
              <w:rPr>
                <w:rFonts w:hint="eastAsia"/>
                <w:color w:val="000000" w:themeColor="text1"/>
                <w:sz w:val="22"/>
                <w:szCs w:val="22"/>
              </w:rPr>
              <w:t>円</w:t>
            </w:r>
          </w:p>
        </w:tc>
        <w:tc>
          <w:tcPr>
            <w:tcW w:w="1449" w:type="dxa"/>
            <w:vMerge w:val="restart"/>
            <w:shd w:val="clear" w:color="auto" w:fill="auto"/>
            <w:vAlign w:val="center"/>
          </w:tcPr>
          <w:p w:rsidR="000A7BFC" w:rsidRPr="00062D68" w:rsidRDefault="000041D6" w:rsidP="003D1B67">
            <w:pPr>
              <w:widowControl/>
              <w:autoSpaceDE/>
              <w:autoSpaceDN/>
              <w:spacing w:beforeLines="50" w:before="214" w:afterLines="50" w:after="214"/>
              <w:jc w:val="center"/>
              <w:rPr>
                <w:rFonts w:cs="Times New Roman"/>
                <w:color w:val="000000" w:themeColor="text1"/>
                <w:sz w:val="22"/>
                <w:szCs w:val="22"/>
              </w:rPr>
            </w:pPr>
            <w:r>
              <w:rPr>
                <w:rFonts w:cs="Times New Roman" w:hint="eastAsia"/>
                <w:color w:val="000000" w:themeColor="text1"/>
                <w:sz w:val="22"/>
                <w:szCs w:val="22"/>
              </w:rPr>
              <w:t>自由財産拡張</w:t>
            </w:r>
            <w:r w:rsidR="00A07BAD" w:rsidRPr="00062D68">
              <w:rPr>
                <w:rFonts w:cs="Times New Roman" w:hint="eastAsia"/>
                <w:color w:val="000000" w:themeColor="text1"/>
                <w:sz w:val="22"/>
                <w:szCs w:val="22"/>
              </w:rPr>
              <w:t>□</w:t>
            </w:r>
          </w:p>
        </w:tc>
      </w:tr>
      <w:tr w:rsidR="00062D68" w:rsidRPr="00062D68" w:rsidTr="007D0DBA">
        <w:trPr>
          <w:trHeight w:hRule="exact" w:val="1009"/>
        </w:trPr>
        <w:tc>
          <w:tcPr>
            <w:tcW w:w="2694" w:type="dxa"/>
            <w:tcBorders>
              <w:top w:val="dashed" w:sz="4" w:space="0" w:color="000000"/>
              <w:left w:val="single" w:sz="4" w:space="0" w:color="000000"/>
              <w:bottom w:val="nil"/>
              <w:right w:val="single" w:sz="4" w:space="0" w:color="000000"/>
            </w:tcBorders>
            <w:vAlign w:val="center"/>
          </w:tcPr>
          <w:p w:rsidR="00A07BAD" w:rsidRPr="00062D68" w:rsidRDefault="00A07BAD" w:rsidP="003D1B67">
            <w:pPr>
              <w:suppressAutoHyphens/>
              <w:kinsoku w:val="0"/>
              <w:wordWrap w:val="0"/>
              <w:overflowPunct w:val="0"/>
              <w:adjustRightInd w:val="0"/>
              <w:spacing w:line="242" w:lineRule="exact"/>
              <w:textAlignment w:val="baseline"/>
              <w:rPr>
                <w:color w:val="000000" w:themeColor="text1"/>
                <w:sz w:val="20"/>
                <w:szCs w:val="20"/>
              </w:rPr>
            </w:pPr>
            <w:r w:rsidRPr="00062D68">
              <w:rPr>
                <w:rFonts w:hint="eastAsia"/>
                <w:color w:val="000000" w:themeColor="text1"/>
                <w:sz w:val="20"/>
                <w:szCs w:val="20"/>
              </w:rPr>
              <w:t>□普通　□総合</w:t>
            </w:r>
          </w:p>
          <w:p w:rsidR="00A07BAD" w:rsidRPr="00062D68" w:rsidRDefault="00A07BAD" w:rsidP="003D1B67">
            <w:pPr>
              <w:suppressAutoHyphens/>
              <w:kinsoku w:val="0"/>
              <w:wordWrap w:val="0"/>
              <w:overflowPunct w:val="0"/>
              <w:adjustRightInd w:val="0"/>
              <w:spacing w:line="242" w:lineRule="exact"/>
              <w:textAlignment w:val="baseline"/>
              <w:rPr>
                <w:rFonts w:cs="Times New Roman"/>
                <w:color w:val="000000" w:themeColor="text1"/>
                <w:sz w:val="21"/>
                <w:szCs w:val="21"/>
              </w:rPr>
            </w:pPr>
            <w:r w:rsidRPr="00062D68">
              <w:rPr>
                <w:rFonts w:hint="eastAsia"/>
                <w:color w:val="000000" w:themeColor="text1"/>
                <w:sz w:val="20"/>
                <w:szCs w:val="20"/>
              </w:rPr>
              <w:t>□その他（　　　）</w:t>
            </w:r>
          </w:p>
        </w:tc>
        <w:tc>
          <w:tcPr>
            <w:tcW w:w="3096" w:type="dxa"/>
            <w:tcBorders>
              <w:top w:val="dashed" w:sz="4" w:space="0" w:color="000000"/>
              <w:left w:val="single" w:sz="4" w:space="0" w:color="000000"/>
              <w:bottom w:val="nil"/>
              <w:right w:val="single" w:sz="4" w:space="0" w:color="000000"/>
            </w:tcBorders>
            <w:vAlign w:val="center"/>
          </w:tcPr>
          <w:p w:rsidR="00A07BAD" w:rsidRPr="00062D68" w:rsidRDefault="00A07BAD" w:rsidP="003D1B67">
            <w:pPr>
              <w:suppressAutoHyphens/>
              <w:kinsoku w:val="0"/>
              <w:wordWrap w:val="0"/>
              <w:overflowPunct w:val="0"/>
              <w:adjustRightInd w:val="0"/>
              <w:spacing w:line="242" w:lineRule="exact"/>
              <w:textAlignment w:val="baseline"/>
              <w:rPr>
                <w:color w:val="000000" w:themeColor="text1"/>
                <w:sz w:val="22"/>
                <w:szCs w:val="22"/>
              </w:rPr>
            </w:pPr>
            <w:r w:rsidRPr="00062D68">
              <w:rPr>
                <w:rFonts w:hint="eastAsia"/>
                <w:color w:val="000000" w:themeColor="text1"/>
                <w:sz w:val="22"/>
                <w:szCs w:val="22"/>
              </w:rPr>
              <w:t>口座番号</w:t>
            </w:r>
          </w:p>
          <w:p w:rsidR="003D1B67" w:rsidRPr="00062D68" w:rsidRDefault="003D1B67" w:rsidP="003D1B67">
            <w:pPr>
              <w:suppressAutoHyphens/>
              <w:kinsoku w:val="0"/>
              <w:wordWrap w:val="0"/>
              <w:overflowPunct w:val="0"/>
              <w:adjustRightInd w:val="0"/>
              <w:spacing w:line="242" w:lineRule="exact"/>
              <w:textAlignment w:val="baseline"/>
              <w:rPr>
                <w:rFonts w:cs="Times New Roman"/>
                <w:color w:val="000000" w:themeColor="text1"/>
                <w:sz w:val="22"/>
                <w:szCs w:val="22"/>
              </w:rPr>
            </w:pPr>
          </w:p>
        </w:tc>
        <w:tc>
          <w:tcPr>
            <w:tcW w:w="2400" w:type="dxa"/>
            <w:tcBorders>
              <w:top w:val="dashed" w:sz="4" w:space="0" w:color="000000"/>
              <w:left w:val="single" w:sz="4" w:space="0" w:color="000000"/>
              <w:bottom w:val="single" w:sz="4" w:space="0" w:color="auto"/>
              <w:right w:val="single" w:sz="4" w:space="0" w:color="000000"/>
            </w:tcBorders>
            <w:vAlign w:val="center"/>
          </w:tcPr>
          <w:p w:rsidR="00A07BAD" w:rsidRPr="00062D68" w:rsidRDefault="00A07BAD" w:rsidP="003D1B67">
            <w:pPr>
              <w:suppressAutoHyphens/>
              <w:kinsoku w:val="0"/>
              <w:wordWrap w:val="0"/>
              <w:overflowPunct w:val="0"/>
              <w:adjustRightInd w:val="0"/>
              <w:spacing w:line="242" w:lineRule="exact"/>
              <w:textAlignment w:val="baseline"/>
              <w:rPr>
                <w:color w:val="000000" w:themeColor="text1"/>
                <w:sz w:val="22"/>
                <w:szCs w:val="22"/>
              </w:rPr>
            </w:pPr>
            <w:r w:rsidRPr="00062D68">
              <w:rPr>
                <w:rFonts w:hint="eastAsia"/>
                <w:color w:val="000000" w:themeColor="text1"/>
                <w:sz w:val="22"/>
                <w:szCs w:val="22"/>
              </w:rPr>
              <w:t>備考</w:t>
            </w:r>
          </w:p>
          <w:p w:rsidR="003D1B67" w:rsidRPr="00062D68" w:rsidRDefault="003D1B67" w:rsidP="003D1B67">
            <w:pPr>
              <w:suppressAutoHyphens/>
              <w:kinsoku w:val="0"/>
              <w:wordWrap w:val="0"/>
              <w:overflowPunct w:val="0"/>
              <w:adjustRightInd w:val="0"/>
              <w:spacing w:line="242" w:lineRule="exact"/>
              <w:textAlignment w:val="baseline"/>
              <w:rPr>
                <w:rFonts w:cs="Times New Roman"/>
                <w:color w:val="000000" w:themeColor="text1"/>
                <w:sz w:val="22"/>
                <w:szCs w:val="22"/>
              </w:rPr>
            </w:pPr>
          </w:p>
        </w:tc>
        <w:tc>
          <w:tcPr>
            <w:tcW w:w="1449" w:type="dxa"/>
            <w:vMerge/>
            <w:tcBorders>
              <w:bottom w:val="single" w:sz="4" w:space="0" w:color="auto"/>
            </w:tcBorders>
            <w:shd w:val="clear" w:color="auto" w:fill="auto"/>
            <w:vAlign w:val="center"/>
          </w:tcPr>
          <w:p w:rsidR="00A07BAD" w:rsidRPr="00062D68" w:rsidRDefault="00A07BAD" w:rsidP="00E37F2D">
            <w:pPr>
              <w:widowControl/>
              <w:autoSpaceDE/>
              <w:autoSpaceDN/>
              <w:jc w:val="center"/>
              <w:rPr>
                <w:rFonts w:cs="Times New Roman"/>
                <w:color w:val="000000" w:themeColor="text1"/>
              </w:rPr>
            </w:pPr>
          </w:p>
        </w:tc>
      </w:tr>
      <w:tr w:rsidR="00062D68" w:rsidRPr="00062D68" w:rsidTr="007D0DBA">
        <w:trPr>
          <w:trHeight w:hRule="exact" w:val="992"/>
        </w:trPr>
        <w:tc>
          <w:tcPr>
            <w:tcW w:w="2694" w:type="dxa"/>
            <w:tcBorders>
              <w:top w:val="single" w:sz="4" w:space="0" w:color="000000"/>
              <w:left w:val="single" w:sz="4" w:space="0" w:color="000000"/>
              <w:bottom w:val="nil"/>
              <w:right w:val="single" w:sz="4" w:space="0" w:color="000000"/>
            </w:tcBorders>
            <w:vAlign w:val="center"/>
          </w:tcPr>
          <w:p w:rsidR="00A07BAD" w:rsidRPr="00062D68" w:rsidRDefault="00A07BAD" w:rsidP="00EE6C27">
            <w:pPr>
              <w:numPr>
                <w:ilvl w:val="0"/>
                <w:numId w:val="18"/>
              </w:numPr>
              <w:suppressAutoHyphens/>
              <w:kinsoku w:val="0"/>
              <w:wordWrap w:val="0"/>
              <w:overflowPunct w:val="0"/>
              <w:adjustRightInd w:val="0"/>
              <w:spacing w:line="242" w:lineRule="exact"/>
              <w:textAlignment w:val="baseline"/>
              <w:rPr>
                <w:rFonts w:cs="Times New Roman"/>
                <w:color w:val="000000" w:themeColor="text1"/>
                <w:spacing w:val="6"/>
                <w:sz w:val="22"/>
                <w:szCs w:val="22"/>
              </w:rPr>
            </w:pPr>
            <w:r w:rsidRPr="00062D68">
              <w:rPr>
                <w:rFonts w:hint="eastAsia"/>
                <w:color w:val="000000" w:themeColor="text1"/>
                <w:sz w:val="22"/>
                <w:szCs w:val="22"/>
              </w:rPr>
              <w:t xml:space="preserve">　金融機関名</w:t>
            </w:r>
          </w:p>
          <w:p w:rsidR="00A07BAD" w:rsidRPr="00062D68" w:rsidRDefault="00A07BAD" w:rsidP="003D1B67">
            <w:pPr>
              <w:suppressAutoHyphens/>
              <w:kinsoku w:val="0"/>
              <w:wordWrap w:val="0"/>
              <w:overflowPunct w:val="0"/>
              <w:adjustRightInd w:val="0"/>
              <w:spacing w:line="242" w:lineRule="exact"/>
              <w:textAlignment w:val="baseline"/>
              <w:rPr>
                <w:rFonts w:cs="Times New Roman"/>
                <w:color w:val="000000" w:themeColor="text1"/>
                <w:sz w:val="22"/>
                <w:szCs w:val="22"/>
              </w:rPr>
            </w:pPr>
            <w:r w:rsidRPr="00062D68">
              <w:rPr>
                <w:color w:val="000000" w:themeColor="text1"/>
                <w:sz w:val="22"/>
                <w:szCs w:val="22"/>
              </w:rPr>
              <w:t xml:space="preserve">           </w:t>
            </w:r>
          </w:p>
        </w:tc>
        <w:tc>
          <w:tcPr>
            <w:tcW w:w="3096" w:type="dxa"/>
            <w:tcBorders>
              <w:top w:val="single" w:sz="4" w:space="0" w:color="000000"/>
              <w:left w:val="single" w:sz="4" w:space="0" w:color="000000"/>
              <w:bottom w:val="nil"/>
              <w:right w:val="single" w:sz="4" w:space="0" w:color="000000"/>
            </w:tcBorders>
            <w:vAlign w:val="center"/>
          </w:tcPr>
          <w:p w:rsidR="00A07BAD" w:rsidRPr="00062D68" w:rsidRDefault="00A07BAD" w:rsidP="003D1B67">
            <w:pPr>
              <w:suppressAutoHyphens/>
              <w:kinsoku w:val="0"/>
              <w:wordWrap w:val="0"/>
              <w:overflowPunct w:val="0"/>
              <w:adjustRightInd w:val="0"/>
              <w:spacing w:line="242" w:lineRule="exact"/>
              <w:textAlignment w:val="baseline"/>
              <w:rPr>
                <w:color w:val="000000" w:themeColor="text1"/>
                <w:sz w:val="22"/>
                <w:szCs w:val="22"/>
              </w:rPr>
            </w:pPr>
            <w:r w:rsidRPr="00062D68">
              <w:rPr>
                <w:rFonts w:hint="eastAsia"/>
                <w:color w:val="000000" w:themeColor="text1"/>
                <w:sz w:val="22"/>
                <w:szCs w:val="22"/>
              </w:rPr>
              <w:t>支店名</w:t>
            </w:r>
          </w:p>
          <w:p w:rsidR="00836482" w:rsidRPr="00062D68" w:rsidRDefault="00836482" w:rsidP="003D1B67">
            <w:pPr>
              <w:suppressAutoHyphens/>
              <w:kinsoku w:val="0"/>
              <w:wordWrap w:val="0"/>
              <w:overflowPunct w:val="0"/>
              <w:adjustRightInd w:val="0"/>
              <w:spacing w:line="242" w:lineRule="exact"/>
              <w:textAlignment w:val="baseline"/>
              <w:rPr>
                <w:rFonts w:cs="Times New Roman"/>
                <w:color w:val="000000" w:themeColor="text1"/>
                <w:sz w:val="22"/>
                <w:szCs w:val="22"/>
              </w:rPr>
            </w:pPr>
          </w:p>
        </w:tc>
        <w:tc>
          <w:tcPr>
            <w:tcW w:w="2400" w:type="dxa"/>
            <w:tcBorders>
              <w:top w:val="single" w:sz="4" w:space="0" w:color="000000"/>
              <w:left w:val="single" w:sz="4" w:space="0" w:color="000000"/>
              <w:bottom w:val="nil"/>
              <w:right w:val="single" w:sz="4" w:space="0" w:color="000000"/>
            </w:tcBorders>
            <w:vAlign w:val="center"/>
          </w:tcPr>
          <w:p w:rsidR="00A07BAD" w:rsidRPr="00062D68" w:rsidRDefault="00A07BAD" w:rsidP="003D1B67">
            <w:pPr>
              <w:suppressAutoHyphens/>
              <w:kinsoku w:val="0"/>
              <w:wordWrap w:val="0"/>
              <w:overflowPunct w:val="0"/>
              <w:adjustRightInd w:val="0"/>
              <w:spacing w:line="242" w:lineRule="exact"/>
              <w:textAlignment w:val="baseline"/>
              <w:rPr>
                <w:rFonts w:cs="Times New Roman"/>
                <w:color w:val="000000" w:themeColor="text1"/>
                <w:spacing w:val="6"/>
                <w:sz w:val="22"/>
                <w:szCs w:val="22"/>
              </w:rPr>
            </w:pPr>
            <w:r w:rsidRPr="00062D68">
              <w:rPr>
                <w:rFonts w:hint="eastAsia"/>
                <w:color w:val="000000" w:themeColor="text1"/>
                <w:sz w:val="22"/>
                <w:szCs w:val="22"/>
              </w:rPr>
              <w:t>金額</w:t>
            </w:r>
          </w:p>
          <w:p w:rsidR="00A07BAD" w:rsidRPr="00062D68" w:rsidRDefault="00A07BAD" w:rsidP="003D1B67">
            <w:pPr>
              <w:suppressAutoHyphens/>
              <w:kinsoku w:val="0"/>
              <w:wordWrap w:val="0"/>
              <w:overflowPunct w:val="0"/>
              <w:adjustRightInd w:val="0"/>
              <w:spacing w:line="242" w:lineRule="exact"/>
              <w:textAlignment w:val="baseline"/>
              <w:rPr>
                <w:rFonts w:cs="Times New Roman"/>
                <w:color w:val="000000" w:themeColor="text1"/>
                <w:sz w:val="22"/>
                <w:szCs w:val="22"/>
              </w:rPr>
            </w:pPr>
            <w:r w:rsidRPr="00062D68">
              <w:rPr>
                <w:color w:val="000000" w:themeColor="text1"/>
                <w:sz w:val="22"/>
                <w:szCs w:val="22"/>
              </w:rPr>
              <w:t xml:space="preserve">   </w:t>
            </w:r>
            <w:r w:rsidR="00D47A34" w:rsidRPr="00062D68">
              <w:rPr>
                <w:rFonts w:hint="eastAsia"/>
                <w:color w:val="000000" w:themeColor="text1"/>
                <w:sz w:val="22"/>
                <w:szCs w:val="22"/>
              </w:rPr>
              <w:t xml:space="preserve">　</w:t>
            </w:r>
            <w:r w:rsidR="00303835" w:rsidRPr="00062D68">
              <w:rPr>
                <w:rFonts w:hint="eastAsia"/>
                <w:color w:val="000000" w:themeColor="text1"/>
                <w:sz w:val="22"/>
                <w:szCs w:val="22"/>
              </w:rPr>
              <w:t xml:space="preserve">　</w:t>
            </w:r>
            <w:r w:rsidR="00D47A34" w:rsidRPr="00062D68">
              <w:rPr>
                <w:rFonts w:hint="eastAsia"/>
                <w:color w:val="000000" w:themeColor="text1"/>
                <w:sz w:val="22"/>
                <w:szCs w:val="22"/>
              </w:rPr>
              <w:t xml:space="preserve">　</w:t>
            </w:r>
            <w:r w:rsidRPr="00062D68">
              <w:rPr>
                <w:color w:val="000000" w:themeColor="text1"/>
                <w:sz w:val="22"/>
                <w:szCs w:val="22"/>
              </w:rPr>
              <w:t xml:space="preserve"> </w:t>
            </w:r>
            <w:r w:rsidR="003D1B67" w:rsidRPr="00062D68">
              <w:rPr>
                <w:rFonts w:hint="eastAsia"/>
                <w:color w:val="000000" w:themeColor="text1"/>
                <w:sz w:val="22"/>
                <w:szCs w:val="22"/>
              </w:rPr>
              <w:t xml:space="preserve">　</w:t>
            </w:r>
            <w:r w:rsidR="000041D6">
              <w:rPr>
                <w:rFonts w:hint="eastAsia"/>
                <w:color w:val="000000" w:themeColor="text1"/>
                <w:sz w:val="22"/>
                <w:szCs w:val="22"/>
              </w:rPr>
              <w:t xml:space="preserve">　 　</w:t>
            </w:r>
            <w:r w:rsidRPr="00062D68">
              <w:rPr>
                <w:rFonts w:hint="eastAsia"/>
                <w:color w:val="000000" w:themeColor="text1"/>
                <w:sz w:val="22"/>
                <w:szCs w:val="22"/>
              </w:rPr>
              <w:t>円</w:t>
            </w:r>
          </w:p>
        </w:tc>
        <w:tc>
          <w:tcPr>
            <w:tcW w:w="1449" w:type="dxa"/>
            <w:vMerge w:val="restart"/>
            <w:shd w:val="clear" w:color="auto" w:fill="auto"/>
            <w:vAlign w:val="center"/>
          </w:tcPr>
          <w:p w:rsidR="00657CA9" w:rsidRDefault="00657CA9" w:rsidP="00657CA9">
            <w:pPr>
              <w:widowControl/>
              <w:autoSpaceDE/>
              <w:autoSpaceDN/>
              <w:rPr>
                <w:rFonts w:cs="Times New Roman"/>
                <w:color w:val="000000" w:themeColor="text1"/>
                <w:sz w:val="22"/>
                <w:szCs w:val="22"/>
              </w:rPr>
            </w:pPr>
            <w:r>
              <w:rPr>
                <w:rFonts w:cs="Times New Roman" w:hint="eastAsia"/>
                <w:color w:val="000000" w:themeColor="text1"/>
                <w:sz w:val="22"/>
                <w:szCs w:val="22"/>
              </w:rPr>
              <w:t>自由財産拡張</w:t>
            </w:r>
          </w:p>
          <w:p w:rsidR="00A07BAD" w:rsidRPr="00062D68" w:rsidRDefault="00657CA9" w:rsidP="00657CA9">
            <w:pPr>
              <w:widowControl/>
              <w:autoSpaceDE/>
              <w:autoSpaceDN/>
              <w:rPr>
                <w:rFonts w:cs="Times New Roman"/>
                <w:color w:val="000000" w:themeColor="text1"/>
                <w:sz w:val="22"/>
                <w:szCs w:val="22"/>
              </w:rPr>
            </w:pPr>
            <w:r>
              <w:rPr>
                <w:rFonts w:cs="Times New Roman" w:hint="eastAsia"/>
                <w:color w:val="000000" w:themeColor="text1"/>
                <w:sz w:val="22"/>
                <w:szCs w:val="22"/>
              </w:rPr>
              <w:t xml:space="preserve">　　　□　　　　　　　　</w:t>
            </w:r>
          </w:p>
        </w:tc>
      </w:tr>
      <w:tr w:rsidR="00062D68" w:rsidRPr="00062D68" w:rsidTr="007D0DBA">
        <w:trPr>
          <w:trHeight w:hRule="exact" w:val="982"/>
        </w:trPr>
        <w:tc>
          <w:tcPr>
            <w:tcW w:w="2694" w:type="dxa"/>
            <w:tcBorders>
              <w:top w:val="dashed" w:sz="4" w:space="0" w:color="000000"/>
              <w:left w:val="single" w:sz="4" w:space="0" w:color="000000"/>
              <w:bottom w:val="nil"/>
              <w:right w:val="single" w:sz="4" w:space="0" w:color="000000"/>
            </w:tcBorders>
            <w:vAlign w:val="center"/>
          </w:tcPr>
          <w:p w:rsidR="00A07BAD" w:rsidRPr="00062D68" w:rsidRDefault="00A07BAD" w:rsidP="003D1B67">
            <w:pPr>
              <w:suppressAutoHyphens/>
              <w:kinsoku w:val="0"/>
              <w:wordWrap w:val="0"/>
              <w:overflowPunct w:val="0"/>
              <w:adjustRightInd w:val="0"/>
              <w:spacing w:line="242" w:lineRule="exact"/>
              <w:textAlignment w:val="baseline"/>
              <w:rPr>
                <w:color w:val="000000" w:themeColor="text1"/>
                <w:sz w:val="20"/>
                <w:szCs w:val="20"/>
              </w:rPr>
            </w:pPr>
            <w:r w:rsidRPr="00062D68">
              <w:rPr>
                <w:rFonts w:hint="eastAsia"/>
                <w:color w:val="000000" w:themeColor="text1"/>
                <w:sz w:val="20"/>
                <w:szCs w:val="20"/>
              </w:rPr>
              <w:t>□普通　□総合</w:t>
            </w:r>
          </w:p>
          <w:p w:rsidR="00A07BAD" w:rsidRPr="00062D68" w:rsidRDefault="00A07BAD" w:rsidP="003D1B67">
            <w:pPr>
              <w:suppressAutoHyphens/>
              <w:kinsoku w:val="0"/>
              <w:wordWrap w:val="0"/>
              <w:overflowPunct w:val="0"/>
              <w:adjustRightInd w:val="0"/>
              <w:spacing w:line="242" w:lineRule="exact"/>
              <w:textAlignment w:val="baseline"/>
              <w:rPr>
                <w:rFonts w:cs="Times New Roman"/>
                <w:color w:val="000000" w:themeColor="text1"/>
              </w:rPr>
            </w:pPr>
            <w:r w:rsidRPr="00062D68">
              <w:rPr>
                <w:rFonts w:hint="eastAsia"/>
                <w:color w:val="000000" w:themeColor="text1"/>
                <w:sz w:val="20"/>
                <w:szCs w:val="20"/>
              </w:rPr>
              <w:t>□その他（　　　）</w:t>
            </w:r>
          </w:p>
        </w:tc>
        <w:tc>
          <w:tcPr>
            <w:tcW w:w="3096" w:type="dxa"/>
            <w:tcBorders>
              <w:top w:val="dashed" w:sz="4" w:space="0" w:color="000000"/>
              <w:left w:val="single" w:sz="4" w:space="0" w:color="000000"/>
              <w:bottom w:val="nil"/>
              <w:right w:val="single" w:sz="4" w:space="0" w:color="000000"/>
            </w:tcBorders>
            <w:vAlign w:val="center"/>
          </w:tcPr>
          <w:p w:rsidR="00A07BAD" w:rsidRPr="00062D68" w:rsidRDefault="00A07BAD" w:rsidP="003D1B67">
            <w:pPr>
              <w:suppressAutoHyphens/>
              <w:kinsoku w:val="0"/>
              <w:wordWrap w:val="0"/>
              <w:overflowPunct w:val="0"/>
              <w:adjustRightInd w:val="0"/>
              <w:spacing w:line="242" w:lineRule="exact"/>
              <w:textAlignment w:val="baseline"/>
              <w:rPr>
                <w:color w:val="000000" w:themeColor="text1"/>
                <w:sz w:val="22"/>
                <w:szCs w:val="22"/>
              </w:rPr>
            </w:pPr>
            <w:r w:rsidRPr="00062D68">
              <w:rPr>
                <w:rFonts w:hint="eastAsia"/>
                <w:color w:val="000000" w:themeColor="text1"/>
                <w:sz w:val="22"/>
                <w:szCs w:val="22"/>
              </w:rPr>
              <w:t>口座番号</w:t>
            </w:r>
          </w:p>
          <w:p w:rsidR="003D1B67" w:rsidRPr="00062D68" w:rsidRDefault="003D1B67" w:rsidP="003D1B67">
            <w:pPr>
              <w:suppressAutoHyphens/>
              <w:kinsoku w:val="0"/>
              <w:wordWrap w:val="0"/>
              <w:overflowPunct w:val="0"/>
              <w:adjustRightInd w:val="0"/>
              <w:spacing w:line="242" w:lineRule="exact"/>
              <w:textAlignment w:val="baseline"/>
              <w:rPr>
                <w:rFonts w:cs="Times New Roman"/>
                <w:color w:val="000000" w:themeColor="text1"/>
                <w:sz w:val="22"/>
                <w:szCs w:val="22"/>
              </w:rPr>
            </w:pPr>
          </w:p>
        </w:tc>
        <w:tc>
          <w:tcPr>
            <w:tcW w:w="2400" w:type="dxa"/>
            <w:tcBorders>
              <w:top w:val="dashed" w:sz="4" w:space="0" w:color="000000"/>
              <w:left w:val="single" w:sz="4" w:space="0" w:color="000000"/>
              <w:bottom w:val="single" w:sz="4" w:space="0" w:color="auto"/>
              <w:right w:val="single" w:sz="4" w:space="0" w:color="000000"/>
            </w:tcBorders>
            <w:vAlign w:val="center"/>
          </w:tcPr>
          <w:p w:rsidR="00A07BAD" w:rsidRPr="00062D68" w:rsidRDefault="00A07BAD" w:rsidP="003D1B67">
            <w:pPr>
              <w:suppressAutoHyphens/>
              <w:kinsoku w:val="0"/>
              <w:wordWrap w:val="0"/>
              <w:overflowPunct w:val="0"/>
              <w:adjustRightInd w:val="0"/>
              <w:spacing w:line="242" w:lineRule="exact"/>
              <w:textAlignment w:val="baseline"/>
              <w:rPr>
                <w:color w:val="000000" w:themeColor="text1"/>
                <w:sz w:val="22"/>
                <w:szCs w:val="22"/>
              </w:rPr>
            </w:pPr>
            <w:r w:rsidRPr="00062D68">
              <w:rPr>
                <w:rFonts w:hint="eastAsia"/>
                <w:color w:val="000000" w:themeColor="text1"/>
                <w:sz w:val="22"/>
                <w:szCs w:val="22"/>
              </w:rPr>
              <w:t>備考</w:t>
            </w:r>
          </w:p>
          <w:p w:rsidR="003D1B67" w:rsidRPr="00062D68" w:rsidRDefault="003D1B67" w:rsidP="003D1B67">
            <w:pPr>
              <w:suppressAutoHyphens/>
              <w:kinsoku w:val="0"/>
              <w:wordWrap w:val="0"/>
              <w:overflowPunct w:val="0"/>
              <w:adjustRightInd w:val="0"/>
              <w:spacing w:line="242" w:lineRule="exact"/>
              <w:textAlignment w:val="baseline"/>
              <w:rPr>
                <w:rFonts w:cs="Times New Roman"/>
                <w:color w:val="000000" w:themeColor="text1"/>
                <w:sz w:val="22"/>
                <w:szCs w:val="22"/>
              </w:rPr>
            </w:pPr>
          </w:p>
        </w:tc>
        <w:tc>
          <w:tcPr>
            <w:tcW w:w="1449" w:type="dxa"/>
            <w:vMerge/>
            <w:tcBorders>
              <w:bottom w:val="single" w:sz="4" w:space="0" w:color="auto"/>
            </w:tcBorders>
            <w:shd w:val="clear" w:color="auto" w:fill="auto"/>
            <w:vAlign w:val="center"/>
          </w:tcPr>
          <w:p w:rsidR="00A07BAD" w:rsidRPr="00062D68" w:rsidRDefault="00A07BAD" w:rsidP="00E37F2D">
            <w:pPr>
              <w:widowControl/>
              <w:autoSpaceDE/>
              <w:autoSpaceDN/>
              <w:jc w:val="center"/>
              <w:rPr>
                <w:rFonts w:cs="Times New Roman"/>
                <w:color w:val="000000" w:themeColor="text1"/>
              </w:rPr>
            </w:pPr>
          </w:p>
        </w:tc>
      </w:tr>
      <w:tr w:rsidR="00062D68" w:rsidRPr="00062D68" w:rsidTr="007D0DBA">
        <w:trPr>
          <w:trHeight w:hRule="exact" w:val="990"/>
        </w:trPr>
        <w:tc>
          <w:tcPr>
            <w:tcW w:w="2694" w:type="dxa"/>
            <w:tcBorders>
              <w:top w:val="single" w:sz="4" w:space="0" w:color="000000"/>
              <w:left w:val="single" w:sz="4" w:space="0" w:color="000000"/>
              <w:bottom w:val="nil"/>
              <w:right w:val="single" w:sz="4" w:space="0" w:color="000000"/>
            </w:tcBorders>
            <w:vAlign w:val="center"/>
          </w:tcPr>
          <w:p w:rsidR="00A07BAD" w:rsidRPr="00062D68" w:rsidRDefault="00A07BAD" w:rsidP="00EE6C27">
            <w:pPr>
              <w:numPr>
                <w:ilvl w:val="0"/>
                <w:numId w:val="18"/>
              </w:numPr>
              <w:suppressAutoHyphens/>
              <w:kinsoku w:val="0"/>
              <w:wordWrap w:val="0"/>
              <w:overflowPunct w:val="0"/>
              <w:adjustRightInd w:val="0"/>
              <w:spacing w:line="242" w:lineRule="exact"/>
              <w:textAlignment w:val="baseline"/>
              <w:rPr>
                <w:rFonts w:cs="Times New Roman"/>
                <w:color w:val="000000" w:themeColor="text1"/>
                <w:spacing w:val="6"/>
                <w:sz w:val="22"/>
                <w:szCs w:val="22"/>
              </w:rPr>
            </w:pPr>
            <w:r w:rsidRPr="00062D68">
              <w:rPr>
                <w:rFonts w:hint="eastAsia"/>
                <w:color w:val="000000" w:themeColor="text1"/>
                <w:sz w:val="22"/>
                <w:szCs w:val="22"/>
              </w:rPr>
              <w:lastRenderedPageBreak/>
              <w:t xml:space="preserve">　金融機関名</w:t>
            </w:r>
          </w:p>
          <w:p w:rsidR="00A07BAD" w:rsidRPr="00062D68" w:rsidRDefault="00A07BAD" w:rsidP="003D1B67">
            <w:pPr>
              <w:suppressAutoHyphens/>
              <w:kinsoku w:val="0"/>
              <w:wordWrap w:val="0"/>
              <w:overflowPunct w:val="0"/>
              <w:adjustRightInd w:val="0"/>
              <w:spacing w:line="242" w:lineRule="exact"/>
              <w:textAlignment w:val="baseline"/>
              <w:rPr>
                <w:rFonts w:cs="Times New Roman"/>
                <w:color w:val="000000" w:themeColor="text1"/>
                <w:sz w:val="22"/>
                <w:szCs w:val="22"/>
              </w:rPr>
            </w:pPr>
            <w:r w:rsidRPr="00062D68">
              <w:rPr>
                <w:color w:val="000000" w:themeColor="text1"/>
                <w:sz w:val="22"/>
                <w:szCs w:val="22"/>
              </w:rPr>
              <w:t xml:space="preserve">           </w:t>
            </w:r>
          </w:p>
        </w:tc>
        <w:tc>
          <w:tcPr>
            <w:tcW w:w="3096" w:type="dxa"/>
            <w:tcBorders>
              <w:top w:val="single" w:sz="4" w:space="0" w:color="000000"/>
              <w:left w:val="single" w:sz="4" w:space="0" w:color="000000"/>
              <w:bottom w:val="nil"/>
              <w:right w:val="single" w:sz="4" w:space="0" w:color="000000"/>
            </w:tcBorders>
            <w:vAlign w:val="center"/>
          </w:tcPr>
          <w:p w:rsidR="00A07BAD" w:rsidRPr="00062D68" w:rsidRDefault="00A07BAD" w:rsidP="003D1B67">
            <w:pPr>
              <w:suppressAutoHyphens/>
              <w:kinsoku w:val="0"/>
              <w:wordWrap w:val="0"/>
              <w:overflowPunct w:val="0"/>
              <w:adjustRightInd w:val="0"/>
              <w:spacing w:line="242" w:lineRule="exact"/>
              <w:textAlignment w:val="baseline"/>
              <w:rPr>
                <w:color w:val="000000" w:themeColor="text1"/>
                <w:sz w:val="22"/>
                <w:szCs w:val="22"/>
              </w:rPr>
            </w:pPr>
            <w:r w:rsidRPr="00062D68">
              <w:rPr>
                <w:rFonts w:hint="eastAsia"/>
                <w:color w:val="000000" w:themeColor="text1"/>
                <w:sz w:val="22"/>
                <w:szCs w:val="22"/>
              </w:rPr>
              <w:t>支店名</w:t>
            </w:r>
          </w:p>
          <w:p w:rsidR="003D1B67" w:rsidRPr="00062D68" w:rsidRDefault="003D1B67" w:rsidP="003D1B67">
            <w:pPr>
              <w:suppressAutoHyphens/>
              <w:kinsoku w:val="0"/>
              <w:wordWrap w:val="0"/>
              <w:overflowPunct w:val="0"/>
              <w:adjustRightInd w:val="0"/>
              <w:spacing w:line="242" w:lineRule="exact"/>
              <w:textAlignment w:val="baseline"/>
              <w:rPr>
                <w:rFonts w:cs="Times New Roman"/>
                <w:color w:val="000000" w:themeColor="text1"/>
                <w:sz w:val="22"/>
                <w:szCs w:val="22"/>
              </w:rPr>
            </w:pPr>
          </w:p>
        </w:tc>
        <w:tc>
          <w:tcPr>
            <w:tcW w:w="2400" w:type="dxa"/>
            <w:tcBorders>
              <w:top w:val="single" w:sz="4" w:space="0" w:color="000000"/>
              <w:left w:val="single" w:sz="4" w:space="0" w:color="000000"/>
              <w:bottom w:val="nil"/>
              <w:right w:val="single" w:sz="4" w:space="0" w:color="000000"/>
            </w:tcBorders>
            <w:vAlign w:val="center"/>
          </w:tcPr>
          <w:p w:rsidR="00A07BAD" w:rsidRPr="00062D68" w:rsidRDefault="00A07BAD" w:rsidP="003D1B67">
            <w:pPr>
              <w:suppressAutoHyphens/>
              <w:kinsoku w:val="0"/>
              <w:wordWrap w:val="0"/>
              <w:overflowPunct w:val="0"/>
              <w:adjustRightInd w:val="0"/>
              <w:spacing w:line="242" w:lineRule="exact"/>
              <w:textAlignment w:val="baseline"/>
              <w:rPr>
                <w:rFonts w:cs="Times New Roman"/>
                <w:color w:val="000000" w:themeColor="text1"/>
                <w:spacing w:val="6"/>
                <w:sz w:val="22"/>
                <w:szCs w:val="22"/>
              </w:rPr>
            </w:pPr>
            <w:r w:rsidRPr="00062D68">
              <w:rPr>
                <w:rFonts w:hint="eastAsia"/>
                <w:color w:val="000000" w:themeColor="text1"/>
                <w:sz w:val="22"/>
                <w:szCs w:val="22"/>
              </w:rPr>
              <w:t>金額</w:t>
            </w:r>
          </w:p>
          <w:p w:rsidR="00A07BAD" w:rsidRPr="00062D68" w:rsidRDefault="00A07BAD" w:rsidP="003D1B67">
            <w:pPr>
              <w:suppressAutoHyphens/>
              <w:kinsoku w:val="0"/>
              <w:wordWrap w:val="0"/>
              <w:overflowPunct w:val="0"/>
              <w:adjustRightInd w:val="0"/>
              <w:spacing w:line="242" w:lineRule="exact"/>
              <w:textAlignment w:val="baseline"/>
              <w:rPr>
                <w:rFonts w:cs="Times New Roman"/>
                <w:color w:val="000000" w:themeColor="text1"/>
                <w:sz w:val="22"/>
                <w:szCs w:val="22"/>
              </w:rPr>
            </w:pPr>
            <w:r w:rsidRPr="00062D68">
              <w:rPr>
                <w:color w:val="000000" w:themeColor="text1"/>
                <w:sz w:val="22"/>
                <w:szCs w:val="22"/>
              </w:rPr>
              <w:t xml:space="preserve">   </w:t>
            </w:r>
            <w:r w:rsidR="00D47A34" w:rsidRPr="00062D68">
              <w:rPr>
                <w:rFonts w:hint="eastAsia"/>
                <w:color w:val="000000" w:themeColor="text1"/>
                <w:sz w:val="22"/>
                <w:szCs w:val="22"/>
              </w:rPr>
              <w:t xml:space="preserve">　　</w:t>
            </w:r>
            <w:r w:rsidRPr="00062D68">
              <w:rPr>
                <w:color w:val="000000" w:themeColor="text1"/>
                <w:sz w:val="22"/>
                <w:szCs w:val="22"/>
              </w:rPr>
              <w:t xml:space="preserve"> </w:t>
            </w:r>
            <w:r w:rsidR="000041D6">
              <w:rPr>
                <w:rFonts w:hint="eastAsia"/>
                <w:color w:val="000000" w:themeColor="text1"/>
                <w:sz w:val="22"/>
                <w:szCs w:val="22"/>
              </w:rPr>
              <w:t xml:space="preserve">　　</w:t>
            </w:r>
            <w:r w:rsidR="003D1B67" w:rsidRPr="00062D68">
              <w:rPr>
                <w:rFonts w:hint="eastAsia"/>
                <w:color w:val="000000" w:themeColor="text1"/>
                <w:sz w:val="22"/>
                <w:szCs w:val="22"/>
              </w:rPr>
              <w:t xml:space="preserve">　</w:t>
            </w:r>
            <w:r w:rsidR="000041D6">
              <w:rPr>
                <w:rFonts w:hint="eastAsia"/>
                <w:color w:val="000000" w:themeColor="text1"/>
                <w:sz w:val="22"/>
                <w:szCs w:val="22"/>
              </w:rPr>
              <w:t xml:space="preserve"> </w:t>
            </w:r>
            <w:r w:rsidR="003D1B67" w:rsidRPr="00062D68">
              <w:rPr>
                <w:rFonts w:hint="eastAsia"/>
                <w:color w:val="000000" w:themeColor="text1"/>
                <w:sz w:val="22"/>
                <w:szCs w:val="22"/>
              </w:rPr>
              <w:t xml:space="preserve">　</w:t>
            </w:r>
            <w:r w:rsidRPr="00062D68">
              <w:rPr>
                <w:rFonts w:hint="eastAsia"/>
                <w:color w:val="000000" w:themeColor="text1"/>
                <w:sz w:val="22"/>
                <w:szCs w:val="22"/>
              </w:rPr>
              <w:t>円</w:t>
            </w:r>
          </w:p>
        </w:tc>
        <w:tc>
          <w:tcPr>
            <w:tcW w:w="1449" w:type="dxa"/>
            <w:vMerge w:val="restart"/>
            <w:shd w:val="clear" w:color="auto" w:fill="auto"/>
            <w:vAlign w:val="center"/>
          </w:tcPr>
          <w:p w:rsidR="00A07BAD" w:rsidRPr="00062D68" w:rsidRDefault="00657CA9" w:rsidP="00657CA9">
            <w:pPr>
              <w:widowControl/>
              <w:autoSpaceDE/>
              <w:autoSpaceDN/>
              <w:jc w:val="center"/>
              <w:rPr>
                <w:rFonts w:cs="Times New Roman"/>
                <w:color w:val="000000" w:themeColor="text1"/>
                <w:sz w:val="22"/>
                <w:szCs w:val="22"/>
              </w:rPr>
            </w:pPr>
            <w:r>
              <w:rPr>
                <w:rFonts w:cs="Times New Roman" w:hint="eastAsia"/>
                <w:color w:val="000000" w:themeColor="text1"/>
                <w:sz w:val="22"/>
                <w:szCs w:val="22"/>
              </w:rPr>
              <w:t>自由財産拡張</w:t>
            </w:r>
            <w:r w:rsidRPr="00062D68">
              <w:rPr>
                <w:rFonts w:cs="Times New Roman" w:hint="eastAsia"/>
                <w:color w:val="000000" w:themeColor="text1"/>
                <w:sz w:val="22"/>
                <w:szCs w:val="22"/>
              </w:rPr>
              <w:t>□</w:t>
            </w:r>
          </w:p>
        </w:tc>
      </w:tr>
      <w:tr w:rsidR="00062D68" w:rsidRPr="00062D68" w:rsidTr="007D0DBA">
        <w:trPr>
          <w:trHeight w:hRule="exact" w:val="1094"/>
        </w:trPr>
        <w:tc>
          <w:tcPr>
            <w:tcW w:w="2694" w:type="dxa"/>
            <w:tcBorders>
              <w:top w:val="dashed" w:sz="4" w:space="0" w:color="000000"/>
              <w:left w:val="single" w:sz="4" w:space="0" w:color="000000"/>
              <w:bottom w:val="single" w:sz="4" w:space="0" w:color="000000"/>
              <w:right w:val="single" w:sz="4" w:space="0" w:color="000000"/>
            </w:tcBorders>
            <w:vAlign w:val="center"/>
          </w:tcPr>
          <w:p w:rsidR="00A07BAD" w:rsidRPr="00062D68" w:rsidRDefault="00A07BAD" w:rsidP="003D1B67">
            <w:pPr>
              <w:suppressAutoHyphens/>
              <w:kinsoku w:val="0"/>
              <w:wordWrap w:val="0"/>
              <w:overflowPunct w:val="0"/>
              <w:adjustRightInd w:val="0"/>
              <w:spacing w:line="242" w:lineRule="exact"/>
              <w:textAlignment w:val="baseline"/>
              <w:rPr>
                <w:color w:val="000000" w:themeColor="text1"/>
                <w:sz w:val="20"/>
                <w:szCs w:val="20"/>
              </w:rPr>
            </w:pPr>
            <w:r w:rsidRPr="00062D68">
              <w:rPr>
                <w:rFonts w:hint="eastAsia"/>
                <w:color w:val="000000" w:themeColor="text1"/>
                <w:sz w:val="20"/>
                <w:szCs w:val="20"/>
              </w:rPr>
              <w:t>□普通　□総合</w:t>
            </w:r>
          </w:p>
          <w:p w:rsidR="00A07BAD" w:rsidRPr="00062D68" w:rsidRDefault="00A07BAD" w:rsidP="003D1B67">
            <w:pPr>
              <w:suppressAutoHyphens/>
              <w:kinsoku w:val="0"/>
              <w:wordWrap w:val="0"/>
              <w:overflowPunct w:val="0"/>
              <w:adjustRightInd w:val="0"/>
              <w:spacing w:line="242" w:lineRule="exact"/>
              <w:textAlignment w:val="baseline"/>
              <w:rPr>
                <w:rFonts w:cs="Times New Roman"/>
                <w:color w:val="000000" w:themeColor="text1"/>
              </w:rPr>
            </w:pPr>
            <w:r w:rsidRPr="00062D68">
              <w:rPr>
                <w:rFonts w:hint="eastAsia"/>
                <w:color w:val="000000" w:themeColor="text1"/>
                <w:sz w:val="20"/>
                <w:szCs w:val="20"/>
              </w:rPr>
              <w:t>□その他（　　　）</w:t>
            </w:r>
          </w:p>
        </w:tc>
        <w:tc>
          <w:tcPr>
            <w:tcW w:w="3096" w:type="dxa"/>
            <w:tcBorders>
              <w:top w:val="dashed" w:sz="4" w:space="0" w:color="000000"/>
              <w:left w:val="single" w:sz="4" w:space="0" w:color="000000"/>
              <w:bottom w:val="single" w:sz="4" w:space="0" w:color="000000"/>
              <w:right w:val="single" w:sz="4" w:space="0" w:color="000000"/>
            </w:tcBorders>
            <w:vAlign w:val="center"/>
          </w:tcPr>
          <w:p w:rsidR="00A07BAD" w:rsidRPr="00062D68" w:rsidRDefault="00A07BAD" w:rsidP="003D1B67">
            <w:pPr>
              <w:suppressAutoHyphens/>
              <w:kinsoku w:val="0"/>
              <w:wordWrap w:val="0"/>
              <w:overflowPunct w:val="0"/>
              <w:adjustRightInd w:val="0"/>
              <w:spacing w:line="242" w:lineRule="exact"/>
              <w:textAlignment w:val="baseline"/>
              <w:rPr>
                <w:rFonts w:cs="Times New Roman"/>
                <w:color w:val="000000" w:themeColor="text1"/>
                <w:sz w:val="22"/>
                <w:szCs w:val="22"/>
              </w:rPr>
            </w:pPr>
            <w:r w:rsidRPr="00062D68">
              <w:rPr>
                <w:rFonts w:hint="eastAsia"/>
                <w:color w:val="000000" w:themeColor="text1"/>
                <w:sz w:val="22"/>
                <w:szCs w:val="22"/>
              </w:rPr>
              <w:t>口座番号</w:t>
            </w:r>
          </w:p>
        </w:tc>
        <w:tc>
          <w:tcPr>
            <w:tcW w:w="2400" w:type="dxa"/>
            <w:tcBorders>
              <w:top w:val="dashed" w:sz="4" w:space="0" w:color="000000"/>
              <w:left w:val="single" w:sz="4" w:space="0" w:color="000000"/>
              <w:bottom w:val="single" w:sz="4" w:space="0" w:color="000000"/>
              <w:right w:val="single" w:sz="4" w:space="0" w:color="000000"/>
            </w:tcBorders>
            <w:vAlign w:val="center"/>
          </w:tcPr>
          <w:p w:rsidR="00A07BAD" w:rsidRPr="00062D68" w:rsidRDefault="00A07BAD" w:rsidP="003D1B67">
            <w:pPr>
              <w:suppressAutoHyphens/>
              <w:kinsoku w:val="0"/>
              <w:wordWrap w:val="0"/>
              <w:overflowPunct w:val="0"/>
              <w:adjustRightInd w:val="0"/>
              <w:spacing w:line="242" w:lineRule="exact"/>
              <w:textAlignment w:val="baseline"/>
              <w:rPr>
                <w:rFonts w:cs="Times New Roman"/>
                <w:color w:val="000000" w:themeColor="text1"/>
                <w:sz w:val="22"/>
                <w:szCs w:val="22"/>
              </w:rPr>
            </w:pPr>
            <w:r w:rsidRPr="00062D68">
              <w:rPr>
                <w:rFonts w:hint="eastAsia"/>
                <w:color w:val="000000" w:themeColor="text1"/>
                <w:sz w:val="22"/>
                <w:szCs w:val="22"/>
              </w:rPr>
              <w:t>備考</w:t>
            </w:r>
          </w:p>
        </w:tc>
        <w:tc>
          <w:tcPr>
            <w:tcW w:w="1449" w:type="dxa"/>
            <w:vMerge/>
            <w:tcBorders>
              <w:bottom w:val="single" w:sz="4" w:space="0" w:color="auto"/>
            </w:tcBorders>
            <w:shd w:val="clear" w:color="auto" w:fill="auto"/>
            <w:vAlign w:val="center"/>
          </w:tcPr>
          <w:p w:rsidR="00A07BAD" w:rsidRPr="00062D68" w:rsidRDefault="00A07BAD" w:rsidP="00E37F2D">
            <w:pPr>
              <w:widowControl/>
              <w:autoSpaceDE/>
              <w:autoSpaceDN/>
              <w:jc w:val="center"/>
              <w:rPr>
                <w:rFonts w:cs="Times New Roman"/>
                <w:color w:val="000000" w:themeColor="text1"/>
              </w:rPr>
            </w:pPr>
          </w:p>
        </w:tc>
      </w:tr>
      <w:tr w:rsidR="00062D68" w:rsidRPr="00062D68" w:rsidTr="007D0DBA">
        <w:trPr>
          <w:trHeight w:hRule="exact" w:val="1003"/>
        </w:trPr>
        <w:tc>
          <w:tcPr>
            <w:tcW w:w="2694" w:type="dxa"/>
            <w:tcBorders>
              <w:top w:val="single" w:sz="4" w:space="0" w:color="000000"/>
              <w:left w:val="single" w:sz="4" w:space="0" w:color="000000"/>
              <w:bottom w:val="dashed" w:sz="4" w:space="0" w:color="auto"/>
              <w:right w:val="single" w:sz="4" w:space="0" w:color="000000"/>
            </w:tcBorders>
            <w:vAlign w:val="center"/>
          </w:tcPr>
          <w:p w:rsidR="00A07BAD" w:rsidRPr="00062D68" w:rsidRDefault="00A07BAD" w:rsidP="00EE6C27">
            <w:pPr>
              <w:numPr>
                <w:ilvl w:val="0"/>
                <w:numId w:val="18"/>
              </w:numPr>
              <w:suppressAutoHyphens/>
              <w:kinsoku w:val="0"/>
              <w:wordWrap w:val="0"/>
              <w:overflowPunct w:val="0"/>
              <w:adjustRightInd w:val="0"/>
              <w:spacing w:line="242" w:lineRule="exact"/>
              <w:textAlignment w:val="baseline"/>
              <w:rPr>
                <w:rFonts w:cs="Times New Roman"/>
                <w:color w:val="000000" w:themeColor="text1"/>
                <w:spacing w:val="6"/>
                <w:sz w:val="22"/>
                <w:szCs w:val="22"/>
              </w:rPr>
            </w:pPr>
            <w:r w:rsidRPr="00062D68">
              <w:rPr>
                <w:rFonts w:hint="eastAsia"/>
                <w:color w:val="000000" w:themeColor="text1"/>
                <w:sz w:val="22"/>
                <w:szCs w:val="22"/>
              </w:rPr>
              <w:t xml:space="preserve">　金融機関名</w:t>
            </w:r>
          </w:p>
          <w:p w:rsidR="00A07BAD" w:rsidRPr="00062D68" w:rsidRDefault="00A07BAD" w:rsidP="003D1B67">
            <w:pPr>
              <w:suppressAutoHyphens/>
              <w:kinsoku w:val="0"/>
              <w:wordWrap w:val="0"/>
              <w:overflowPunct w:val="0"/>
              <w:adjustRightInd w:val="0"/>
              <w:spacing w:line="242" w:lineRule="exact"/>
              <w:textAlignment w:val="baseline"/>
              <w:rPr>
                <w:rFonts w:cs="Times New Roman"/>
                <w:color w:val="000000" w:themeColor="text1"/>
                <w:sz w:val="22"/>
                <w:szCs w:val="22"/>
              </w:rPr>
            </w:pPr>
            <w:r w:rsidRPr="00062D68">
              <w:rPr>
                <w:color w:val="000000" w:themeColor="text1"/>
                <w:sz w:val="22"/>
                <w:szCs w:val="22"/>
              </w:rPr>
              <w:t xml:space="preserve">           </w:t>
            </w:r>
          </w:p>
        </w:tc>
        <w:tc>
          <w:tcPr>
            <w:tcW w:w="3096" w:type="dxa"/>
            <w:tcBorders>
              <w:top w:val="single" w:sz="4" w:space="0" w:color="000000"/>
              <w:left w:val="single" w:sz="4" w:space="0" w:color="000000"/>
              <w:bottom w:val="nil"/>
              <w:right w:val="single" w:sz="4" w:space="0" w:color="000000"/>
            </w:tcBorders>
            <w:vAlign w:val="center"/>
          </w:tcPr>
          <w:p w:rsidR="00A07BAD" w:rsidRPr="00062D68" w:rsidRDefault="00A07BAD" w:rsidP="003D1B67">
            <w:pPr>
              <w:suppressAutoHyphens/>
              <w:kinsoku w:val="0"/>
              <w:wordWrap w:val="0"/>
              <w:overflowPunct w:val="0"/>
              <w:adjustRightInd w:val="0"/>
              <w:spacing w:line="242" w:lineRule="exact"/>
              <w:textAlignment w:val="baseline"/>
              <w:rPr>
                <w:color w:val="000000" w:themeColor="text1"/>
                <w:sz w:val="22"/>
                <w:szCs w:val="22"/>
              </w:rPr>
            </w:pPr>
            <w:r w:rsidRPr="00062D68">
              <w:rPr>
                <w:rFonts w:hint="eastAsia"/>
                <w:color w:val="000000" w:themeColor="text1"/>
                <w:sz w:val="22"/>
                <w:szCs w:val="22"/>
              </w:rPr>
              <w:t>支店名</w:t>
            </w:r>
          </w:p>
          <w:p w:rsidR="003D1B67" w:rsidRPr="00062D68" w:rsidRDefault="003D1B67" w:rsidP="003D1B67">
            <w:pPr>
              <w:suppressAutoHyphens/>
              <w:kinsoku w:val="0"/>
              <w:wordWrap w:val="0"/>
              <w:overflowPunct w:val="0"/>
              <w:adjustRightInd w:val="0"/>
              <w:spacing w:line="242" w:lineRule="exact"/>
              <w:textAlignment w:val="baseline"/>
              <w:rPr>
                <w:rFonts w:cs="Times New Roman"/>
                <w:color w:val="000000" w:themeColor="text1"/>
                <w:sz w:val="22"/>
                <w:szCs w:val="22"/>
              </w:rPr>
            </w:pPr>
          </w:p>
        </w:tc>
        <w:tc>
          <w:tcPr>
            <w:tcW w:w="2400" w:type="dxa"/>
            <w:tcBorders>
              <w:top w:val="single" w:sz="4" w:space="0" w:color="000000"/>
              <w:left w:val="single" w:sz="4" w:space="0" w:color="000000"/>
              <w:bottom w:val="nil"/>
              <w:right w:val="single" w:sz="4" w:space="0" w:color="000000"/>
            </w:tcBorders>
            <w:vAlign w:val="center"/>
          </w:tcPr>
          <w:p w:rsidR="00A07BAD" w:rsidRPr="00062D68" w:rsidRDefault="00A07BAD" w:rsidP="003D1B67">
            <w:pPr>
              <w:suppressAutoHyphens/>
              <w:kinsoku w:val="0"/>
              <w:wordWrap w:val="0"/>
              <w:overflowPunct w:val="0"/>
              <w:adjustRightInd w:val="0"/>
              <w:spacing w:line="242" w:lineRule="exact"/>
              <w:textAlignment w:val="baseline"/>
              <w:rPr>
                <w:rFonts w:cs="Times New Roman"/>
                <w:color w:val="000000" w:themeColor="text1"/>
                <w:spacing w:val="6"/>
                <w:sz w:val="22"/>
                <w:szCs w:val="22"/>
              </w:rPr>
            </w:pPr>
            <w:r w:rsidRPr="00062D68">
              <w:rPr>
                <w:rFonts w:hint="eastAsia"/>
                <w:color w:val="000000" w:themeColor="text1"/>
                <w:sz w:val="22"/>
                <w:szCs w:val="22"/>
              </w:rPr>
              <w:t>金額</w:t>
            </w:r>
          </w:p>
          <w:p w:rsidR="00A07BAD" w:rsidRPr="00062D68" w:rsidRDefault="00A07BAD" w:rsidP="003D1B67">
            <w:pPr>
              <w:suppressAutoHyphens/>
              <w:kinsoku w:val="0"/>
              <w:wordWrap w:val="0"/>
              <w:overflowPunct w:val="0"/>
              <w:adjustRightInd w:val="0"/>
              <w:spacing w:line="242" w:lineRule="exact"/>
              <w:textAlignment w:val="baseline"/>
              <w:rPr>
                <w:rFonts w:cs="Times New Roman"/>
                <w:color w:val="000000" w:themeColor="text1"/>
                <w:sz w:val="22"/>
                <w:szCs w:val="22"/>
              </w:rPr>
            </w:pPr>
            <w:r w:rsidRPr="00062D68">
              <w:rPr>
                <w:color w:val="000000" w:themeColor="text1"/>
                <w:sz w:val="22"/>
                <w:szCs w:val="22"/>
              </w:rPr>
              <w:t xml:space="preserve">  </w:t>
            </w:r>
            <w:r w:rsidR="00D47A34" w:rsidRPr="00062D68">
              <w:rPr>
                <w:rFonts w:hint="eastAsia"/>
                <w:color w:val="000000" w:themeColor="text1"/>
                <w:sz w:val="22"/>
                <w:szCs w:val="22"/>
              </w:rPr>
              <w:t xml:space="preserve">　　</w:t>
            </w:r>
            <w:r w:rsidRPr="00062D68">
              <w:rPr>
                <w:color w:val="000000" w:themeColor="text1"/>
                <w:sz w:val="22"/>
                <w:szCs w:val="22"/>
              </w:rPr>
              <w:t xml:space="preserve">  </w:t>
            </w:r>
            <w:r w:rsidR="003D1B67" w:rsidRPr="00062D68">
              <w:rPr>
                <w:rFonts w:hint="eastAsia"/>
                <w:color w:val="000000" w:themeColor="text1"/>
                <w:sz w:val="22"/>
                <w:szCs w:val="22"/>
              </w:rPr>
              <w:t xml:space="preserve">　</w:t>
            </w:r>
            <w:r w:rsidR="000041D6">
              <w:rPr>
                <w:rFonts w:hint="eastAsia"/>
                <w:color w:val="000000" w:themeColor="text1"/>
                <w:sz w:val="22"/>
                <w:szCs w:val="22"/>
              </w:rPr>
              <w:t xml:space="preserve">     </w:t>
            </w:r>
            <w:r w:rsidR="003D1B67" w:rsidRPr="00062D68">
              <w:rPr>
                <w:rFonts w:hint="eastAsia"/>
                <w:color w:val="000000" w:themeColor="text1"/>
                <w:sz w:val="22"/>
                <w:szCs w:val="22"/>
              </w:rPr>
              <w:t xml:space="preserve">　</w:t>
            </w:r>
            <w:r w:rsidRPr="00062D68">
              <w:rPr>
                <w:rFonts w:hint="eastAsia"/>
                <w:color w:val="000000" w:themeColor="text1"/>
                <w:sz w:val="22"/>
                <w:szCs w:val="22"/>
              </w:rPr>
              <w:t>円</w:t>
            </w:r>
          </w:p>
        </w:tc>
        <w:tc>
          <w:tcPr>
            <w:tcW w:w="1449" w:type="dxa"/>
            <w:vMerge w:val="restart"/>
            <w:shd w:val="clear" w:color="auto" w:fill="auto"/>
            <w:vAlign w:val="center"/>
          </w:tcPr>
          <w:p w:rsidR="00A07BAD" w:rsidRPr="00062D68" w:rsidRDefault="00657CA9" w:rsidP="00657CA9">
            <w:pPr>
              <w:widowControl/>
              <w:autoSpaceDE/>
              <w:autoSpaceDN/>
              <w:jc w:val="center"/>
              <w:rPr>
                <w:rFonts w:cs="Times New Roman"/>
                <w:color w:val="000000" w:themeColor="text1"/>
                <w:sz w:val="22"/>
                <w:szCs w:val="22"/>
              </w:rPr>
            </w:pPr>
            <w:r>
              <w:rPr>
                <w:rFonts w:cs="Times New Roman" w:hint="eastAsia"/>
                <w:color w:val="000000" w:themeColor="text1"/>
                <w:sz w:val="22"/>
                <w:szCs w:val="22"/>
              </w:rPr>
              <w:t>自由財産拡張</w:t>
            </w:r>
            <w:r w:rsidRPr="00062D68">
              <w:rPr>
                <w:rFonts w:cs="Times New Roman" w:hint="eastAsia"/>
                <w:color w:val="000000" w:themeColor="text1"/>
                <w:sz w:val="22"/>
                <w:szCs w:val="22"/>
              </w:rPr>
              <w:t>□</w:t>
            </w:r>
          </w:p>
        </w:tc>
      </w:tr>
      <w:tr w:rsidR="00062D68" w:rsidRPr="00062D68" w:rsidTr="007D0DBA">
        <w:trPr>
          <w:trHeight w:hRule="exact" w:val="1005"/>
        </w:trPr>
        <w:tc>
          <w:tcPr>
            <w:tcW w:w="2694" w:type="dxa"/>
            <w:tcBorders>
              <w:top w:val="dashed" w:sz="4" w:space="0" w:color="auto"/>
              <w:left w:val="single" w:sz="4" w:space="0" w:color="000000"/>
              <w:bottom w:val="single" w:sz="4" w:space="0" w:color="auto"/>
              <w:right w:val="single" w:sz="4" w:space="0" w:color="000000"/>
            </w:tcBorders>
            <w:vAlign w:val="center"/>
          </w:tcPr>
          <w:p w:rsidR="00567565" w:rsidRPr="00062D68" w:rsidRDefault="00567565" w:rsidP="00567565">
            <w:pPr>
              <w:suppressAutoHyphens/>
              <w:kinsoku w:val="0"/>
              <w:wordWrap w:val="0"/>
              <w:overflowPunct w:val="0"/>
              <w:adjustRightInd w:val="0"/>
              <w:spacing w:line="242" w:lineRule="exact"/>
              <w:textAlignment w:val="baseline"/>
              <w:rPr>
                <w:color w:val="000000" w:themeColor="text1"/>
                <w:sz w:val="20"/>
                <w:szCs w:val="20"/>
              </w:rPr>
            </w:pPr>
            <w:r w:rsidRPr="00062D68">
              <w:rPr>
                <w:rFonts w:hint="eastAsia"/>
                <w:color w:val="000000" w:themeColor="text1"/>
                <w:sz w:val="20"/>
                <w:szCs w:val="20"/>
              </w:rPr>
              <w:t>□普通　□総合</w:t>
            </w:r>
          </w:p>
          <w:p w:rsidR="00567565" w:rsidRPr="00062D68" w:rsidRDefault="00567565" w:rsidP="00567565">
            <w:pPr>
              <w:suppressAutoHyphens/>
              <w:kinsoku w:val="0"/>
              <w:wordWrap w:val="0"/>
              <w:overflowPunct w:val="0"/>
              <w:adjustRightInd w:val="0"/>
              <w:spacing w:line="242" w:lineRule="exact"/>
              <w:textAlignment w:val="baseline"/>
              <w:rPr>
                <w:rFonts w:cs="Times New Roman"/>
                <w:color w:val="000000" w:themeColor="text1"/>
              </w:rPr>
            </w:pPr>
            <w:r w:rsidRPr="00062D68">
              <w:rPr>
                <w:rFonts w:hint="eastAsia"/>
                <w:color w:val="000000" w:themeColor="text1"/>
                <w:sz w:val="20"/>
                <w:szCs w:val="20"/>
              </w:rPr>
              <w:t>□その他（　　　）</w:t>
            </w:r>
          </w:p>
        </w:tc>
        <w:tc>
          <w:tcPr>
            <w:tcW w:w="3096" w:type="dxa"/>
            <w:tcBorders>
              <w:top w:val="dashed" w:sz="4" w:space="0" w:color="000000"/>
              <w:left w:val="single" w:sz="4" w:space="0" w:color="000000"/>
              <w:bottom w:val="single" w:sz="4" w:space="0" w:color="auto"/>
              <w:right w:val="single" w:sz="4" w:space="0" w:color="000000"/>
            </w:tcBorders>
            <w:vAlign w:val="center"/>
          </w:tcPr>
          <w:p w:rsidR="00567565" w:rsidRPr="00062D68" w:rsidRDefault="00567565" w:rsidP="00567565">
            <w:pPr>
              <w:suppressAutoHyphens/>
              <w:kinsoku w:val="0"/>
              <w:wordWrap w:val="0"/>
              <w:overflowPunct w:val="0"/>
              <w:adjustRightInd w:val="0"/>
              <w:spacing w:line="242" w:lineRule="exact"/>
              <w:textAlignment w:val="baseline"/>
              <w:rPr>
                <w:rFonts w:cs="Times New Roman"/>
                <w:color w:val="000000" w:themeColor="text1"/>
                <w:sz w:val="22"/>
                <w:szCs w:val="22"/>
              </w:rPr>
            </w:pPr>
            <w:r w:rsidRPr="00062D68">
              <w:rPr>
                <w:rFonts w:cs="Times New Roman" w:hint="eastAsia"/>
                <w:color w:val="000000" w:themeColor="text1"/>
                <w:sz w:val="22"/>
                <w:szCs w:val="22"/>
              </w:rPr>
              <w:t>口座番号</w:t>
            </w:r>
          </w:p>
          <w:p w:rsidR="00567565" w:rsidRPr="00062D68" w:rsidRDefault="00567565" w:rsidP="00567565">
            <w:pPr>
              <w:suppressAutoHyphens/>
              <w:kinsoku w:val="0"/>
              <w:wordWrap w:val="0"/>
              <w:overflowPunct w:val="0"/>
              <w:adjustRightInd w:val="0"/>
              <w:spacing w:line="242" w:lineRule="exact"/>
              <w:textAlignment w:val="baseline"/>
              <w:rPr>
                <w:rFonts w:cs="Times New Roman"/>
                <w:color w:val="000000" w:themeColor="text1"/>
                <w:sz w:val="22"/>
                <w:szCs w:val="22"/>
              </w:rPr>
            </w:pPr>
          </w:p>
        </w:tc>
        <w:tc>
          <w:tcPr>
            <w:tcW w:w="2400" w:type="dxa"/>
            <w:tcBorders>
              <w:top w:val="dashed" w:sz="4" w:space="0" w:color="000000"/>
              <w:left w:val="single" w:sz="4" w:space="0" w:color="000000"/>
              <w:bottom w:val="single" w:sz="4" w:space="0" w:color="auto"/>
              <w:right w:val="single" w:sz="4" w:space="0" w:color="000000"/>
            </w:tcBorders>
            <w:vAlign w:val="center"/>
          </w:tcPr>
          <w:p w:rsidR="00567565" w:rsidRPr="00062D68" w:rsidRDefault="00567565" w:rsidP="00567565">
            <w:pPr>
              <w:suppressAutoHyphens/>
              <w:kinsoku w:val="0"/>
              <w:wordWrap w:val="0"/>
              <w:overflowPunct w:val="0"/>
              <w:adjustRightInd w:val="0"/>
              <w:spacing w:line="242" w:lineRule="exact"/>
              <w:textAlignment w:val="baseline"/>
              <w:rPr>
                <w:rFonts w:cs="Times New Roman"/>
                <w:color w:val="000000" w:themeColor="text1"/>
                <w:sz w:val="22"/>
                <w:szCs w:val="22"/>
              </w:rPr>
            </w:pPr>
            <w:r w:rsidRPr="00062D68">
              <w:rPr>
                <w:rFonts w:cs="Times New Roman" w:hint="eastAsia"/>
                <w:color w:val="000000" w:themeColor="text1"/>
                <w:sz w:val="22"/>
                <w:szCs w:val="22"/>
              </w:rPr>
              <w:t>備考</w:t>
            </w:r>
          </w:p>
        </w:tc>
        <w:tc>
          <w:tcPr>
            <w:tcW w:w="1449" w:type="dxa"/>
            <w:vMerge/>
            <w:shd w:val="clear" w:color="auto" w:fill="auto"/>
            <w:vAlign w:val="center"/>
          </w:tcPr>
          <w:p w:rsidR="00567565" w:rsidRPr="00062D68" w:rsidRDefault="00567565" w:rsidP="00567565">
            <w:pPr>
              <w:widowControl/>
              <w:autoSpaceDE/>
              <w:autoSpaceDN/>
              <w:jc w:val="center"/>
              <w:rPr>
                <w:rFonts w:cs="Times New Roman"/>
                <w:color w:val="000000" w:themeColor="text1"/>
              </w:rPr>
            </w:pPr>
          </w:p>
        </w:tc>
      </w:tr>
      <w:tr w:rsidR="00A042FE" w:rsidRPr="00062D68" w:rsidTr="007D0DBA">
        <w:trPr>
          <w:trHeight w:hRule="exact" w:val="988"/>
        </w:trPr>
        <w:tc>
          <w:tcPr>
            <w:tcW w:w="2694" w:type="dxa"/>
            <w:tcBorders>
              <w:top w:val="single" w:sz="4" w:space="0" w:color="000000"/>
              <w:left w:val="single" w:sz="4" w:space="0" w:color="000000"/>
              <w:bottom w:val="dashed" w:sz="4" w:space="0" w:color="auto"/>
              <w:right w:val="single" w:sz="4" w:space="0" w:color="000000"/>
            </w:tcBorders>
            <w:vAlign w:val="center"/>
          </w:tcPr>
          <w:p w:rsidR="00A042FE" w:rsidRPr="00062D68" w:rsidRDefault="00A042FE" w:rsidP="005143E6">
            <w:pPr>
              <w:numPr>
                <w:ilvl w:val="0"/>
                <w:numId w:val="18"/>
              </w:numPr>
              <w:suppressAutoHyphens/>
              <w:kinsoku w:val="0"/>
              <w:wordWrap w:val="0"/>
              <w:overflowPunct w:val="0"/>
              <w:adjustRightInd w:val="0"/>
              <w:spacing w:line="242" w:lineRule="exact"/>
              <w:textAlignment w:val="baseline"/>
              <w:rPr>
                <w:rFonts w:cs="Times New Roman"/>
                <w:color w:val="000000" w:themeColor="text1"/>
                <w:spacing w:val="6"/>
                <w:sz w:val="22"/>
                <w:szCs w:val="22"/>
              </w:rPr>
            </w:pPr>
            <w:r w:rsidRPr="00062D68">
              <w:rPr>
                <w:rFonts w:hint="eastAsia"/>
                <w:color w:val="000000" w:themeColor="text1"/>
                <w:sz w:val="22"/>
                <w:szCs w:val="22"/>
              </w:rPr>
              <w:t xml:space="preserve">　金融機関名</w:t>
            </w:r>
          </w:p>
          <w:p w:rsidR="00A042FE" w:rsidRPr="00062D68" w:rsidRDefault="00A042FE" w:rsidP="005143E6">
            <w:pPr>
              <w:suppressAutoHyphens/>
              <w:kinsoku w:val="0"/>
              <w:wordWrap w:val="0"/>
              <w:overflowPunct w:val="0"/>
              <w:adjustRightInd w:val="0"/>
              <w:spacing w:line="242" w:lineRule="exact"/>
              <w:textAlignment w:val="baseline"/>
              <w:rPr>
                <w:rFonts w:cs="Times New Roman"/>
                <w:color w:val="000000" w:themeColor="text1"/>
                <w:sz w:val="22"/>
                <w:szCs w:val="22"/>
              </w:rPr>
            </w:pPr>
            <w:r w:rsidRPr="00062D68">
              <w:rPr>
                <w:color w:val="000000" w:themeColor="text1"/>
                <w:sz w:val="22"/>
                <w:szCs w:val="22"/>
              </w:rPr>
              <w:t xml:space="preserve">           </w:t>
            </w:r>
          </w:p>
        </w:tc>
        <w:tc>
          <w:tcPr>
            <w:tcW w:w="3096" w:type="dxa"/>
            <w:tcBorders>
              <w:top w:val="single" w:sz="4" w:space="0" w:color="000000"/>
              <w:left w:val="single" w:sz="4" w:space="0" w:color="000000"/>
              <w:bottom w:val="nil"/>
              <w:right w:val="single" w:sz="4" w:space="0" w:color="000000"/>
            </w:tcBorders>
            <w:vAlign w:val="center"/>
          </w:tcPr>
          <w:p w:rsidR="00A042FE" w:rsidRPr="00062D68" w:rsidRDefault="00A042FE" w:rsidP="005143E6">
            <w:pPr>
              <w:suppressAutoHyphens/>
              <w:kinsoku w:val="0"/>
              <w:wordWrap w:val="0"/>
              <w:overflowPunct w:val="0"/>
              <w:adjustRightInd w:val="0"/>
              <w:spacing w:line="242" w:lineRule="exact"/>
              <w:textAlignment w:val="baseline"/>
              <w:rPr>
                <w:color w:val="000000" w:themeColor="text1"/>
                <w:sz w:val="22"/>
                <w:szCs w:val="22"/>
              </w:rPr>
            </w:pPr>
            <w:r w:rsidRPr="00062D68">
              <w:rPr>
                <w:rFonts w:hint="eastAsia"/>
                <w:color w:val="000000" w:themeColor="text1"/>
                <w:sz w:val="22"/>
                <w:szCs w:val="22"/>
              </w:rPr>
              <w:t>支店名</w:t>
            </w:r>
          </w:p>
          <w:p w:rsidR="00A042FE" w:rsidRPr="00062D68" w:rsidRDefault="00A042FE" w:rsidP="005143E6">
            <w:pPr>
              <w:suppressAutoHyphens/>
              <w:kinsoku w:val="0"/>
              <w:wordWrap w:val="0"/>
              <w:overflowPunct w:val="0"/>
              <w:adjustRightInd w:val="0"/>
              <w:spacing w:line="242" w:lineRule="exact"/>
              <w:textAlignment w:val="baseline"/>
              <w:rPr>
                <w:rFonts w:cs="Times New Roman"/>
                <w:color w:val="000000" w:themeColor="text1"/>
                <w:sz w:val="22"/>
                <w:szCs w:val="22"/>
              </w:rPr>
            </w:pPr>
          </w:p>
        </w:tc>
        <w:tc>
          <w:tcPr>
            <w:tcW w:w="2400" w:type="dxa"/>
            <w:tcBorders>
              <w:top w:val="single" w:sz="4" w:space="0" w:color="000000"/>
              <w:left w:val="single" w:sz="4" w:space="0" w:color="000000"/>
              <w:bottom w:val="nil"/>
              <w:right w:val="single" w:sz="4" w:space="0" w:color="000000"/>
            </w:tcBorders>
            <w:vAlign w:val="center"/>
          </w:tcPr>
          <w:p w:rsidR="00A042FE" w:rsidRPr="00062D68" w:rsidRDefault="00A042FE" w:rsidP="005143E6">
            <w:pPr>
              <w:suppressAutoHyphens/>
              <w:kinsoku w:val="0"/>
              <w:wordWrap w:val="0"/>
              <w:overflowPunct w:val="0"/>
              <w:adjustRightInd w:val="0"/>
              <w:spacing w:line="242" w:lineRule="exact"/>
              <w:textAlignment w:val="baseline"/>
              <w:rPr>
                <w:rFonts w:cs="Times New Roman"/>
                <w:color w:val="000000" w:themeColor="text1"/>
                <w:spacing w:val="6"/>
                <w:sz w:val="22"/>
                <w:szCs w:val="22"/>
              </w:rPr>
            </w:pPr>
            <w:r w:rsidRPr="00062D68">
              <w:rPr>
                <w:rFonts w:hint="eastAsia"/>
                <w:color w:val="000000" w:themeColor="text1"/>
                <w:sz w:val="22"/>
                <w:szCs w:val="22"/>
              </w:rPr>
              <w:t>金額</w:t>
            </w:r>
          </w:p>
          <w:p w:rsidR="00A042FE" w:rsidRPr="00062D68" w:rsidRDefault="00A042FE" w:rsidP="005143E6">
            <w:pPr>
              <w:suppressAutoHyphens/>
              <w:kinsoku w:val="0"/>
              <w:wordWrap w:val="0"/>
              <w:overflowPunct w:val="0"/>
              <w:adjustRightInd w:val="0"/>
              <w:spacing w:line="242" w:lineRule="exact"/>
              <w:textAlignment w:val="baseline"/>
              <w:rPr>
                <w:rFonts w:cs="Times New Roman"/>
                <w:color w:val="000000" w:themeColor="text1"/>
                <w:sz w:val="22"/>
                <w:szCs w:val="22"/>
              </w:rPr>
            </w:pPr>
            <w:r w:rsidRPr="00062D68">
              <w:rPr>
                <w:rFonts w:hint="eastAsia"/>
                <w:color w:val="000000" w:themeColor="text1"/>
                <w:sz w:val="22"/>
                <w:szCs w:val="22"/>
              </w:rPr>
              <w:t xml:space="preserve">　　　</w:t>
            </w:r>
            <w:r w:rsidRPr="00062D68">
              <w:rPr>
                <w:color w:val="000000" w:themeColor="text1"/>
                <w:sz w:val="22"/>
                <w:szCs w:val="22"/>
              </w:rPr>
              <w:t xml:space="preserve">  </w:t>
            </w:r>
            <w:r w:rsidRPr="00062D68">
              <w:rPr>
                <w:rFonts w:hint="eastAsia"/>
                <w:color w:val="000000" w:themeColor="text1"/>
                <w:sz w:val="22"/>
                <w:szCs w:val="22"/>
              </w:rPr>
              <w:t xml:space="preserve">　</w:t>
            </w:r>
            <w:r>
              <w:rPr>
                <w:rFonts w:hint="eastAsia"/>
                <w:color w:val="000000" w:themeColor="text1"/>
                <w:sz w:val="22"/>
                <w:szCs w:val="22"/>
              </w:rPr>
              <w:t xml:space="preserve">     </w:t>
            </w:r>
            <w:r w:rsidRPr="00062D68">
              <w:rPr>
                <w:rFonts w:hint="eastAsia"/>
                <w:color w:val="000000" w:themeColor="text1"/>
                <w:sz w:val="22"/>
                <w:szCs w:val="22"/>
              </w:rPr>
              <w:t xml:space="preserve">　円</w:t>
            </w:r>
          </w:p>
        </w:tc>
        <w:tc>
          <w:tcPr>
            <w:tcW w:w="1449" w:type="dxa"/>
            <w:vMerge w:val="restart"/>
            <w:vAlign w:val="center"/>
          </w:tcPr>
          <w:p w:rsidR="00A042FE" w:rsidRPr="00062D68" w:rsidRDefault="00657CA9" w:rsidP="00657CA9">
            <w:pPr>
              <w:jc w:val="center"/>
              <w:rPr>
                <w:rFonts w:cs="Times New Roman"/>
                <w:color w:val="000000" w:themeColor="text1"/>
                <w:sz w:val="22"/>
                <w:szCs w:val="22"/>
              </w:rPr>
            </w:pPr>
            <w:r>
              <w:rPr>
                <w:rFonts w:cs="Times New Roman" w:hint="eastAsia"/>
                <w:color w:val="000000" w:themeColor="text1"/>
                <w:sz w:val="22"/>
                <w:szCs w:val="22"/>
              </w:rPr>
              <w:t>自由財産拡張</w:t>
            </w:r>
            <w:r w:rsidRPr="00062D68">
              <w:rPr>
                <w:rFonts w:cs="Times New Roman" w:hint="eastAsia"/>
                <w:color w:val="000000" w:themeColor="text1"/>
                <w:sz w:val="22"/>
                <w:szCs w:val="22"/>
              </w:rPr>
              <w:t>□</w:t>
            </w:r>
          </w:p>
        </w:tc>
      </w:tr>
      <w:tr w:rsidR="00A042FE" w:rsidRPr="00062D68" w:rsidTr="007D0DBA">
        <w:trPr>
          <w:trHeight w:hRule="exact" w:val="990"/>
        </w:trPr>
        <w:tc>
          <w:tcPr>
            <w:tcW w:w="2694" w:type="dxa"/>
            <w:tcBorders>
              <w:top w:val="dashed" w:sz="4" w:space="0" w:color="auto"/>
              <w:left w:val="single" w:sz="4" w:space="0" w:color="000000"/>
              <w:bottom w:val="single" w:sz="4" w:space="0" w:color="000000"/>
              <w:right w:val="single" w:sz="4" w:space="0" w:color="000000"/>
            </w:tcBorders>
            <w:vAlign w:val="center"/>
          </w:tcPr>
          <w:p w:rsidR="00A042FE" w:rsidRPr="00062D68" w:rsidRDefault="00A042FE" w:rsidP="005143E6">
            <w:pPr>
              <w:suppressAutoHyphens/>
              <w:kinsoku w:val="0"/>
              <w:wordWrap w:val="0"/>
              <w:overflowPunct w:val="0"/>
              <w:adjustRightInd w:val="0"/>
              <w:spacing w:line="242" w:lineRule="exact"/>
              <w:textAlignment w:val="baseline"/>
              <w:rPr>
                <w:color w:val="000000" w:themeColor="text1"/>
                <w:sz w:val="20"/>
                <w:szCs w:val="20"/>
              </w:rPr>
            </w:pPr>
            <w:r w:rsidRPr="00062D68">
              <w:rPr>
                <w:rFonts w:hint="eastAsia"/>
                <w:color w:val="000000" w:themeColor="text1"/>
                <w:sz w:val="20"/>
                <w:szCs w:val="20"/>
              </w:rPr>
              <w:t>□普通　□総合</w:t>
            </w:r>
          </w:p>
          <w:p w:rsidR="00A042FE" w:rsidRPr="00062D68" w:rsidRDefault="00A042FE" w:rsidP="005143E6">
            <w:pPr>
              <w:suppressAutoHyphens/>
              <w:kinsoku w:val="0"/>
              <w:wordWrap w:val="0"/>
              <w:overflowPunct w:val="0"/>
              <w:adjustRightInd w:val="0"/>
              <w:spacing w:line="242" w:lineRule="exact"/>
              <w:textAlignment w:val="baseline"/>
              <w:rPr>
                <w:rFonts w:cs="Times New Roman"/>
                <w:color w:val="000000" w:themeColor="text1"/>
              </w:rPr>
            </w:pPr>
            <w:r w:rsidRPr="00062D68">
              <w:rPr>
                <w:rFonts w:hint="eastAsia"/>
                <w:color w:val="000000" w:themeColor="text1"/>
                <w:sz w:val="20"/>
                <w:szCs w:val="20"/>
              </w:rPr>
              <w:t>□その他（　　　）</w:t>
            </w:r>
          </w:p>
        </w:tc>
        <w:tc>
          <w:tcPr>
            <w:tcW w:w="3096" w:type="dxa"/>
            <w:tcBorders>
              <w:top w:val="dashed" w:sz="4" w:space="0" w:color="000000"/>
              <w:left w:val="single" w:sz="4" w:space="0" w:color="000000"/>
              <w:bottom w:val="single" w:sz="4" w:space="0" w:color="000000"/>
              <w:right w:val="single" w:sz="4" w:space="0" w:color="000000"/>
            </w:tcBorders>
            <w:vAlign w:val="center"/>
          </w:tcPr>
          <w:p w:rsidR="00A042FE" w:rsidRPr="00062D68" w:rsidRDefault="00A042FE" w:rsidP="005143E6">
            <w:pPr>
              <w:suppressAutoHyphens/>
              <w:kinsoku w:val="0"/>
              <w:wordWrap w:val="0"/>
              <w:overflowPunct w:val="0"/>
              <w:adjustRightInd w:val="0"/>
              <w:spacing w:line="242" w:lineRule="exact"/>
              <w:textAlignment w:val="baseline"/>
              <w:rPr>
                <w:color w:val="000000" w:themeColor="text1"/>
                <w:sz w:val="22"/>
                <w:szCs w:val="22"/>
              </w:rPr>
            </w:pPr>
            <w:r w:rsidRPr="00062D68">
              <w:rPr>
                <w:rFonts w:hint="eastAsia"/>
                <w:color w:val="000000" w:themeColor="text1"/>
                <w:sz w:val="22"/>
                <w:szCs w:val="22"/>
              </w:rPr>
              <w:t>口座番号</w:t>
            </w:r>
          </w:p>
          <w:p w:rsidR="00A042FE" w:rsidRPr="00062D68" w:rsidRDefault="00A042FE" w:rsidP="005143E6">
            <w:pPr>
              <w:suppressAutoHyphens/>
              <w:kinsoku w:val="0"/>
              <w:wordWrap w:val="0"/>
              <w:overflowPunct w:val="0"/>
              <w:adjustRightInd w:val="0"/>
              <w:spacing w:line="242" w:lineRule="exact"/>
              <w:textAlignment w:val="baseline"/>
              <w:rPr>
                <w:rFonts w:cs="Times New Roman"/>
                <w:color w:val="000000" w:themeColor="text1"/>
                <w:sz w:val="22"/>
                <w:szCs w:val="22"/>
              </w:rPr>
            </w:pPr>
          </w:p>
        </w:tc>
        <w:tc>
          <w:tcPr>
            <w:tcW w:w="2400" w:type="dxa"/>
            <w:tcBorders>
              <w:top w:val="dashed" w:sz="4" w:space="0" w:color="000000"/>
              <w:left w:val="single" w:sz="4" w:space="0" w:color="000000"/>
              <w:bottom w:val="single" w:sz="4" w:space="0" w:color="000000"/>
              <w:right w:val="single" w:sz="4" w:space="0" w:color="000000"/>
            </w:tcBorders>
            <w:vAlign w:val="center"/>
          </w:tcPr>
          <w:p w:rsidR="00A042FE" w:rsidRPr="00062D68" w:rsidRDefault="00A042FE" w:rsidP="005143E6">
            <w:pPr>
              <w:suppressAutoHyphens/>
              <w:kinsoku w:val="0"/>
              <w:wordWrap w:val="0"/>
              <w:overflowPunct w:val="0"/>
              <w:adjustRightInd w:val="0"/>
              <w:spacing w:line="242" w:lineRule="exact"/>
              <w:textAlignment w:val="baseline"/>
              <w:rPr>
                <w:color w:val="000000" w:themeColor="text1"/>
                <w:sz w:val="22"/>
                <w:szCs w:val="22"/>
              </w:rPr>
            </w:pPr>
            <w:r w:rsidRPr="00062D68">
              <w:rPr>
                <w:rFonts w:hint="eastAsia"/>
                <w:color w:val="000000" w:themeColor="text1"/>
                <w:sz w:val="22"/>
                <w:szCs w:val="22"/>
              </w:rPr>
              <w:t>備考</w:t>
            </w:r>
          </w:p>
          <w:p w:rsidR="00A042FE" w:rsidRPr="00062D68" w:rsidRDefault="00A042FE" w:rsidP="005143E6">
            <w:pPr>
              <w:suppressAutoHyphens/>
              <w:kinsoku w:val="0"/>
              <w:wordWrap w:val="0"/>
              <w:overflowPunct w:val="0"/>
              <w:adjustRightInd w:val="0"/>
              <w:spacing w:line="242" w:lineRule="exact"/>
              <w:textAlignment w:val="baseline"/>
              <w:rPr>
                <w:rFonts w:cs="Times New Roman"/>
                <w:color w:val="000000" w:themeColor="text1"/>
                <w:sz w:val="22"/>
                <w:szCs w:val="22"/>
              </w:rPr>
            </w:pPr>
          </w:p>
        </w:tc>
        <w:tc>
          <w:tcPr>
            <w:tcW w:w="1449" w:type="dxa"/>
            <w:vMerge/>
          </w:tcPr>
          <w:p w:rsidR="00A042FE" w:rsidRPr="00062D68" w:rsidRDefault="00A042FE" w:rsidP="005143E6">
            <w:pPr>
              <w:widowControl/>
              <w:autoSpaceDE/>
              <w:autoSpaceDN/>
              <w:jc w:val="left"/>
              <w:rPr>
                <w:rFonts w:cs="Times New Roman"/>
                <w:color w:val="000000" w:themeColor="text1"/>
              </w:rPr>
            </w:pPr>
          </w:p>
        </w:tc>
      </w:tr>
      <w:tr w:rsidR="00062D68" w:rsidRPr="00062D68" w:rsidTr="007D0DBA">
        <w:trPr>
          <w:trHeight w:hRule="exact" w:val="988"/>
        </w:trPr>
        <w:tc>
          <w:tcPr>
            <w:tcW w:w="2694" w:type="dxa"/>
            <w:tcBorders>
              <w:top w:val="single" w:sz="4" w:space="0" w:color="000000"/>
              <w:left w:val="single" w:sz="4" w:space="0" w:color="000000"/>
              <w:bottom w:val="dashed" w:sz="4" w:space="0" w:color="auto"/>
              <w:right w:val="single" w:sz="4" w:space="0" w:color="000000"/>
            </w:tcBorders>
            <w:vAlign w:val="center"/>
          </w:tcPr>
          <w:p w:rsidR="00567565" w:rsidRPr="00062D68" w:rsidRDefault="00567565" w:rsidP="00567565">
            <w:pPr>
              <w:numPr>
                <w:ilvl w:val="0"/>
                <w:numId w:val="18"/>
              </w:numPr>
              <w:suppressAutoHyphens/>
              <w:kinsoku w:val="0"/>
              <w:wordWrap w:val="0"/>
              <w:overflowPunct w:val="0"/>
              <w:adjustRightInd w:val="0"/>
              <w:spacing w:line="242" w:lineRule="exact"/>
              <w:textAlignment w:val="baseline"/>
              <w:rPr>
                <w:rFonts w:cs="Times New Roman"/>
                <w:color w:val="000000" w:themeColor="text1"/>
                <w:spacing w:val="6"/>
                <w:sz w:val="22"/>
                <w:szCs w:val="22"/>
              </w:rPr>
            </w:pPr>
            <w:r w:rsidRPr="00062D68">
              <w:rPr>
                <w:rFonts w:hint="eastAsia"/>
                <w:color w:val="000000" w:themeColor="text1"/>
                <w:sz w:val="22"/>
                <w:szCs w:val="22"/>
              </w:rPr>
              <w:t xml:space="preserve">　金融機関名</w:t>
            </w:r>
          </w:p>
          <w:p w:rsidR="00567565" w:rsidRPr="00062D68" w:rsidRDefault="00567565" w:rsidP="00567565">
            <w:pPr>
              <w:suppressAutoHyphens/>
              <w:kinsoku w:val="0"/>
              <w:wordWrap w:val="0"/>
              <w:overflowPunct w:val="0"/>
              <w:adjustRightInd w:val="0"/>
              <w:spacing w:line="242" w:lineRule="exact"/>
              <w:textAlignment w:val="baseline"/>
              <w:rPr>
                <w:rFonts w:cs="Times New Roman"/>
                <w:color w:val="000000" w:themeColor="text1"/>
                <w:sz w:val="22"/>
                <w:szCs w:val="22"/>
              </w:rPr>
            </w:pPr>
            <w:r w:rsidRPr="00062D68">
              <w:rPr>
                <w:color w:val="000000" w:themeColor="text1"/>
                <w:sz w:val="22"/>
                <w:szCs w:val="22"/>
              </w:rPr>
              <w:t xml:space="preserve">           </w:t>
            </w:r>
          </w:p>
        </w:tc>
        <w:tc>
          <w:tcPr>
            <w:tcW w:w="3096" w:type="dxa"/>
            <w:tcBorders>
              <w:top w:val="single" w:sz="4" w:space="0" w:color="000000"/>
              <w:left w:val="single" w:sz="4" w:space="0" w:color="000000"/>
              <w:bottom w:val="nil"/>
              <w:right w:val="single" w:sz="4" w:space="0" w:color="000000"/>
            </w:tcBorders>
            <w:vAlign w:val="center"/>
          </w:tcPr>
          <w:p w:rsidR="00567565" w:rsidRPr="00062D68" w:rsidRDefault="00567565" w:rsidP="00567565">
            <w:pPr>
              <w:suppressAutoHyphens/>
              <w:kinsoku w:val="0"/>
              <w:wordWrap w:val="0"/>
              <w:overflowPunct w:val="0"/>
              <w:adjustRightInd w:val="0"/>
              <w:spacing w:line="242" w:lineRule="exact"/>
              <w:textAlignment w:val="baseline"/>
              <w:rPr>
                <w:color w:val="000000" w:themeColor="text1"/>
                <w:sz w:val="22"/>
                <w:szCs w:val="22"/>
              </w:rPr>
            </w:pPr>
            <w:r w:rsidRPr="00062D68">
              <w:rPr>
                <w:rFonts w:hint="eastAsia"/>
                <w:color w:val="000000" w:themeColor="text1"/>
                <w:sz w:val="22"/>
                <w:szCs w:val="22"/>
              </w:rPr>
              <w:t>支店名</w:t>
            </w:r>
          </w:p>
          <w:p w:rsidR="00567565" w:rsidRPr="00062D68" w:rsidRDefault="00567565" w:rsidP="00567565">
            <w:pPr>
              <w:suppressAutoHyphens/>
              <w:kinsoku w:val="0"/>
              <w:wordWrap w:val="0"/>
              <w:overflowPunct w:val="0"/>
              <w:adjustRightInd w:val="0"/>
              <w:spacing w:line="242" w:lineRule="exact"/>
              <w:textAlignment w:val="baseline"/>
              <w:rPr>
                <w:rFonts w:cs="Times New Roman"/>
                <w:color w:val="000000" w:themeColor="text1"/>
                <w:sz w:val="22"/>
                <w:szCs w:val="22"/>
              </w:rPr>
            </w:pPr>
          </w:p>
        </w:tc>
        <w:tc>
          <w:tcPr>
            <w:tcW w:w="2400" w:type="dxa"/>
            <w:tcBorders>
              <w:top w:val="single" w:sz="4" w:space="0" w:color="000000"/>
              <w:left w:val="single" w:sz="4" w:space="0" w:color="000000"/>
              <w:bottom w:val="nil"/>
              <w:right w:val="single" w:sz="4" w:space="0" w:color="000000"/>
            </w:tcBorders>
            <w:vAlign w:val="center"/>
          </w:tcPr>
          <w:p w:rsidR="00567565" w:rsidRPr="00062D68" w:rsidRDefault="00567565" w:rsidP="00567565">
            <w:pPr>
              <w:suppressAutoHyphens/>
              <w:kinsoku w:val="0"/>
              <w:wordWrap w:val="0"/>
              <w:overflowPunct w:val="0"/>
              <w:adjustRightInd w:val="0"/>
              <w:spacing w:line="242" w:lineRule="exact"/>
              <w:textAlignment w:val="baseline"/>
              <w:rPr>
                <w:rFonts w:cs="Times New Roman"/>
                <w:color w:val="000000" w:themeColor="text1"/>
                <w:spacing w:val="6"/>
                <w:sz w:val="22"/>
                <w:szCs w:val="22"/>
              </w:rPr>
            </w:pPr>
            <w:r w:rsidRPr="00062D68">
              <w:rPr>
                <w:rFonts w:hint="eastAsia"/>
                <w:color w:val="000000" w:themeColor="text1"/>
                <w:sz w:val="22"/>
                <w:szCs w:val="22"/>
              </w:rPr>
              <w:t>金額</w:t>
            </w:r>
          </w:p>
          <w:p w:rsidR="00567565" w:rsidRPr="00062D68" w:rsidRDefault="00567565" w:rsidP="00567565">
            <w:pPr>
              <w:suppressAutoHyphens/>
              <w:kinsoku w:val="0"/>
              <w:wordWrap w:val="0"/>
              <w:overflowPunct w:val="0"/>
              <w:adjustRightInd w:val="0"/>
              <w:spacing w:line="242" w:lineRule="exact"/>
              <w:textAlignment w:val="baseline"/>
              <w:rPr>
                <w:rFonts w:cs="Times New Roman"/>
                <w:color w:val="000000" w:themeColor="text1"/>
                <w:sz w:val="22"/>
                <w:szCs w:val="22"/>
              </w:rPr>
            </w:pPr>
            <w:r w:rsidRPr="00062D68">
              <w:rPr>
                <w:rFonts w:hint="eastAsia"/>
                <w:color w:val="000000" w:themeColor="text1"/>
                <w:sz w:val="22"/>
                <w:szCs w:val="22"/>
              </w:rPr>
              <w:t xml:space="preserve">　　　</w:t>
            </w:r>
            <w:r w:rsidRPr="00062D68">
              <w:rPr>
                <w:color w:val="000000" w:themeColor="text1"/>
                <w:sz w:val="22"/>
                <w:szCs w:val="22"/>
              </w:rPr>
              <w:t xml:space="preserve">  </w:t>
            </w:r>
            <w:r w:rsidRPr="00062D68">
              <w:rPr>
                <w:rFonts w:hint="eastAsia"/>
                <w:color w:val="000000" w:themeColor="text1"/>
                <w:sz w:val="22"/>
                <w:szCs w:val="22"/>
              </w:rPr>
              <w:t xml:space="preserve">　</w:t>
            </w:r>
            <w:r w:rsidR="000041D6">
              <w:rPr>
                <w:rFonts w:hint="eastAsia"/>
                <w:color w:val="000000" w:themeColor="text1"/>
                <w:sz w:val="22"/>
                <w:szCs w:val="22"/>
              </w:rPr>
              <w:t xml:space="preserve">     </w:t>
            </w:r>
            <w:r w:rsidRPr="00062D68">
              <w:rPr>
                <w:rFonts w:hint="eastAsia"/>
                <w:color w:val="000000" w:themeColor="text1"/>
                <w:sz w:val="22"/>
                <w:szCs w:val="22"/>
              </w:rPr>
              <w:t xml:space="preserve">　円</w:t>
            </w:r>
          </w:p>
        </w:tc>
        <w:tc>
          <w:tcPr>
            <w:tcW w:w="1449" w:type="dxa"/>
            <w:vMerge w:val="restart"/>
            <w:vAlign w:val="center"/>
          </w:tcPr>
          <w:p w:rsidR="00567565" w:rsidRPr="00062D68" w:rsidRDefault="00657CA9" w:rsidP="00657CA9">
            <w:pPr>
              <w:jc w:val="center"/>
              <w:rPr>
                <w:rFonts w:cs="Times New Roman"/>
                <w:color w:val="000000" w:themeColor="text1"/>
                <w:sz w:val="22"/>
                <w:szCs w:val="22"/>
              </w:rPr>
            </w:pPr>
            <w:r>
              <w:rPr>
                <w:rFonts w:cs="Times New Roman" w:hint="eastAsia"/>
                <w:color w:val="000000" w:themeColor="text1"/>
                <w:sz w:val="22"/>
                <w:szCs w:val="22"/>
              </w:rPr>
              <w:t>自由財産拡張</w:t>
            </w:r>
            <w:r w:rsidRPr="00062D68">
              <w:rPr>
                <w:rFonts w:cs="Times New Roman" w:hint="eastAsia"/>
                <w:color w:val="000000" w:themeColor="text1"/>
                <w:sz w:val="22"/>
                <w:szCs w:val="22"/>
              </w:rPr>
              <w:t>□</w:t>
            </w:r>
          </w:p>
        </w:tc>
      </w:tr>
      <w:tr w:rsidR="00062D68" w:rsidRPr="00062D68" w:rsidTr="007D0DBA">
        <w:trPr>
          <w:trHeight w:hRule="exact" w:val="1007"/>
        </w:trPr>
        <w:tc>
          <w:tcPr>
            <w:tcW w:w="2694" w:type="dxa"/>
            <w:tcBorders>
              <w:top w:val="dashed" w:sz="4" w:space="0" w:color="auto"/>
              <w:left w:val="single" w:sz="4" w:space="0" w:color="000000"/>
              <w:bottom w:val="single" w:sz="4" w:space="0" w:color="000000"/>
              <w:right w:val="single" w:sz="4" w:space="0" w:color="000000"/>
            </w:tcBorders>
            <w:vAlign w:val="center"/>
          </w:tcPr>
          <w:p w:rsidR="00567565" w:rsidRPr="00062D68" w:rsidRDefault="00567565" w:rsidP="00567565">
            <w:pPr>
              <w:suppressAutoHyphens/>
              <w:kinsoku w:val="0"/>
              <w:wordWrap w:val="0"/>
              <w:overflowPunct w:val="0"/>
              <w:adjustRightInd w:val="0"/>
              <w:spacing w:line="242" w:lineRule="exact"/>
              <w:textAlignment w:val="baseline"/>
              <w:rPr>
                <w:color w:val="000000" w:themeColor="text1"/>
                <w:sz w:val="20"/>
                <w:szCs w:val="20"/>
              </w:rPr>
            </w:pPr>
            <w:r w:rsidRPr="00062D68">
              <w:rPr>
                <w:rFonts w:hint="eastAsia"/>
                <w:color w:val="000000" w:themeColor="text1"/>
                <w:sz w:val="20"/>
                <w:szCs w:val="20"/>
              </w:rPr>
              <w:t>□普通　□総合</w:t>
            </w:r>
          </w:p>
          <w:p w:rsidR="00567565" w:rsidRPr="00062D68" w:rsidRDefault="00567565" w:rsidP="00567565">
            <w:pPr>
              <w:suppressAutoHyphens/>
              <w:kinsoku w:val="0"/>
              <w:wordWrap w:val="0"/>
              <w:overflowPunct w:val="0"/>
              <w:adjustRightInd w:val="0"/>
              <w:spacing w:line="242" w:lineRule="exact"/>
              <w:textAlignment w:val="baseline"/>
              <w:rPr>
                <w:rFonts w:cs="Times New Roman"/>
                <w:color w:val="000000" w:themeColor="text1"/>
              </w:rPr>
            </w:pPr>
            <w:r w:rsidRPr="00062D68">
              <w:rPr>
                <w:rFonts w:hint="eastAsia"/>
                <w:color w:val="000000" w:themeColor="text1"/>
                <w:sz w:val="20"/>
                <w:szCs w:val="20"/>
              </w:rPr>
              <w:t>□その他（　　　）</w:t>
            </w:r>
          </w:p>
        </w:tc>
        <w:tc>
          <w:tcPr>
            <w:tcW w:w="3096" w:type="dxa"/>
            <w:tcBorders>
              <w:top w:val="dashed" w:sz="4" w:space="0" w:color="000000"/>
              <w:left w:val="single" w:sz="4" w:space="0" w:color="000000"/>
              <w:bottom w:val="single" w:sz="4" w:space="0" w:color="000000"/>
              <w:right w:val="single" w:sz="4" w:space="0" w:color="000000"/>
            </w:tcBorders>
            <w:vAlign w:val="center"/>
          </w:tcPr>
          <w:p w:rsidR="00567565" w:rsidRPr="00062D68" w:rsidRDefault="00567565" w:rsidP="00567565">
            <w:pPr>
              <w:suppressAutoHyphens/>
              <w:kinsoku w:val="0"/>
              <w:wordWrap w:val="0"/>
              <w:overflowPunct w:val="0"/>
              <w:adjustRightInd w:val="0"/>
              <w:spacing w:line="242" w:lineRule="exact"/>
              <w:textAlignment w:val="baseline"/>
              <w:rPr>
                <w:color w:val="000000" w:themeColor="text1"/>
                <w:sz w:val="22"/>
                <w:szCs w:val="22"/>
              </w:rPr>
            </w:pPr>
            <w:r w:rsidRPr="00062D68">
              <w:rPr>
                <w:rFonts w:hint="eastAsia"/>
                <w:color w:val="000000" w:themeColor="text1"/>
                <w:sz w:val="22"/>
                <w:szCs w:val="22"/>
              </w:rPr>
              <w:t>口座番号</w:t>
            </w:r>
          </w:p>
          <w:p w:rsidR="00567565" w:rsidRPr="00062D68" w:rsidRDefault="00567565" w:rsidP="00567565">
            <w:pPr>
              <w:suppressAutoHyphens/>
              <w:kinsoku w:val="0"/>
              <w:wordWrap w:val="0"/>
              <w:overflowPunct w:val="0"/>
              <w:adjustRightInd w:val="0"/>
              <w:spacing w:line="242" w:lineRule="exact"/>
              <w:textAlignment w:val="baseline"/>
              <w:rPr>
                <w:rFonts w:cs="Times New Roman"/>
                <w:color w:val="000000" w:themeColor="text1"/>
                <w:sz w:val="22"/>
                <w:szCs w:val="22"/>
              </w:rPr>
            </w:pPr>
          </w:p>
        </w:tc>
        <w:tc>
          <w:tcPr>
            <w:tcW w:w="2400" w:type="dxa"/>
            <w:tcBorders>
              <w:top w:val="dashed" w:sz="4" w:space="0" w:color="000000"/>
              <w:left w:val="single" w:sz="4" w:space="0" w:color="000000"/>
              <w:bottom w:val="single" w:sz="4" w:space="0" w:color="000000"/>
              <w:right w:val="single" w:sz="4" w:space="0" w:color="000000"/>
            </w:tcBorders>
            <w:vAlign w:val="center"/>
          </w:tcPr>
          <w:p w:rsidR="00567565" w:rsidRPr="00062D68" w:rsidRDefault="00567565" w:rsidP="00567565">
            <w:pPr>
              <w:suppressAutoHyphens/>
              <w:kinsoku w:val="0"/>
              <w:wordWrap w:val="0"/>
              <w:overflowPunct w:val="0"/>
              <w:adjustRightInd w:val="0"/>
              <w:spacing w:line="242" w:lineRule="exact"/>
              <w:textAlignment w:val="baseline"/>
              <w:rPr>
                <w:color w:val="000000" w:themeColor="text1"/>
                <w:sz w:val="22"/>
                <w:szCs w:val="22"/>
              </w:rPr>
            </w:pPr>
            <w:r w:rsidRPr="00062D68">
              <w:rPr>
                <w:rFonts w:hint="eastAsia"/>
                <w:color w:val="000000" w:themeColor="text1"/>
                <w:sz w:val="22"/>
                <w:szCs w:val="22"/>
              </w:rPr>
              <w:t>備考</w:t>
            </w:r>
          </w:p>
          <w:p w:rsidR="00567565" w:rsidRPr="00062D68" w:rsidRDefault="00567565" w:rsidP="00567565">
            <w:pPr>
              <w:suppressAutoHyphens/>
              <w:kinsoku w:val="0"/>
              <w:wordWrap w:val="0"/>
              <w:overflowPunct w:val="0"/>
              <w:adjustRightInd w:val="0"/>
              <w:spacing w:line="242" w:lineRule="exact"/>
              <w:textAlignment w:val="baseline"/>
              <w:rPr>
                <w:rFonts w:cs="Times New Roman"/>
                <w:color w:val="000000" w:themeColor="text1"/>
                <w:sz w:val="22"/>
                <w:szCs w:val="22"/>
              </w:rPr>
            </w:pPr>
          </w:p>
        </w:tc>
        <w:tc>
          <w:tcPr>
            <w:tcW w:w="1449" w:type="dxa"/>
            <w:vMerge/>
          </w:tcPr>
          <w:p w:rsidR="00567565" w:rsidRPr="00062D68" w:rsidRDefault="00567565" w:rsidP="00567565">
            <w:pPr>
              <w:widowControl/>
              <w:autoSpaceDE/>
              <w:autoSpaceDN/>
              <w:jc w:val="left"/>
              <w:rPr>
                <w:rFonts w:cs="Times New Roman"/>
                <w:color w:val="000000" w:themeColor="text1"/>
              </w:rPr>
            </w:pPr>
          </w:p>
        </w:tc>
      </w:tr>
      <w:tr w:rsidR="00F714D4" w:rsidRPr="00062D68" w:rsidTr="007D0DBA">
        <w:trPr>
          <w:trHeight w:hRule="exact" w:val="851"/>
        </w:trPr>
        <w:tc>
          <w:tcPr>
            <w:tcW w:w="2694" w:type="dxa"/>
            <w:tcBorders>
              <w:top w:val="single" w:sz="4" w:space="0" w:color="000000"/>
              <w:left w:val="nil"/>
              <w:bottom w:val="nil"/>
              <w:right w:val="single" w:sz="4" w:space="0" w:color="auto"/>
            </w:tcBorders>
            <w:vAlign w:val="center"/>
          </w:tcPr>
          <w:p w:rsidR="00F714D4" w:rsidRPr="00062D68" w:rsidRDefault="00F714D4" w:rsidP="00C60215">
            <w:pPr>
              <w:suppressAutoHyphens/>
              <w:kinsoku w:val="0"/>
              <w:wordWrap w:val="0"/>
              <w:overflowPunct w:val="0"/>
              <w:adjustRightInd w:val="0"/>
              <w:spacing w:line="242" w:lineRule="exact"/>
              <w:textAlignment w:val="baseline"/>
              <w:rPr>
                <w:rFonts w:cs="Times New Roman"/>
                <w:color w:val="000000" w:themeColor="text1"/>
                <w:sz w:val="22"/>
                <w:szCs w:val="22"/>
              </w:rPr>
            </w:pPr>
          </w:p>
        </w:tc>
        <w:tc>
          <w:tcPr>
            <w:tcW w:w="3096" w:type="dxa"/>
            <w:tcBorders>
              <w:top w:val="single" w:sz="4" w:space="0" w:color="000000"/>
              <w:left w:val="single" w:sz="4" w:space="0" w:color="auto"/>
              <w:bottom w:val="single" w:sz="4" w:space="0" w:color="auto"/>
              <w:right w:val="single" w:sz="4" w:space="0" w:color="000000"/>
            </w:tcBorders>
            <w:vAlign w:val="center"/>
          </w:tcPr>
          <w:p w:rsidR="00F714D4" w:rsidRPr="00062D68" w:rsidRDefault="00F714D4" w:rsidP="00F714D4">
            <w:pPr>
              <w:suppressAutoHyphens/>
              <w:kinsoku w:val="0"/>
              <w:wordWrap w:val="0"/>
              <w:overflowPunct w:val="0"/>
              <w:adjustRightInd w:val="0"/>
              <w:spacing w:line="242" w:lineRule="exact"/>
              <w:ind w:firstLineChars="400" w:firstLine="855"/>
              <w:textAlignment w:val="baseline"/>
              <w:rPr>
                <w:rFonts w:cs="Times New Roman"/>
                <w:color w:val="000000" w:themeColor="text1"/>
                <w:sz w:val="22"/>
                <w:szCs w:val="22"/>
              </w:rPr>
            </w:pPr>
            <w:r>
              <w:rPr>
                <w:rFonts w:cs="Times New Roman" w:hint="eastAsia"/>
                <w:color w:val="000000" w:themeColor="text1"/>
                <w:sz w:val="22"/>
                <w:szCs w:val="22"/>
              </w:rPr>
              <w:t>合　　　計</w:t>
            </w:r>
          </w:p>
        </w:tc>
        <w:tc>
          <w:tcPr>
            <w:tcW w:w="3849" w:type="dxa"/>
            <w:gridSpan w:val="2"/>
            <w:tcBorders>
              <w:top w:val="single" w:sz="4" w:space="0" w:color="000000"/>
              <w:left w:val="single" w:sz="4" w:space="0" w:color="000000"/>
              <w:bottom w:val="single" w:sz="4" w:space="0" w:color="auto"/>
            </w:tcBorders>
            <w:vAlign w:val="center"/>
          </w:tcPr>
          <w:p w:rsidR="00F714D4" w:rsidRPr="00062D68" w:rsidRDefault="00F714D4" w:rsidP="00C60215">
            <w:pPr>
              <w:widowControl/>
              <w:autoSpaceDE/>
              <w:autoSpaceDN/>
              <w:jc w:val="right"/>
              <w:rPr>
                <w:rFonts w:cs="Times New Roman"/>
                <w:color w:val="000000" w:themeColor="text1"/>
                <w:sz w:val="22"/>
                <w:szCs w:val="22"/>
              </w:rPr>
            </w:pPr>
          </w:p>
          <w:p w:rsidR="00F714D4" w:rsidRPr="00062D68" w:rsidRDefault="00F714D4" w:rsidP="00C60215">
            <w:pPr>
              <w:widowControl/>
              <w:autoSpaceDE/>
              <w:autoSpaceDN/>
              <w:jc w:val="right"/>
              <w:rPr>
                <w:rFonts w:cs="Times New Roman"/>
                <w:color w:val="000000" w:themeColor="text1"/>
                <w:sz w:val="22"/>
                <w:szCs w:val="22"/>
              </w:rPr>
            </w:pPr>
            <w:r w:rsidRPr="00062D68">
              <w:rPr>
                <w:rFonts w:cs="Times New Roman" w:hint="eastAsia"/>
                <w:color w:val="000000" w:themeColor="text1"/>
                <w:sz w:val="22"/>
                <w:szCs w:val="22"/>
              </w:rPr>
              <w:t>円</w:t>
            </w:r>
          </w:p>
        </w:tc>
      </w:tr>
    </w:tbl>
    <w:p w:rsidR="00CE2ABB" w:rsidRDefault="00CE2ABB" w:rsidP="003465D6">
      <w:pPr>
        <w:pStyle w:val="1"/>
        <w:ind w:leftChars="60" w:left="335" w:hangingChars="100" w:hanging="195"/>
        <w:rPr>
          <w:color w:val="000000" w:themeColor="text1"/>
          <w:sz w:val="20"/>
        </w:rPr>
      </w:pPr>
    </w:p>
    <w:p w:rsidR="00343224" w:rsidRPr="00062D68" w:rsidRDefault="0060137F" w:rsidP="003465D6">
      <w:pPr>
        <w:pStyle w:val="1"/>
        <w:ind w:leftChars="60" w:left="335" w:hangingChars="100" w:hanging="195"/>
        <w:rPr>
          <w:color w:val="000000" w:themeColor="text1"/>
          <w:sz w:val="20"/>
        </w:rPr>
      </w:pPr>
      <w:r w:rsidRPr="00062D68">
        <w:rPr>
          <w:rFonts w:hint="eastAsia"/>
          <w:color w:val="000000" w:themeColor="text1"/>
          <w:sz w:val="20"/>
        </w:rPr>
        <w:t>※預</w:t>
      </w:r>
      <w:r w:rsidR="0095463C" w:rsidRPr="00062D68">
        <w:rPr>
          <w:rFonts w:hint="eastAsia"/>
          <w:color w:val="000000" w:themeColor="text1"/>
          <w:sz w:val="20"/>
        </w:rPr>
        <w:t>貯</w:t>
      </w:r>
      <w:r w:rsidRPr="00062D68">
        <w:rPr>
          <w:rFonts w:hint="eastAsia"/>
          <w:color w:val="000000" w:themeColor="text1"/>
          <w:sz w:val="20"/>
        </w:rPr>
        <w:t>金通帳は</w:t>
      </w:r>
      <w:r w:rsidR="0095463C" w:rsidRPr="00062D68">
        <w:rPr>
          <w:rFonts w:hint="eastAsia"/>
          <w:color w:val="000000" w:themeColor="text1"/>
          <w:sz w:val="20"/>
        </w:rPr>
        <w:t>申立て</w:t>
      </w:r>
      <w:r w:rsidRPr="00062D68">
        <w:rPr>
          <w:rFonts w:hint="eastAsia"/>
          <w:color w:val="000000" w:themeColor="text1"/>
          <w:sz w:val="20"/>
          <w:u w:val="wave"/>
          <w:shd w:val="pct15" w:color="auto" w:fill="FFFFFF"/>
        </w:rPr>
        <w:t>直前に記帳し</w:t>
      </w:r>
      <w:r w:rsidRPr="00062D68">
        <w:rPr>
          <w:rFonts w:hint="eastAsia"/>
          <w:color w:val="000000" w:themeColor="text1"/>
          <w:sz w:val="20"/>
        </w:rPr>
        <w:t>，提出する通帳写しの最後のページに「</w:t>
      </w:r>
      <w:r w:rsidR="003465D6" w:rsidRPr="00062D68">
        <w:rPr>
          <w:rFonts w:hint="eastAsia"/>
          <w:color w:val="000000" w:themeColor="text1"/>
          <w:sz w:val="20"/>
        </w:rPr>
        <w:t>＊</w:t>
      </w:r>
      <w:r w:rsidRPr="00062D68">
        <w:rPr>
          <w:rFonts w:hint="eastAsia"/>
          <w:color w:val="000000" w:themeColor="text1"/>
          <w:sz w:val="20"/>
        </w:rPr>
        <w:t>年</w:t>
      </w:r>
      <w:r w:rsidR="003465D6" w:rsidRPr="00062D68">
        <w:rPr>
          <w:rFonts w:hint="eastAsia"/>
          <w:color w:val="000000" w:themeColor="text1"/>
          <w:sz w:val="20"/>
        </w:rPr>
        <w:t>＊＊</w:t>
      </w:r>
      <w:r w:rsidRPr="00062D68">
        <w:rPr>
          <w:rFonts w:hint="eastAsia"/>
          <w:color w:val="000000" w:themeColor="text1"/>
          <w:sz w:val="20"/>
        </w:rPr>
        <w:t>月</w:t>
      </w:r>
      <w:r w:rsidR="003465D6" w:rsidRPr="00062D68">
        <w:rPr>
          <w:rFonts w:hint="eastAsia"/>
          <w:color w:val="000000" w:themeColor="text1"/>
          <w:sz w:val="20"/>
        </w:rPr>
        <w:t>＊＊</w:t>
      </w:r>
      <w:r w:rsidRPr="00062D68">
        <w:rPr>
          <w:rFonts w:hint="eastAsia"/>
          <w:color w:val="000000" w:themeColor="text1"/>
          <w:sz w:val="20"/>
        </w:rPr>
        <w:t xml:space="preserve">日記帳」と書いてください。　</w:t>
      </w:r>
    </w:p>
    <w:p w:rsidR="00ED2C9A" w:rsidRPr="00062D68" w:rsidRDefault="00343224" w:rsidP="00F41592">
      <w:pPr>
        <w:pStyle w:val="1"/>
        <w:ind w:leftChars="60" w:left="335" w:hangingChars="100" w:hanging="195"/>
        <w:rPr>
          <w:color w:val="000000" w:themeColor="text1"/>
          <w:sz w:val="20"/>
        </w:rPr>
      </w:pPr>
      <w:r w:rsidRPr="00062D68">
        <w:rPr>
          <w:rFonts w:hint="eastAsia"/>
          <w:color w:val="000000" w:themeColor="text1"/>
          <w:sz w:val="20"/>
        </w:rPr>
        <w:t>※</w:t>
      </w:r>
      <w:r w:rsidR="0060137F" w:rsidRPr="00062D68">
        <w:rPr>
          <w:rFonts w:hint="eastAsia"/>
          <w:color w:val="000000" w:themeColor="text1"/>
          <w:sz w:val="20"/>
        </w:rPr>
        <w:t>預</w:t>
      </w:r>
      <w:r w:rsidR="0095463C" w:rsidRPr="00062D68">
        <w:rPr>
          <w:rFonts w:hint="eastAsia"/>
          <w:color w:val="000000" w:themeColor="text1"/>
          <w:sz w:val="20"/>
        </w:rPr>
        <w:t>貯</w:t>
      </w:r>
      <w:r w:rsidR="0060137F" w:rsidRPr="00062D68">
        <w:rPr>
          <w:rFonts w:hint="eastAsia"/>
          <w:color w:val="000000" w:themeColor="text1"/>
          <w:sz w:val="20"/>
        </w:rPr>
        <w:t>金通帳（残高のないもの，再発行</w:t>
      </w:r>
      <w:r w:rsidR="00EE6C27" w:rsidRPr="00062D68">
        <w:rPr>
          <w:rFonts w:hint="eastAsia"/>
          <w:color w:val="000000" w:themeColor="text1"/>
          <w:sz w:val="20"/>
        </w:rPr>
        <w:t>前の</w:t>
      </w:r>
      <w:r w:rsidR="0060137F" w:rsidRPr="00062D68">
        <w:rPr>
          <w:rFonts w:hint="eastAsia"/>
          <w:color w:val="000000" w:themeColor="text1"/>
          <w:sz w:val="20"/>
        </w:rPr>
        <w:t>旧通帳</w:t>
      </w:r>
      <w:r w:rsidR="008E1FE3" w:rsidRPr="00062D68">
        <w:rPr>
          <w:rFonts w:hint="eastAsia"/>
          <w:color w:val="000000" w:themeColor="text1"/>
          <w:sz w:val="20"/>
        </w:rPr>
        <w:t>等</w:t>
      </w:r>
      <w:r w:rsidR="0060137F" w:rsidRPr="00062D68">
        <w:rPr>
          <w:rFonts w:hint="eastAsia"/>
          <w:color w:val="000000" w:themeColor="text1"/>
          <w:sz w:val="20"/>
        </w:rPr>
        <w:t>も含む。）</w:t>
      </w:r>
      <w:r w:rsidR="0095463C" w:rsidRPr="00062D68">
        <w:rPr>
          <w:rFonts w:hint="eastAsia"/>
          <w:color w:val="000000" w:themeColor="text1"/>
          <w:sz w:val="20"/>
        </w:rPr>
        <w:t>は</w:t>
      </w:r>
      <w:r w:rsidR="0060137F" w:rsidRPr="00062D68">
        <w:rPr>
          <w:rFonts w:hint="eastAsia"/>
          <w:color w:val="000000" w:themeColor="text1"/>
          <w:sz w:val="20"/>
        </w:rPr>
        <w:t>，名義人，口座番号等の記載さ</w:t>
      </w:r>
      <w:r w:rsidR="00B215CE" w:rsidRPr="00062D68">
        <w:rPr>
          <w:rFonts w:hint="eastAsia"/>
          <w:color w:val="000000" w:themeColor="text1"/>
          <w:sz w:val="20"/>
        </w:rPr>
        <w:t>れたページから順に申立日からさかのぼって１年分をコピーし，</w:t>
      </w:r>
      <w:r w:rsidR="0060137F" w:rsidRPr="00062D68">
        <w:rPr>
          <w:rFonts w:hint="eastAsia"/>
          <w:color w:val="000000" w:themeColor="text1"/>
          <w:sz w:val="20"/>
        </w:rPr>
        <w:t>通帳ごとに</w:t>
      </w:r>
      <w:r w:rsidR="004D6B71" w:rsidRPr="00062D68">
        <w:rPr>
          <w:rFonts w:hint="eastAsia"/>
          <w:color w:val="000000" w:themeColor="text1"/>
          <w:sz w:val="20"/>
        </w:rPr>
        <w:t>綴って</w:t>
      </w:r>
      <w:r w:rsidR="0060137F" w:rsidRPr="00062D68">
        <w:rPr>
          <w:rFonts w:hint="eastAsia"/>
          <w:color w:val="000000" w:themeColor="text1"/>
          <w:sz w:val="20"/>
        </w:rPr>
        <w:t xml:space="preserve">添付してください。　</w:t>
      </w:r>
    </w:p>
    <w:p w:rsidR="0060137F" w:rsidRPr="00062D68" w:rsidRDefault="00ED2C9A" w:rsidP="00ED2C9A">
      <w:pPr>
        <w:pStyle w:val="1"/>
        <w:ind w:leftChars="60" w:left="335" w:hangingChars="100" w:hanging="195"/>
        <w:rPr>
          <w:color w:val="000000" w:themeColor="text1"/>
          <w:sz w:val="21"/>
          <w:szCs w:val="21"/>
        </w:rPr>
      </w:pPr>
      <w:r w:rsidRPr="00062D68">
        <w:rPr>
          <w:rFonts w:hint="eastAsia"/>
          <w:color w:val="000000" w:themeColor="text1"/>
          <w:sz w:val="20"/>
        </w:rPr>
        <w:t>※事案に応じて，上記の提出分以上にさかのぼった期間分の提出を求める場合もあります。</w:t>
      </w:r>
      <w:r w:rsidR="0060137F" w:rsidRPr="00062D68">
        <w:rPr>
          <w:rFonts w:hint="eastAsia"/>
          <w:color w:val="000000" w:themeColor="text1"/>
          <w:sz w:val="21"/>
          <w:szCs w:val="21"/>
        </w:rPr>
        <w:t xml:space="preserve">　</w:t>
      </w:r>
    </w:p>
    <w:p w:rsidR="002C4728" w:rsidRPr="00062D68" w:rsidRDefault="0060137F" w:rsidP="004D6B71">
      <w:pPr>
        <w:spacing w:beforeLines="50" w:before="214"/>
        <w:rPr>
          <w:color w:val="000000" w:themeColor="text1"/>
        </w:rPr>
      </w:pPr>
      <w:r w:rsidRPr="00062D68">
        <w:rPr>
          <w:rFonts w:hint="eastAsia"/>
          <w:color w:val="000000" w:themeColor="text1"/>
        </w:rPr>
        <w:t>６　保険</w:t>
      </w:r>
      <w:r w:rsidR="00E651CD">
        <w:rPr>
          <w:rFonts w:hint="eastAsia"/>
          <w:color w:val="000000" w:themeColor="text1"/>
        </w:rPr>
        <w:t>・共済</w:t>
      </w:r>
      <w:r w:rsidRPr="00062D68">
        <w:rPr>
          <w:rFonts w:hint="eastAsia"/>
          <w:color w:val="000000" w:themeColor="text1"/>
          <w:sz w:val="22"/>
          <w:szCs w:val="22"/>
        </w:rPr>
        <w:t xml:space="preserve">　</w:t>
      </w:r>
      <w:r w:rsidR="005C70D7" w:rsidRPr="00062D68">
        <w:rPr>
          <w:rFonts w:hint="eastAsia"/>
          <w:color w:val="000000" w:themeColor="text1"/>
          <w:sz w:val="22"/>
          <w:szCs w:val="22"/>
        </w:rPr>
        <w:t>□ない</w:t>
      </w:r>
      <w:r w:rsidR="00567565" w:rsidRPr="00062D68">
        <w:rPr>
          <w:rFonts w:hint="eastAsia"/>
          <w:color w:val="000000" w:themeColor="text1"/>
          <w:sz w:val="22"/>
          <w:szCs w:val="22"/>
        </w:rPr>
        <w:t xml:space="preserve">　</w:t>
      </w:r>
      <w:r w:rsidRPr="00062D68">
        <w:rPr>
          <w:rFonts w:hint="eastAsia"/>
          <w:color w:val="000000" w:themeColor="text1"/>
          <w:sz w:val="22"/>
          <w:szCs w:val="22"/>
        </w:rPr>
        <w:t>□ある</w:t>
      </w:r>
      <w:r w:rsidRPr="00062D68">
        <w:rPr>
          <w:rFonts w:hint="eastAsia"/>
          <w:color w:val="000000" w:themeColor="text1"/>
          <w:sz w:val="21"/>
          <w:szCs w:val="21"/>
        </w:rPr>
        <w:t>（最近１年</w:t>
      </w:r>
      <w:r w:rsidR="00C315E0" w:rsidRPr="00062D68">
        <w:rPr>
          <w:rFonts w:hint="eastAsia"/>
          <w:color w:val="000000" w:themeColor="text1"/>
          <w:sz w:val="21"/>
          <w:szCs w:val="21"/>
        </w:rPr>
        <w:t>内</w:t>
      </w:r>
      <w:r w:rsidRPr="00062D68">
        <w:rPr>
          <w:rFonts w:hint="eastAsia"/>
          <w:color w:val="000000" w:themeColor="text1"/>
          <w:sz w:val="21"/>
          <w:szCs w:val="21"/>
        </w:rPr>
        <w:t>に失効したものについても書いてください。）</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20"/>
        <w:gridCol w:w="2863"/>
        <w:gridCol w:w="2563"/>
        <w:gridCol w:w="1798"/>
      </w:tblGrid>
      <w:tr w:rsidR="00062D68" w:rsidRPr="00062D68" w:rsidTr="00517549">
        <w:trPr>
          <w:trHeight w:hRule="exact" w:val="1003"/>
        </w:trPr>
        <w:tc>
          <w:tcPr>
            <w:tcW w:w="2120" w:type="dxa"/>
            <w:tcBorders>
              <w:bottom w:val="dashed" w:sz="4" w:space="0" w:color="000000"/>
            </w:tcBorders>
          </w:tcPr>
          <w:p w:rsidR="00CA5BE5" w:rsidRPr="00062D68" w:rsidRDefault="00CA5BE5" w:rsidP="00F714D4">
            <w:pPr>
              <w:pStyle w:val="ad"/>
              <w:numPr>
                <w:ilvl w:val="0"/>
                <w:numId w:val="19"/>
              </w:numPr>
              <w:suppressAutoHyphens/>
              <w:kinsoku w:val="0"/>
              <w:wordWrap w:val="0"/>
              <w:overflowPunct w:val="0"/>
              <w:adjustRightInd w:val="0"/>
              <w:ind w:leftChars="0"/>
              <w:jc w:val="left"/>
              <w:textAlignment w:val="baseline"/>
              <w:rPr>
                <w:rFonts w:cs="Times New Roman"/>
                <w:color w:val="000000" w:themeColor="text1"/>
                <w:sz w:val="22"/>
                <w:szCs w:val="22"/>
              </w:rPr>
            </w:pPr>
            <w:r w:rsidRPr="00062D68">
              <w:rPr>
                <w:rFonts w:hint="eastAsia"/>
                <w:color w:val="000000" w:themeColor="text1"/>
                <w:sz w:val="22"/>
                <w:szCs w:val="22"/>
              </w:rPr>
              <w:t>保険会社名</w:t>
            </w:r>
          </w:p>
        </w:tc>
        <w:tc>
          <w:tcPr>
            <w:tcW w:w="2863" w:type="dxa"/>
            <w:tcBorders>
              <w:bottom w:val="dashed" w:sz="4" w:space="0" w:color="000000"/>
            </w:tcBorders>
          </w:tcPr>
          <w:p w:rsidR="00CA5BE5" w:rsidRPr="00062D68" w:rsidRDefault="00CA5BE5" w:rsidP="00F714D4">
            <w:pPr>
              <w:suppressAutoHyphens/>
              <w:kinsoku w:val="0"/>
              <w:wordWrap w:val="0"/>
              <w:overflowPunct w:val="0"/>
              <w:adjustRightInd w:val="0"/>
              <w:jc w:val="left"/>
              <w:textAlignment w:val="baseline"/>
              <w:rPr>
                <w:rFonts w:cs="Times New Roman"/>
                <w:color w:val="000000" w:themeColor="text1"/>
                <w:sz w:val="22"/>
                <w:szCs w:val="22"/>
              </w:rPr>
            </w:pPr>
            <w:r w:rsidRPr="00062D68">
              <w:rPr>
                <w:rFonts w:hint="eastAsia"/>
                <w:color w:val="000000" w:themeColor="text1"/>
                <w:sz w:val="22"/>
                <w:szCs w:val="22"/>
              </w:rPr>
              <w:t>種類</w:t>
            </w:r>
          </w:p>
        </w:tc>
        <w:tc>
          <w:tcPr>
            <w:tcW w:w="2563" w:type="dxa"/>
            <w:tcBorders>
              <w:bottom w:val="dashed" w:sz="4" w:space="0" w:color="000000"/>
            </w:tcBorders>
          </w:tcPr>
          <w:p w:rsidR="00CA5BE5" w:rsidRPr="00062D68" w:rsidRDefault="00CA5BE5" w:rsidP="00F714D4">
            <w:pPr>
              <w:suppressAutoHyphens/>
              <w:kinsoku w:val="0"/>
              <w:wordWrap w:val="0"/>
              <w:overflowPunct w:val="0"/>
              <w:adjustRightInd w:val="0"/>
              <w:jc w:val="left"/>
              <w:textAlignment w:val="baseline"/>
              <w:rPr>
                <w:color w:val="000000" w:themeColor="text1"/>
                <w:sz w:val="22"/>
                <w:szCs w:val="22"/>
              </w:rPr>
            </w:pPr>
            <w:r w:rsidRPr="00062D68">
              <w:rPr>
                <w:rFonts w:hint="eastAsia"/>
                <w:color w:val="000000" w:themeColor="text1"/>
                <w:sz w:val="22"/>
                <w:szCs w:val="22"/>
              </w:rPr>
              <w:t>解約返戻金額</w:t>
            </w:r>
            <w:r w:rsidRPr="00062D68">
              <w:rPr>
                <w:color w:val="000000" w:themeColor="text1"/>
                <w:sz w:val="22"/>
                <w:szCs w:val="22"/>
              </w:rPr>
              <w:t xml:space="preserve"> </w:t>
            </w:r>
          </w:p>
          <w:p w:rsidR="00CA5BE5" w:rsidRPr="00062D68" w:rsidRDefault="00CA5BE5" w:rsidP="00F714D4">
            <w:pPr>
              <w:suppressAutoHyphens/>
              <w:kinsoku w:val="0"/>
              <w:wordWrap w:val="0"/>
              <w:overflowPunct w:val="0"/>
              <w:adjustRightInd w:val="0"/>
              <w:ind w:leftChars="598" w:left="1826" w:hangingChars="200" w:hanging="428"/>
              <w:jc w:val="left"/>
              <w:textAlignment w:val="baseline"/>
              <w:rPr>
                <w:rFonts w:cs="Times New Roman"/>
                <w:color w:val="000000" w:themeColor="text1"/>
                <w:sz w:val="22"/>
                <w:szCs w:val="22"/>
              </w:rPr>
            </w:pPr>
            <w:r w:rsidRPr="00062D68">
              <w:rPr>
                <w:color w:val="000000" w:themeColor="text1"/>
                <w:sz w:val="22"/>
                <w:szCs w:val="22"/>
              </w:rPr>
              <w:t xml:space="preserve">       </w:t>
            </w:r>
            <w:r w:rsidRPr="00062D68">
              <w:rPr>
                <w:rFonts w:hint="eastAsia"/>
                <w:color w:val="000000" w:themeColor="text1"/>
                <w:sz w:val="22"/>
                <w:szCs w:val="22"/>
              </w:rPr>
              <w:t>円</w:t>
            </w:r>
          </w:p>
        </w:tc>
        <w:tc>
          <w:tcPr>
            <w:tcW w:w="1798" w:type="dxa"/>
            <w:vMerge w:val="restart"/>
            <w:shd w:val="clear" w:color="auto" w:fill="auto"/>
            <w:vAlign w:val="center"/>
          </w:tcPr>
          <w:p w:rsidR="00CA5BE5" w:rsidRPr="009115A7" w:rsidRDefault="000041D6" w:rsidP="00F714D4">
            <w:pPr>
              <w:widowControl/>
              <w:autoSpaceDE/>
              <w:autoSpaceDN/>
              <w:ind w:firstLineChars="100" w:firstLine="194"/>
              <w:jc w:val="left"/>
              <w:rPr>
                <w:rFonts w:cs="Times New Roman"/>
                <w:color w:val="000000" w:themeColor="text1"/>
                <w:sz w:val="20"/>
                <w:szCs w:val="20"/>
              </w:rPr>
            </w:pPr>
            <w:r w:rsidRPr="009115A7">
              <w:rPr>
                <w:rFonts w:cs="Times New Roman" w:hint="eastAsia"/>
                <w:color w:val="000000" w:themeColor="text1"/>
                <w:sz w:val="20"/>
                <w:szCs w:val="20"/>
              </w:rPr>
              <w:t>自由財産拡張</w:t>
            </w:r>
          </w:p>
          <w:p w:rsidR="000041D6" w:rsidRPr="00062D68" w:rsidRDefault="000041D6" w:rsidP="00F714D4">
            <w:pPr>
              <w:widowControl/>
              <w:autoSpaceDE/>
              <w:autoSpaceDN/>
              <w:ind w:firstLineChars="100" w:firstLine="214"/>
              <w:jc w:val="left"/>
              <w:rPr>
                <w:rFonts w:cs="Times New Roman"/>
                <w:color w:val="000000" w:themeColor="text1"/>
                <w:sz w:val="22"/>
                <w:szCs w:val="22"/>
              </w:rPr>
            </w:pPr>
            <w:r>
              <w:rPr>
                <w:rFonts w:cs="Times New Roman" w:hint="eastAsia"/>
                <w:color w:val="000000" w:themeColor="text1"/>
                <w:sz w:val="22"/>
                <w:szCs w:val="22"/>
              </w:rPr>
              <w:t xml:space="preserve">　　 □</w:t>
            </w:r>
          </w:p>
        </w:tc>
      </w:tr>
      <w:tr w:rsidR="00062D68" w:rsidRPr="00062D68" w:rsidTr="00517549">
        <w:trPr>
          <w:trHeight w:hRule="exact" w:val="989"/>
        </w:trPr>
        <w:tc>
          <w:tcPr>
            <w:tcW w:w="2120" w:type="dxa"/>
            <w:tcBorders>
              <w:top w:val="dashed" w:sz="4" w:space="0" w:color="000000"/>
            </w:tcBorders>
          </w:tcPr>
          <w:p w:rsidR="00CA5BE5" w:rsidRPr="00062D68" w:rsidRDefault="00CA5BE5" w:rsidP="00F714D4">
            <w:pPr>
              <w:suppressAutoHyphens/>
              <w:kinsoku w:val="0"/>
              <w:wordWrap w:val="0"/>
              <w:overflowPunct w:val="0"/>
              <w:adjustRightInd w:val="0"/>
              <w:jc w:val="left"/>
              <w:textAlignment w:val="baseline"/>
              <w:rPr>
                <w:rFonts w:cs="Times New Roman"/>
                <w:color w:val="000000" w:themeColor="text1"/>
                <w:sz w:val="22"/>
                <w:szCs w:val="22"/>
              </w:rPr>
            </w:pPr>
            <w:r w:rsidRPr="00062D68">
              <w:rPr>
                <w:rFonts w:hint="eastAsia"/>
                <w:color w:val="000000" w:themeColor="text1"/>
                <w:sz w:val="22"/>
                <w:szCs w:val="22"/>
              </w:rPr>
              <w:t>契約日</w:t>
            </w:r>
          </w:p>
        </w:tc>
        <w:tc>
          <w:tcPr>
            <w:tcW w:w="2863" w:type="dxa"/>
            <w:tcBorders>
              <w:top w:val="dashed" w:sz="4" w:space="0" w:color="000000"/>
            </w:tcBorders>
          </w:tcPr>
          <w:p w:rsidR="00CA5BE5" w:rsidRPr="00062D68" w:rsidRDefault="00CA5BE5" w:rsidP="00F714D4">
            <w:pPr>
              <w:suppressAutoHyphens/>
              <w:kinsoku w:val="0"/>
              <w:wordWrap w:val="0"/>
              <w:overflowPunct w:val="0"/>
              <w:adjustRightInd w:val="0"/>
              <w:jc w:val="left"/>
              <w:textAlignment w:val="baseline"/>
              <w:rPr>
                <w:rFonts w:cs="Times New Roman"/>
                <w:color w:val="000000" w:themeColor="text1"/>
                <w:spacing w:val="6"/>
                <w:sz w:val="22"/>
                <w:szCs w:val="22"/>
              </w:rPr>
            </w:pPr>
            <w:r w:rsidRPr="00062D68">
              <w:rPr>
                <w:rFonts w:hint="eastAsia"/>
                <w:color w:val="000000" w:themeColor="text1"/>
                <w:sz w:val="22"/>
                <w:szCs w:val="22"/>
              </w:rPr>
              <w:t>満期日</w:t>
            </w:r>
          </w:p>
          <w:p w:rsidR="00CA5BE5" w:rsidRPr="00062D68" w:rsidRDefault="00CA5BE5" w:rsidP="00F714D4">
            <w:pPr>
              <w:suppressAutoHyphens/>
              <w:kinsoku w:val="0"/>
              <w:wordWrap w:val="0"/>
              <w:overflowPunct w:val="0"/>
              <w:adjustRightInd w:val="0"/>
              <w:jc w:val="left"/>
              <w:textAlignment w:val="baseline"/>
              <w:rPr>
                <w:rFonts w:cs="Times New Roman"/>
                <w:color w:val="000000" w:themeColor="text1"/>
                <w:sz w:val="22"/>
                <w:szCs w:val="22"/>
              </w:rPr>
            </w:pPr>
            <w:r w:rsidRPr="00062D68">
              <w:rPr>
                <w:rFonts w:hint="eastAsia"/>
                <w:color w:val="000000" w:themeColor="text1"/>
                <w:sz w:val="22"/>
                <w:szCs w:val="22"/>
              </w:rPr>
              <w:t>解約日</w:t>
            </w:r>
          </w:p>
        </w:tc>
        <w:tc>
          <w:tcPr>
            <w:tcW w:w="2563" w:type="dxa"/>
            <w:tcBorders>
              <w:top w:val="dashed" w:sz="4" w:space="0" w:color="000000"/>
            </w:tcBorders>
          </w:tcPr>
          <w:p w:rsidR="00CA5BE5" w:rsidRPr="00062D68" w:rsidRDefault="00CA5BE5" w:rsidP="00F714D4">
            <w:pPr>
              <w:suppressAutoHyphens/>
              <w:kinsoku w:val="0"/>
              <w:wordWrap w:val="0"/>
              <w:overflowPunct w:val="0"/>
              <w:adjustRightInd w:val="0"/>
              <w:jc w:val="left"/>
              <w:textAlignment w:val="baseline"/>
              <w:rPr>
                <w:rFonts w:cs="Times New Roman"/>
                <w:color w:val="000000" w:themeColor="text1"/>
                <w:sz w:val="22"/>
                <w:szCs w:val="22"/>
              </w:rPr>
            </w:pPr>
            <w:r w:rsidRPr="00062D68">
              <w:rPr>
                <w:rFonts w:hint="eastAsia"/>
                <w:color w:val="000000" w:themeColor="text1"/>
                <w:sz w:val="22"/>
                <w:szCs w:val="22"/>
              </w:rPr>
              <w:t>備考</w:t>
            </w:r>
          </w:p>
        </w:tc>
        <w:tc>
          <w:tcPr>
            <w:tcW w:w="1798" w:type="dxa"/>
            <w:vMerge/>
            <w:shd w:val="clear" w:color="auto" w:fill="auto"/>
            <w:vAlign w:val="center"/>
          </w:tcPr>
          <w:p w:rsidR="00CA5BE5" w:rsidRPr="00062D68" w:rsidRDefault="00CA5BE5" w:rsidP="00F714D4">
            <w:pPr>
              <w:widowControl/>
              <w:autoSpaceDE/>
              <w:autoSpaceDN/>
              <w:jc w:val="center"/>
              <w:rPr>
                <w:rFonts w:cs="Times New Roman"/>
                <w:color w:val="000000" w:themeColor="text1"/>
                <w:sz w:val="22"/>
                <w:szCs w:val="22"/>
              </w:rPr>
            </w:pPr>
          </w:p>
        </w:tc>
      </w:tr>
      <w:tr w:rsidR="00062D68" w:rsidRPr="00062D68" w:rsidTr="00517549">
        <w:trPr>
          <w:trHeight w:hRule="exact" w:val="989"/>
        </w:trPr>
        <w:tc>
          <w:tcPr>
            <w:tcW w:w="2120" w:type="dxa"/>
            <w:tcBorders>
              <w:bottom w:val="dashed" w:sz="4" w:space="0" w:color="000000"/>
            </w:tcBorders>
          </w:tcPr>
          <w:p w:rsidR="00CA5BE5" w:rsidRPr="00062D68" w:rsidRDefault="00CA5BE5" w:rsidP="00F714D4">
            <w:pPr>
              <w:pStyle w:val="ad"/>
              <w:numPr>
                <w:ilvl w:val="0"/>
                <w:numId w:val="19"/>
              </w:numPr>
              <w:suppressAutoHyphens/>
              <w:kinsoku w:val="0"/>
              <w:wordWrap w:val="0"/>
              <w:overflowPunct w:val="0"/>
              <w:adjustRightInd w:val="0"/>
              <w:ind w:leftChars="0"/>
              <w:jc w:val="left"/>
              <w:textAlignment w:val="baseline"/>
              <w:rPr>
                <w:rFonts w:cs="Times New Roman"/>
                <w:color w:val="000000" w:themeColor="text1"/>
                <w:sz w:val="22"/>
                <w:szCs w:val="22"/>
              </w:rPr>
            </w:pPr>
            <w:r w:rsidRPr="00062D68">
              <w:rPr>
                <w:rFonts w:hint="eastAsia"/>
                <w:color w:val="000000" w:themeColor="text1"/>
                <w:sz w:val="22"/>
                <w:szCs w:val="22"/>
              </w:rPr>
              <w:lastRenderedPageBreak/>
              <w:t>保険会社名</w:t>
            </w:r>
          </w:p>
        </w:tc>
        <w:tc>
          <w:tcPr>
            <w:tcW w:w="2863" w:type="dxa"/>
            <w:tcBorders>
              <w:bottom w:val="dashed" w:sz="4" w:space="0" w:color="000000"/>
            </w:tcBorders>
          </w:tcPr>
          <w:p w:rsidR="00CA5BE5" w:rsidRPr="00062D68" w:rsidRDefault="00CA5BE5" w:rsidP="00F714D4">
            <w:pPr>
              <w:suppressAutoHyphens/>
              <w:kinsoku w:val="0"/>
              <w:wordWrap w:val="0"/>
              <w:overflowPunct w:val="0"/>
              <w:adjustRightInd w:val="0"/>
              <w:jc w:val="left"/>
              <w:textAlignment w:val="baseline"/>
              <w:rPr>
                <w:rFonts w:cs="Times New Roman"/>
                <w:color w:val="000000" w:themeColor="text1"/>
                <w:sz w:val="22"/>
                <w:szCs w:val="22"/>
              </w:rPr>
            </w:pPr>
            <w:r w:rsidRPr="00062D68">
              <w:rPr>
                <w:rFonts w:hint="eastAsia"/>
                <w:color w:val="000000" w:themeColor="text1"/>
                <w:sz w:val="22"/>
                <w:szCs w:val="22"/>
              </w:rPr>
              <w:t>種類</w:t>
            </w:r>
          </w:p>
        </w:tc>
        <w:tc>
          <w:tcPr>
            <w:tcW w:w="2563" w:type="dxa"/>
            <w:tcBorders>
              <w:bottom w:val="dashed" w:sz="4" w:space="0" w:color="000000"/>
            </w:tcBorders>
          </w:tcPr>
          <w:p w:rsidR="00CA5BE5" w:rsidRPr="00062D68" w:rsidRDefault="00CA5BE5" w:rsidP="00F714D4">
            <w:pPr>
              <w:suppressAutoHyphens/>
              <w:kinsoku w:val="0"/>
              <w:wordWrap w:val="0"/>
              <w:overflowPunct w:val="0"/>
              <w:adjustRightInd w:val="0"/>
              <w:jc w:val="left"/>
              <w:textAlignment w:val="baseline"/>
              <w:rPr>
                <w:color w:val="000000" w:themeColor="text1"/>
                <w:sz w:val="22"/>
                <w:szCs w:val="22"/>
              </w:rPr>
            </w:pPr>
            <w:r w:rsidRPr="00062D68">
              <w:rPr>
                <w:rFonts w:hint="eastAsia"/>
                <w:color w:val="000000" w:themeColor="text1"/>
                <w:sz w:val="22"/>
                <w:szCs w:val="22"/>
              </w:rPr>
              <w:t>解約返戻金額</w:t>
            </w:r>
            <w:r w:rsidRPr="00062D68">
              <w:rPr>
                <w:color w:val="000000" w:themeColor="text1"/>
                <w:sz w:val="22"/>
                <w:szCs w:val="22"/>
              </w:rPr>
              <w:t xml:space="preserve"> </w:t>
            </w:r>
          </w:p>
          <w:p w:rsidR="00CA5BE5" w:rsidRPr="00062D68" w:rsidRDefault="00CA5BE5" w:rsidP="00F714D4">
            <w:pPr>
              <w:suppressAutoHyphens/>
              <w:kinsoku w:val="0"/>
              <w:wordWrap w:val="0"/>
              <w:overflowPunct w:val="0"/>
              <w:adjustRightInd w:val="0"/>
              <w:ind w:leftChars="598" w:left="1826" w:hangingChars="200" w:hanging="428"/>
              <w:jc w:val="left"/>
              <w:textAlignment w:val="baseline"/>
              <w:rPr>
                <w:rFonts w:cs="Times New Roman"/>
                <w:color w:val="000000" w:themeColor="text1"/>
                <w:sz w:val="22"/>
                <w:szCs w:val="22"/>
              </w:rPr>
            </w:pPr>
            <w:r w:rsidRPr="00062D68">
              <w:rPr>
                <w:color w:val="000000" w:themeColor="text1"/>
                <w:sz w:val="22"/>
                <w:szCs w:val="22"/>
              </w:rPr>
              <w:t xml:space="preserve">       </w:t>
            </w:r>
            <w:r w:rsidRPr="00062D68">
              <w:rPr>
                <w:rFonts w:hint="eastAsia"/>
                <w:color w:val="000000" w:themeColor="text1"/>
                <w:sz w:val="22"/>
                <w:szCs w:val="22"/>
              </w:rPr>
              <w:t>円</w:t>
            </w:r>
          </w:p>
        </w:tc>
        <w:tc>
          <w:tcPr>
            <w:tcW w:w="1798" w:type="dxa"/>
            <w:vMerge w:val="restart"/>
            <w:shd w:val="clear" w:color="auto" w:fill="auto"/>
            <w:vAlign w:val="center"/>
          </w:tcPr>
          <w:p w:rsidR="00CA5BE5" w:rsidRPr="00062D68" w:rsidRDefault="00CA5BE5" w:rsidP="00F714D4">
            <w:pPr>
              <w:widowControl/>
              <w:autoSpaceDE/>
              <w:autoSpaceDN/>
              <w:jc w:val="center"/>
              <w:rPr>
                <w:rFonts w:cs="Times New Roman"/>
                <w:color w:val="000000" w:themeColor="text1"/>
                <w:sz w:val="22"/>
                <w:szCs w:val="22"/>
              </w:rPr>
            </w:pPr>
            <w:r w:rsidRPr="00062D68">
              <w:rPr>
                <w:rFonts w:cs="Times New Roman" w:hint="eastAsia"/>
                <w:color w:val="000000" w:themeColor="text1"/>
                <w:sz w:val="22"/>
                <w:szCs w:val="22"/>
              </w:rPr>
              <w:t>□</w:t>
            </w:r>
          </w:p>
        </w:tc>
      </w:tr>
      <w:tr w:rsidR="00062D68" w:rsidRPr="00062D68" w:rsidTr="00517549">
        <w:trPr>
          <w:trHeight w:hRule="exact" w:val="990"/>
        </w:trPr>
        <w:tc>
          <w:tcPr>
            <w:tcW w:w="2120" w:type="dxa"/>
            <w:tcBorders>
              <w:top w:val="dashed" w:sz="4" w:space="0" w:color="000000"/>
            </w:tcBorders>
          </w:tcPr>
          <w:p w:rsidR="002C4728" w:rsidRDefault="00CA5BE5" w:rsidP="00F714D4">
            <w:pPr>
              <w:suppressAutoHyphens/>
              <w:kinsoku w:val="0"/>
              <w:wordWrap w:val="0"/>
              <w:overflowPunct w:val="0"/>
              <w:adjustRightInd w:val="0"/>
              <w:jc w:val="left"/>
              <w:textAlignment w:val="baseline"/>
              <w:rPr>
                <w:rFonts w:cs="Times New Roman"/>
                <w:color w:val="000000" w:themeColor="text1"/>
                <w:sz w:val="22"/>
                <w:szCs w:val="22"/>
              </w:rPr>
            </w:pPr>
            <w:r w:rsidRPr="00062D68">
              <w:rPr>
                <w:rFonts w:hint="eastAsia"/>
                <w:color w:val="000000" w:themeColor="text1"/>
                <w:sz w:val="22"/>
                <w:szCs w:val="22"/>
              </w:rPr>
              <w:t>契約日</w:t>
            </w:r>
          </w:p>
          <w:p w:rsidR="00CA5BE5" w:rsidRPr="002C4728" w:rsidRDefault="00CA5BE5" w:rsidP="002C4728">
            <w:pPr>
              <w:jc w:val="center"/>
              <w:rPr>
                <w:rFonts w:cs="Times New Roman"/>
                <w:sz w:val="22"/>
                <w:szCs w:val="22"/>
              </w:rPr>
            </w:pPr>
          </w:p>
        </w:tc>
        <w:tc>
          <w:tcPr>
            <w:tcW w:w="2863" w:type="dxa"/>
            <w:tcBorders>
              <w:top w:val="dashed" w:sz="4" w:space="0" w:color="000000"/>
            </w:tcBorders>
          </w:tcPr>
          <w:p w:rsidR="00CA5BE5" w:rsidRPr="00062D68" w:rsidRDefault="00CA5BE5" w:rsidP="00F714D4">
            <w:pPr>
              <w:suppressAutoHyphens/>
              <w:kinsoku w:val="0"/>
              <w:wordWrap w:val="0"/>
              <w:overflowPunct w:val="0"/>
              <w:adjustRightInd w:val="0"/>
              <w:jc w:val="left"/>
              <w:textAlignment w:val="baseline"/>
              <w:rPr>
                <w:rFonts w:cs="Times New Roman"/>
                <w:color w:val="000000" w:themeColor="text1"/>
                <w:spacing w:val="6"/>
                <w:sz w:val="22"/>
                <w:szCs w:val="22"/>
              </w:rPr>
            </w:pPr>
            <w:r w:rsidRPr="00062D68">
              <w:rPr>
                <w:rFonts w:hint="eastAsia"/>
                <w:color w:val="000000" w:themeColor="text1"/>
                <w:sz w:val="22"/>
                <w:szCs w:val="22"/>
              </w:rPr>
              <w:t>満期日</w:t>
            </w:r>
          </w:p>
          <w:p w:rsidR="00CA5BE5" w:rsidRPr="00062D68" w:rsidRDefault="00CA5BE5" w:rsidP="00F714D4">
            <w:pPr>
              <w:suppressAutoHyphens/>
              <w:kinsoku w:val="0"/>
              <w:wordWrap w:val="0"/>
              <w:overflowPunct w:val="0"/>
              <w:adjustRightInd w:val="0"/>
              <w:jc w:val="left"/>
              <w:textAlignment w:val="baseline"/>
              <w:rPr>
                <w:rFonts w:cs="Times New Roman"/>
                <w:color w:val="000000" w:themeColor="text1"/>
                <w:sz w:val="22"/>
                <w:szCs w:val="22"/>
              </w:rPr>
            </w:pPr>
            <w:r w:rsidRPr="00062D68">
              <w:rPr>
                <w:rFonts w:hint="eastAsia"/>
                <w:color w:val="000000" w:themeColor="text1"/>
                <w:sz w:val="22"/>
                <w:szCs w:val="22"/>
              </w:rPr>
              <w:t>解約日</w:t>
            </w:r>
          </w:p>
        </w:tc>
        <w:tc>
          <w:tcPr>
            <w:tcW w:w="2563" w:type="dxa"/>
            <w:tcBorders>
              <w:top w:val="dashed" w:sz="4" w:space="0" w:color="000000"/>
            </w:tcBorders>
          </w:tcPr>
          <w:p w:rsidR="00CA5BE5" w:rsidRPr="00062D68" w:rsidRDefault="00CA5BE5" w:rsidP="00F714D4">
            <w:pPr>
              <w:suppressAutoHyphens/>
              <w:kinsoku w:val="0"/>
              <w:wordWrap w:val="0"/>
              <w:overflowPunct w:val="0"/>
              <w:adjustRightInd w:val="0"/>
              <w:jc w:val="left"/>
              <w:textAlignment w:val="baseline"/>
              <w:rPr>
                <w:rFonts w:cs="Times New Roman"/>
                <w:color w:val="000000" w:themeColor="text1"/>
                <w:sz w:val="22"/>
                <w:szCs w:val="22"/>
              </w:rPr>
            </w:pPr>
            <w:r w:rsidRPr="00062D68">
              <w:rPr>
                <w:rFonts w:hint="eastAsia"/>
                <w:color w:val="000000" w:themeColor="text1"/>
                <w:sz w:val="22"/>
                <w:szCs w:val="22"/>
              </w:rPr>
              <w:t>備考</w:t>
            </w:r>
          </w:p>
        </w:tc>
        <w:tc>
          <w:tcPr>
            <w:tcW w:w="1798" w:type="dxa"/>
            <w:vMerge/>
            <w:shd w:val="clear" w:color="auto" w:fill="auto"/>
            <w:vAlign w:val="center"/>
          </w:tcPr>
          <w:p w:rsidR="00CA5BE5" w:rsidRPr="00062D68" w:rsidRDefault="00CA5BE5" w:rsidP="00F714D4">
            <w:pPr>
              <w:widowControl/>
              <w:autoSpaceDE/>
              <w:autoSpaceDN/>
              <w:jc w:val="center"/>
              <w:rPr>
                <w:rFonts w:cs="Times New Roman"/>
                <w:color w:val="000000" w:themeColor="text1"/>
                <w:sz w:val="22"/>
                <w:szCs w:val="22"/>
              </w:rPr>
            </w:pPr>
          </w:p>
        </w:tc>
      </w:tr>
      <w:tr w:rsidR="00062D68" w:rsidRPr="00062D68" w:rsidTr="00517549">
        <w:trPr>
          <w:trHeight w:hRule="exact" w:val="1004"/>
        </w:trPr>
        <w:tc>
          <w:tcPr>
            <w:tcW w:w="2120" w:type="dxa"/>
            <w:tcBorders>
              <w:bottom w:val="dashed" w:sz="4" w:space="0" w:color="000000"/>
            </w:tcBorders>
          </w:tcPr>
          <w:p w:rsidR="00CA5BE5" w:rsidRPr="00062D68" w:rsidRDefault="006F10FA" w:rsidP="00F714D4">
            <w:pPr>
              <w:pStyle w:val="ad"/>
              <w:numPr>
                <w:ilvl w:val="0"/>
                <w:numId w:val="19"/>
              </w:numPr>
              <w:suppressAutoHyphens/>
              <w:kinsoku w:val="0"/>
              <w:wordWrap w:val="0"/>
              <w:overflowPunct w:val="0"/>
              <w:adjustRightInd w:val="0"/>
              <w:ind w:leftChars="0"/>
              <w:jc w:val="left"/>
              <w:textAlignment w:val="baseline"/>
              <w:rPr>
                <w:rFonts w:cs="Times New Roman"/>
                <w:color w:val="000000" w:themeColor="text1"/>
                <w:sz w:val="22"/>
                <w:szCs w:val="22"/>
              </w:rPr>
            </w:pPr>
            <w:r>
              <w:rPr>
                <w:rFonts w:cs="Times New Roman" w:hint="eastAsia"/>
                <w:color w:val="000000" w:themeColor="text1"/>
                <w:sz w:val="22"/>
                <w:szCs w:val="22"/>
              </w:rPr>
              <w:t>保険会社名</w:t>
            </w:r>
          </w:p>
        </w:tc>
        <w:tc>
          <w:tcPr>
            <w:tcW w:w="2863" w:type="dxa"/>
            <w:tcBorders>
              <w:bottom w:val="dashed" w:sz="4" w:space="0" w:color="000000"/>
            </w:tcBorders>
          </w:tcPr>
          <w:p w:rsidR="00CA5BE5" w:rsidRPr="00062D68" w:rsidRDefault="006F10FA" w:rsidP="00F714D4">
            <w:pPr>
              <w:suppressAutoHyphens/>
              <w:kinsoku w:val="0"/>
              <w:wordWrap w:val="0"/>
              <w:overflowPunct w:val="0"/>
              <w:adjustRightInd w:val="0"/>
              <w:jc w:val="left"/>
              <w:textAlignment w:val="baseline"/>
              <w:rPr>
                <w:rFonts w:cs="Times New Roman"/>
                <w:color w:val="000000" w:themeColor="text1"/>
                <w:sz w:val="22"/>
                <w:szCs w:val="22"/>
              </w:rPr>
            </w:pPr>
            <w:r>
              <w:rPr>
                <w:rFonts w:cs="Times New Roman" w:hint="eastAsia"/>
                <w:color w:val="000000" w:themeColor="text1"/>
                <w:sz w:val="22"/>
                <w:szCs w:val="22"/>
              </w:rPr>
              <w:t>種類</w:t>
            </w:r>
          </w:p>
        </w:tc>
        <w:tc>
          <w:tcPr>
            <w:tcW w:w="2563" w:type="dxa"/>
            <w:tcBorders>
              <w:bottom w:val="dashed" w:sz="4" w:space="0" w:color="000000"/>
            </w:tcBorders>
          </w:tcPr>
          <w:p w:rsidR="00CA5BE5" w:rsidRDefault="006F10FA" w:rsidP="006F10FA">
            <w:pPr>
              <w:suppressAutoHyphens/>
              <w:kinsoku w:val="0"/>
              <w:wordWrap w:val="0"/>
              <w:overflowPunct w:val="0"/>
              <w:adjustRightInd w:val="0"/>
              <w:jc w:val="left"/>
              <w:textAlignment w:val="baseline"/>
              <w:rPr>
                <w:rFonts w:cs="Times New Roman"/>
                <w:color w:val="000000" w:themeColor="text1"/>
                <w:sz w:val="22"/>
                <w:szCs w:val="22"/>
              </w:rPr>
            </w:pPr>
            <w:r>
              <w:rPr>
                <w:rFonts w:cs="Times New Roman" w:hint="eastAsia"/>
                <w:color w:val="000000" w:themeColor="text1"/>
                <w:sz w:val="22"/>
                <w:szCs w:val="22"/>
              </w:rPr>
              <w:t>解約返戻金</w:t>
            </w:r>
          </w:p>
          <w:p w:rsidR="006F10FA" w:rsidRPr="00062D68" w:rsidRDefault="006F10FA" w:rsidP="00F714D4">
            <w:pPr>
              <w:suppressAutoHyphens/>
              <w:kinsoku w:val="0"/>
              <w:wordWrap w:val="0"/>
              <w:overflowPunct w:val="0"/>
              <w:adjustRightInd w:val="0"/>
              <w:ind w:leftChars="598" w:left="1826" w:hangingChars="200" w:hanging="428"/>
              <w:jc w:val="left"/>
              <w:textAlignment w:val="baseline"/>
              <w:rPr>
                <w:rFonts w:cs="Times New Roman"/>
                <w:color w:val="000000" w:themeColor="text1"/>
                <w:sz w:val="22"/>
                <w:szCs w:val="22"/>
              </w:rPr>
            </w:pPr>
          </w:p>
        </w:tc>
        <w:tc>
          <w:tcPr>
            <w:tcW w:w="1798" w:type="dxa"/>
            <w:vMerge w:val="restart"/>
            <w:shd w:val="clear" w:color="auto" w:fill="auto"/>
            <w:vAlign w:val="center"/>
          </w:tcPr>
          <w:p w:rsidR="00CA5BE5" w:rsidRPr="00062D68" w:rsidRDefault="006F10FA" w:rsidP="00F714D4">
            <w:pPr>
              <w:widowControl/>
              <w:autoSpaceDE/>
              <w:autoSpaceDN/>
              <w:jc w:val="center"/>
              <w:rPr>
                <w:rFonts w:cs="Times New Roman"/>
                <w:color w:val="000000" w:themeColor="text1"/>
                <w:sz w:val="22"/>
                <w:szCs w:val="22"/>
              </w:rPr>
            </w:pPr>
            <w:r>
              <w:rPr>
                <w:rFonts w:cs="Times New Roman" w:hint="eastAsia"/>
                <w:color w:val="000000" w:themeColor="text1"/>
                <w:sz w:val="22"/>
                <w:szCs w:val="22"/>
              </w:rPr>
              <w:t>□</w:t>
            </w:r>
          </w:p>
        </w:tc>
      </w:tr>
      <w:tr w:rsidR="00062D68" w:rsidRPr="00062D68" w:rsidTr="00517549">
        <w:trPr>
          <w:trHeight w:hRule="exact" w:val="994"/>
        </w:trPr>
        <w:tc>
          <w:tcPr>
            <w:tcW w:w="2120" w:type="dxa"/>
            <w:tcBorders>
              <w:top w:val="dashed" w:sz="4" w:space="0" w:color="000000"/>
            </w:tcBorders>
          </w:tcPr>
          <w:p w:rsidR="00CA5BE5" w:rsidRPr="00062D68" w:rsidRDefault="00CA5BE5" w:rsidP="00F714D4">
            <w:pPr>
              <w:suppressAutoHyphens/>
              <w:kinsoku w:val="0"/>
              <w:wordWrap w:val="0"/>
              <w:overflowPunct w:val="0"/>
              <w:adjustRightInd w:val="0"/>
              <w:jc w:val="left"/>
              <w:textAlignment w:val="baseline"/>
              <w:rPr>
                <w:rFonts w:cs="Times New Roman"/>
                <w:color w:val="000000" w:themeColor="text1"/>
                <w:sz w:val="22"/>
                <w:szCs w:val="22"/>
              </w:rPr>
            </w:pPr>
            <w:r w:rsidRPr="00062D68">
              <w:rPr>
                <w:rFonts w:hint="eastAsia"/>
                <w:color w:val="000000" w:themeColor="text1"/>
                <w:sz w:val="22"/>
                <w:szCs w:val="22"/>
              </w:rPr>
              <w:t>契約日</w:t>
            </w:r>
          </w:p>
        </w:tc>
        <w:tc>
          <w:tcPr>
            <w:tcW w:w="2863" w:type="dxa"/>
            <w:tcBorders>
              <w:top w:val="dashed" w:sz="4" w:space="0" w:color="000000"/>
            </w:tcBorders>
          </w:tcPr>
          <w:p w:rsidR="00CA5BE5" w:rsidRPr="00062D68" w:rsidRDefault="00CA5BE5" w:rsidP="00F714D4">
            <w:pPr>
              <w:suppressAutoHyphens/>
              <w:kinsoku w:val="0"/>
              <w:wordWrap w:val="0"/>
              <w:overflowPunct w:val="0"/>
              <w:adjustRightInd w:val="0"/>
              <w:jc w:val="left"/>
              <w:textAlignment w:val="baseline"/>
              <w:rPr>
                <w:rFonts w:cs="Times New Roman"/>
                <w:color w:val="000000" w:themeColor="text1"/>
                <w:spacing w:val="6"/>
                <w:sz w:val="22"/>
                <w:szCs w:val="22"/>
              </w:rPr>
            </w:pPr>
            <w:r w:rsidRPr="00062D68">
              <w:rPr>
                <w:rFonts w:hint="eastAsia"/>
                <w:color w:val="000000" w:themeColor="text1"/>
                <w:sz w:val="22"/>
                <w:szCs w:val="22"/>
              </w:rPr>
              <w:t>満期日</w:t>
            </w:r>
          </w:p>
          <w:p w:rsidR="00CA5BE5" w:rsidRPr="00062D68" w:rsidRDefault="00CA5BE5" w:rsidP="00F714D4">
            <w:pPr>
              <w:suppressAutoHyphens/>
              <w:kinsoku w:val="0"/>
              <w:wordWrap w:val="0"/>
              <w:overflowPunct w:val="0"/>
              <w:adjustRightInd w:val="0"/>
              <w:jc w:val="left"/>
              <w:textAlignment w:val="baseline"/>
              <w:rPr>
                <w:rFonts w:cs="Times New Roman"/>
                <w:color w:val="000000" w:themeColor="text1"/>
                <w:sz w:val="22"/>
                <w:szCs w:val="22"/>
              </w:rPr>
            </w:pPr>
            <w:r w:rsidRPr="00062D68">
              <w:rPr>
                <w:rFonts w:hint="eastAsia"/>
                <w:color w:val="000000" w:themeColor="text1"/>
                <w:sz w:val="22"/>
                <w:szCs w:val="22"/>
              </w:rPr>
              <w:t>解約日</w:t>
            </w:r>
          </w:p>
        </w:tc>
        <w:tc>
          <w:tcPr>
            <w:tcW w:w="2563" w:type="dxa"/>
            <w:tcBorders>
              <w:top w:val="dashed" w:sz="4" w:space="0" w:color="000000"/>
            </w:tcBorders>
          </w:tcPr>
          <w:p w:rsidR="00CA5BE5" w:rsidRPr="00062D68" w:rsidRDefault="00CA5BE5" w:rsidP="00F714D4">
            <w:pPr>
              <w:suppressAutoHyphens/>
              <w:kinsoku w:val="0"/>
              <w:wordWrap w:val="0"/>
              <w:overflowPunct w:val="0"/>
              <w:adjustRightInd w:val="0"/>
              <w:jc w:val="left"/>
              <w:textAlignment w:val="baseline"/>
              <w:rPr>
                <w:rFonts w:cs="Times New Roman"/>
                <w:color w:val="000000" w:themeColor="text1"/>
                <w:sz w:val="22"/>
                <w:szCs w:val="22"/>
              </w:rPr>
            </w:pPr>
            <w:r w:rsidRPr="00062D68">
              <w:rPr>
                <w:rFonts w:hint="eastAsia"/>
                <w:color w:val="000000" w:themeColor="text1"/>
                <w:sz w:val="22"/>
                <w:szCs w:val="22"/>
              </w:rPr>
              <w:t>備考</w:t>
            </w:r>
          </w:p>
        </w:tc>
        <w:tc>
          <w:tcPr>
            <w:tcW w:w="1798" w:type="dxa"/>
            <w:vMerge/>
            <w:shd w:val="clear" w:color="auto" w:fill="auto"/>
            <w:vAlign w:val="center"/>
          </w:tcPr>
          <w:p w:rsidR="00CA5BE5" w:rsidRPr="00062D68" w:rsidRDefault="00CA5BE5" w:rsidP="00F714D4">
            <w:pPr>
              <w:widowControl/>
              <w:autoSpaceDE/>
              <w:autoSpaceDN/>
              <w:jc w:val="center"/>
              <w:rPr>
                <w:rFonts w:cs="Times New Roman"/>
                <w:color w:val="000000" w:themeColor="text1"/>
                <w:sz w:val="22"/>
                <w:szCs w:val="22"/>
              </w:rPr>
            </w:pPr>
          </w:p>
        </w:tc>
      </w:tr>
      <w:tr w:rsidR="00062D68" w:rsidRPr="00062D68" w:rsidTr="00517549">
        <w:trPr>
          <w:trHeight w:hRule="exact" w:val="907"/>
        </w:trPr>
        <w:tc>
          <w:tcPr>
            <w:tcW w:w="2120" w:type="dxa"/>
            <w:tcBorders>
              <w:bottom w:val="dashed" w:sz="4" w:space="0" w:color="000000"/>
            </w:tcBorders>
          </w:tcPr>
          <w:p w:rsidR="00CA5BE5" w:rsidRPr="00062D68" w:rsidRDefault="00CA5BE5" w:rsidP="00F714D4">
            <w:pPr>
              <w:pStyle w:val="ad"/>
              <w:numPr>
                <w:ilvl w:val="0"/>
                <w:numId w:val="19"/>
              </w:numPr>
              <w:suppressAutoHyphens/>
              <w:kinsoku w:val="0"/>
              <w:wordWrap w:val="0"/>
              <w:overflowPunct w:val="0"/>
              <w:adjustRightInd w:val="0"/>
              <w:ind w:leftChars="0"/>
              <w:jc w:val="left"/>
              <w:textAlignment w:val="baseline"/>
              <w:rPr>
                <w:rFonts w:cs="Times New Roman"/>
                <w:color w:val="000000" w:themeColor="text1"/>
                <w:sz w:val="22"/>
                <w:szCs w:val="22"/>
              </w:rPr>
            </w:pPr>
            <w:r w:rsidRPr="00062D68">
              <w:rPr>
                <w:rFonts w:hint="eastAsia"/>
                <w:color w:val="000000" w:themeColor="text1"/>
                <w:sz w:val="22"/>
                <w:szCs w:val="22"/>
              </w:rPr>
              <w:t>保険会社名</w:t>
            </w:r>
          </w:p>
        </w:tc>
        <w:tc>
          <w:tcPr>
            <w:tcW w:w="2863" w:type="dxa"/>
            <w:tcBorders>
              <w:bottom w:val="dashed" w:sz="4" w:space="0" w:color="000000"/>
            </w:tcBorders>
          </w:tcPr>
          <w:p w:rsidR="00CA5BE5" w:rsidRPr="00062D68" w:rsidRDefault="00CA5BE5" w:rsidP="00F714D4">
            <w:pPr>
              <w:suppressAutoHyphens/>
              <w:kinsoku w:val="0"/>
              <w:wordWrap w:val="0"/>
              <w:overflowPunct w:val="0"/>
              <w:adjustRightInd w:val="0"/>
              <w:jc w:val="left"/>
              <w:textAlignment w:val="baseline"/>
              <w:rPr>
                <w:rFonts w:cs="Times New Roman"/>
                <w:color w:val="000000" w:themeColor="text1"/>
                <w:sz w:val="22"/>
                <w:szCs w:val="22"/>
              </w:rPr>
            </w:pPr>
            <w:r w:rsidRPr="00062D68">
              <w:rPr>
                <w:rFonts w:hint="eastAsia"/>
                <w:color w:val="000000" w:themeColor="text1"/>
                <w:sz w:val="22"/>
                <w:szCs w:val="22"/>
              </w:rPr>
              <w:t>種類</w:t>
            </w:r>
          </w:p>
        </w:tc>
        <w:tc>
          <w:tcPr>
            <w:tcW w:w="2563" w:type="dxa"/>
            <w:tcBorders>
              <w:bottom w:val="dashed" w:sz="4" w:space="0" w:color="000000"/>
            </w:tcBorders>
          </w:tcPr>
          <w:p w:rsidR="00CA5BE5" w:rsidRPr="00062D68" w:rsidRDefault="00CA5BE5" w:rsidP="00F714D4">
            <w:pPr>
              <w:suppressAutoHyphens/>
              <w:kinsoku w:val="0"/>
              <w:wordWrap w:val="0"/>
              <w:overflowPunct w:val="0"/>
              <w:adjustRightInd w:val="0"/>
              <w:jc w:val="left"/>
              <w:textAlignment w:val="baseline"/>
              <w:rPr>
                <w:color w:val="000000" w:themeColor="text1"/>
                <w:sz w:val="22"/>
                <w:szCs w:val="22"/>
              </w:rPr>
            </w:pPr>
            <w:r w:rsidRPr="00062D68">
              <w:rPr>
                <w:rFonts w:hint="eastAsia"/>
                <w:color w:val="000000" w:themeColor="text1"/>
                <w:sz w:val="22"/>
                <w:szCs w:val="22"/>
              </w:rPr>
              <w:t>解約返戻金額</w:t>
            </w:r>
            <w:r w:rsidRPr="00062D68">
              <w:rPr>
                <w:color w:val="000000" w:themeColor="text1"/>
                <w:sz w:val="22"/>
                <w:szCs w:val="22"/>
              </w:rPr>
              <w:t xml:space="preserve"> </w:t>
            </w:r>
          </w:p>
          <w:p w:rsidR="00CA5BE5" w:rsidRPr="00062D68" w:rsidRDefault="00CA5BE5" w:rsidP="00F714D4">
            <w:pPr>
              <w:suppressAutoHyphens/>
              <w:kinsoku w:val="0"/>
              <w:wordWrap w:val="0"/>
              <w:overflowPunct w:val="0"/>
              <w:adjustRightInd w:val="0"/>
              <w:ind w:leftChars="598" w:left="1826" w:hangingChars="200" w:hanging="428"/>
              <w:jc w:val="left"/>
              <w:textAlignment w:val="baseline"/>
              <w:rPr>
                <w:rFonts w:cs="Times New Roman"/>
                <w:color w:val="000000" w:themeColor="text1"/>
                <w:sz w:val="22"/>
                <w:szCs w:val="22"/>
              </w:rPr>
            </w:pPr>
            <w:r w:rsidRPr="00062D68">
              <w:rPr>
                <w:color w:val="000000" w:themeColor="text1"/>
                <w:sz w:val="22"/>
                <w:szCs w:val="22"/>
              </w:rPr>
              <w:t xml:space="preserve">       </w:t>
            </w:r>
            <w:r w:rsidRPr="00062D68">
              <w:rPr>
                <w:rFonts w:hint="eastAsia"/>
                <w:color w:val="000000" w:themeColor="text1"/>
                <w:sz w:val="22"/>
                <w:szCs w:val="22"/>
              </w:rPr>
              <w:t>円</w:t>
            </w:r>
          </w:p>
        </w:tc>
        <w:tc>
          <w:tcPr>
            <w:tcW w:w="1798" w:type="dxa"/>
            <w:vMerge w:val="restart"/>
            <w:shd w:val="clear" w:color="auto" w:fill="auto"/>
            <w:vAlign w:val="center"/>
          </w:tcPr>
          <w:p w:rsidR="00CA5BE5" w:rsidRPr="00062D68" w:rsidRDefault="00CA5BE5" w:rsidP="00F714D4">
            <w:pPr>
              <w:widowControl/>
              <w:autoSpaceDE/>
              <w:autoSpaceDN/>
              <w:jc w:val="center"/>
              <w:rPr>
                <w:rFonts w:cs="Times New Roman"/>
                <w:color w:val="000000" w:themeColor="text1"/>
                <w:sz w:val="22"/>
                <w:szCs w:val="22"/>
              </w:rPr>
            </w:pPr>
            <w:r w:rsidRPr="00062D68">
              <w:rPr>
                <w:rFonts w:cs="Times New Roman" w:hint="eastAsia"/>
                <w:color w:val="000000" w:themeColor="text1"/>
                <w:sz w:val="22"/>
                <w:szCs w:val="22"/>
              </w:rPr>
              <w:t>□</w:t>
            </w:r>
          </w:p>
        </w:tc>
      </w:tr>
      <w:tr w:rsidR="00062D68" w:rsidRPr="00062D68" w:rsidTr="00517549">
        <w:trPr>
          <w:trHeight w:hRule="exact" w:val="907"/>
        </w:trPr>
        <w:tc>
          <w:tcPr>
            <w:tcW w:w="2120" w:type="dxa"/>
            <w:tcBorders>
              <w:top w:val="dashed" w:sz="4" w:space="0" w:color="000000"/>
            </w:tcBorders>
          </w:tcPr>
          <w:p w:rsidR="00CA5BE5" w:rsidRPr="00062D68" w:rsidRDefault="00CA5BE5" w:rsidP="00F714D4">
            <w:pPr>
              <w:suppressAutoHyphens/>
              <w:kinsoku w:val="0"/>
              <w:wordWrap w:val="0"/>
              <w:overflowPunct w:val="0"/>
              <w:adjustRightInd w:val="0"/>
              <w:jc w:val="left"/>
              <w:textAlignment w:val="baseline"/>
              <w:rPr>
                <w:rFonts w:cs="Times New Roman"/>
                <w:color w:val="000000" w:themeColor="text1"/>
                <w:sz w:val="22"/>
                <w:szCs w:val="22"/>
              </w:rPr>
            </w:pPr>
            <w:r w:rsidRPr="00062D68">
              <w:rPr>
                <w:rFonts w:hint="eastAsia"/>
                <w:color w:val="000000" w:themeColor="text1"/>
                <w:sz w:val="22"/>
                <w:szCs w:val="22"/>
              </w:rPr>
              <w:t>契約日</w:t>
            </w:r>
          </w:p>
        </w:tc>
        <w:tc>
          <w:tcPr>
            <w:tcW w:w="2863" w:type="dxa"/>
            <w:tcBorders>
              <w:top w:val="dashed" w:sz="4" w:space="0" w:color="000000"/>
            </w:tcBorders>
          </w:tcPr>
          <w:p w:rsidR="00CA5BE5" w:rsidRPr="00062D68" w:rsidRDefault="00CA5BE5" w:rsidP="00F714D4">
            <w:pPr>
              <w:suppressAutoHyphens/>
              <w:kinsoku w:val="0"/>
              <w:wordWrap w:val="0"/>
              <w:overflowPunct w:val="0"/>
              <w:adjustRightInd w:val="0"/>
              <w:jc w:val="left"/>
              <w:textAlignment w:val="baseline"/>
              <w:rPr>
                <w:rFonts w:cs="Times New Roman"/>
                <w:color w:val="000000" w:themeColor="text1"/>
                <w:spacing w:val="6"/>
                <w:sz w:val="22"/>
                <w:szCs w:val="22"/>
              </w:rPr>
            </w:pPr>
            <w:r w:rsidRPr="00062D68">
              <w:rPr>
                <w:rFonts w:hint="eastAsia"/>
                <w:color w:val="000000" w:themeColor="text1"/>
                <w:sz w:val="22"/>
                <w:szCs w:val="22"/>
              </w:rPr>
              <w:t>満期日</w:t>
            </w:r>
          </w:p>
          <w:p w:rsidR="00CA5BE5" w:rsidRPr="00062D68" w:rsidRDefault="00CA5BE5" w:rsidP="00F714D4">
            <w:pPr>
              <w:suppressAutoHyphens/>
              <w:kinsoku w:val="0"/>
              <w:wordWrap w:val="0"/>
              <w:overflowPunct w:val="0"/>
              <w:adjustRightInd w:val="0"/>
              <w:jc w:val="left"/>
              <w:textAlignment w:val="baseline"/>
              <w:rPr>
                <w:rFonts w:cs="Times New Roman"/>
                <w:color w:val="000000" w:themeColor="text1"/>
                <w:sz w:val="22"/>
                <w:szCs w:val="22"/>
              </w:rPr>
            </w:pPr>
            <w:r w:rsidRPr="00062D68">
              <w:rPr>
                <w:rFonts w:hint="eastAsia"/>
                <w:color w:val="000000" w:themeColor="text1"/>
                <w:sz w:val="22"/>
                <w:szCs w:val="22"/>
              </w:rPr>
              <w:t>解約日</w:t>
            </w:r>
          </w:p>
        </w:tc>
        <w:tc>
          <w:tcPr>
            <w:tcW w:w="2563" w:type="dxa"/>
            <w:tcBorders>
              <w:top w:val="dashed" w:sz="4" w:space="0" w:color="000000"/>
            </w:tcBorders>
          </w:tcPr>
          <w:p w:rsidR="00CA5BE5" w:rsidRPr="00062D68" w:rsidRDefault="00CA5BE5" w:rsidP="00F714D4">
            <w:pPr>
              <w:suppressAutoHyphens/>
              <w:kinsoku w:val="0"/>
              <w:wordWrap w:val="0"/>
              <w:overflowPunct w:val="0"/>
              <w:adjustRightInd w:val="0"/>
              <w:jc w:val="left"/>
              <w:textAlignment w:val="baseline"/>
              <w:rPr>
                <w:rFonts w:cs="Times New Roman"/>
                <w:color w:val="000000" w:themeColor="text1"/>
                <w:sz w:val="22"/>
                <w:szCs w:val="22"/>
              </w:rPr>
            </w:pPr>
            <w:r w:rsidRPr="00062D68">
              <w:rPr>
                <w:rFonts w:hint="eastAsia"/>
                <w:color w:val="000000" w:themeColor="text1"/>
                <w:sz w:val="22"/>
                <w:szCs w:val="22"/>
              </w:rPr>
              <w:t>備考</w:t>
            </w:r>
          </w:p>
        </w:tc>
        <w:tc>
          <w:tcPr>
            <w:tcW w:w="1798" w:type="dxa"/>
            <w:vMerge/>
            <w:shd w:val="clear" w:color="auto" w:fill="auto"/>
          </w:tcPr>
          <w:p w:rsidR="00CA5BE5" w:rsidRPr="00062D68" w:rsidRDefault="00CA5BE5" w:rsidP="00F714D4">
            <w:pPr>
              <w:widowControl/>
              <w:autoSpaceDE/>
              <w:autoSpaceDN/>
              <w:jc w:val="left"/>
              <w:rPr>
                <w:rFonts w:cs="Times New Roman"/>
                <w:color w:val="000000" w:themeColor="text1"/>
                <w:sz w:val="22"/>
                <w:szCs w:val="22"/>
              </w:rPr>
            </w:pPr>
          </w:p>
        </w:tc>
      </w:tr>
      <w:tr w:rsidR="000041D6" w:rsidRPr="00062D68" w:rsidTr="00517549">
        <w:trPr>
          <w:trHeight w:hRule="exact" w:val="907"/>
        </w:trPr>
        <w:tc>
          <w:tcPr>
            <w:tcW w:w="2120" w:type="dxa"/>
            <w:tcBorders>
              <w:bottom w:val="dashed" w:sz="4" w:space="0" w:color="000000"/>
            </w:tcBorders>
          </w:tcPr>
          <w:p w:rsidR="000041D6" w:rsidRPr="00062D68" w:rsidRDefault="000041D6" w:rsidP="00F714D4">
            <w:pPr>
              <w:suppressAutoHyphens/>
              <w:kinsoku w:val="0"/>
              <w:wordWrap w:val="0"/>
              <w:overflowPunct w:val="0"/>
              <w:adjustRightInd w:val="0"/>
              <w:jc w:val="left"/>
              <w:textAlignment w:val="baseline"/>
              <w:rPr>
                <w:rFonts w:cs="Times New Roman"/>
                <w:color w:val="000000" w:themeColor="text1"/>
                <w:sz w:val="22"/>
                <w:szCs w:val="22"/>
              </w:rPr>
            </w:pPr>
            <w:r>
              <w:rPr>
                <w:rFonts w:hint="eastAsia"/>
                <w:color w:val="000000" w:themeColor="text1"/>
                <w:sz w:val="22"/>
                <w:szCs w:val="22"/>
              </w:rPr>
              <w:t xml:space="preserve">⑤　</w:t>
            </w:r>
            <w:r w:rsidRPr="00062D68">
              <w:rPr>
                <w:rFonts w:hint="eastAsia"/>
                <w:color w:val="000000" w:themeColor="text1"/>
                <w:sz w:val="22"/>
                <w:szCs w:val="22"/>
              </w:rPr>
              <w:t>保険会社名</w:t>
            </w:r>
          </w:p>
        </w:tc>
        <w:tc>
          <w:tcPr>
            <w:tcW w:w="2863" w:type="dxa"/>
            <w:tcBorders>
              <w:bottom w:val="dashed" w:sz="4" w:space="0" w:color="000000"/>
            </w:tcBorders>
          </w:tcPr>
          <w:p w:rsidR="000041D6" w:rsidRPr="00062D68" w:rsidRDefault="000041D6" w:rsidP="00F714D4">
            <w:pPr>
              <w:suppressAutoHyphens/>
              <w:kinsoku w:val="0"/>
              <w:wordWrap w:val="0"/>
              <w:overflowPunct w:val="0"/>
              <w:adjustRightInd w:val="0"/>
              <w:jc w:val="left"/>
              <w:textAlignment w:val="baseline"/>
              <w:rPr>
                <w:rFonts w:cs="Times New Roman"/>
                <w:color w:val="000000" w:themeColor="text1"/>
                <w:sz w:val="22"/>
                <w:szCs w:val="22"/>
              </w:rPr>
            </w:pPr>
            <w:r w:rsidRPr="00062D68">
              <w:rPr>
                <w:rFonts w:hint="eastAsia"/>
                <w:color w:val="000000" w:themeColor="text1"/>
                <w:sz w:val="22"/>
                <w:szCs w:val="22"/>
              </w:rPr>
              <w:t>種類</w:t>
            </w:r>
          </w:p>
        </w:tc>
        <w:tc>
          <w:tcPr>
            <w:tcW w:w="2563" w:type="dxa"/>
            <w:tcBorders>
              <w:bottom w:val="dashed" w:sz="4" w:space="0" w:color="000000"/>
            </w:tcBorders>
          </w:tcPr>
          <w:p w:rsidR="000041D6" w:rsidRPr="00062D68" w:rsidRDefault="000041D6" w:rsidP="00F714D4">
            <w:pPr>
              <w:suppressAutoHyphens/>
              <w:kinsoku w:val="0"/>
              <w:wordWrap w:val="0"/>
              <w:overflowPunct w:val="0"/>
              <w:adjustRightInd w:val="0"/>
              <w:jc w:val="left"/>
              <w:textAlignment w:val="baseline"/>
              <w:rPr>
                <w:color w:val="000000" w:themeColor="text1"/>
                <w:sz w:val="22"/>
                <w:szCs w:val="22"/>
              </w:rPr>
            </w:pPr>
            <w:r w:rsidRPr="00062D68">
              <w:rPr>
                <w:rFonts w:hint="eastAsia"/>
                <w:color w:val="000000" w:themeColor="text1"/>
                <w:sz w:val="22"/>
                <w:szCs w:val="22"/>
              </w:rPr>
              <w:t>解約返戻金額</w:t>
            </w:r>
            <w:r w:rsidRPr="00062D68">
              <w:rPr>
                <w:color w:val="000000" w:themeColor="text1"/>
                <w:sz w:val="22"/>
                <w:szCs w:val="22"/>
              </w:rPr>
              <w:t xml:space="preserve"> </w:t>
            </w:r>
          </w:p>
          <w:p w:rsidR="000041D6" w:rsidRPr="00062D68" w:rsidRDefault="000041D6" w:rsidP="00F714D4">
            <w:pPr>
              <w:suppressAutoHyphens/>
              <w:kinsoku w:val="0"/>
              <w:wordWrap w:val="0"/>
              <w:overflowPunct w:val="0"/>
              <w:adjustRightInd w:val="0"/>
              <w:ind w:leftChars="598" w:left="1826" w:hangingChars="200" w:hanging="428"/>
              <w:jc w:val="left"/>
              <w:textAlignment w:val="baseline"/>
              <w:rPr>
                <w:rFonts w:cs="Times New Roman"/>
                <w:color w:val="000000" w:themeColor="text1"/>
                <w:sz w:val="22"/>
                <w:szCs w:val="22"/>
              </w:rPr>
            </w:pPr>
            <w:r w:rsidRPr="00062D68">
              <w:rPr>
                <w:color w:val="000000" w:themeColor="text1"/>
                <w:sz w:val="22"/>
                <w:szCs w:val="22"/>
              </w:rPr>
              <w:t xml:space="preserve">       </w:t>
            </w:r>
            <w:r w:rsidRPr="00062D68">
              <w:rPr>
                <w:rFonts w:hint="eastAsia"/>
                <w:color w:val="000000" w:themeColor="text1"/>
                <w:sz w:val="22"/>
                <w:szCs w:val="22"/>
              </w:rPr>
              <w:t>円</w:t>
            </w:r>
          </w:p>
        </w:tc>
        <w:tc>
          <w:tcPr>
            <w:tcW w:w="1798" w:type="dxa"/>
            <w:vMerge w:val="restart"/>
            <w:shd w:val="clear" w:color="auto" w:fill="auto"/>
            <w:vAlign w:val="center"/>
          </w:tcPr>
          <w:p w:rsidR="000041D6" w:rsidRPr="00062D68" w:rsidRDefault="000041D6" w:rsidP="00F714D4">
            <w:pPr>
              <w:widowControl/>
              <w:autoSpaceDE/>
              <w:autoSpaceDN/>
              <w:jc w:val="center"/>
              <w:rPr>
                <w:rFonts w:cs="Times New Roman"/>
                <w:color w:val="000000" w:themeColor="text1"/>
                <w:sz w:val="22"/>
                <w:szCs w:val="22"/>
              </w:rPr>
            </w:pPr>
            <w:r w:rsidRPr="00062D68">
              <w:rPr>
                <w:rFonts w:cs="Times New Roman" w:hint="eastAsia"/>
                <w:color w:val="000000" w:themeColor="text1"/>
                <w:sz w:val="22"/>
                <w:szCs w:val="22"/>
              </w:rPr>
              <w:t>□</w:t>
            </w:r>
          </w:p>
        </w:tc>
      </w:tr>
      <w:tr w:rsidR="000041D6" w:rsidRPr="00062D68" w:rsidTr="00517549">
        <w:trPr>
          <w:trHeight w:hRule="exact" w:val="907"/>
        </w:trPr>
        <w:tc>
          <w:tcPr>
            <w:tcW w:w="2120" w:type="dxa"/>
            <w:tcBorders>
              <w:top w:val="dashed" w:sz="4" w:space="0" w:color="000000"/>
            </w:tcBorders>
          </w:tcPr>
          <w:p w:rsidR="000041D6" w:rsidRPr="00062D68" w:rsidRDefault="000041D6" w:rsidP="00F714D4">
            <w:pPr>
              <w:suppressAutoHyphens/>
              <w:kinsoku w:val="0"/>
              <w:wordWrap w:val="0"/>
              <w:overflowPunct w:val="0"/>
              <w:adjustRightInd w:val="0"/>
              <w:jc w:val="left"/>
              <w:textAlignment w:val="baseline"/>
              <w:rPr>
                <w:rFonts w:cs="Times New Roman"/>
                <w:color w:val="000000" w:themeColor="text1"/>
                <w:sz w:val="22"/>
                <w:szCs w:val="22"/>
              </w:rPr>
            </w:pPr>
            <w:r w:rsidRPr="00062D68">
              <w:rPr>
                <w:rFonts w:hint="eastAsia"/>
                <w:color w:val="000000" w:themeColor="text1"/>
                <w:sz w:val="22"/>
                <w:szCs w:val="22"/>
              </w:rPr>
              <w:t>契約日</w:t>
            </w:r>
          </w:p>
        </w:tc>
        <w:tc>
          <w:tcPr>
            <w:tcW w:w="2863" w:type="dxa"/>
            <w:tcBorders>
              <w:top w:val="dashed" w:sz="4" w:space="0" w:color="000000"/>
            </w:tcBorders>
          </w:tcPr>
          <w:p w:rsidR="000041D6" w:rsidRPr="00062D68" w:rsidRDefault="000041D6" w:rsidP="00F714D4">
            <w:pPr>
              <w:suppressAutoHyphens/>
              <w:kinsoku w:val="0"/>
              <w:wordWrap w:val="0"/>
              <w:overflowPunct w:val="0"/>
              <w:adjustRightInd w:val="0"/>
              <w:jc w:val="left"/>
              <w:textAlignment w:val="baseline"/>
              <w:rPr>
                <w:rFonts w:cs="Times New Roman"/>
                <w:color w:val="000000" w:themeColor="text1"/>
                <w:spacing w:val="6"/>
                <w:sz w:val="22"/>
                <w:szCs w:val="22"/>
              </w:rPr>
            </w:pPr>
            <w:r w:rsidRPr="00062D68">
              <w:rPr>
                <w:rFonts w:hint="eastAsia"/>
                <w:color w:val="000000" w:themeColor="text1"/>
                <w:sz w:val="22"/>
                <w:szCs w:val="22"/>
              </w:rPr>
              <w:t>満期日</w:t>
            </w:r>
          </w:p>
          <w:p w:rsidR="000041D6" w:rsidRPr="00062D68" w:rsidRDefault="000041D6" w:rsidP="00F714D4">
            <w:pPr>
              <w:suppressAutoHyphens/>
              <w:kinsoku w:val="0"/>
              <w:wordWrap w:val="0"/>
              <w:overflowPunct w:val="0"/>
              <w:adjustRightInd w:val="0"/>
              <w:jc w:val="left"/>
              <w:textAlignment w:val="baseline"/>
              <w:rPr>
                <w:rFonts w:cs="Times New Roman"/>
                <w:color w:val="000000" w:themeColor="text1"/>
                <w:sz w:val="22"/>
                <w:szCs w:val="22"/>
              </w:rPr>
            </w:pPr>
            <w:r w:rsidRPr="00062D68">
              <w:rPr>
                <w:rFonts w:hint="eastAsia"/>
                <w:color w:val="000000" w:themeColor="text1"/>
                <w:sz w:val="22"/>
                <w:szCs w:val="22"/>
              </w:rPr>
              <w:t>解約日</w:t>
            </w:r>
          </w:p>
        </w:tc>
        <w:tc>
          <w:tcPr>
            <w:tcW w:w="2563" w:type="dxa"/>
            <w:tcBorders>
              <w:top w:val="dashed" w:sz="4" w:space="0" w:color="000000"/>
            </w:tcBorders>
          </w:tcPr>
          <w:p w:rsidR="000041D6" w:rsidRPr="00062D68" w:rsidRDefault="000041D6" w:rsidP="00F714D4">
            <w:pPr>
              <w:suppressAutoHyphens/>
              <w:kinsoku w:val="0"/>
              <w:wordWrap w:val="0"/>
              <w:overflowPunct w:val="0"/>
              <w:adjustRightInd w:val="0"/>
              <w:jc w:val="left"/>
              <w:textAlignment w:val="baseline"/>
              <w:rPr>
                <w:rFonts w:cs="Times New Roman"/>
                <w:color w:val="000000" w:themeColor="text1"/>
                <w:sz w:val="22"/>
                <w:szCs w:val="22"/>
              </w:rPr>
            </w:pPr>
            <w:r w:rsidRPr="00062D68">
              <w:rPr>
                <w:rFonts w:hint="eastAsia"/>
                <w:color w:val="000000" w:themeColor="text1"/>
                <w:sz w:val="22"/>
                <w:szCs w:val="22"/>
              </w:rPr>
              <w:t>備考</w:t>
            </w:r>
          </w:p>
        </w:tc>
        <w:tc>
          <w:tcPr>
            <w:tcW w:w="1798" w:type="dxa"/>
            <w:vMerge/>
            <w:shd w:val="clear" w:color="auto" w:fill="auto"/>
          </w:tcPr>
          <w:p w:rsidR="000041D6" w:rsidRPr="00062D68" w:rsidRDefault="000041D6" w:rsidP="00F714D4">
            <w:pPr>
              <w:widowControl/>
              <w:autoSpaceDE/>
              <w:autoSpaceDN/>
              <w:jc w:val="left"/>
              <w:rPr>
                <w:rFonts w:cs="Times New Roman"/>
                <w:color w:val="000000" w:themeColor="text1"/>
                <w:sz w:val="22"/>
                <w:szCs w:val="22"/>
              </w:rPr>
            </w:pPr>
          </w:p>
        </w:tc>
      </w:tr>
      <w:tr w:rsidR="00062D68" w:rsidRPr="00062D68" w:rsidTr="00517549">
        <w:trPr>
          <w:trHeight w:hRule="exact" w:val="907"/>
        </w:trPr>
        <w:tc>
          <w:tcPr>
            <w:tcW w:w="2120" w:type="dxa"/>
            <w:tcBorders>
              <w:bottom w:val="dashed" w:sz="4" w:space="0" w:color="000000"/>
            </w:tcBorders>
          </w:tcPr>
          <w:p w:rsidR="004B25C8" w:rsidRPr="00062D68" w:rsidRDefault="000041D6" w:rsidP="00F714D4">
            <w:pPr>
              <w:suppressAutoHyphens/>
              <w:kinsoku w:val="0"/>
              <w:wordWrap w:val="0"/>
              <w:overflowPunct w:val="0"/>
              <w:adjustRightInd w:val="0"/>
              <w:jc w:val="left"/>
              <w:textAlignment w:val="baseline"/>
              <w:rPr>
                <w:rFonts w:cs="Times New Roman"/>
                <w:color w:val="000000" w:themeColor="text1"/>
                <w:sz w:val="22"/>
                <w:szCs w:val="22"/>
              </w:rPr>
            </w:pPr>
            <w:r>
              <w:rPr>
                <w:rFonts w:hint="eastAsia"/>
                <w:color w:val="000000" w:themeColor="text1"/>
                <w:sz w:val="22"/>
                <w:szCs w:val="22"/>
              </w:rPr>
              <w:t>⑥</w:t>
            </w:r>
            <w:r w:rsidR="00F82399">
              <w:rPr>
                <w:rFonts w:hint="eastAsia"/>
                <w:color w:val="000000" w:themeColor="text1"/>
                <w:sz w:val="22"/>
                <w:szCs w:val="22"/>
              </w:rPr>
              <w:t xml:space="preserve">　</w:t>
            </w:r>
            <w:r w:rsidR="004B25C8" w:rsidRPr="00062D68">
              <w:rPr>
                <w:rFonts w:hint="eastAsia"/>
                <w:color w:val="000000" w:themeColor="text1"/>
                <w:sz w:val="22"/>
                <w:szCs w:val="22"/>
              </w:rPr>
              <w:t>保険会社名</w:t>
            </w:r>
          </w:p>
        </w:tc>
        <w:tc>
          <w:tcPr>
            <w:tcW w:w="2863" w:type="dxa"/>
            <w:tcBorders>
              <w:bottom w:val="dashed" w:sz="4" w:space="0" w:color="000000"/>
            </w:tcBorders>
          </w:tcPr>
          <w:p w:rsidR="004B25C8" w:rsidRPr="00062D68" w:rsidRDefault="004B25C8" w:rsidP="00F714D4">
            <w:pPr>
              <w:suppressAutoHyphens/>
              <w:kinsoku w:val="0"/>
              <w:wordWrap w:val="0"/>
              <w:overflowPunct w:val="0"/>
              <w:adjustRightInd w:val="0"/>
              <w:jc w:val="left"/>
              <w:textAlignment w:val="baseline"/>
              <w:rPr>
                <w:rFonts w:cs="Times New Roman"/>
                <w:color w:val="000000" w:themeColor="text1"/>
                <w:sz w:val="22"/>
                <w:szCs w:val="22"/>
              </w:rPr>
            </w:pPr>
            <w:r w:rsidRPr="00062D68">
              <w:rPr>
                <w:rFonts w:hint="eastAsia"/>
                <w:color w:val="000000" w:themeColor="text1"/>
                <w:sz w:val="22"/>
                <w:szCs w:val="22"/>
              </w:rPr>
              <w:t>種類</w:t>
            </w:r>
          </w:p>
        </w:tc>
        <w:tc>
          <w:tcPr>
            <w:tcW w:w="2563" w:type="dxa"/>
            <w:tcBorders>
              <w:bottom w:val="dashed" w:sz="4" w:space="0" w:color="000000"/>
            </w:tcBorders>
          </w:tcPr>
          <w:p w:rsidR="004B25C8" w:rsidRPr="00062D68" w:rsidRDefault="004B25C8" w:rsidP="00F714D4">
            <w:pPr>
              <w:suppressAutoHyphens/>
              <w:kinsoku w:val="0"/>
              <w:wordWrap w:val="0"/>
              <w:overflowPunct w:val="0"/>
              <w:adjustRightInd w:val="0"/>
              <w:jc w:val="left"/>
              <w:textAlignment w:val="baseline"/>
              <w:rPr>
                <w:color w:val="000000" w:themeColor="text1"/>
                <w:sz w:val="22"/>
                <w:szCs w:val="22"/>
              </w:rPr>
            </w:pPr>
            <w:r w:rsidRPr="00062D68">
              <w:rPr>
                <w:rFonts w:hint="eastAsia"/>
                <w:color w:val="000000" w:themeColor="text1"/>
                <w:sz w:val="22"/>
                <w:szCs w:val="22"/>
              </w:rPr>
              <w:t>解約返戻金額</w:t>
            </w:r>
            <w:r w:rsidRPr="00062D68">
              <w:rPr>
                <w:color w:val="000000" w:themeColor="text1"/>
                <w:sz w:val="22"/>
                <w:szCs w:val="22"/>
              </w:rPr>
              <w:t xml:space="preserve"> </w:t>
            </w:r>
          </w:p>
          <w:p w:rsidR="004B25C8" w:rsidRPr="00062D68" w:rsidRDefault="004B25C8" w:rsidP="00F714D4">
            <w:pPr>
              <w:suppressAutoHyphens/>
              <w:kinsoku w:val="0"/>
              <w:wordWrap w:val="0"/>
              <w:overflowPunct w:val="0"/>
              <w:adjustRightInd w:val="0"/>
              <w:ind w:leftChars="598" w:left="1826" w:hangingChars="200" w:hanging="428"/>
              <w:jc w:val="left"/>
              <w:textAlignment w:val="baseline"/>
              <w:rPr>
                <w:rFonts w:cs="Times New Roman"/>
                <w:color w:val="000000" w:themeColor="text1"/>
                <w:sz w:val="22"/>
                <w:szCs w:val="22"/>
              </w:rPr>
            </w:pPr>
            <w:r w:rsidRPr="00062D68">
              <w:rPr>
                <w:color w:val="000000" w:themeColor="text1"/>
                <w:sz w:val="22"/>
                <w:szCs w:val="22"/>
              </w:rPr>
              <w:t xml:space="preserve">       </w:t>
            </w:r>
            <w:r w:rsidRPr="00062D68">
              <w:rPr>
                <w:rFonts w:hint="eastAsia"/>
                <w:color w:val="000000" w:themeColor="text1"/>
                <w:sz w:val="22"/>
                <w:szCs w:val="22"/>
              </w:rPr>
              <w:t>円</w:t>
            </w:r>
          </w:p>
        </w:tc>
        <w:tc>
          <w:tcPr>
            <w:tcW w:w="1798" w:type="dxa"/>
            <w:vMerge w:val="restart"/>
            <w:shd w:val="clear" w:color="auto" w:fill="auto"/>
            <w:vAlign w:val="center"/>
          </w:tcPr>
          <w:p w:rsidR="004B25C8" w:rsidRPr="00062D68" w:rsidRDefault="004B25C8" w:rsidP="00F714D4">
            <w:pPr>
              <w:widowControl/>
              <w:autoSpaceDE/>
              <w:autoSpaceDN/>
              <w:jc w:val="center"/>
              <w:rPr>
                <w:rFonts w:cs="Times New Roman"/>
                <w:color w:val="000000" w:themeColor="text1"/>
                <w:sz w:val="22"/>
                <w:szCs w:val="22"/>
              </w:rPr>
            </w:pPr>
            <w:r w:rsidRPr="00062D68">
              <w:rPr>
                <w:rFonts w:cs="Times New Roman" w:hint="eastAsia"/>
                <w:color w:val="000000" w:themeColor="text1"/>
                <w:sz w:val="22"/>
                <w:szCs w:val="22"/>
              </w:rPr>
              <w:t>□</w:t>
            </w:r>
          </w:p>
        </w:tc>
      </w:tr>
      <w:tr w:rsidR="00062D68" w:rsidRPr="00062D68" w:rsidTr="00517549">
        <w:trPr>
          <w:trHeight w:hRule="exact" w:val="907"/>
        </w:trPr>
        <w:tc>
          <w:tcPr>
            <w:tcW w:w="2120" w:type="dxa"/>
            <w:tcBorders>
              <w:top w:val="dashed" w:sz="4" w:space="0" w:color="000000"/>
            </w:tcBorders>
          </w:tcPr>
          <w:p w:rsidR="004B25C8" w:rsidRPr="00062D68" w:rsidRDefault="004B25C8" w:rsidP="00F714D4">
            <w:pPr>
              <w:suppressAutoHyphens/>
              <w:kinsoku w:val="0"/>
              <w:wordWrap w:val="0"/>
              <w:overflowPunct w:val="0"/>
              <w:adjustRightInd w:val="0"/>
              <w:jc w:val="left"/>
              <w:textAlignment w:val="baseline"/>
              <w:rPr>
                <w:rFonts w:cs="Times New Roman"/>
                <w:color w:val="000000" w:themeColor="text1"/>
                <w:sz w:val="22"/>
                <w:szCs w:val="22"/>
              </w:rPr>
            </w:pPr>
            <w:r w:rsidRPr="00062D68">
              <w:rPr>
                <w:rFonts w:hint="eastAsia"/>
                <w:color w:val="000000" w:themeColor="text1"/>
                <w:sz w:val="22"/>
                <w:szCs w:val="22"/>
              </w:rPr>
              <w:t>契約日</w:t>
            </w:r>
          </w:p>
        </w:tc>
        <w:tc>
          <w:tcPr>
            <w:tcW w:w="2863" w:type="dxa"/>
            <w:tcBorders>
              <w:top w:val="dashed" w:sz="4" w:space="0" w:color="000000"/>
            </w:tcBorders>
          </w:tcPr>
          <w:p w:rsidR="004B25C8" w:rsidRPr="00062D68" w:rsidRDefault="004B25C8" w:rsidP="00F714D4">
            <w:pPr>
              <w:suppressAutoHyphens/>
              <w:kinsoku w:val="0"/>
              <w:wordWrap w:val="0"/>
              <w:overflowPunct w:val="0"/>
              <w:adjustRightInd w:val="0"/>
              <w:jc w:val="left"/>
              <w:textAlignment w:val="baseline"/>
              <w:rPr>
                <w:rFonts w:cs="Times New Roman"/>
                <w:color w:val="000000" w:themeColor="text1"/>
                <w:spacing w:val="6"/>
                <w:sz w:val="22"/>
                <w:szCs w:val="22"/>
              </w:rPr>
            </w:pPr>
            <w:r w:rsidRPr="00062D68">
              <w:rPr>
                <w:rFonts w:hint="eastAsia"/>
                <w:color w:val="000000" w:themeColor="text1"/>
                <w:sz w:val="22"/>
                <w:szCs w:val="22"/>
              </w:rPr>
              <w:t>満期日</w:t>
            </w:r>
          </w:p>
          <w:p w:rsidR="004B25C8" w:rsidRPr="00062D68" w:rsidRDefault="004B25C8" w:rsidP="00F714D4">
            <w:pPr>
              <w:suppressAutoHyphens/>
              <w:kinsoku w:val="0"/>
              <w:wordWrap w:val="0"/>
              <w:overflowPunct w:val="0"/>
              <w:adjustRightInd w:val="0"/>
              <w:jc w:val="left"/>
              <w:textAlignment w:val="baseline"/>
              <w:rPr>
                <w:rFonts w:cs="Times New Roman"/>
                <w:color w:val="000000" w:themeColor="text1"/>
                <w:sz w:val="22"/>
                <w:szCs w:val="22"/>
              </w:rPr>
            </w:pPr>
            <w:r w:rsidRPr="00062D68">
              <w:rPr>
                <w:rFonts w:hint="eastAsia"/>
                <w:color w:val="000000" w:themeColor="text1"/>
                <w:sz w:val="22"/>
                <w:szCs w:val="22"/>
              </w:rPr>
              <w:t>解約日</w:t>
            </w:r>
          </w:p>
        </w:tc>
        <w:tc>
          <w:tcPr>
            <w:tcW w:w="2563" w:type="dxa"/>
            <w:tcBorders>
              <w:top w:val="dashed" w:sz="4" w:space="0" w:color="000000"/>
            </w:tcBorders>
          </w:tcPr>
          <w:p w:rsidR="004B25C8" w:rsidRPr="00062D68" w:rsidRDefault="004B25C8" w:rsidP="00F714D4">
            <w:pPr>
              <w:suppressAutoHyphens/>
              <w:kinsoku w:val="0"/>
              <w:wordWrap w:val="0"/>
              <w:overflowPunct w:val="0"/>
              <w:adjustRightInd w:val="0"/>
              <w:jc w:val="left"/>
              <w:textAlignment w:val="baseline"/>
              <w:rPr>
                <w:rFonts w:cs="Times New Roman"/>
                <w:color w:val="000000" w:themeColor="text1"/>
                <w:sz w:val="22"/>
                <w:szCs w:val="22"/>
              </w:rPr>
            </w:pPr>
            <w:r w:rsidRPr="00062D68">
              <w:rPr>
                <w:rFonts w:hint="eastAsia"/>
                <w:color w:val="000000" w:themeColor="text1"/>
                <w:sz w:val="22"/>
                <w:szCs w:val="22"/>
              </w:rPr>
              <w:t>備考</w:t>
            </w:r>
          </w:p>
        </w:tc>
        <w:tc>
          <w:tcPr>
            <w:tcW w:w="1798" w:type="dxa"/>
            <w:vMerge/>
            <w:shd w:val="clear" w:color="auto" w:fill="auto"/>
          </w:tcPr>
          <w:p w:rsidR="004B25C8" w:rsidRPr="00062D68" w:rsidRDefault="004B25C8" w:rsidP="00F714D4">
            <w:pPr>
              <w:widowControl/>
              <w:autoSpaceDE/>
              <w:autoSpaceDN/>
              <w:jc w:val="left"/>
              <w:rPr>
                <w:rFonts w:cs="Times New Roman"/>
                <w:color w:val="000000" w:themeColor="text1"/>
                <w:sz w:val="22"/>
                <w:szCs w:val="22"/>
              </w:rPr>
            </w:pPr>
          </w:p>
        </w:tc>
      </w:tr>
      <w:tr w:rsidR="00F714D4" w:rsidRPr="00F714D4" w:rsidTr="006B115B">
        <w:tblPrEx>
          <w:tblCellMar>
            <w:left w:w="99" w:type="dxa"/>
            <w:right w:w="99" w:type="dxa"/>
          </w:tblCellMar>
        </w:tblPrEx>
        <w:trPr>
          <w:gridBefore w:val="1"/>
          <w:wBefore w:w="2120" w:type="dxa"/>
          <w:trHeight w:hRule="exact" w:val="787"/>
        </w:trPr>
        <w:tc>
          <w:tcPr>
            <w:tcW w:w="2863" w:type="dxa"/>
            <w:shd w:val="clear" w:color="auto" w:fill="auto"/>
          </w:tcPr>
          <w:p w:rsidR="00F714D4" w:rsidRPr="00F714D4" w:rsidRDefault="00F714D4" w:rsidP="00F714D4">
            <w:pPr>
              <w:overflowPunct w:val="0"/>
              <w:autoSpaceDE/>
              <w:autoSpaceDN/>
              <w:jc w:val="center"/>
              <w:textAlignment w:val="baseline"/>
              <w:rPr>
                <w:rFonts w:cs="ＭＳ Ｐゴシック"/>
                <w:sz w:val="22"/>
                <w:szCs w:val="22"/>
              </w:rPr>
            </w:pPr>
            <w:r w:rsidRPr="00F714D4">
              <w:rPr>
                <w:rFonts w:cs="ＭＳ Ｐゴシック" w:hint="eastAsia"/>
                <w:sz w:val="22"/>
                <w:szCs w:val="22"/>
              </w:rPr>
              <w:t>合　　計</w:t>
            </w:r>
          </w:p>
        </w:tc>
        <w:tc>
          <w:tcPr>
            <w:tcW w:w="4361" w:type="dxa"/>
            <w:gridSpan w:val="2"/>
            <w:shd w:val="clear" w:color="auto" w:fill="auto"/>
            <w:vAlign w:val="center"/>
          </w:tcPr>
          <w:p w:rsidR="00F714D4" w:rsidRPr="00F714D4" w:rsidRDefault="00F714D4" w:rsidP="00F714D4">
            <w:pPr>
              <w:overflowPunct w:val="0"/>
              <w:autoSpaceDE/>
              <w:autoSpaceDN/>
              <w:ind w:left="1283" w:hangingChars="600" w:hanging="1283"/>
              <w:textAlignment w:val="baseline"/>
              <w:rPr>
                <w:rFonts w:cs="ＭＳ Ｐゴシック"/>
                <w:sz w:val="22"/>
                <w:szCs w:val="22"/>
              </w:rPr>
            </w:pPr>
            <w:r w:rsidRPr="00F714D4">
              <w:rPr>
                <w:rFonts w:cs="ＭＳ Ｐゴシック" w:hint="eastAsia"/>
                <w:sz w:val="22"/>
                <w:szCs w:val="22"/>
              </w:rPr>
              <w:t xml:space="preserve">　　　　　　　　　　　　　　　円</w:t>
            </w:r>
          </w:p>
        </w:tc>
      </w:tr>
    </w:tbl>
    <w:p w:rsidR="001067B0" w:rsidRDefault="0060137F" w:rsidP="00484019">
      <w:pPr>
        <w:overflowPunct w:val="0"/>
        <w:autoSpaceDE/>
        <w:autoSpaceDN/>
        <w:ind w:leftChars="61" w:left="663" w:hangingChars="267" w:hanging="520"/>
        <w:textAlignment w:val="baseline"/>
        <w:rPr>
          <w:rFonts w:cs="ＭＳ Ｐゴシック"/>
          <w:b/>
          <w:color w:val="000000" w:themeColor="text1"/>
          <w:sz w:val="20"/>
          <w:szCs w:val="21"/>
        </w:rPr>
      </w:pPr>
      <w:r w:rsidRPr="00F714D4">
        <w:rPr>
          <w:rFonts w:cs="ＭＳ Ｐゴシック" w:hint="eastAsia"/>
          <w:b/>
          <w:sz w:val="20"/>
          <w:szCs w:val="21"/>
        </w:rPr>
        <w:t>※保険契約書の写し，解約返戻（支払）</w:t>
      </w:r>
      <w:r w:rsidRPr="00062D68">
        <w:rPr>
          <w:rFonts w:cs="ＭＳ Ｐゴシック" w:hint="eastAsia"/>
          <w:b/>
          <w:color w:val="000000" w:themeColor="text1"/>
          <w:sz w:val="20"/>
          <w:szCs w:val="21"/>
        </w:rPr>
        <w:t>金（見込）額証明書，失効証明書を添付してください。</w:t>
      </w:r>
    </w:p>
    <w:p w:rsidR="00626FBD" w:rsidRDefault="00626FBD">
      <w:pPr>
        <w:widowControl/>
        <w:autoSpaceDE/>
        <w:autoSpaceDN/>
        <w:jc w:val="left"/>
        <w:rPr>
          <w:rFonts w:cs="ＭＳ Ｐゴシック"/>
          <w:b/>
          <w:sz w:val="20"/>
          <w:szCs w:val="21"/>
        </w:rPr>
      </w:pPr>
      <w:r>
        <w:rPr>
          <w:rFonts w:cs="ＭＳ Ｐゴシック"/>
          <w:b/>
          <w:sz w:val="20"/>
          <w:szCs w:val="21"/>
        </w:rPr>
        <w:br w:type="page"/>
      </w:r>
    </w:p>
    <w:p w:rsidR="00A61ABF" w:rsidRPr="00062D68" w:rsidRDefault="00A61ABF" w:rsidP="000A7BFC">
      <w:pPr>
        <w:overflowPunct w:val="0"/>
        <w:autoSpaceDE/>
        <w:autoSpaceDN/>
        <w:spacing w:beforeLines="50" w:before="214"/>
        <w:textAlignment w:val="baseline"/>
        <w:rPr>
          <w:rFonts w:cs="Times New Roman"/>
          <w:color w:val="000000" w:themeColor="text1"/>
          <w:spacing w:val="6"/>
        </w:rPr>
      </w:pPr>
      <w:r w:rsidRPr="00062D68">
        <w:rPr>
          <w:rFonts w:hint="eastAsia"/>
          <w:color w:val="000000" w:themeColor="text1"/>
        </w:rPr>
        <w:lastRenderedPageBreak/>
        <w:t xml:space="preserve">７　退職金　</w:t>
      </w:r>
      <w:r w:rsidRPr="00062D68">
        <w:rPr>
          <w:rFonts w:cs="ＭＳ ゴシック" w:hint="eastAsia"/>
          <w:bCs/>
          <w:color w:val="000000" w:themeColor="text1"/>
        </w:rPr>
        <w:t>□ない　　□ある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1934"/>
        <w:gridCol w:w="1022"/>
        <w:gridCol w:w="2164"/>
        <w:gridCol w:w="1831"/>
      </w:tblGrid>
      <w:tr w:rsidR="00062D68" w:rsidRPr="00062D68" w:rsidTr="006B115B">
        <w:trPr>
          <w:trHeight w:val="495"/>
        </w:trPr>
        <w:tc>
          <w:tcPr>
            <w:tcW w:w="2340" w:type="dxa"/>
            <w:vAlign w:val="center"/>
          </w:tcPr>
          <w:p w:rsidR="00772EDE" w:rsidRPr="00062D68" w:rsidRDefault="00772EDE" w:rsidP="00ED76AA">
            <w:pPr>
              <w:pStyle w:val="1"/>
              <w:ind w:leftChars="0" w:left="0" w:firstLineChars="100" w:firstLine="214"/>
              <w:rPr>
                <w:b w:val="0"/>
                <w:color w:val="000000" w:themeColor="text1"/>
                <w:sz w:val="22"/>
                <w:szCs w:val="22"/>
              </w:rPr>
            </w:pPr>
            <w:r w:rsidRPr="00062D68">
              <w:rPr>
                <w:rFonts w:hint="eastAsia"/>
                <w:b w:val="0"/>
                <w:color w:val="000000" w:themeColor="text1"/>
                <w:sz w:val="22"/>
                <w:szCs w:val="22"/>
              </w:rPr>
              <w:t>勤務先(支給者)</w:t>
            </w:r>
          </w:p>
        </w:tc>
        <w:tc>
          <w:tcPr>
            <w:tcW w:w="3042" w:type="dxa"/>
            <w:gridSpan w:val="2"/>
            <w:vAlign w:val="center"/>
          </w:tcPr>
          <w:p w:rsidR="00772EDE" w:rsidRPr="00062D68" w:rsidRDefault="00772EDE" w:rsidP="00ED76AA">
            <w:pPr>
              <w:pStyle w:val="1"/>
              <w:ind w:leftChars="0" w:left="0" w:firstLineChars="0" w:firstLine="0"/>
              <w:jc w:val="center"/>
              <w:rPr>
                <w:b w:val="0"/>
                <w:color w:val="000000" w:themeColor="text1"/>
                <w:sz w:val="22"/>
                <w:szCs w:val="22"/>
              </w:rPr>
            </w:pPr>
            <w:r w:rsidRPr="00062D68">
              <w:rPr>
                <w:rFonts w:hint="eastAsia"/>
                <w:b w:val="0"/>
                <w:color w:val="000000" w:themeColor="text1"/>
                <w:sz w:val="22"/>
                <w:szCs w:val="22"/>
              </w:rPr>
              <w:t>所　在　地</w:t>
            </w:r>
          </w:p>
        </w:tc>
        <w:tc>
          <w:tcPr>
            <w:tcW w:w="2223" w:type="dxa"/>
            <w:vAlign w:val="center"/>
          </w:tcPr>
          <w:p w:rsidR="00772EDE" w:rsidRPr="00062D68" w:rsidRDefault="007917C6" w:rsidP="00ED76AA">
            <w:pPr>
              <w:pStyle w:val="1"/>
              <w:ind w:leftChars="0" w:left="0" w:firstLineChars="0" w:firstLine="0"/>
              <w:jc w:val="center"/>
              <w:rPr>
                <w:b w:val="0"/>
                <w:color w:val="000000" w:themeColor="text1"/>
                <w:sz w:val="22"/>
                <w:szCs w:val="22"/>
              </w:rPr>
            </w:pPr>
            <w:r w:rsidRPr="00062D68">
              <w:rPr>
                <w:rFonts w:hint="eastAsia"/>
                <w:b w:val="0"/>
                <w:color w:val="000000" w:themeColor="text1"/>
                <w:sz w:val="22"/>
                <w:szCs w:val="22"/>
              </w:rPr>
              <w:t>退　職　日</w:t>
            </w:r>
          </w:p>
        </w:tc>
        <w:tc>
          <w:tcPr>
            <w:tcW w:w="1857" w:type="dxa"/>
            <w:vAlign w:val="center"/>
          </w:tcPr>
          <w:p w:rsidR="00772EDE" w:rsidRPr="006B115B" w:rsidRDefault="007917C6" w:rsidP="006B115B">
            <w:pPr>
              <w:widowControl/>
              <w:autoSpaceDE/>
              <w:autoSpaceDN/>
              <w:snapToGrid w:val="0"/>
              <w:ind w:firstLineChars="100" w:firstLine="194"/>
              <w:rPr>
                <w:color w:val="000000" w:themeColor="text1"/>
                <w:sz w:val="20"/>
                <w:szCs w:val="20"/>
              </w:rPr>
            </w:pPr>
            <w:r w:rsidRPr="006B115B">
              <w:rPr>
                <w:rFonts w:hint="eastAsia"/>
                <w:color w:val="000000" w:themeColor="text1"/>
                <w:sz w:val="20"/>
                <w:szCs w:val="20"/>
              </w:rPr>
              <w:t>自由財産拡張</w:t>
            </w:r>
          </w:p>
        </w:tc>
      </w:tr>
      <w:tr w:rsidR="00062D68" w:rsidRPr="00062D68" w:rsidTr="006B115B">
        <w:trPr>
          <w:trHeight w:val="686"/>
        </w:trPr>
        <w:tc>
          <w:tcPr>
            <w:tcW w:w="2340" w:type="dxa"/>
          </w:tcPr>
          <w:p w:rsidR="00657ABA" w:rsidRPr="00062D68" w:rsidRDefault="00657ABA" w:rsidP="00ED76AA">
            <w:pPr>
              <w:rPr>
                <w:color w:val="000000" w:themeColor="text1"/>
                <w:sz w:val="22"/>
                <w:szCs w:val="22"/>
              </w:rPr>
            </w:pPr>
          </w:p>
        </w:tc>
        <w:tc>
          <w:tcPr>
            <w:tcW w:w="3042" w:type="dxa"/>
            <w:gridSpan w:val="2"/>
          </w:tcPr>
          <w:p w:rsidR="00281D41" w:rsidRPr="00062D68" w:rsidRDefault="00281D41" w:rsidP="00ED76AA">
            <w:pPr>
              <w:rPr>
                <w:color w:val="000000" w:themeColor="text1"/>
                <w:sz w:val="22"/>
                <w:szCs w:val="22"/>
              </w:rPr>
            </w:pPr>
          </w:p>
        </w:tc>
        <w:tc>
          <w:tcPr>
            <w:tcW w:w="2223" w:type="dxa"/>
          </w:tcPr>
          <w:p w:rsidR="00281D41" w:rsidRPr="00062D68" w:rsidRDefault="00281D41" w:rsidP="00ED76AA">
            <w:pPr>
              <w:rPr>
                <w:color w:val="000000" w:themeColor="text1"/>
                <w:sz w:val="22"/>
                <w:szCs w:val="22"/>
              </w:rPr>
            </w:pPr>
          </w:p>
        </w:tc>
        <w:tc>
          <w:tcPr>
            <w:tcW w:w="1857" w:type="dxa"/>
            <w:vAlign w:val="center"/>
          </w:tcPr>
          <w:p w:rsidR="00281D41" w:rsidRPr="00062D68" w:rsidRDefault="007917C6" w:rsidP="00896E50">
            <w:pPr>
              <w:ind w:firstLineChars="300" w:firstLine="642"/>
              <w:rPr>
                <w:color w:val="000000" w:themeColor="text1"/>
                <w:sz w:val="22"/>
                <w:szCs w:val="22"/>
              </w:rPr>
            </w:pPr>
            <w:r w:rsidRPr="00062D68">
              <w:rPr>
                <w:rFonts w:hint="eastAsia"/>
                <w:color w:val="000000" w:themeColor="text1"/>
                <w:sz w:val="22"/>
                <w:szCs w:val="22"/>
              </w:rPr>
              <w:t>□</w:t>
            </w:r>
          </w:p>
        </w:tc>
      </w:tr>
      <w:tr w:rsidR="00FD6F0A" w:rsidRPr="00062D68" w:rsidTr="006B115B">
        <w:trPr>
          <w:trHeight w:val="760"/>
        </w:trPr>
        <w:tc>
          <w:tcPr>
            <w:tcW w:w="4329" w:type="dxa"/>
            <w:gridSpan w:val="2"/>
            <w:tcBorders>
              <w:right w:val="dashSmallGap" w:sz="4" w:space="0" w:color="auto"/>
            </w:tcBorders>
            <w:vAlign w:val="center"/>
          </w:tcPr>
          <w:p w:rsidR="00FD6F0A" w:rsidRPr="00062D68" w:rsidRDefault="00FD6F0A" w:rsidP="00FD6F0A">
            <w:pPr>
              <w:rPr>
                <w:color w:val="000000" w:themeColor="text1"/>
                <w:sz w:val="22"/>
                <w:szCs w:val="22"/>
              </w:rPr>
            </w:pPr>
            <w:r w:rsidRPr="00062D68">
              <w:rPr>
                <w:rFonts w:hint="eastAsia"/>
                <w:color w:val="000000" w:themeColor="text1"/>
                <w:sz w:val="22"/>
                <w:szCs w:val="22"/>
              </w:rPr>
              <w:t>退職金予定額</w:t>
            </w:r>
          </w:p>
          <w:p w:rsidR="00FD6F0A" w:rsidRPr="00062D68" w:rsidRDefault="00FD6F0A" w:rsidP="00ED76AA">
            <w:pPr>
              <w:rPr>
                <w:color w:val="000000" w:themeColor="text1"/>
                <w:sz w:val="22"/>
                <w:szCs w:val="22"/>
              </w:rPr>
            </w:pPr>
            <w:r w:rsidRPr="00062D68">
              <w:rPr>
                <w:rFonts w:hint="eastAsia"/>
                <w:color w:val="000000" w:themeColor="text1"/>
                <w:sz w:val="22"/>
                <w:szCs w:val="22"/>
              </w:rPr>
              <w:t xml:space="preserve">　　　　　　　　　　　　　</w:t>
            </w:r>
            <w:r w:rsidR="000839FF" w:rsidRPr="00062D68">
              <w:rPr>
                <w:rFonts w:hint="eastAsia"/>
                <w:color w:val="000000" w:themeColor="text1"/>
                <w:sz w:val="22"/>
                <w:szCs w:val="22"/>
              </w:rPr>
              <w:t xml:space="preserve">　</w:t>
            </w:r>
            <w:r w:rsidR="00EA4906" w:rsidRPr="00062D68">
              <w:rPr>
                <w:rFonts w:hint="eastAsia"/>
                <w:color w:val="000000" w:themeColor="text1"/>
                <w:sz w:val="22"/>
                <w:szCs w:val="22"/>
              </w:rPr>
              <w:t xml:space="preserve">　</w:t>
            </w:r>
            <w:r w:rsidRPr="00062D68">
              <w:rPr>
                <w:rFonts w:hint="eastAsia"/>
                <w:color w:val="000000" w:themeColor="text1"/>
                <w:sz w:val="22"/>
                <w:szCs w:val="22"/>
              </w:rPr>
              <w:t xml:space="preserve">　円</w:t>
            </w:r>
          </w:p>
        </w:tc>
        <w:tc>
          <w:tcPr>
            <w:tcW w:w="5133" w:type="dxa"/>
            <w:gridSpan w:val="3"/>
            <w:tcBorders>
              <w:left w:val="dashSmallGap" w:sz="4" w:space="0" w:color="auto"/>
            </w:tcBorders>
          </w:tcPr>
          <w:p w:rsidR="00FD6F0A" w:rsidRPr="00062D68" w:rsidRDefault="000839FF" w:rsidP="00896E50">
            <w:pPr>
              <w:widowControl/>
              <w:autoSpaceDE/>
              <w:autoSpaceDN/>
              <w:rPr>
                <w:color w:val="000000" w:themeColor="text1"/>
                <w:sz w:val="22"/>
                <w:szCs w:val="22"/>
              </w:rPr>
            </w:pPr>
            <w:r w:rsidRPr="00062D68">
              <w:rPr>
                <w:rFonts w:hint="eastAsia"/>
                <w:color w:val="000000" w:themeColor="text1"/>
                <w:sz w:val="22"/>
                <w:szCs w:val="22"/>
              </w:rPr>
              <w:t>８分の１相当額（又は４分の１相当額）</w:t>
            </w:r>
          </w:p>
          <w:p w:rsidR="00FD6F0A" w:rsidRPr="00062D68" w:rsidRDefault="000839FF" w:rsidP="00896E50">
            <w:pPr>
              <w:rPr>
                <w:color w:val="000000" w:themeColor="text1"/>
                <w:sz w:val="22"/>
                <w:szCs w:val="22"/>
              </w:rPr>
            </w:pPr>
            <w:r w:rsidRPr="00062D68">
              <w:rPr>
                <w:rFonts w:hint="eastAsia"/>
                <w:color w:val="000000" w:themeColor="text1"/>
                <w:sz w:val="22"/>
                <w:szCs w:val="22"/>
              </w:rPr>
              <w:t xml:space="preserve">　　　　　　　　　　　　　　　　　　　　円</w:t>
            </w:r>
          </w:p>
        </w:tc>
      </w:tr>
    </w:tbl>
    <w:p w:rsidR="00F41592" w:rsidRPr="00062D68" w:rsidRDefault="00F41592" w:rsidP="007434FF">
      <w:pPr>
        <w:pStyle w:val="1"/>
        <w:ind w:left="731" w:hanging="614"/>
        <w:rPr>
          <w:color w:val="000000" w:themeColor="text1"/>
          <w:sz w:val="21"/>
          <w:szCs w:val="21"/>
        </w:rPr>
      </w:pPr>
    </w:p>
    <w:p w:rsidR="00150D9A" w:rsidRPr="00062D68" w:rsidRDefault="00150D9A" w:rsidP="00F82399">
      <w:pPr>
        <w:pStyle w:val="1"/>
        <w:spacing w:line="300" w:lineRule="exact"/>
        <w:ind w:left="731" w:hanging="614"/>
        <w:rPr>
          <w:color w:val="000000" w:themeColor="text1"/>
          <w:sz w:val="21"/>
          <w:szCs w:val="21"/>
        </w:rPr>
      </w:pPr>
      <w:r w:rsidRPr="00062D68">
        <w:rPr>
          <w:rFonts w:hint="eastAsia"/>
          <w:color w:val="000000" w:themeColor="text1"/>
          <w:sz w:val="21"/>
          <w:szCs w:val="21"/>
        </w:rPr>
        <w:t>※予定退職金証明書（又は退職金がないことの証明書）を添付してください。</w:t>
      </w:r>
    </w:p>
    <w:p w:rsidR="003465D6" w:rsidRPr="00062D68" w:rsidRDefault="004E07C1" w:rsidP="00F82399">
      <w:pPr>
        <w:pStyle w:val="1"/>
        <w:spacing w:line="300" w:lineRule="exact"/>
        <w:ind w:left="731" w:hanging="614"/>
        <w:rPr>
          <w:bCs/>
          <w:color w:val="000000" w:themeColor="text1"/>
          <w:sz w:val="21"/>
          <w:szCs w:val="21"/>
        </w:rPr>
      </w:pPr>
      <w:r w:rsidRPr="00062D68">
        <w:rPr>
          <w:rFonts w:hint="eastAsia"/>
          <w:color w:val="000000" w:themeColor="text1"/>
          <w:sz w:val="21"/>
          <w:szCs w:val="21"/>
        </w:rPr>
        <w:t>※「</w:t>
      </w:r>
      <w:r w:rsidRPr="00062D68">
        <w:rPr>
          <w:rFonts w:hint="eastAsia"/>
          <w:bCs/>
          <w:color w:val="000000" w:themeColor="text1"/>
          <w:sz w:val="21"/>
          <w:szCs w:val="21"/>
        </w:rPr>
        <w:t>自由財産となる額及び自由財産拡張希望額の合計」</w:t>
      </w:r>
      <w:r w:rsidR="0071017A" w:rsidRPr="00062D68">
        <w:rPr>
          <w:rFonts w:hint="eastAsia"/>
          <w:bCs/>
          <w:color w:val="000000" w:themeColor="text1"/>
          <w:sz w:val="21"/>
          <w:szCs w:val="21"/>
        </w:rPr>
        <w:t>は</w:t>
      </w:r>
      <w:r w:rsidR="007434FF" w:rsidRPr="00062D68">
        <w:rPr>
          <w:rFonts w:hint="eastAsia"/>
          <w:bCs/>
          <w:color w:val="000000" w:themeColor="text1"/>
          <w:sz w:val="21"/>
          <w:szCs w:val="21"/>
        </w:rPr>
        <w:t>，原則として，</w:t>
      </w:r>
      <w:r w:rsidRPr="00062D68">
        <w:rPr>
          <w:rFonts w:hint="eastAsia"/>
          <w:bCs/>
          <w:color w:val="000000" w:themeColor="text1"/>
          <w:sz w:val="21"/>
          <w:szCs w:val="21"/>
          <w:u w:val="thick"/>
          <w:shd w:val="pct15" w:color="auto" w:fill="FFFFFF"/>
        </w:rPr>
        <w:t>8分の1相当額</w:t>
      </w:r>
      <w:r w:rsidR="0071017A" w:rsidRPr="00062D68">
        <w:rPr>
          <w:rFonts w:hint="eastAsia"/>
          <w:bCs/>
          <w:color w:val="000000" w:themeColor="text1"/>
          <w:sz w:val="21"/>
          <w:szCs w:val="21"/>
        </w:rPr>
        <w:t>にて算定</w:t>
      </w:r>
      <w:r w:rsidR="007434FF" w:rsidRPr="00062D68">
        <w:rPr>
          <w:rFonts w:hint="eastAsia"/>
          <w:bCs/>
          <w:color w:val="000000" w:themeColor="text1"/>
          <w:sz w:val="21"/>
          <w:szCs w:val="21"/>
        </w:rPr>
        <w:t>し</w:t>
      </w:r>
    </w:p>
    <w:p w:rsidR="00697258" w:rsidRDefault="007434FF" w:rsidP="00F82399">
      <w:pPr>
        <w:pStyle w:val="1"/>
        <w:spacing w:line="300" w:lineRule="exact"/>
        <w:ind w:left="731" w:hanging="614"/>
        <w:rPr>
          <w:color w:val="000000" w:themeColor="text1"/>
          <w:sz w:val="21"/>
          <w:szCs w:val="21"/>
        </w:rPr>
      </w:pPr>
      <w:r w:rsidRPr="00062D68">
        <w:rPr>
          <w:rFonts w:hint="eastAsia"/>
          <w:bCs/>
          <w:color w:val="000000" w:themeColor="text1"/>
          <w:sz w:val="21"/>
          <w:szCs w:val="21"/>
        </w:rPr>
        <w:t>て</w:t>
      </w:r>
      <w:r w:rsidR="004E07C1" w:rsidRPr="00062D68">
        <w:rPr>
          <w:rFonts w:hint="eastAsia"/>
          <w:bCs/>
          <w:color w:val="000000" w:themeColor="text1"/>
          <w:sz w:val="21"/>
          <w:szCs w:val="21"/>
        </w:rPr>
        <w:t>ください。</w:t>
      </w:r>
      <w:r w:rsidRPr="00062D68">
        <w:rPr>
          <w:rFonts w:hint="eastAsia"/>
          <w:color w:val="000000" w:themeColor="text1"/>
          <w:sz w:val="21"/>
          <w:szCs w:val="21"/>
        </w:rPr>
        <w:t>ただし，</w:t>
      </w:r>
      <w:r w:rsidR="00353164" w:rsidRPr="00062D68">
        <w:rPr>
          <w:rFonts w:hint="eastAsia"/>
          <w:color w:val="000000" w:themeColor="text1"/>
          <w:sz w:val="21"/>
          <w:szCs w:val="21"/>
        </w:rPr>
        <w:t>退職金が確実に支払われるような事情がある場合（概ね６か月</w:t>
      </w:r>
      <w:r w:rsidR="00E66E53" w:rsidRPr="00062D68">
        <w:rPr>
          <w:rFonts w:hint="eastAsia"/>
          <w:color w:val="000000" w:themeColor="text1"/>
          <w:sz w:val="21"/>
          <w:szCs w:val="21"/>
        </w:rPr>
        <w:t>以内に定年退職</w:t>
      </w:r>
    </w:p>
    <w:p w:rsidR="00697258" w:rsidRDefault="00E66E53" w:rsidP="00F82399">
      <w:pPr>
        <w:pStyle w:val="1"/>
        <w:spacing w:line="300" w:lineRule="exact"/>
        <w:ind w:left="731" w:hanging="614"/>
        <w:rPr>
          <w:color w:val="000000" w:themeColor="text1"/>
          <w:sz w:val="21"/>
          <w:szCs w:val="21"/>
        </w:rPr>
      </w:pPr>
      <w:r w:rsidRPr="00062D68">
        <w:rPr>
          <w:rFonts w:hint="eastAsia"/>
          <w:color w:val="000000" w:themeColor="text1"/>
          <w:sz w:val="21"/>
          <w:szCs w:val="21"/>
        </w:rPr>
        <w:t>や契約満期を迎える場合，又は，既に労使間で合意解除に向けた具体的</w:t>
      </w:r>
      <w:r w:rsidR="00241770" w:rsidRPr="00062D68">
        <w:rPr>
          <w:rFonts w:hint="eastAsia"/>
          <w:color w:val="000000" w:themeColor="text1"/>
          <w:sz w:val="21"/>
          <w:szCs w:val="21"/>
        </w:rPr>
        <w:t>調整</w:t>
      </w:r>
      <w:r w:rsidRPr="00062D68">
        <w:rPr>
          <w:rFonts w:hint="eastAsia"/>
          <w:color w:val="000000" w:themeColor="text1"/>
          <w:sz w:val="21"/>
          <w:szCs w:val="21"/>
        </w:rPr>
        <w:t>がなされている場合等）</w:t>
      </w:r>
    </w:p>
    <w:p w:rsidR="00E66E53" w:rsidRDefault="00E66E53" w:rsidP="00F82399">
      <w:pPr>
        <w:pStyle w:val="1"/>
        <w:spacing w:line="300" w:lineRule="exact"/>
        <w:ind w:left="731" w:hanging="614"/>
        <w:rPr>
          <w:color w:val="000000" w:themeColor="text1"/>
          <w:sz w:val="21"/>
          <w:szCs w:val="21"/>
        </w:rPr>
      </w:pPr>
      <w:r w:rsidRPr="00062D68">
        <w:rPr>
          <w:rFonts w:hint="eastAsia"/>
          <w:color w:val="000000" w:themeColor="text1"/>
          <w:sz w:val="21"/>
          <w:szCs w:val="21"/>
        </w:rPr>
        <w:t>は</w:t>
      </w:r>
      <w:r w:rsidRPr="00062D68">
        <w:rPr>
          <w:rFonts w:hint="eastAsia"/>
          <w:color w:val="000000" w:themeColor="text1"/>
          <w:sz w:val="21"/>
          <w:szCs w:val="21"/>
          <w:u w:val="thick"/>
          <w:shd w:val="pct15" w:color="auto" w:fill="FFFFFF"/>
        </w:rPr>
        <w:t>４分の１相当額</w:t>
      </w:r>
      <w:r w:rsidRPr="00062D68">
        <w:rPr>
          <w:rFonts w:hint="eastAsia"/>
          <w:color w:val="000000" w:themeColor="text1"/>
          <w:sz w:val="21"/>
          <w:szCs w:val="21"/>
        </w:rPr>
        <w:t>にて算定してください。</w:t>
      </w:r>
    </w:p>
    <w:p w:rsidR="0059326A" w:rsidRPr="00062D68" w:rsidRDefault="005044EF" w:rsidP="00BE7E0A">
      <w:pPr>
        <w:overflowPunct w:val="0"/>
        <w:autoSpaceDE/>
        <w:autoSpaceDN/>
        <w:spacing w:beforeLines="50" w:before="214"/>
        <w:textAlignment w:val="baseline"/>
        <w:rPr>
          <w:rFonts w:cs="ＭＳ ゴシック"/>
          <w:b/>
          <w:bCs/>
          <w:color w:val="000000" w:themeColor="text1"/>
          <w:sz w:val="22"/>
          <w:szCs w:val="22"/>
        </w:rPr>
      </w:pPr>
      <w:r w:rsidRPr="00062D68">
        <w:rPr>
          <w:rFonts w:hint="eastAsia"/>
          <w:color w:val="000000" w:themeColor="text1"/>
        </w:rPr>
        <w:t>８</w:t>
      </w:r>
      <w:r w:rsidR="0060137F" w:rsidRPr="00062D68">
        <w:rPr>
          <w:rFonts w:hint="eastAsia"/>
          <w:color w:val="000000" w:themeColor="text1"/>
        </w:rPr>
        <w:t xml:space="preserve">　借家の敷金・保証金　</w:t>
      </w:r>
      <w:r w:rsidR="0060137F" w:rsidRPr="00062D68">
        <w:rPr>
          <w:rFonts w:cs="ＭＳ ゴシック" w:hint="eastAsia"/>
          <w:bCs/>
          <w:color w:val="000000" w:themeColor="text1"/>
          <w:sz w:val="22"/>
          <w:szCs w:val="22"/>
        </w:rPr>
        <w:t>□ない　　□ある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1990"/>
        <w:gridCol w:w="1919"/>
        <w:gridCol w:w="1826"/>
        <w:gridCol w:w="1802"/>
      </w:tblGrid>
      <w:tr w:rsidR="00062D68" w:rsidRPr="00062D68" w:rsidTr="007917C6">
        <w:trPr>
          <w:trHeight w:val="794"/>
        </w:trPr>
        <w:tc>
          <w:tcPr>
            <w:tcW w:w="967" w:type="pct"/>
            <w:tcBorders>
              <w:top w:val="single" w:sz="4" w:space="0" w:color="000000"/>
              <w:left w:val="single" w:sz="4" w:space="0" w:color="000000"/>
              <w:bottom w:val="nil"/>
              <w:right w:val="single" w:sz="4" w:space="0" w:color="000000"/>
            </w:tcBorders>
            <w:vAlign w:val="center"/>
          </w:tcPr>
          <w:p w:rsidR="002055A0" w:rsidRPr="00062D68" w:rsidRDefault="0060137F" w:rsidP="00A96A76">
            <w:pPr>
              <w:snapToGrid w:val="0"/>
              <w:jc w:val="center"/>
              <w:rPr>
                <w:color w:val="000000" w:themeColor="text1"/>
                <w:sz w:val="22"/>
                <w:szCs w:val="22"/>
              </w:rPr>
            </w:pPr>
            <w:r w:rsidRPr="00062D68">
              <w:rPr>
                <w:rFonts w:hint="eastAsia"/>
                <w:color w:val="000000" w:themeColor="text1"/>
                <w:sz w:val="22"/>
                <w:szCs w:val="22"/>
              </w:rPr>
              <w:t>差　入　先</w:t>
            </w:r>
          </w:p>
        </w:tc>
        <w:tc>
          <w:tcPr>
            <w:tcW w:w="1065" w:type="pct"/>
            <w:tcBorders>
              <w:top w:val="single" w:sz="4" w:space="0" w:color="000000"/>
              <w:left w:val="single" w:sz="4" w:space="0" w:color="000000"/>
              <w:bottom w:val="nil"/>
              <w:right w:val="single" w:sz="4" w:space="0" w:color="000000"/>
            </w:tcBorders>
            <w:vAlign w:val="center"/>
          </w:tcPr>
          <w:p w:rsidR="002055A0" w:rsidRPr="00062D68" w:rsidRDefault="0060137F" w:rsidP="00A96A76">
            <w:pPr>
              <w:snapToGrid w:val="0"/>
              <w:jc w:val="center"/>
              <w:rPr>
                <w:color w:val="000000" w:themeColor="text1"/>
                <w:sz w:val="22"/>
                <w:szCs w:val="22"/>
              </w:rPr>
            </w:pPr>
            <w:r w:rsidRPr="00062D68">
              <w:rPr>
                <w:rFonts w:hint="eastAsia"/>
                <w:color w:val="000000" w:themeColor="text1"/>
                <w:sz w:val="22"/>
                <w:szCs w:val="22"/>
              </w:rPr>
              <w:t>住　　　所</w:t>
            </w:r>
          </w:p>
        </w:tc>
        <w:tc>
          <w:tcPr>
            <w:tcW w:w="1026" w:type="pct"/>
            <w:tcBorders>
              <w:top w:val="single" w:sz="4" w:space="0" w:color="000000"/>
              <w:left w:val="single" w:sz="4" w:space="0" w:color="000000"/>
              <w:bottom w:val="nil"/>
              <w:right w:val="single" w:sz="4" w:space="0" w:color="000000"/>
            </w:tcBorders>
            <w:vAlign w:val="center"/>
          </w:tcPr>
          <w:p w:rsidR="002055A0" w:rsidRPr="00062D68" w:rsidRDefault="0060137F" w:rsidP="00A96A76">
            <w:pPr>
              <w:snapToGrid w:val="0"/>
              <w:jc w:val="center"/>
              <w:rPr>
                <w:color w:val="000000" w:themeColor="text1"/>
                <w:sz w:val="22"/>
                <w:szCs w:val="22"/>
              </w:rPr>
            </w:pPr>
            <w:r w:rsidRPr="00062D68">
              <w:rPr>
                <w:rFonts w:hint="eastAsia"/>
                <w:color w:val="000000" w:themeColor="text1"/>
                <w:sz w:val="22"/>
                <w:szCs w:val="22"/>
              </w:rPr>
              <w:t>差　入　額</w:t>
            </w:r>
          </w:p>
        </w:tc>
        <w:tc>
          <w:tcPr>
            <w:tcW w:w="977" w:type="pct"/>
            <w:tcBorders>
              <w:top w:val="single" w:sz="4" w:space="0" w:color="000000"/>
              <w:left w:val="single" w:sz="4" w:space="0" w:color="000000"/>
              <w:bottom w:val="nil"/>
              <w:right w:val="single" w:sz="4" w:space="0" w:color="000000"/>
            </w:tcBorders>
            <w:vAlign w:val="center"/>
          </w:tcPr>
          <w:p w:rsidR="002055A0" w:rsidRPr="00062D68" w:rsidRDefault="0060137F" w:rsidP="00A96A76">
            <w:pPr>
              <w:snapToGrid w:val="0"/>
              <w:jc w:val="center"/>
              <w:rPr>
                <w:color w:val="000000" w:themeColor="text1"/>
                <w:sz w:val="22"/>
                <w:szCs w:val="22"/>
              </w:rPr>
            </w:pPr>
            <w:r w:rsidRPr="00062D68">
              <w:rPr>
                <w:rFonts w:hint="eastAsia"/>
                <w:color w:val="000000" w:themeColor="text1"/>
                <w:sz w:val="22"/>
                <w:szCs w:val="22"/>
              </w:rPr>
              <w:t>返　戻　額</w:t>
            </w:r>
          </w:p>
        </w:tc>
        <w:tc>
          <w:tcPr>
            <w:tcW w:w="964" w:type="pct"/>
            <w:shd w:val="clear" w:color="auto" w:fill="auto"/>
            <w:vAlign w:val="center"/>
          </w:tcPr>
          <w:p w:rsidR="0059326A" w:rsidRPr="00062D68" w:rsidRDefault="009C6716" w:rsidP="006B1519">
            <w:pPr>
              <w:widowControl/>
              <w:autoSpaceDE/>
              <w:autoSpaceDN/>
              <w:snapToGrid w:val="0"/>
              <w:ind w:leftChars="18" w:left="42"/>
              <w:jc w:val="center"/>
              <w:rPr>
                <w:color w:val="000000" w:themeColor="text1"/>
                <w:sz w:val="22"/>
                <w:szCs w:val="22"/>
              </w:rPr>
            </w:pPr>
            <w:r w:rsidRPr="00710150">
              <w:rPr>
                <w:rFonts w:hint="eastAsia"/>
                <w:color w:val="000000" w:themeColor="text1"/>
                <w:spacing w:val="48"/>
                <w:sz w:val="22"/>
                <w:szCs w:val="22"/>
                <w:fitText w:val="1170" w:id="743677440"/>
              </w:rPr>
              <w:t>自由財</w:t>
            </w:r>
            <w:r w:rsidRPr="00710150">
              <w:rPr>
                <w:rFonts w:hint="eastAsia"/>
                <w:color w:val="000000" w:themeColor="text1"/>
                <w:spacing w:val="1"/>
                <w:sz w:val="22"/>
                <w:szCs w:val="22"/>
                <w:fitText w:val="1170" w:id="743677440"/>
              </w:rPr>
              <w:t>産</w:t>
            </w:r>
          </w:p>
          <w:p w:rsidR="00993E30" w:rsidRPr="00062D68" w:rsidRDefault="009C6716" w:rsidP="006B1519">
            <w:pPr>
              <w:widowControl/>
              <w:autoSpaceDE/>
              <w:autoSpaceDN/>
              <w:snapToGrid w:val="0"/>
              <w:ind w:leftChars="18" w:left="42"/>
              <w:jc w:val="center"/>
              <w:rPr>
                <w:color w:val="000000" w:themeColor="text1"/>
                <w:sz w:val="22"/>
                <w:szCs w:val="22"/>
              </w:rPr>
            </w:pPr>
            <w:r w:rsidRPr="00062D68">
              <w:rPr>
                <w:rFonts w:hint="eastAsia"/>
                <w:color w:val="000000" w:themeColor="text1"/>
                <w:sz w:val="22"/>
                <w:szCs w:val="22"/>
              </w:rPr>
              <w:t>拡張</w:t>
            </w:r>
            <w:r w:rsidR="002055A0" w:rsidRPr="00062D68">
              <w:rPr>
                <w:rFonts w:hint="eastAsia"/>
                <w:color w:val="000000" w:themeColor="text1"/>
                <w:sz w:val="22"/>
                <w:szCs w:val="22"/>
              </w:rPr>
              <w:t>希望欄</w:t>
            </w:r>
          </w:p>
        </w:tc>
      </w:tr>
      <w:tr w:rsidR="00062D68" w:rsidRPr="00062D68" w:rsidTr="00A2398A">
        <w:trPr>
          <w:trHeight w:val="873"/>
        </w:trPr>
        <w:tc>
          <w:tcPr>
            <w:tcW w:w="967" w:type="pct"/>
            <w:tcBorders>
              <w:top w:val="single" w:sz="4" w:space="0" w:color="000000"/>
              <w:left w:val="single" w:sz="4" w:space="0" w:color="000000"/>
              <w:bottom w:val="single" w:sz="4" w:space="0" w:color="000000"/>
              <w:right w:val="single" w:sz="4" w:space="0" w:color="000000"/>
            </w:tcBorders>
          </w:tcPr>
          <w:p w:rsidR="0060137F" w:rsidRPr="00062D68" w:rsidRDefault="0060137F" w:rsidP="007834BD">
            <w:pPr>
              <w:suppressAutoHyphens/>
              <w:kinsoku w:val="0"/>
              <w:wordWrap w:val="0"/>
              <w:overflowPunct w:val="0"/>
              <w:adjustRightInd w:val="0"/>
              <w:jc w:val="left"/>
              <w:textAlignment w:val="baseline"/>
              <w:rPr>
                <w:rFonts w:cs="Times New Roman"/>
                <w:color w:val="000000" w:themeColor="text1"/>
                <w:sz w:val="22"/>
                <w:szCs w:val="22"/>
              </w:rPr>
            </w:pPr>
          </w:p>
          <w:p w:rsidR="00657ABA" w:rsidRPr="00062D68" w:rsidRDefault="00657ABA" w:rsidP="007834BD">
            <w:pPr>
              <w:suppressAutoHyphens/>
              <w:kinsoku w:val="0"/>
              <w:wordWrap w:val="0"/>
              <w:overflowPunct w:val="0"/>
              <w:adjustRightInd w:val="0"/>
              <w:jc w:val="left"/>
              <w:textAlignment w:val="baseline"/>
              <w:rPr>
                <w:rFonts w:cs="Times New Roman"/>
                <w:color w:val="000000" w:themeColor="text1"/>
                <w:sz w:val="22"/>
                <w:szCs w:val="22"/>
              </w:rPr>
            </w:pPr>
          </w:p>
        </w:tc>
        <w:tc>
          <w:tcPr>
            <w:tcW w:w="1065" w:type="pct"/>
            <w:tcBorders>
              <w:top w:val="single" w:sz="4" w:space="0" w:color="000000"/>
              <w:left w:val="single" w:sz="4" w:space="0" w:color="000000"/>
              <w:bottom w:val="single" w:sz="4" w:space="0" w:color="000000"/>
              <w:right w:val="single" w:sz="4" w:space="0" w:color="000000"/>
            </w:tcBorders>
          </w:tcPr>
          <w:p w:rsidR="0060137F" w:rsidRPr="00062D68" w:rsidRDefault="0060137F" w:rsidP="007834BD">
            <w:pPr>
              <w:suppressAutoHyphens/>
              <w:kinsoku w:val="0"/>
              <w:wordWrap w:val="0"/>
              <w:overflowPunct w:val="0"/>
              <w:adjustRightInd w:val="0"/>
              <w:jc w:val="left"/>
              <w:textAlignment w:val="baseline"/>
              <w:rPr>
                <w:rFonts w:cs="Times New Roman"/>
                <w:color w:val="000000" w:themeColor="text1"/>
                <w:sz w:val="22"/>
                <w:szCs w:val="22"/>
              </w:rPr>
            </w:pPr>
          </w:p>
          <w:p w:rsidR="00837BBE" w:rsidRPr="00062D68" w:rsidRDefault="00837BBE" w:rsidP="007834BD">
            <w:pPr>
              <w:suppressAutoHyphens/>
              <w:kinsoku w:val="0"/>
              <w:wordWrap w:val="0"/>
              <w:overflowPunct w:val="0"/>
              <w:adjustRightInd w:val="0"/>
              <w:jc w:val="left"/>
              <w:textAlignment w:val="baseline"/>
              <w:rPr>
                <w:rFonts w:cs="Times New Roman"/>
                <w:color w:val="000000" w:themeColor="text1"/>
                <w:sz w:val="22"/>
                <w:szCs w:val="22"/>
              </w:rPr>
            </w:pPr>
          </w:p>
        </w:tc>
        <w:tc>
          <w:tcPr>
            <w:tcW w:w="1026" w:type="pct"/>
            <w:tcBorders>
              <w:top w:val="single" w:sz="4" w:space="0" w:color="000000"/>
              <w:left w:val="single" w:sz="4" w:space="0" w:color="000000"/>
              <w:bottom w:val="single" w:sz="4" w:space="0" w:color="000000"/>
              <w:right w:val="single" w:sz="4" w:space="0" w:color="000000"/>
            </w:tcBorders>
          </w:tcPr>
          <w:p w:rsidR="0060137F" w:rsidRPr="00062D68" w:rsidRDefault="0060137F" w:rsidP="007834BD">
            <w:pPr>
              <w:suppressAutoHyphens/>
              <w:kinsoku w:val="0"/>
              <w:wordWrap w:val="0"/>
              <w:overflowPunct w:val="0"/>
              <w:adjustRightInd w:val="0"/>
              <w:jc w:val="left"/>
              <w:textAlignment w:val="baseline"/>
              <w:rPr>
                <w:rFonts w:cs="Times New Roman"/>
                <w:color w:val="000000" w:themeColor="text1"/>
                <w:sz w:val="22"/>
                <w:szCs w:val="22"/>
              </w:rPr>
            </w:pPr>
          </w:p>
          <w:p w:rsidR="00837BBE" w:rsidRPr="00062D68" w:rsidRDefault="00837BBE" w:rsidP="007834BD">
            <w:pPr>
              <w:suppressAutoHyphens/>
              <w:kinsoku w:val="0"/>
              <w:wordWrap w:val="0"/>
              <w:overflowPunct w:val="0"/>
              <w:adjustRightInd w:val="0"/>
              <w:jc w:val="left"/>
              <w:textAlignment w:val="baseline"/>
              <w:rPr>
                <w:rFonts w:cs="Times New Roman"/>
                <w:color w:val="000000" w:themeColor="text1"/>
                <w:sz w:val="22"/>
                <w:szCs w:val="22"/>
              </w:rPr>
            </w:pPr>
          </w:p>
        </w:tc>
        <w:tc>
          <w:tcPr>
            <w:tcW w:w="977" w:type="pct"/>
            <w:tcBorders>
              <w:top w:val="single" w:sz="4" w:space="0" w:color="000000"/>
              <w:left w:val="single" w:sz="4" w:space="0" w:color="000000"/>
              <w:bottom w:val="single" w:sz="4" w:space="0" w:color="000000"/>
              <w:right w:val="single" w:sz="4" w:space="0" w:color="000000"/>
            </w:tcBorders>
          </w:tcPr>
          <w:p w:rsidR="0060137F" w:rsidRPr="00062D68" w:rsidRDefault="0060137F" w:rsidP="007834BD">
            <w:pPr>
              <w:suppressAutoHyphens/>
              <w:kinsoku w:val="0"/>
              <w:wordWrap w:val="0"/>
              <w:overflowPunct w:val="0"/>
              <w:adjustRightInd w:val="0"/>
              <w:jc w:val="left"/>
              <w:textAlignment w:val="baseline"/>
              <w:rPr>
                <w:rFonts w:cs="Times New Roman"/>
                <w:color w:val="000000" w:themeColor="text1"/>
                <w:sz w:val="22"/>
                <w:szCs w:val="22"/>
              </w:rPr>
            </w:pPr>
          </w:p>
          <w:p w:rsidR="00837BBE" w:rsidRPr="00062D68" w:rsidRDefault="00837BBE" w:rsidP="007834BD">
            <w:pPr>
              <w:suppressAutoHyphens/>
              <w:kinsoku w:val="0"/>
              <w:wordWrap w:val="0"/>
              <w:overflowPunct w:val="0"/>
              <w:adjustRightInd w:val="0"/>
              <w:jc w:val="left"/>
              <w:textAlignment w:val="baseline"/>
              <w:rPr>
                <w:rFonts w:cs="Times New Roman"/>
                <w:color w:val="000000" w:themeColor="text1"/>
                <w:sz w:val="22"/>
                <w:szCs w:val="22"/>
              </w:rPr>
            </w:pPr>
          </w:p>
        </w:tc>
        <w:tc>
          <w:tcPr>
            <w:tcW w:w="964" w:type="pct"/>
            <w:shd w:val="clear" w:color="auto" w:fill="auto"/>
            <w:vAlign w:val="center"/>
          </w:tcPr>
          <w:p w:rsidR="00C210A2" w:rsidRPr="00062D68" w:rsidRDefault="00C210A2" w:rsidP="00896E50">
            <w:pPr>
              <w:widowControl/>
              <w:autoSpaceDE/>
              <w:autoSpaceDN/>
              <w:ind w:firstLineChars="300" w:firstLine="642"/>
              <w:rPr>
                <w:rFonts w:cs="Times New Roman"/>
                <w:color w:val="000000" w:themeColor="text1"/>
                <w:sz w:val="22"/>
                <w:szCs w:val="22"/>
              </w:rPr>
            </w:pPr>
            <w:r w:rsidRPr="00062D68">
              <w:rPr>
                <w:rFonts w:cs="Times New Roman" w:hint="eastAsia"/>
                <w:color w:val="000000" w:themeColor="text1"/>
                <w:sz w:val="22"/>
                <w:szCs w:val="22"/>
              </w:rPr>
              <w:t>□</w:t>
            </w:r>
          </w:p>
        </w:tc>
      </w:tr>
      <w:tr w:rsidR="00062D68" w:rsidRPr="00062D68" w:rsidTr="001822A6">
        <w:tblPrEx>
          <w:tblCellMar>
            <w:left w:w="99" w:type="dxa"/>
            <w:right w:w="99" w:type="dxa"/>
          </w:tblCellMar>
        </w:tblPrEx>
        <w:trPr>
          <w:gridBefore w:val="3"/>
          <w:wBefore w:w="3059" w:type="pct"/>
          <w:trHeight w:hRule="exact" w:val="598"/>
        </w:trPr>
        <w:tc>
          <w:tcPr>
            <w:tcW w:w="977" w:type="pct"/>
            <w:vAlign w:val="center"/>
          </w:tcPr>
          <w:p w:rsidR="007834BD" w:rsidRPr="00062D68" w:rsidRDefault="007834BD" w:rsidP="003D1B67">
            <w:pPr>
              <w:overflowPunct w:val="0"/>
              <w:autoSpaceDE/>
              <w:autoSpaceDN/>
              <w:jc w:val="center"/>
              <w:textAlignment w:val="baseline"/>
              <w:rPr>
                <w:color w:val="000000" w:themeColor="text1"/>
                <w:spacing w:val="6"/>
                <w:sz w:val="22"/>
                <w:szCs w:val="22"/>
              </w:rPr>
            </w:pPr>
            <w:r w:rsidRPr="00062D68">
              <w:rPr>
                <w:rFonts w:hint="eastAsia"/>
                <w:color w:val="000000" w:themeColor="text1"/>
                <w:spacing w:val="6"/>
                <w:sz w:val="22"/>
                <w:szCs w:val="22"/>
              </w:rPr>
              <w:t>合</w:t>
            </w:r>
            <w:r w:rsidR="0050015E" w:rsidRPr="00062D68">
              <w:rPr>
                <w:rFonts w:hint="eastAsia"/>
                <w:color w:val="000000" w:themeColor="text1"/>
                <w:spacing w:val="6"/>
                <w:sz w:val="22"/>
                <w:szCs w:val="22"/>
              </w:rPr>
              <w:t xml:space="preserve">　</w:t>
            </w:r>
            <w:r w:rsidRPr="00062D68">
              <w:rPr>
                <w:rFonts w:hint="eastAsia"/>
                <w:color w:val="000000" w:themeColor="text1"/>
                <w:spacing w:val="6"/>
                <w:sz w:val="22"/>
                <w:szCs w:val="22"/>
              </w:rPr>
              <w:t>計</w:t>
            </w:r>
          </w:p>
        </w:tc>
        <w:tc>
          <w:tcPr>
            <w:tcW w:w="964" w:type="pct"/>
          </w:tcPr>
          <w:p w:rsidR="00E82441" w:rsidRPr="00062D68" w:rsidRDefault="007834BD" w:rsidP="00E82441">
            <w:pPr>
              <w:overflowPunct w:val="0"/>
              <w:autoSpaceDE/>
              <w:autoSpaceDN/>
              <w:textAlignment w:val="baseline"/>
              <w:rPr>
                <w:color w:val="000000" w:themeColor="text1"/>
                <w:spacing w:val="6"/>
                <w:sz w:val="22"/>
                <w:szCs w:val="22"/>
              </w:rPr>
            </w:pPr>
            <w:r w:rsidRPr="00062D68">
              <w:rPr>
                <w:rFonts w:hint="eastAsia"/>
                <w:color w:val="000000" w:themeColor="text1"/>
                <w:spacing w:val="6"/>
                <w:sz w:val="22"/>
                <w:szCs w:val="22"/>
              </w:rPr>
              <w:t xml:space="preserve">　　　</w:t>
            </w:r>
            <w:r w:rsidR="003E4D0D" w:rsidRPr="00062D68">
              <w:rPr>
                <w:rFonts w:hint="eastAsia"/>
                <w:color w:val="000000" w:themeColor="text1"/>
                <w:spacing w:val="6"/>
                <w:sz w:val="22"/>
                <w:szCs w:val="22"/>
              </w:rPr>
              <w:t xml:space="preserve"> </w:t>
            </w:r>
            <w:r w:rsidR="00E82441" w:rsidRPr="00062D68">
              <w:rPr>
                <w:rFonts w:hint="eastAsia"/>
                <w:color w:val="000000" w:themeColor="text1"/>
                <w:spacing w:val="6"/>
                <w:sz w:val="22"/>
                <w:szCs w:val="22"/>
              </w:rPr>
              <w:t xml:space="preserve">　　</w:t>
            </w:r>
          </w:p>
          <w:p w:rsidR="007834BD" w:rsidRPr="00062D68" w:rsidRDefault="007834BD" w:rsidP="00E82441">
            <w:pPr>
              <w:overflowPunct w:val="0"/>
              <w:autoSpaceDE/>
              <w:autoSpaceDN/>
              <w:jc w:val="right"/>
              <w:textAlignment w:val="baseline"/>
              <w:rPr>
                <w:color w:val="000000" w:themeColor="text1"/>
                <w:spacing w:val="6"/>
                <w:sz w:val="22"/>
                <w:szCs w:val="22"/>
              </w:rPr>
            </w:pPr>
            <w:r w:rsidRPr="00062D68">
              <w:rPr>
                <w:rFonts w:hint="eastAsia"/>
                <w:color w:val="000000" w:themeColor="text1"/>
                <w:spacing w:val="6"/>
                <w:sz w:val="22"/>
                <w:szCs w:val="22"/>
              </w:rPr>
              <w:t>円</w:t>
            </w:r>
          </w:p>
        </w:tc>
      </w:tr>
    </w:tbl>
    <w:p w:rsidR="0060137F" w:rsidRPr="00062D68" w:rsidRDefault="00AA28F2" w:rsidP="00F82399">
      <w:pPr>
        <w:pStyle w:val="1"/>
        <w:spacing w:line="300" w:lineRule="exact"/>
        <w:ind w:leftChars="0" w:left="0" w:firstLineChars="0" w:firstLine="0"/>
        <w:rPr>
          <w:color w:val="000000" w:themeColor="text1"/>
          <w:sz w:val="21"/>
          <w:szCs w:val="21"/>
        </w:rPr>
      </w:pPr>
      <w:r w:rsidRPr="00062D68">
        <w:rPr>
          <w:rFonts w:hint="eastAsia"/>
          <w:color w:val="000000" w:themeColor="text1"/>
          <w:sz w:val="21"/>
          <w:szCs w:val="21"/>
        </w:rPr>
        <w:t>※現に居住している家屋等</w:t>
      </w:r>
      <w:r w:rsidR="001B5CF3" w:rsidRPr="00062D68">
        <w:rPr>
          <w:rFonts w:hint="eastAsia"/>
          <w:color w:val="000000" w:themeColor="text1"/>
          <w:sz w:val="21"/>
          <w:szCs w:val="21"/>
        </w:rPr>
        <w:t>には，</w:t>
      </w:r>
      <w:r w:rsidRPr="00062D68">
        <w:rPr>
          <w:rFonts w:hint="eastAsia"/>
          <w:color w:val="000000" w:themeColor="text1"/>
          <w:sz w:val="21"/>
          <w:szCs w:val="21"/>
        </w:rPr>
        <w:t>原則「０円」と記載する</w:t>
      </w:r>
      <w:r w:rsidR="0076272A" w:rsidRPr="00062D68">
        <w:rPr>
          <w:rFonts w:hint="eastAsia"/>
          <w:color w:val="000000" w:themeColor="text1"/>
          <w:sz w:val="21"/>
          <w:szCs w:val="21"/>
        </w:rPr>
        <w:t>。</w:t>
      </w:r>
      <w:r w:rsidRPr="00062D68">
        <w:rPr>
          <w:rFonts w:hint="eastAsia"/>
          <w:color w:val="000000" w:themeColor="text1"/>
          <w:sz w:val="21"/>
          <w:szCs w:val="21"/>
        </w:rPr>
        <w:t>近く退去の予定がある場合には，実際の返戻（予定）額を記載する。</w:t>
      </w:r>
    </w:p>
    <w:p w:rsidR="00AA28F2" w:rsidRDefault="00AA28F2" w:rsidP="00F82399">
      <w:pPr>
        <w:pStyle w:val="1"/>
        <w:spacing w:line="300" w:lineRule="exact"/>
        <w:ind w:leftChars="8" w:left="19" w:firstLineChars="0" w:firstLine="0"/>
        <w:rPr>
          <w:color w:val="000000" w:themeColor="text1"/>
          <w:sz w:val="21"/>
          <w:szCs w:val="21"/>
        </w:rPr>
      </w:pPr>
      <w:r w:rsidRPr="00062D68">
        <w:rPr>
          <w:rFonts w:hint="eastAsia"/>
          <w:color w:val="000000" w:themeColor="text1"/>
          <w:sz w:val="21"/>
          <w:szCs w:val="21"/>
        </w:rPr>
        <w:t>※事業用不動産その他の継続して賃貸する場合は</w:t>
      </w:r>
      <w:r w:rsidR="00EA068D">
        <w:rPr>
          <w:rFonts w:hint="eastAsia"/>
          <w:color w:val="000000" w:themeColor="text1"/>
          <w:sz w:val="21"/>
          <w:szCs w:val="21"/>
        </w:rPr>
        <w:t>，</w:t>
      </w:r>
      <w:r w:rsidRPr="00062D68">
        <w:rPr>
          <w:rFonts w:hint="eastAsia"/>
          <w:color w:val="000000" w:themeColor="text1"/>
          <w:sz w:val="21"/>
          <w:szCs w:val="21"/>
        </w:rPr>
        <w:t>破産手続開始決定時に退去したと仮定した場合の返戻予定額を記載する。近く退去の予定がある場合には，実際の返戻（予定）額を記載する。</w:t>
      </w:r>
    </w:p>
    <w:p w:rsidR="0060137F" w:rsidRDefault="005044EF" w:rsidP="003D1B67">
      <w:pPr>
        <w:overflowPunct w:val="0"/>
        <w:autoSpaceDE/>
        <w:autoSpaceDN/>
        <w:spacing w:beforeLines="50" w:before="214"/>
        <w:textAlignment w:val="baseline"/>
        <w:rPr>
          <w:rFonts w:cs="ＭＳ ゴシック"/>
          <w:bCs/>
          <w:color w:val="000000" w:themeColor="text1"/>
          <w:sz w:val="22"/>
          <w:szCs w:val="22"/>
        </w:rPr>
      </w:pPr>
      <w:r w:rsidRPr="00062D68">
        <w:rPr>
          <w:rFonts w:hint="eastAsia"/>
          <w:color w:val="000000" w:themeColor="text1"/>
        </w:rPr>
        <w:t>９</w:t>
      </w:r>
      <w:r w:rsidR="00885E44" w:rsidRPr="00062D68">
        <w:rPr>
          <w:rFonts w:hint="eastAsia"/>
          <w:color w:val="000000" w:themeColor="text1"/>
        </w:rPr>
        <w:t xml:space="preserve">　</w:t>
      </w:r>
      <w:r w:rsidR="0060137F" w:rsidRPr="00062D68">
        <w:rPr>
          <w:rFonts w:hint="eastAsia"/>
          <w:color w:val="000000" w:themeColor="text1"/>
        </w:rPr>
        <w:t>債権</w:t>
      </w:r>
      <w:r w:rsidR="00885E44" w:rsidRPr="00062D68">
        <w:rPr>
          <w:rFonts w:hint="eastAsia"/>
          <w:color w:val="000000" w:themeColor="text1"/>
        </w:rPr>
        <w:t>（貸付金・求償金・過払金</w:t>
      </w:r>
      <w:r w:rsidR="0060137F" w:rsidRPr="00062D68">
        <w:rPr>
          <w:rFonts w:hint="eastAsia"/>
          <w:color w:val="000000" w:themeColor="text1"/>
        </w:rPr>
        <w:t>等</w:t>
      </w:r>
      <w:r w:rsidR="00885E44" w:rsidRPr="00062D68">
        <w:rPr>
          <w:rFonts w:hint="eastAsia"/>
          <w:color w:val="000000" w:themeColor="text1"/>
        </w:rPr>
        <w:t>）</w:t>
      </w:r>
      <w:r w:rsidR="0060137F" w:rsidRPr="00062D68">
        <w:rPr>
          <w:rFonts w:hint="eastAsia"/>
          <w:color w:val="000000" w:themeColor="text1"/>
        </w:rPr>
        <w:t xml:space="preserve">　</w:t>
      </w:r>
      <w:r w:rsidR="0060137F" w:rsidRPr="00062D68">
        <w:rPr>
          <w:rFonts w:cs="ＭＳ ゴシック" w:hint="eastAsia"/>
          <w:bCs/>
          <w:color w:val="000000" w:themeColor="text1"/>
          <w:sz w:val="22"/>
          <w:szCs w:val="22"/>
        </w:rPr>
        <w:t>□ない　　□ある</w:t>
      </w:r>
    </w:p>
    <w:p w:rsidR="0060137F" w:rsidRPr="00062D68" w:rsidRDefault="0060137F" w:rsidP="00697258">
      <w:pPr>
        <w:pStyle w:val="1"/>
        <w:spacing w:afterLines="50" w:after="214"/>
        <w:ind w:leftChars="150" w:left="351" w:firstLineChars="0" w:firstLine="0"/>
        <w:rPr>
          <w:rStyle w:val="20"/>
          <w:b/>
          <w:color w:val="000000" w:themeColor="text1"/>
          <w:sz w:val="21"/>
          <w:szCs w:val="21"/>
        </w:rPr>
      </w:pPr>
      <w:r w:rsidRPr="00062D68">
        <w:rPr>
          <w:rFonts w:hint="eastAsia"/>
          <w:color w:val="000000" w:themeColor="text1"/>
          <w:sz w:val="21"/>
          <w:szCs w:val="21"/>
        </w:rPr>
        <w:t>※</w:t>
      </w:r>
      <w:r w:rsidRPr="00062D68">
        <w:rPr>
          <w:rStyle w:val="20"/>
          <w:rFonts w:hint="eastAsia"/>
          <w:b/>
          <w:color w:val="000000" w:themeColor="text1"/>
          <w:sz w:val="21"/>
          <w:szCs w:val="21"/>
        </w:rPr>
        <w:t>下記の「貸付先</w:t>
      </w:r>
      <w:r w:rsidR="00885E44" w:rsidRPr="00062D68">
        <w:rPr>
          <w:rStyle w:val="20"/>
          <w:rFonts w:hint="eastAsia"/>
          <w:b/>
          <w:color w:val="000000" w:themeColor="text1"/>
          <w:sz w:val="21"/>
          <w:szCs w:val="21"/>
        </w:rPr>
        <w:t>等</w:t>
      </w:r>
      <w:r w:rsidRPr="00062D68">
        <w:rPr>
          <w:rStyle w:val="20"/>
          <w:rFonts w:hint="eastAsia"/>
          <w:b/>
          <w:color w:val="000000" w:themeColor="text1"/>
          <w:sz w:val="21"/>
          <w:szCs w:val="21"/>
        </w:rPr>
        <w:t>」欄には，あなたが保証人になって借主の代わりに借金を支払った場合にはその借主の氏名を，あなたが名義貸しをしている場合にはその名義借人の氏名を，</w:t>
      </w:r>
      <w:r w:rsidR="00885E44" w:rsidRPr="00062D68">
        <w:rPr>
          <w:rStyle w:val="20"/>
          <w:rFonts w:hint="eastAsia"/>
          <w:b/>
          <w:color w:val="000000" w:themeColor="text1"/>
          <w:sz w:val="21"/>
          <w:szCs w:val="21"/>
        </w:rPr>
        <w:t>過払金の場合はその業者名を，</w:t>
      </w:r>
      <w:r w:rsidRPr="00062D68">
        <w:rPr>
          <w:rStyle w:val="20"/>
          <w:rFonts w:hint="eastAsia"/>
          <w:b/>
          <w:color w:val="000000" w:themeColor="text1"/>
          <w:sz w:val="21"/>
          <w:szCs w:val="21"/>
        </w:rPr>
        <w:t>それぞれ書いてください。回収の見込みがない場合</w:t>
      </w:r>
      <w:r w:rsidR="00705080" w:rsidRPr="00062D68">
        <w:rPr>
          <w:rStyle w:val="20"/>
          <w:rFonts w:hint="eastAsia"/>
          <w:b/>
          <w:color w:val="000000" w:themeColor="text1"/>
          <w:sz w:val="21"/>
          <w:szCs w:val="21"/>
        </w:rPr>
        <w:t>は</w:t>
      </w:r>
      <w:r w:rsidRPr="00062D68">
        <w:rPr>
          <w:rStyle w:val="20"/>
          <w:rFonts w:hint="eastAsia"/>
          <w:b/>
          <w:color w:val="000000" w:themeColor="text1"/>
          <w:sz w:val="21"/>
          <w:szCs w:val="21"/>
        </w:rPr>
        <w:t>，「回収の見込み」欄に</w:t>
      </w:r>
      <w:r w:rsidR="00D059F6" w:rsidRPr="00062D68">
        <w:rPr>
          <w:rStyle w:val="20"/>
          <w:rFonts w:hint="eastAsia"/>
          <w:b/>
          <w:color w:val="000000" w:themeColor="text1"/>
          <w:sz w:val="21"/>
          <w:szCs w:val="21"/>
        </w:rPr>
        <w:t>「</w:t>
      </w:r>
      <w:r w:rsidR="00885E44" w:rsidRPr="00062D68">
        <w:rPr>
          <w:rStyle w:val="20"/>
          <w:rFonts w:hint="eastAsia"/>
          <w:b/>
          <w:color w:val="000000" w:themeColor="text1"/>
          <w:sz w:val="21"/>
          <w:szCs w:val="21"/>
        </w:rPr>
        <w:t>なし</w:t>
      </w:r>
      <w:r w:rsidR="00D059F6" w:rsidRPr="00062D68">
        <w:rPr>
          <w:rStyle w:val="20"/>
          <w:rFonts w:hint="eastAsia"/>
          <w:b/>
          <w:color w:val="000000" w:themeColor="text1"/>
          <w:sz w:val="21"/>
          <w:szCs w:val="21"/>
        </w:rPr>
        <w:t>」</w:t>
      </w:r>
      <w:r w:rsidR="00885E44" w:rsidRPr="00062D68">
        <w:rPr>
          <w:rStyle w:val="20"/>
          <w:rFonts w:hint="eastAsia"/>
          <w:b/>
          <w:color w:val="000000" w:themeColor="text1"/>
          <w:sz w:val="21"/>
          <w:szCs w:val="21"/>
        </w:rPr>
        <w:t>と書いて，</w:t>
      </w:r>
      <w:r w:rsidRPr="00062D68">
        <w:rPr>
          <w:rStyle w:val="20"/>
          <w:rFonts w:hint="eastAsia"/>
          <w:b/>
          <w:color w:val="000000" w:themeColor="text1"/>
          <w:sz w:val="21"/>
          <w:szCs w:val="21"/>
        </w:rPr>
        <w:t>その理由</w:t>
      </w:r>
      <w:r w:rsidR="00885E44" w:rsidRPr="00062D68">
        <w:rPr>
          <w:rStyle w:val="20"/>
          <w:rFonts w:hint="eastAsia"/>
          <w:b/>
          <w:color w:val="000000" w:themeColor="text1"/>
          <w:sz w:val="21"/>
          <w:szCs w:val="21"/>
        </w:rPr>
        <w:t>も</w:t>
      </w:r>
      <w:r w:rsidRPr="00062D68">
        <w:rPr>
          <w:rStyle w:val="20"/>
          <w:rFonts w:hint="eastAsia"/>
          <w:b/>
          <w:color w:val="000000" w:themeColor="text1"/>
          <w:sz w:val="21"/>
          <w:szCs w:val="21"/>
        </w:rPr>
        <w:t>書いてください。</w:t>
      </w:r>
      <w:r w:rsidR="00864BA2" w:rsidRPr="00062D68">
        <w:rPr>
          <w:rStyle w:val="20"/>
          <w:rFonts w:hint="eastAsia"/>
          <w:b/>
          <w:color w:val="000000" w:themeColor="text1"/>
          <w:sz w:val="21"/>
          <w:szCs w:val="21"/>
        </w:rPr>
        <w:t>）</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5"/>
        <w:gridCol w:w="2835"/>
        <w:gridCol w:w="1417"/>
        <w:gridCol w:w="1134"/>
        <w:gridCol w:w="1276"/>
        <w:gridCol w:w="1391"/>
      </w:tblGrid>
      <w:tr w:rsidR="00062D68" w:rsidRPr="00062D68" w:rsidTr="00D74537">
        <w:trPr>
          <w:trHeight w:hRule="exact" w:val="907"/>
        </w:trPr>
        <w:tc>
          <w:tcPr>
            <w:tcW w:w="1355" w:type="dxa"/>
            <w:tcBorders>
              <w:top w:val="single" w:sz="4" w:space="0" w:color="000000"/>
              <w:left w:val="single" w:sz="4" w:space="0" w:color="000000"/>
              <w:right w:val="single" w:sz="4" w:space="0" w:color="000000"/>
            </w:tcBorders>
            <w:vAlign w:val="center"/>
          </w:tcPr>
          <w:p w:rsidR="00DB5B5B" w:rsidRPr="00062D68" w:rsidRDefault="00DB5B5B" w:rsidP="00DB5B5B">
            <w:pPr>
              <w:rPr>
                <w:color w:val="000000" w:themeColor="text1"/>
                <w:sz w:val="21"/>
                <w:szCs w:val="21"/>
              </w:rPr>
            </w:pPr>
            <w:r w:rsidRPr="00710150">
              <w:rPr>
                <w:rFonts w:hint="eastAsia"/>
                <w:color w:val="000000" w:themeColor="text1"/>
                <w:spacing w:val="55"/>
                <w:sz w:val="21"/>
                <w:szCs w:val="21"/>
                <w:fitText w:val="1170" w:id="1431983360"/>
              </w:rPr>
              <w:t>貸付先</w:t>
            </w:r>
            <w:r w:rsidRPr="00710150">
              <w:rPr>
                <w:rFonts w:hint="eastAsia"/>
                <w:color w:val="000000" w:themeColor="text1"/>
                <w:sz w:val="21"/>
                <w:szCs w:val="21"/>
                <w:fitText w:val="1170" w:id="1431983360"/>
              </w:rPr>
              <w:t>等</w:t>
            </w:r>
          </w:p>
        </w:tc>
        <w:tc>
          <w:tcPr>
            <w:tcW w:w="2835" w:type="dxa"/>
            <w:tcBorders>
              <w:top w:val="single" w:sz="4" w:space="0" w:color="000000"/>
              <w:left w:val="single" w:sz="4" w:space="0" w:color="000000"/>
              <w:right w:val="single" w:sz="4" w:space="0" w:color="000000"/>
            </w:tcBorders>
            <w:vAlign w:val="center"/>
          </w:tcPr>
          <w:p w:rsidR="00DB5B5B" w:rsidRPr="00062D68" w:rsidRDefault="00DB5B5B" w:rsidP="00DB5B5B">
            <w:pPr>
              <w:ind w:firstLineChars="200" w:firstLine="408"/>
              <w:rPr>
                <w:color w:val="000000" w:themeColor="text1"/>
                <w:sz w:val="21"/>
                <w:szCs w:val="21"/>
              </w:rPr>
            </w:pPr>
            <w:r w:rsidRPr="00062D68">
              <w:rPr>
                <w:rFonts w:hint="eastAsia"/>
                <w:color w:val="000000" w:themeColor="text1"/>
                <w:sz w:val="21"/>
                <w:szCs w:val="21"/>
              </w:rPr>
              <w:t>住　　　　　所</w:t>
            </w:r>
          </w:p>
        </w:tc>
        <w:tc>
          <w:tcPr>
            <w:tcW w:w="1417" w:type="dxa"/>
            <w:tcBorders>
              <w:top w:val="single" w:sz="4" w:space="0" w:color="000000"/>
              <w:left w:val="single" w:sz="4" w:space="0" w:color="000000"/>
              <w:right w:val="single" w:sz="4" w:space="0" w:color="000000"/>
            </w:tcBorders>
            <w:vAlign w:val="center"/>
          </w:tcPr>
          <w:p w:rsidR="00DB5B5B" w:rsidRPr="00062D68" w:rsidRDefault="00DB5B5B" w:rsidP="00822C77">
            <w:pPr>
              <w:jc w:val="center"/>
              <w:rPr>
                <w:color w:val="000000" w:themeColor="text1"/>
                <w:sz w:val="21"/>
                <w:szCs w:val="21"/>
              </w:rPr>
            </w:pPr>
            <w:r w:rsidRPr="00062D68">
              <w:rPr>
                <w:rFonts w:hint="eastAsia"/>
                <w:color w:val="000000" w:themeColor="text1"/>
                <w:sz w:val="21"/>
                <w:szCs w:val="21"/>
              </w:rPr>
              <w:t>金　　　額</w:t>
            </w:r>
          </w:p>
        </w:tc>
        <w:tc>
          <w:tcPr>
            <w:tcW w:w="1134" w:type="dxa"/>
            <w:tcBorders>
              <w:top w:val="single" w:sz="4" w:space="0" w:color="000000"/>
              <w:left w:val="single" w:sz="4" w:space="0" w:color="000000"/>
              <w:right w:val="single" w:sz="4" w:space="0" w:color="000000"/>
            </w:tcBorders>
          </w:tcPr>
          <w:p w:rsidR="00D74537" w:rsidRDefault="00D74537" w:rsidP="00D318F2">
            <w:pPr>
              <w:spacing w:beforeLines="50" w:before="214"/>
              <w:rPr>
                <w:color w:val="000000" w:themeColor="text1"/>
                <w:sz w:val="21"/>
                <w:szCs w:val="21"/>
              </w:rPr>
            </w:pPr>
            <w:r>
              <w:rPr>
                <w:rFonts w:hint="eastAsia"/>
                <w:color w:val="000000" w:themeColor="text1"/>
                <w:sz w:val="21"/>
                <w:szCs w:val="21"/>
              </w:rPr>
              <w:t>債権の種類</w:t>
            </w:r>
          </w:p>
          <w:p w:rsidR="00D318F2" w:rsidRPr="00062D68" w:rsidRDefault="00D318F2" w:rsidP="00D318F2">
            <w:pPr>
              <w:jc w:val="center"/>
              <w:rPr>
                <w:color w:val="000000" w:themeColor="text1"/>
                <w:sz w:val="21"/>
                <w:szCs w:val="21"/>
              </w:rPr>
            </w:pPr>
          </w:p>
        </w:tc>
        <w:tc>
          <w:tcPr>
            <w:tcW w:w="1276" w:type="dxa"/>
            <w:tcBorders>
              <w:top w:val="single" w:sz="4" w:space="0" w:color="000000"/>
              <w:left w:val="single" w:sz="4" w:space="0" w:color="000000"/>
              <w:right w:val="single" w:sz="4" w:space="0" w:color="000000"/>
            </w:tcBorders>
            <w:vAlign w:val="center"/>
          </w:tcPr>
          <w:p w:rsidR="00DB5B5B" w:rsidRPr="00062D68" w:rsidRDefault="00DB5B5B" w:rsidP="00DB5B5B">
            <w:pPr>
              <w:jc w:val="center"/>
              <w:rPr>
                <w:color w:val="000000" w:themeColor="text1"/>
                <w:sz w:val="21"/>
                <w:szCs w:val="21"/>
              </w:rPr>
            </w:pPr>
            <w:r w:rsidRPr="00062D68">
              <w:rPr>
                <w:rFonts w:hint="eastAsia"/>
                <w:color w:val="000000" w:themeColor="text1"/>
                <w:sz w:val="21"/>
                <w:szCs w:val="21"/>
              </w:rPr>
              <w:t>回収見込み</w:t>
            </w:r>
          </w:p>
        </w:tc>
        <w:tc>
          <w:tcPr>
            <w:tcW w:w="1391" w:type="dxa"/>
            <w:shd w:val="clear" w:color="auto" w:fill="auto"/>
            <w:vAlign w:val="center"/>
          </w:tcPr>
          <w:p w:rsidR="00DB5B5B" w:rsidRPr="00062D68" w:rsidRDefault="00DB5B5B" w:rsidP="00F65E74">
            <w:pPr>
              <w:widowControl/>
              <w:autoSpaceDE/>
              <w:autoSpaceDN/>
              <w:snapToGrid w:val="0"/>
              <w:jc w:val="center"/>
              <w:rPr>
                <w:rFonts w:cs="Times New Roman"/>
                <w:color w:val="000000" w:themeColor="text1"/>
                <w:sz w:val="21"/>
                <w:szCs w:val="21"/>
              </w:rPr>
            </w:pPr>
            <w:r w:rsidRPr="00710150">
              <w:rPr>
                <w:rFonts w:cs="Times New Roman" w:hint="eastAsia"/>
                <w:color w:val="000000" w:themeColor="text1"/>
                <w:spacing w:val="55"/>
                <w:sz w:val="21"/>
                <w:szCs w:val="21"/>
                <w:fitText w:val="1170" w:id="743677185"/>
              </w:rPr>
              <w:t>自由財</w:t>
            </w:r>
            <w:r w:rsidRPr="00710150">
              <w:rPr>
                <w:rFonts w:cs="Times New Roman" w:hint="eastAsia"/>
                <w:color w:val="000000" w:themeColor="text1"/>
                <w:sz w:val="21"/>
                <w:szCs w:val="21"/>
                <w:fitText w:val="1170" w:id="743677185"/>
              </w:rPr>
              <w:t>産</w:t>
            </w:r>
          </w:p>
          <w:p w:rsidR="00DB5B5B" w:rsidRPr="00062D68" w:rsidRDefault="00DB5B5B" w:rsidP="00F65E74">
            <w:pPr>
              <w:widowControl/>
              <w:autoSpaceDE/>
              <w:autoSpaceDN/>
              <w:snapToGrid w:val="0"/>
              <w:jc w:val="center"/>
              <w:rPr>
                <w:rFonts w:cs="Times New Roman"/>
                <w:color w:val="000000" w:themeColor="text1"/>
                <w:sz w:val="21"/>
                <w:szCs w:val="21"/>
              </w:rPr>
            </w:pPr>
            <w:r w:rsidRPr="00062D68">
              <w:rPr>
                <w:rFonts w:cs="Times New Roman" w:hint="eastAsia"/>
                <w:color w:val="000000" w:themeColor="text1"/>
                <w:sz w:val="21"/>
                <w:szCs w:val="21"/>
              </w:rPr>
              <w:t>拡張希望欄</w:t>
            </w:r>
          </w:p>
        </w:tc>
      </w:tr>
      <w:tr w:rsidR="007A2C4C" w:rsidRPr="00062D68" w:rsidTr="001822A6">
        <w:trPr>
          <w:trHeight w:hRule="exact" w:val="724"/>
        </w:trPr>
        <w:tc>
          <w:tcPr>
            <w:tcW w:w="1355" w:type="dxa"/>
            <w:tcBorders>
              <w:top w:val="single" w:sz="4" w:space="0" w:color="000000"/>
              <w:left w:val="single" w:sz="4" w:space="0" w:color="000000"/>
              <w:right w:val="single" w:sz="4" w:space="0" w:color="000000"/>
            </w:tcBorders>
            <w:vAlign w:val="center"/>
          </w:tcPr>
          <w:p w:rsidR="007A2C4C" w:rsidRPr="00062D68" w:rsidRDefault="007A2C4C" w:rsidP="00DB5B5B">
            <w:pPr>
              <w:rPr>
                <w:color w:val="000000" w:themeColor="text1"/>
                <w:sz w:val="21"/>
                <w:szCs w:val="21"/>
              </w:rPr>
            </w:pPr>
          </w:p>
        </w:tc>
        <w:tc>
          <w:tcPr>
            <w:tcW w:w="2835" w:type="dxa"/>
            <w:tcBorders>
              <w:top w:val="single" w:sz="4" w:space="0" w:color="000000"/>
              <w:left w:val="single" w:sz="4" w:space="0" w:color="000000"/>
              <w:right w:val="single" w:sz="4" w:space="0" w:color="000000"/>
            </w:tcBorders>
            <w:vAlign w:val="center"/>
          </w:tcPr>
          <w:p w:rsidR="007A2C4C" w:rsidRPr="00062D68" w:rsidRDefault="007A2C4C" w:rsidP="00DB5B5B">
            <w:pPr>
              <w:ind w:firstLineChars="200" w:firstLine="408"/>
              <w:rPr>
                <w:color w:val="000000" w:themeColor="text1"/>
                <w:sz w:val="21"/>
                <w:szCs w:val="21"/>
              </w:rPr>
            </w:pPr>
          </w:p>
        </w:tc>
        <w:tc>
          <w:tcPr>
            <w:tcW w:w="1417" w:type="dxa"/>
            <w:tcBorders>
              <w:top w:val="single" w:sz="4" w:space="0" w:color="000000"/>
              <w:left w:val="single" w:sz="4" w:space="0" w:color="000000"/>
              <w:right w:val="single" w:sz="4" w:space="0" w:color="000000"/>
            </w:tcBorders>
            <w:vAlign w:val="center"/>
          </w:tcPr>
          <w:p w:rsidR="007A2C4C" w:rsidRPr="00062D68" w:rsidRDefault="007A2C4C" w:rsidP="00822C77">
            <w:pPr>
              <w:jc w:val="center"/>
              <w:rPr>
                <w:color w:val="000000" w:themeColor="text1"/>
                <w:sz w:val="21"/>
                <w:szCs w:val="21"/>
              </w:rPr>
            </w:pPr>
          </w:p>
        </w:tc>
        <w:tc>
          <w:tcPr>
            <w:tcW w:w="1134" w:type="dxa"/>
            <w:tcBorders>
              <w:top w:val="single" w:sz="4" w:space="0" w:color="000000"/>
              <w:left w:val="single" w:sz="4" w:space="0" w:color="000000"/>
              <w:right w:val="single" w:sz="4" w:space="0" w:color="000000"/>
            </w:tcBorders>
          </w:tcPr>
          <w:p w:rsidR="007A2C4C" w:rsidRPr="00062D68" w:rsidRDefault="007A2C4C" w:rsidP="00DB5B5B">
            <w:pPr>
              <w:jc w:val="center"/>
              <w:rPr>
                <w:color w:val="000000" w:themeColor="text1"/>
                <w:sz w:val="21"/>
                <w:szCs w:val="21"/>
              </w:rPr>
            </w:pPr>
          </w:p>
        </w:tc>
        <w:tc>
          <w:tcPr>
            <w:tcW w:w="1276" w:type="dxa"/>
            <w:tcBorders>
              <w:top w:val="single" w:sz="4" w:space="0" w:color="000000"/>
              <w:left w:val="single" w:sz="4" w:space="0" w:color="000000"/>
              <w:right w:val="single" w:sz="4" w:space="0" w:color="000000"/>
            </w:tcBorders>
            <w:vAlign w:val="center"/>
          </w:tcPr>
          <w:p w:rsidR="007A2C4C" w:rsidRPr="00062D68" w:rsidRDefault="007A2C4C" w:rsidP="00DB5B5B">
            <w:pPr>
              <w:jc w:val="center"/>
              <w:rPr>
                <w:color w:val="000000" w:themeColor="text1"/>
                <w:sz w:val="21"/>
                <w:szCs w:val="21"/>
              </w:rPr>
            </w:pPr>
          </w:p>
        </w:tc>
        <w:tc>
          <w:tcPr>
            <w:tcW w:w="1391" w:type="dxa"/>
            <w:shd w:val="clear" w:color="auto" w:fill="auto"/>
            <w:vAlign w:val="center"/>
          </w:tcPr>
          <w:p w:rsidR="007A2C4C" w:rsidRPr="00062D68" w:rsidRDefault="007A2C4C" w:rsidP="00F65E74">
            <w:pPr>
              <w:widowControl/>
              <w:autoSpaceDE/>
              <w:autoSpaceDN/>
              <w:snapToGrid w:val="0"/>
              <w:jc w:val="center"/>
              <w:rPr>
                <w:rFonts w:cs="Times New Roman"/>
                <w:color w:val="000000" w:themeColor="text1"/>
                <w:sz w:val="21"/>
                <w:szCs w:val="21"/>
              </w:rPr>
            </w:pPr>
            <w:r w:rsidRPr="00062D68">
              <w:rPr>
                <w:rFonts w:cs="Times New Roman" w:hint="eastAsia"/>
                <w:color w:val="000000" w:themeColor="text1"/>
                <w:sz w:val="21"/>
                <w:szCs w:val="21"/>
              </w:rPr>
              <w:t>□</w:t>
            </w:r>
          </w:p>
        </w:tc>
      </w:tr>
      <w:tr w:rsidR="007A2C4C" w:rsidRPr="00062D68" w:rsidTr="006B115B">
        <w:trPr>
          <w:trHeight w:hRule="exact" w:val="726"/>
        </w:trPr>
        <w:tc>
          <w:tcPr>
            <w:tcW w:w="1355" w:type="dxa"/>
            <w:tcBorders>
              <w:top w:val="single" w:sz="4" w:space="0" w:color="000000"/>
              <w:left w:val="single" w:sz="4" w:space="0" w:color="000000"/>
              <w:right w:val="single" w:sz="4" w:space="0" w:color="000000"/>
            </w:tcBorders>
            <w:vAlign w:val="center"/>
          </w:tcPr>
          <w:p w:rsidR="007A2C4C" w:rsidRPr="00062D68" w:rsidRDefault="007A2C4C" w:rsidP="00DB5B5B">
            <w:pPr>
              <w:rPr>
                <w:color w:val="000000" w:themeColor="text1"/>
                <w:sz w:val="21"/>
                <w:szCs w:val="21"/>
              </w:rPr>
            </w:pPr>
          </w:p>
        </w:tc>
        <w:tc>
          <w:tcPr>
            <w:tcW w:w="2835" w:type="dxa"/>
            <w:tcBorders>
              <w:top w:val="single" w:sz="4" w:space="0" w:color="000000"/>
              <w:left w:val="single" w:sz="4" w:space="0" w:color="000000"/>
              <w:right w:val="single" w:sz="4" w:space="0" w:color="000000"/>
            </w:tcBorders>
            <w:vAlign w:val="center"/>
          </w:tcPr>
          <w:p w:rsidR="007A2C4C" w:rsidRPr="00062D68" w:rsidRDefault="007A2C4C" w:rsidP="00DB5B5B">
            <w:pPr>
              <w:ind w:firstLineChars="200" w:firstLine="408"/>
              <w:rPr>
                <w:color w:val="000000" w:themeColor="text1"/>
                <w:sz w:val="21"/>
                <w:szCs w:val="21"/>
              </w:rPr>
            </w:pPr>
          </w:p>
        </w:tc>
        <w:tc>
          <w:tcPr>
            <w:tcW w:w="1417" w:type="dxa"/>
            <w:tcBorders>
              <w:top w:val="single" w:sz="4" w:space="0" w:color="000000"/>
              <w:left w:val="single" w:sz="4" w:space="0" w:color="000000"/>
              <w:right w:val="single" w:sz="4" w:space="0" w:color="000000"/>
            </w:tcBorders>
            <w:vAlign w:val="center"/>
          </w:tcPr>
          <w:p w:rsidR="007A2C4C" w:rsidRPr="00062D68" w:rsidRDefault="007A2C4C" w:rsidP="00822C77">
            <w:pPr>
              <w:jc w:val="center"/>
              <w:rPr>
                <w:color w:val="000000" w:themeColor="text1"/>
                <w:sz w:val="21"/>
                <w:szCs w:val="21"/>
              </w:rPr>
            </w:pPr>
          </w:p>
        </w:tc>
        <w:tc>
          <w:tcPr>
            <w:tcW w:w="1134" w:type="dxa"/>
            <w:tcBorders>
              <w:top w:val="single" w:sz="4" w:space="0" w:color="000000"/>
              <w:left w:val="single" w:sz="4" w:space="0" w:color="000000"/>
              <w:right w:val="single" w:sz="4" w:space="0" w:color="000000"/>
            </w:tcBorders>
          </w:tcPr>
          <w:p w:rsidR="007A2C4C" w:rsidRPr="00062D68" w:rsidRDefault="007A2C4C" w:rsidP="00DB5B5B">
            <w:pPr>
              <w:jc w:val="center"/>
              <w:rPr>
                <w:color w:val="000000" w:themeColor="text1"/>
                <w:sz w:val="21"/>
                <w:szCs w:val="21"/>
              </w:rPr>
            </w:pPr>
          </w:p>
        </w:tc>
        <w:tc>
          <w:tcPr>
            <w:tcW w:w="1276" w:type="dxa"/>
            <w:tcBorders>
              <w:top w:val="single" w:sz="4" w:space="0" w:color="000000"/>
              <w:left w:val="single" w:sz="4" w:space="0" w:color="000000"/>
              <w:right w:val="single" w:sz="4" w:space="0" w:color="000000"/>
            </w:tcBorders>
            <w:vAlign w:val="center"/>
          </w:tcPr>
          <w:p w:rsidR="007A2C4C" w:rsidRPr="00062D68" w:rsidRDefault="007A2C4C" w:rsidP="00DB5B5B">
            <w:pPr>
              <w:jc w:val="center"/>
              <w:rPr>
                <w:color w:val="000000" w:themeColor="text1"/>
                <w:sz w:val="21"/>
                <w:szCs w:val="21"/>
              </w:rPr>
            </w:pPr>
          </w:p>
        </w:tc>
        <w:tc>
          <w:tcPr>
            <w:tcW w:w="1391" w:type="dxa"/>
            <w:shd w:val="clear" w:color="auto" w:fill="auto"/>
            <w:vAlign w:val="center"/>
          </w:tcPr>
          <w:p w:rsidR="007A2C4C" w:rsidRPr="00062D68" w:rsidRDefault="007A2C4C" w:rsidP="00F65E74">
            <w:pPr>
              <w:widowControl/>
              <w:autoSpaceDE/>
              <w:autoSpaceDN/>
              <w:snapToGrid w:val="0"/>
              <w:jc w:val="center"/>
              <w:rPr>
                <w:rFonts w:cs="Times New Roman"/>
                <w:color w:val="000000" w:themeColor="text1"/>
                <w:sz w:val="21"/>
                <w:szCs w:val="21"/>
              </w:rPr>
            </w:pPr>
            <w:r w:rsidRPr="00062D68">
              <w:rPr>
                <w:rFonts w:cs="Times New Roman" w:hint="eastAsia"/>
                <w:color w:val="000000" w:themeColor="text1"/>
                <w:sz w:val="21"/>
                <w:szCs w:val="21"/>
              </w:rPr>
              <w:t>□</w:t>
            </w:r>
          </w:p>
        </w:tc>
      </w:tr>
      <w:tr w:rsidR="00062D68" w:rsidRPr="00062D68" w:rsidTr="006B115B">
        <w:tblPrEx>
          <w:tblCellMar>
            <w:left w:w="99" w:type="dxa"/>
            <w:right w:w="99" w:type="dxa"/>
          </w:tblCellMar>
        </w:tblPrEx>
        <w:trPr>
          <w:gridBefore w:val="3"/>
          <w:wBefore w:w="5607" w:type="dxa"/>
          <w:trHeight w:hRule="exact" w:val="566"/>
        </w:trPr>
        <w:tc>
          <w:tcPr>
            <w:tcW w:w="1134" w:type="dxa"/>
          </w:tcPr>
          <w:p w:rsidR="00AA59B1" w:rsidRPr="00062D68" w:rsidRDefault="00AA59B1" w:rsidP="003D1B67">
            <w:pPr>
              <w:overflowPunct w:val="0"/>
              <w:ind w:left="428" w:hangingChars="200" w:hanging="428"/>
              <w:jc w:val="center"/>
              <w:textAlignment w:val="baseline"/>
              <w:rPr>
                <w:color w:val="000000" w:themeColor="text1"/>
                <w:sz w:val="22"/>
                <w:szCs w:val="22"/>
              </w:rPr>
            </w:pPr>
            <w:r w:rsidRPr="00062D68">
              <w:rPr>
                <w:rFonts w:hint="eastAsia"/>
                <w:color w:val="000000" w:themeColor="text1"/>
                <w:sz w:val="22"/>
                <w:szCs w:val="22"/>
              </w:rPr>
              <w:t>合　計</w:t>
            </w:r>
          </w:p>
        </w:tc>
        <w:tc>
          <w:tcPr>
            <w:tcW w:w="2667" w:type="dxa"/>
            <w:gridSpan w:val="2"/>
            <w:vAlign w:val="center"/>
          </w:tcPr>
          <w:p w:rsidR="00AA59B1" w:rsidRPr="00062D68" w:rsidRDefault="00AA59B1" w:rsidP="001822A6">
            <w:pPr>
              <w:overflowPunct w:val="0"/>
              <w:ind w:left="428" w:hangingChars="200" w:hanging="428"/>
              <w:textAlignment w:val="baseline"/>
              <w:rPr>
                <w:color w:val="000000" w:themeColor="text1"/>
                <w:sz w:val="22"/>
                <w:szCs w:val="22"/>
              </w:rPr>
            </w:pPr>
            <w:r w:rsidRPr="00062D68">
              <w:rPr>
                <w:rFonts w:hint="eastAsia"/>
                <w:color w:val="000000" w:themeColor="text1"/>
                <w:sz w:val="22"/>
                <w:szCs w:val="22"/>
              </w:rPr>
              <w:t xml:space="preserve">　　</w:t>
            </w:r>
            <w:r w:rsidR="001822A6">
              <w:rPr>
                <w:rFonts w:hint="eastAsia"/>
                <w:color w:val="000000" w:themeColor="text1"/>
                <w:sz w:val="22"/>
                <w:szCs w:val="22"/>
              </w:rPr>
              <w:t xml:space="preserve">　　　　　　　　</w:t>
            </w:r>
            <w:r w:rsidRPr="00062D68">
              <w:rPr>
                <w:rFonts w:hint="eastAsia"/>
                <w:color w:val="000000" w:themeColor="text1"/>
                <w:sz w:val="22"/>
                <w:szCs w:val="22"/>
              </w:rPr>
              <w:t xml:space="preserve">円　　　　</w:t>
            </w:r>
          </w:p>
        </w:tc>
      </w:tr>
    </w:tbl>
    <w:p w:rsidR="0060137F" w:rsidRPr="00062D68" w:rsidRDefault="00B91234" w:rsidP="00B42B1B">
      <w:pPr>
        <w:ind w:left="468" w:hangingChars="200" w:hanging="468"/>
        <w:rPr>
          <w:rFonts w:cs="Times New Roman"/>
          <w:color w:val="000000" w:themeColor="text1"/>
          <w:spacing w:val="6"/>
          <w:sz w:val="22"/>
          <w:szCs w:val="22"/>
        </w:rPr>
      </w:pPr>
      <w:r w:rsidRPr="00062D68">
        <w:rPr>
          <w:rFonts w:hint="eastAsia"/>
          <w:color w:val="000000" w:themeColor="text1"/>
        </w:rPr>
        <w:lastRenderedPageBreak/>
        <w:t>１０</w:t>
      </w:r>
      <w:r w:rsidR="0060137F" w:rsidRPr="00062D68">
        <w:rPr>
          <w:rFonts w:hint="eastAsia"/>
          <w:color w:val="000000" w:themeColor="text1"/>
        </w:rPr>
        <w:t xml:space="preserve">　その他の財産</w:t>
      </w:r>
      <w:r w:rsidR="0060137F" w:rsidRPr="00062D68">
        <w:rPr>
          <w:rFonts w:hint="eastAsia"/>
          <w:color w:val="000000" w:themeColor="text1"/>
          <w:sz w:val="22"/>
          <w:szCs w:val="22"/>
        </w:rPr>
        <w:t>（</w:t>
      </w:r>
      <w:r w:rsidR="0076272A" w:rsidRPr="00062D68">
        <w:rPr>
          <w:rFonts w:hint="eastAsia"/>
          <w:color w:val="000000" w:themeColor="text1"/>
          <w:sz w:val="22"/>
          <w:szCs w:val="22"/>
        </w:rPr>
        <w:t>互助会</w:t>
      </w:r>
      <w:r w:rsidR="008E1FE3" w:rsidRPr="00062D68">
        <w:rPr>
          <w:rFonts w:hint="eastAsia"/>
          <w:color w:val="000000" w:themeColor="text1"/>
          <w:sz w:val="22"/>
          <w:szCs w:val="22"/>
        </w:rPr>
        <w:t>等</w:t>
      </w:r>
      <w:r w:rsidR="0042705F" w:rsidRPr="00062D68">
        <w:rPr>
          <w:rFonts w:hint="eastAsia"/>
          <w:color w:val="000000" w:themeColor="text1"/>
          <w:sz w:val="22"/>
          <w:szCs w:val="22"/>
        </w:rPr>
        <w:t>の</w:t>
      </w:r>
      <w:r w:rsidR="0095463C" w:rsidRPr="00062D68">
        <w:rPr>
          <w:rFonts w:hint="eastAsia"/>
          <w:color w:val="000000" w:themeColor="text1"/>
          <w:sz w:val="22"/>
          <w:szCs w:val="22"/>
        </w:rPr>
        <w:t>積立金，</w:t>
      </w:r>
      <w:r w:rsidR="0060137F" w:rsidRPr="00062D68">
        <w:rPr>
          <w:rFonts w:hint="eastAsia"/>
          <w:color w:val="000000" w:themeColor="text1"/>
          <w:sz w:val="22"/>
          <w:szCs w:val="22"/>
        </w:rPr>
        <w:t>貴金属，株券</w:t>
      </w:r>
      <w:r w:rsidR="0076272A" w:rsidRPr="00062D68">
        <w:rPr>
          <w:rFonts w:hint="eastAsia"/>
          <w:color w:val="000000" w:themeColor="text1"/>
          <w:sz w:val="22"/>
          <w:szCs w:val="22"/>
        </w:rPr>
        <w:t>・出資金</w:t>
      </w:r>
      <w:r w:rsidR="008E1FE3" w:rsidRPr="00062D68">
        <w:rPr>
          <w:rFonts w:hint="eastAsia"/>
          <w:color w:val="000000" w:themeColor="text1"/>
          <w:sz w:val="22"/>
          <w:szCs w:val="22"/>
        </w:rPr>
        <w:t>等</w:t>
      </w:r>
      <w:r w:rsidR="0060137F" w:rsidRPr="00062D68">
        <w:rPr>
          <w:rFonts w:hint="eastAsia"/>
          <w:color w:val="000000" w:themeColor="text1"/>
          <w:sz w:val="22"/>
          <w:szCs w:val="22"/>
        </w:rPr>
        <w:t>の有価証券，会員権</w:t>
      </w:r>
      <w:r w:rsidR="008E1FE3" w:rsidRPr="00062D68">
        <w:rPr>
          <w:rFonts w:hint="eastAsia"/>
          <w:color w:val="000000" w:themeColor="text1"/>
          <w:sz w:val="22"/>
          <w:szCs w:val="22"/>
        </w:rPr>
        <w:t>等</w:t>
      </w:r>
      <w:r w:rsidR="00674AD8" w:rsidRPr="00062D68">
        <w:rPr>
          <w:rFonts w:hint="eastAsia"/>
          <w:color w:val="000000" w:themeColor="text1"/>
          <w:sz w:val="22"/>
          <w:szCs w:val="22"/>
        </w:rPr>
        <w:t>）</w:t>
      </w:r>
      <w:r w:rsidR="0060137F" w:rsidRPr="00062D68">
        <w:rPr>
          <w:color w:val="000000" w:themeColor="text1"/>
          <w:sz w:val="22"/>
          <w:szCs w:val="22"/>
        </w:rPr>
        <w:t xml:space="preserve">    </w:t>
      </w:r>
      <w:r w:rsidR="00412551" w:rsidRPr="00062D68">
        <w:rPr>
          <w:rFonts w:cs="ＭＳ ゴシック" w:hint="eastAsia"/>
          <w:bCs/>
          <w:color w:val="000000" w:themeColor="text1"/>
          <w:sz w:val="22"/>
          <w:szCs w:val="22"/>
        </w:rPr>
        <w:t xml:space="preserve">□ない　</w:t>
      </w:r>
      <w:r w:rsidR="0060137F" w:rsidRPr="00062D68">
        <w:rPr>
          <w:rFonts w:cs="ＭＳ ゴシック" w:hint="eastAsia"/>
          <w:bCs/>
          <w:color w:val="000000" w:themeColor="text1"/>
          <w:sz w:val="22"/>
          <w:szCs w:val="22"/>
        </w:rPr>
        <w:t>□ある</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1"/>
        <w:gridCol w:w="3260"/>
        <w:gridCol w:w="2353"/>
        <w:gridCol w:w="1503"/>
      </w:tblGrid>
      <w:tr w:rsidR="00062D68" w:rsidRPr="00062D68" w:rsidTr="00EA068D">
        <w:trPr>
          <w:trHeight w:hRule="exact" w:val="684"/>
        </w:trPr>
        <w:tc>
          <w:tcPr>
            <w:tcW w:w="2001" w:type="dxa"/>
            <w:tcBorders>
              <w:top w:val="single" w:sz="4" w:space="0" w:color="000000"/>
              <w:left w:val="single" w:sz="4" w:space="0" w:color="000000"/>
              <w:bottom w:val="single" w:sz="4" w:space="0" w:color="000000"/>
              <w:right w:val="single" w:sz="4" w:space="0" w:color="000000"/>
            </w:tcBorders>
            <w:vAlign w:val="center"/>
          </w:tcPr>
          <w:p w:rsidR="006C0559" w:rsidRPr="00062D68" w:rsidRDefault="006C0559" w:rsidP="00822C77">
            <w:pPr>
              <w:suppressAutoHyphens/>
              <w:kinsoku w:val="0"/>
              <w:wordWrap w:val="0"/>
              <w:overflowPunct w:val="0"/>
              <w:adjustRightInd w:val="0"/>
              <w:jc w:val="center"/>
              <w:textAlignment w:val="baseline"/>
              <w:rPr>
                <w:rFonts w:cs="Times New Roman"/>
                <w:color w:val="000000" w:themeColor="text1"/>
                <w:sz w:val="22"/>
                <w:szCs w:val="22"/>
              </w:rPr>
            </w:pPr>
            <w:r w:rsidRPr="00062D68">
              <w:rPr>
                <w:rFonts w:hint="eastAsia"/>
                <w:color w:val="000000" w:themeColor="text1"/>
                <w:sz w:val="22"/>
                <w:szCs w:val="22"/>
              </w:rPr>
              <w:t>種　　　　類</w:t>
            </w:r>
          </w:p>
        </w:tc>
        <w:tc>
          <w:tcPr>
            <w:tcW w:w="3260" w:type="dxa"/>
            <w:tcBorders>
              <w:top w:val="single" w:sz="4" w:space="0" w:color="000000"/>
              <w:left w:val="single" w:sz="4" w:space="0" w:color="000000"/>
              <w:bottom w:val="single" w:sz="4" w:space="0" w:color="000000"/>
              <w:right w:val="single" w:sz="4" w:space="0" w:color="000000"/>
            </w:tcBorders>
            <w:vAlign w:val="center"/>
          </w:tcPr>
          <w:p w:rsidR="006C0559" w:rsidRPr="00062D68" w:rsidRDefault="006C0559" w:rsidP="00822C77">
            <w:pPr>
              <w:suppressAutoHyphens/>
              <w:kinsoku w:val="0"/>
              <w:wordWrap w:val="0"/>
              <w:overflowPunct w:val="0"/>
              <w:adjustRightInd w:val="0"/>
              <w:jc w:val="center"/>
              <w:textAlignment w:val="baseline"/>
              <w:rPr>
                <w:rFonts w:cs="Times New Roman"/>
                <w:color w:val="000000" w:themeColor="text1"/>
                <w:sz w:val="22"/>
                <w:szCs w:val="22"/>
              </w:rPr>
            </w:pPr>
            <w:r w:rsidRPr="00062D68">
              <w:rPr>
                <w:rFonts w:hint="eastAsia"/>
                <w:color w:val="000000" w:themeColor="text1"/>
                <w:sz w:val="22"/>
                <w:szCs w:val="22"/>
              </w:rPr>
              <w:t>取得（開始）時期</w:t>
            </w:r>
          </w:p>
        </w:tc>
        <w:tc>
          <w:tcPr>
            <w:tcW w:w="2353" w:type="dxa"/>
            <w:tcBorders>
              <w:top w:val="single" w:sz="4" w:space="0" w:color="000000"/>
              <w:left w:val="single" w:sz="4" w:space="0" w:color="000000"/>
              <w:bottom w:val="single" w:sz="4" w:space="0" w:color="000000"/>
              <w:right w:val="single" w:sz="4" w:space="0" w:color="000000"/>
            </w:tcBorders>
            <w:vAlign w:val="center"/>
          </w:tcPr>
          <w:p w:rsidR="006C0559" w:rsidRPr="00062D68" w:rsidRDefault="006C0559" w:rsidP="00822C77">
            <w:pPr>
              <w:suppressAutoHyphens/>
              <w:kinsoku w:val="0"/>
              <w:wordWrap w:val="0"/>
              <w:overflowPunct w:val="0"/>
              <w:adjustRightInd w:val="0"/>
              <w:jc w:val="center"/>
              <w:textAlignment w:val="baseline"/>
              <w:rPr>
                <w:rFonts w:cs="Times New Roman"/>
                <w:color w:val="000000" w:themeColor="text1"/>
                <w:sz w:val="22"/>
                <w:szCs w:val="22"/>
              </w:rPr>
            </w:pPr>
            <w:r w:rsidRPr="00062D68">
              <w:rPr>
                <w:rFonts w:hint="eastAsia"/>
                <w:color w:val="000000" w:themeColor="text1"/>
                <w:sz w:val="22"/>
                <w:szCs w:val="22"/>
              </w:rPr>
              <w:t>金　額（評価額）</w:t>
            </w:r>
          </w:p>
        </w:tc>
        <w:tc>
          <w:tcPr>
            <w:tcW w:w="1503" w:type="dxa"/>
            <w:shd w:val="clear" w:color="auto" w:fill="auto"/>
            <w:vAlign w:val="center"/>
          </w:tcPr>
          <w:p w:rsidR="00A04F97" w:rsidRPr="001822A6" w:rsidRDefault="00F82399" w:rsidP="00A04F97">
            <w:pPr>
              <w:spacing w:line="120" w:lineRule="auto"/>
              <w:jc w:val="center"/>
              <w:rPr>
                <w:rFonts w:cs="ＭＳ Ｐゴシック"/>
                <w:color w:val="000000" w:themeColor="text1"/>
                <w:sz w:val="21"/>
                <w:szCs w:val="21"/>
              </w:rPr>
            </w:pPr>
            <w:r w:rsidRPr="001822A6">
              <w:rPr>
                <w:rFonts w:cs="ＭＳ Ｐゴシック" w:hint="eastAsia"/>
                <w:color w:val="000000" w:themeColor="text1"/>
                <w:sz w:val="21"/>
                <w:szCs w:val="21"/>
              </w:rPr>
              <w:t>自由財産拡張</w:t>
            </w:r>
          </w:p>
        </w:tc>
      </w:tr>
      <w:tr w:rsidR="00D74537" w:rsidRPr="00062D68" w:rsidTr="00EA068D">
        <w:trPr>
          <w:trHeight w:hRule="exact" w:val="768"/>
        </w:trPr>
        <w:tc>
          <w:tcPr>
            <w:tcW w:w="2001" w:type="dxa"/>
            <w:tcBorders>
              <w:top w:val="single" w:sz="4" w:space="0" w:color="000000"/>
              <w:left w:val="single" w:sz="4" w:space="0" w:color="000000"/>
              <w:bottom w:val="single" w:sz="4" w:space="0" w:color="000000"/>
              <w:right w:val="single" w:sz="4" w:space="0" w:color="000000"/>
            </w:tcBorders>
            <w:vAlign w:val="center"/>
          </w:tcPr>
          <w:p w:rsidR="00D74537" w:rsidRPr="00062D68" w:rsidRDefault="00D74537" w:rsidP="00822C77">
            <w:pPr>
              <w:suppressAutoHyphens/>
              <w:kinsoku w:val="0"/>
              <w:wordWrap w:val="0"/>
              <w:overflowPunct w:val="0"/>
              <w:adjustRightInd w:val="0"/>
              <w:jc w:val="center"/>
              <w:textAlignment w:val="baseline"/>
              <w:rPr>
                <w:color w:val="000000" w:themeColor="text1"/>
                <w:sz w:val="22"/>
                <w:szCs w:val="22"/>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D74537" w:rsidRPr="00062D68" w:rsidRDefault="00D74537" w:rsidP="00822C77">
            <w:pPr>
              <w:suppressAutoHyphens/>
              <w:kinsoku w:val="0"/>
              <w:wordWrap w:val="0"/>
              <w:overflowPunct w:val="0"/>
              <w:adjustRightInd w:val="0"/>
              <w:jc w:val="center"/>
              <w:textAlignment w:val="baseline"/>
              <w:rPr>
                <w:color w:val="000000" w:themeColor="text1"/>
                <w:sz w:val="22"/>
                <w:szCs w:val="22"/>
              </w:rPr>
            </w:pPr>
          </w:p>
        </w:tc>
        <w:tc>
          <w:tcPr>
            <w:tcW w:w="2353" w:type="dxa"/>
            <w:tcBorders>
              <w:top w:val="single" w:sz="4" w:space="0" w:color="000000"/>
              <w:left w:val="single" w:sz="4" w:space="0" w:color="000000"/>
              <w:bottom w:val="single" w:sz="4" w:space="0" w:color="000000"/>
              <w:right w:val="single" w:sz="4" w:space="0" w:color="000000"/>
            </w:tcBorders>
            <w:vAlign w:val="center"/>
          </w:tcPr>
          <w:p w:rsidR="00D74537" w:rsidRPr="00062D68" w:rsidRDefault="00D74537" w:rsidP="00822C77">
            <w:pPr>
              <w:suppressAutoHyphens/>
              <w:kinsoku w:val="0"/>
              <w:wordWrap w:val="0"/>
              <w:overflowPunct w:val="0"/>
              <w:adjustRightInd w:val="0"/>
              <w:jc w:val="center"/>
              <w:textAlignment w:val="baseline"/>
              <w:rPr>
                <w:color w:val="000000" w:themeColor="text1"/>
                <w:sz w:val="22"/>
                <w:szCs w:val="22"/>
              </w:rPr>
            </w:pPr>
          </w:p>
        </w:tc>
        <w:tc>
          <w:tcPr>
            <w:tcW w:w="1503" w:type="dxa"/>
            <w:shd w:val="clear" w:color="auto" w:fill="auto"/>
            <w:vAlign w:val="center"/>
          </w:tcPr>
          <w:p w:rsidR="00D74537" w:rsidRDefault="00D74537" w:rsidP="00A04F97">
            <w:pPr>
              <w:spacing w:line="120" w:lineRule="auto"/>
              <w:jc w:val="center"/>
              <w:rPr>
                <w:rFonts w:cs="ＭＳ Ｐゴシック"/>
                <w:color w:val="000000" w:themeColor="text1"/>
                <w:sz w:val="22"/>
                <w:szCs w:val="22"/>
              </w:rPr>
            </w:pPr>
            <w:r>
              <w:rPr>
                <w:rFonts w:cs="ＭＳ Ｐゴシック" w:hint="eastAsia"/>
                <w:color w:val="000000" w:themeColor="text1"/>
                <w:sz w:val="22"/>
                <w:szCs w:val="22"/>
              </w:rPr>
              <w:t>□</w:t>
            </w:r>
          </w:p>
        </w:tc>
      </w:tr>
      <w:tr w:rsidR="00D74537" w:rsidRPr="00062D68" w:rsidTr="00EA068D">
        <w:trPr>
          <w:trHeight w:hRule="exact" w:val="850"/>
        </w:trPr>
        <w:tc>
          <w:tcPr>
            <w:tcW w:w="2001" w:type="dxa"/>
            <w:tcBorders>
              <w:top w:val="single" w:sz="4" w:space="0" w:color="000000"/>
              <w:left w:val="single" w:sz="4" w:space="0" w:color="000000"/>
              <w:bottom w:val="single" w:sz="4" w:space="0" w:color="000000"/>
              <w:right w:val="single" w:sz="4" w:space="0" w:color="000000"/>
            </w:tcBorders>
            <w:vAlign w:val="center"/>
          </w:tcPr>
          <w:p w:rsidR="00D74537" w:rsidRPr="00062D68" w:rsidRDefault="00D74537" w:rsidP="00822C77">
            <w:pPr>
              <w:suppressAutoHyphens/>
              <w:kinsoku w:val="0"/>
              <w:wordWrap w:val="0"/>
              <w:overflowPunct w:val="0"/>
              <w:adjustRightInd w:val="0"/>
              <w:jc w:val="center"/>
              <w:textAlignment w:val="baseline"/>
              <w:rPr>
                <w:color w:val="000000" w:themeColor="text1"/>
                <w:sz w:val="22"/>
                <w:szCs w:val="22"/>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D74537" w:rsidRPr="00062D68" w:rsidRDefault="00D74537" w:rsidP="00822C77">
            <w:pPr>
              <w:suppressAutoHyphens/>
              <w:kinsoku w:val="0"/>
              <w:wordWrap w:val="0"/>
              <w:overflowPunct w:val="0"/>
              <w:adjustRightInd w:val="0"/>
              <w:jc w:val="center"/>
              <w:textAlignment w:val="baseline"/>
              <w:rPr>
                <w:color w:val="000000" w:themeColor="text1"/>
                <w:sz w:val="22"/>
                <w:szCs w:val="22"/>
              </w:rPr>
            </w:pPr>
          </w:p>
        </w:tc>
        <w:tc>
          <w:tcPr>
            <w:tcW w:w="2353" w:type="dxa"/>
            <w:tcBorders>
              <w:top w:val="single" w:sz="4" w:space="0" w:color="000000"/>
              <w:left w:val="single" w:sz="4" w:space="0" w:color="000000"/>
              <w:bottom w:val="single" w:sz="4" w:space="0" w:color="000000"/>
              <w:right w:val="single" w:sz="4" w:space="0" w:color="000000"/>
            </w:tcBorders>
            <w:vAlign w:val="center"/>
          </w:tcPr>
          <w:p w:rsidR="00D74537" w:rsidRPr="00062D68" w:rsidRDefault="00D74537" w:rsidP="00822C77">
            <w:pPr>
              <w:suppressAutoHyphens/>
              <w:kinsoku w:val="0"/>
              <w:wordWrap w:val="0"/>
              <w:overflowPunct w:val="0"/>
              <w:adjustRightInd w:val="0"/>
              <w:jc w:val="center"/>
              <w:textAlignment w:val="baseline"/>
              <w:rPr>
                <w:color w:val="000000" w:themeColor="text1"/>
                <w:sz w:val="22"/>
                <w:szCs w:val="22"/>
              </w:rPr>
            </w:pPr>
          </w:p>
        </w:tc>
        <w:tc>
          <w:tcPr>
            <w:tcW w:w="1503" w:type="dxa"/>
            <w:shd w:val="clear" w:color="auto" w:fill="auto"/>
            <w:vAlign w:val="center"/>
          </w:tcPr>
          <w:p w:rsidR="00D74537" w:rsidRDefault="00D74537" w:rsidP="00A04F97">
            <w:pPr>
              <w:spacing w:line="120" w:lineRule="auto"/>
              <w:jc w:val="center"/>
              <w:rPr>
                <w:rFonts w:cs="ＭＳ Ｐゴシック"/>
                <w:color w:val="000000" w:themeColor="text1"/>
                <w:sz w:val="22"/>
                <w:szCs w:val="22"/>
              </w:rPr>
            </w:pPr>
            <w:r w:rsidRPr="00062D68">
              <w:rPr>
                <w:rFonts w:cs="Times New Roman" w:hint="eastAsia"/>
                <w:color w:val="000000" w:themeColor="text1"/>
                <w:sz w:val="22"/>
                <w:szCs w:val="22"/>
              </w:rPr>
              <w:t>□</w:t>
            </w:r>
          </w:p>
        </w:tc>
      </w:tr>
      <w:tr w:rsidR="006C0559" w:rsidRPr="00062D68" w:rsidTr="00EA068D">
        <w:tblPrEx>
          <w:tblCellMar>
            <w:left w:w="99" w:type="dxa"/>
            <w:right w:w="99" w:type="dxa"/>
          </w:tblCellMar>
        </w:tblPrEx>
        <w:trPr>
          <w:gridBefore w:val="2"/>
          <w:wBefore w:w="5261" w:type="dxa"/>
          <w:trHeight w:hRule="exact" w:val="706"/>
        </w:trPr>
        <w:tc>
          <w:tcPr>
            <w:tcW w:w="2353" w:type="dxa"/>
            <w:vAlign w:val="center"/>
          </w:tcPr>
          <w:p w:rsidR="006C0559" w:rsidRPr="00EA068D" w:rsidRDefault="006C0559" w:rsidP="0050015E">
            <w:pPr>
              <w:overflowPunct w:val="0"/>
              <w:ind w:left="428" w:hangingChars="200" w:hanging="428"/>
              <w:jc w:val="center"/>
              <w:textAlignment w:val="baseline"/>
              <w:rPr>
                <w:color w:val="000000" w:themeColor="text1"/>
                <w:sz w:val="22"/>
                <w:szCs w:val="22"/>
              </w:rPr>
            </w:pPr>
            <w:r w:rsidRPr="00EA068D">
              <w:rPr>
                <w:rFonts w:hint="eastAsia"/>
                <w:color w:val="000000" w:themeColor="text1"/>
                <w:sz w:val="22"/>
                <w:szCs w:val="22"/>
              </w:rPr>
              <w:t>合</w:t>
            </w:r>
            <w:r w:rsidR="0050015E" w:rsidRPr="00EA068D">
              <w:rPr>
                <w:rFonts w:hint="eastAsia"/>
                <w:color w:val="000000" w:themeColor="text1"/>
                <w:sz w:val="22"/>
                <w:szCs w:val="22"/>
              </w:rPr>
              <w:t xml:space="preserve">　</w:t>
            </w:r>
            <w:r w:rsidRPr="00EA068D">
              <w:rPr>
                <w:rFonts w:hint="eastAsia"/>
                <w:color w:val="000000" w:themeColor="text1"/>
                <w:sz w:val="22"/>
                <w:szCs w:val="22"/>
              </w:rPr>
              <w:t>計</w:t>
            </w:r>
          </w:p>
        </w:tc>
        <w:tc>
          <w:tcPr>
            <w:tcW w:w="1503" w:type="dxa"/>
          </w:tcPr>
          <w:p w:rsidR="00706960" w:rsidRPr="00062D68" w:rsidRDefault="006C0559" w:rsidP="006C0559">
            <w:pPr>
              <w:overflowPunct w:val="0"/>
              <w:ind w:left="468" w:hangingChars="200" w:hanging="468"/>
              <w:textAlignment w:val="baseline"/>
              <w:rPr>
                <w:color w:val="000000" w:themeColor="text1"/>
              </w:rPr>
            </w:pPr>
            <w:r w:rsidRPr="00062D68">
              <w:rPr>
                <w:rFonts w:hint="eastAsia"/>
                <w:color w:val="000000" w:themeColor="text1"/>
              </w:rPr>
              <w:t xml:space="preserve">　　</w:t>
            </w:r>
          </w:p>
          <w:p w:rsidR="006C0559" w:rsidRPr="00062D68" w:rsidRDefault="006C0559" w:rsidP="00EB78B1">
            <w:pPr>
              <w:overflowPunct w:val="0"/>
              <w:ind w:leftChars="200" w:left="468" w:firstLineChars="50" w:firstLine="117"/>
              <w:textAlignment w:val="baseline"/>
              <w:rPr>
                <w:color w:val="000000" w:themeColor="text1"/>
              </w:rPr>
            </w:pPr>
            <w:r w:rsidRPr="00062D68">
              <w:rPr>
                <w:rFonts w:hint="eastAsia"/>
                <w:color w:val="000000" w:themeColor="text1"/>
              </w:rPr>
              <w:t xml:space="preserve">　　</w:t>
            </w:r>
            <w:r w:rsidR="00706960" w:rsidRPr="00062D68">
              <w:rPr>
                <w:rFonts w:hint="eastAsia"/>
                <w:color w:val="000000" w:themeColor="text1"/>
              </w:rPr>
              <w:t xml:space="preserve">  </w:t>
            </w:r>
            <w:r w:rsidRPr="00062D68">
              <w:rPr>
                <w:rFonts w:hint="eastAsia"/>
                <w:color w:val="000000" w:themeColor="text1"/>
              </w:rPr>
              <w:t>円</w:t>
            </w:r>
          </w:p>
        </w:tc>
      </w:tr>
    </w:tbl>
    <w:p w:rsidR="00833AA8" w:rsidRPr="00062D68" w:rsidRDefault="00833AA8" w:rsidP="00833AA8">
      <w:pPr>
        <w:overflowPunct w:val="0"/>
        <w:autoSpaceDE/>
        <w:autoSpaceDN/>
        <w:ind w:firstLineChars="100" w:firstLine="235"/>
        <w:textAlignment w:val="baseline"/>
        <w:rPr>
          <w:rFonts w:cs="ＭＳ ゴシック"/>
          <w:b/>
          <w:bCs/>
          <w:color w:val="000000" w:themeColor="text1"/>
        </w:rPr>
      </w:pPr>
      <w:r w:rsidRPr="00062D68">
        <w:rPr>
          <w:rFonts w:cs="ＭＳ ゴシック" w:hint="eastAsia"/>
          <w:b/>
          <w:bCs/>
          <w:color w:val="000000" w:themeColor="text1"/>
          <w:u w:val="thick"/>
        </w:rPr>
        <w:t>自由財産となる額及び自由財産拡張希望額の合計　　　金　　　　　　　　　　　円</w:t>
      </w:r>
    </w:p>
    <w:p w:rsidR="000805CD" w:rsidRPr="00062D68" w:rsidRDefault="00B91234" w:rsidP="00AA59B1">
      <w:pPr>
        <w:rPr>
          <w:color w:val="000000" w:themeColor="text1"/>
        </w:rPr>
      </w:pPr>
      <w:r w:rsidRPr="00062D68">
        <w:rPr>
          <w:rFonts w:hint="eastAsia"/>
          <w:color w:val="000000" w:themeColor="text1"/>
        </w:rPr>
        <w:t>１</w:t>
      </w:r>
      <w:r w:rsidR="00674AD8" w:rsidRPr="00062D68">
        <w:rPr>
          <w:rFonts w:hint="eastAsia"/>
          <w:color w:val="000000" w:themeColor="text1"/>
        </w:rPr>
        <w:t>１</w:t>
      </w:r>
      <w:r w:rsidR="00C329AD" w:rsidRPr="00062D68">
        <w:rPr>
          <w:rFonts w:hint="eastAsia"/>
          <w:color w:val="000000" w:themeColor="text1"/>
        </w:rPr>
        <w:t xml:space="preserve">　</w:t>
      </w:r>
      <w:r w:rsidR="000805CD" w:rsidRPr="00062D68">
        <w:rPr>
          <w:rFonts w:hint="eastAsia"/>
          <w:color w:val="000000" w:themeColor="text1"/>
        </w:rPr>
        <w:t>誰かの相続人になったことがありますか。　□ない　　□ある</w:t>
      </w:r>
    </w:p>
    <w:p w:rsidR="00334810" w:rsidRPr="00062D68" w:rsidRDefault="00334810" w:rsidP="006F0BA3">
      <w:pPr>
        <w:rPr>
          <w:color w:val="000000" w:themeColor="text1"/>
        </w:rPr>
      </w:pPr>
      <w:r w:rsidRPr="00062D68">
        <w:rPr>
          <w:rFonts w:hint="eastAsia"/>
          <w:color w:val="000000" w:themeColor="text1"/>
        </w:rPr>
        <w:t xml:space="preserve">　　</w:t>
      </w:r>
      <w:r w:rsidR="00B02773" w:rsidRPr="00062D68">
        <w:rPr>
          <w:rFonts w:hint="eastAsia"/>
          <w:color w:val="000000" w:themeColor="text1"/>
        </w:rPr>
        <w:t>(1)</w:t>
      </w:r>
      <w:r w:rsidRPr="00062D68">
        <w:rPr>
          <w:rFonts w:hint="eastAsia"/>
          <w:color w:val="000000" w:themeColor="text1"/>
        </w:rPr>
        <w:t xml:space="preserve">　</w:t>
      </w:r>
      <w:r w:rsidR="006F0BA3" w:rsidRPr="00062D68">
        <w:rPr>
          <w:rFonts w:hint="eastAsia"/>
          <w:color w:val="000000" w:themeColor="text1"/>
        </w:rPr>
        <w:t>被相続人（亡くなった方）との関係</w:t>
      </w:r>
    </w:p>
    <w:p w:rsidR="00334810" w:rsidRPr="00062D68" w:rsidRDefault="00334810" w:rsidP="00A02A40">
      <w:pPr>
        <w:ind w:firstLineChars="400" w:firstLine="855"/>
        <w:rPr>
          <w:color w:val="000000" w:themeColor="text1"/>
          <w:sz w:val="22"/>
          <w:szCs w:val="22"/>
        </w:rPr>
      </w:pPr>
      <w:r w:rsidRPr="00062D68">
        <w:rPr>
          <w:rFonts w:hint="eastAsia"/>
          <w:color w:val="000000" w:themeColor="text1"/>
          <w:sz w:val="22"/>
          <w:szCs w:val="22"/>
        </w:rPr>
        <w:t>□昭和</w:t>
      </w:r>
      <w:r w:rsidR="000A74FC" w:rsidRPr="00062D68">
        <w:rPr>
          <w:rFonts w:hint="eastAsia"/>
          <w:color w:val="000000" w:themeColor="text1"/>
          <w:sz w:val="22"/>
          <w:szCs w:val="22"/>
        </w:rPr>
        <w:t xml:space="preserve"> </w:t>
      </w:r>
      <w:r w:rsidRPr="00062D68">
        <w:rPr>
          <w:rFonts w:hint="eastAsia"/>
          <w:color w:val="000000" w:themeColor="text1"/>
          <w:sz w:val="22"/>
          <w:szCs w:val="22"/>
        </w:rPr>
        <w:t>□平成</w:t>
      </w:r>
      <w:r w:rsidR="00A02A40">
        <w:rPr>
          <w:rFonts w:hint="eastAsia"/>
          <w:color w:val="000000" w:themeColor="text1"/>
          <w:sz w:val="22"/>
          <w:szCs w:val="22"/>
        </w:rPr>
        <w:t xml:space="preserve">　□令和</w:t>
      </w:r>
      <w:r w:rsidRPr="00062D68">
        <w:rPr>
          <w:rFonts w:hint="eastAsia"/>
          <w:color w:val="000000" w:themeColor="text1"/>
          <w:sz w:val="22"/>
          <w:szCs w:val="22"/>
        </w:rPr>
        <w:t xml:space="preserve">　　</w:t>
      </w:r>
      <w:r w:rsidR="000A74FC" w:rsidRPr="00062D68">
        <w:rPr>
          <w:rFonts w:hint="eastAsia"/>
          <w:color w:val="000000" w:themeColor="text1"/>
          <w:sz w:val="22"/>
          <w:szCs w:val="22"/>
        </w:rPr>
        <w:t xml:space="preserve"> </w:t>
      </w:r>
      <w:r w:rsidRPr="00062D68">
        <w:rPr>
          <w:rFonts w:hint="eastAsia"/>
          <w:color w:val="000000" w:themeColor="text1"/>
          <w:sz w:val="22"/>
          <w:szCs w:val="22"/>
        </w:rPr>
        <w:t xml:space="preserve">年　　</w:t>
      </w:r>
      <w:r w:rsidR="000A74FC" w:rsidRPr="00062D68">
        <w:rPr>
          <w:rFonts w:hint="eastAsia"/>
          <w:color w:val="000000" w:themeColor="text1"/>
          <w:sz w:val="22"/>
          <w:szCs w:val="22"/>
        </w:rPr>
        <w:t xml:space="preserve"> </w:t>
      </w:r>
      <w:r w:rsidRPr="00062D68">
        <w:rPr>
          <w:rFonts w:hint="eastAsia"/>
          <w:color w:val="000000" w:themeColor="text1"/>
          <w:sz w:val="22"/>
          <w:szCs w:val="22"/>
        </w:rPr>
        <w:t xml:space="preserve">月　　</w:t>
      </w:r>
      <w:r w:rsidR="000A74FC" w:rsidRPr="00062D68">
        <w:rPr>
          <w:rFonts w:hint="eastAsia"/>
          <w:color w:val="000000" w:themeColor="text1"/>
          <w:sz w:val="22"/>
          <w:szCs w:val="22"/>
        </w:rPr>
        <w:t xml:space="preserve"> </w:t>
      </w:r>
      <w:r w:rsidRPr="00062D68">
        <w:rPr>
          <w:rFonts w:hint="eastAsia"/>
          <w:color w:val="000000" w:themeColor="text1"/>
          <w:sz w:val="22"/>
          <w:szCs w:val="22"/>
        </w:rPr>
        <w:t>日</w:t>
      </w:r>
      <w:r w:rsidR="00833AA8" w:rsidRPr="00062D68">
        <w:rPr>
          <w:rFonts w:hint="eastAsia"/>
          <w:color w:val="000000" w:themeColor="text1"/>
          <w:sz w:val="22"/>
          <w:szCs w:val="22"/>
        </w:rPr>
        <w:t>死亡</w:t>
      </w:r>
      <w:r w:rsidRPr="00062D68">
        <w:rPr>
          <w:rFonts w:hint="eastAsia"/>
          <w:color w:val="000000" w:themeColor="text1"/>
          <w:sz w:val="22"/>
          <w:szCs w:val="22"/>
        </w:rPr>
        <w:t xml:space="preserve">　　</w:t>
      </w:r>
      <w:r w:rsidR="00833AA8" w:rsidRPr="00062D68">
        <w:rPr>
          <w:rFonts w:hint="eastAsia"/>
          <w:color w:val="000000" w:themeColor="text1"/>
          <w:sz w:val="22"/>
          <w:szCs w:val="22"/>
        </w:rPr>
        <w:t xml:space="preserve">　</w:t>
      </w:r>
      <w:r w:rsidRPr="00062D68">
        <w:rPr>
          <w:rFonts w:hint="eastAsia"/>
          <w:color w:val="000000" w:themeColor="text1"/>
          <w:sz w:val="22"/>
          <w:szCs w:val="22"/>
        </w:rPr>
        <w:t xml:space="preserve">申立人との関係（　</w:t>
      </w:r>
      <w:r w:rsidR="000A74FC" w:rsidRPr="00062D68">
        <w:rPr>
          <w:rFonts w:hint="eastAsia"/>
          <w:color w:val="000000" w:themeColor="text1"/>
          <w:sz w:val="22"/>
          <w:szCs w:val="22"/>
        </w:rPr>
        <w:t xml:space="preserve">   </w:t>
      </w:r>
      <w:r w:rsidRPr="00062D68">
        <w:rPr>
          <w:rFonts w:hint="eastAsia"/>
          <w:color w:val="000000" w:themeColor="text1"/>
          <w:sz w:val="22"/>
          <w:szCs w:val="22"/>
        </w:rPr>
        <w:t xml:space="preserve">　　　）</w:t>
      </w:r>
    </w:p>
    <w:p w:rsidR="00334810" w:rsidRPr="00062D68" w:rsidRDefault="00334810" w:rsidP="00A02A40">
      <w:pPr>
        <w:ind w:firstLineChars="200" w:firstLine="428"/>
        <w:rPr>
          <w:color w:val="000000" w:themeColor="text1"/>
          <w:sz w:val="22"/>
          <w:szCs w:val="22"/>
        </w:rPr>
      </w:pPr>
      <w:r w:rsidRPr="00062D68">
        <w:rPr>
          <w:rFonts w:hint="eastAsia"/>
          <w:color w:val="000000" w:themeColor="text1"/>
          <w:sz w:val="22"/>
          <w:szCs w:val="22"/>
        </w:rPr>
        <w:t xml:space="preserve">　　</w:t>
      </w:r>
      <w:r w:rsidR="00A02A40" w:rsidRPr="00A02A40">
        <w:rPr>
          <w:rFonts w:hint="eastAsia"/>
          <w:color w:val="000000" w:themeColor="text1"/>
          <w:sz w:val="22"/>
          <w:szCs w:val="22"/>
        </w:rPr>
        <w:t>□昭和</w:t>
      </w:r>
      <w:r w:rsidR="00A02A40" w:rsidRPr="00A02A40">
        <w:rPr>
          <w:color w:val="000000" w:themeColor="text1"/>
          <w:sz w:val="22"/>
          <w:szCs w:val="22"/>
        </w:rPr>
        <w:t xml:space="preserve"> □平成　□令和</w:t>
      </w:r>
      <w:r w:rsidRPr="00062D68">
        <w:rPr>
          <w:rFonts w:hint="eastAsia"/>
          <w:color w:val="000000" w:themeColor="text1"/>
          <w:sz w:val="22"/>
          <w:szCs w:val="22"/>
        </w:rPr>
        <w:t xml:space="preserve">　　</w:t>
      </w:r>
      <w:r w:rsidR="000A74FC" w:rsidRPr="00062D68">
        <w:rPr>
          <w:rFonts w:hint="eastAsia"/>
          <w:color w:val="000000" w:themeColor="text1"/>
          <w:sz w:val="22"/>
          <w:szCs w:val="22"/>
        </w:rPr>
        <w:t xml:space="preserve"> </w:t>
      </w:r>
      <w:r w:rsidRPr="00062D68">
        <w:rPr>
          <w:rFonts w:hint="eastAsia"/>
          <w:color w:val="000000" w:themeColor="text1"/>
          <w:sz w:val="22"/>
          <w:szCs w:val="22"/>
        </w:rPr>
        <w:t xml:space="preserve">年　　</w:t>
      </w:r>
      <w:r w:rsidR="000A74FC" w:rsidRPr="00062D68">
        <w:rPr>
          <w:rFonts w:hint="eastAsia"/>
          <w:color w:val="000000" w:themeColor="text1"/>
          <w:sz w:val="22"/>
          <w:szCs w:val="22"/>
        </w:rPr>
        <w:t xml:space="preserve"> </w:t>
      </w:r>
      <w:r w:rsidRPr="00062D68">
        <w:rPr>
          <w:rFonts w:hint="eastAsia"/>
          <w:color w:val="000000" w:themeColor="text1"/>
          <w:sz w:val="22"/>
          <w:szCs w:val="22"/>
        </w:rPr>
        <w:t xml:space="preserve">月　　</w:t>
      </w:r>
      <w:r w:rsidR="000A74FC" w:rsidRPr="00062D68">
        <w:rPr>
          <w:rFonts w:hint="eastAsia"/>
          <w:color w:val="000000" w:themeColor="text1"/>
          <w:sz w:val="22"/>
          <w:szCs w:val="22"/>
        </w:rPr>
        <w:t xml:space="preserve"> </w:t>
      </w:r>
      <w:r w:rsidRPr="00062D68">
        <w:rPr>
          <w:rFonts w:hint="eastAsia"/>
          <w:color w:val="000000" w:themeColor="text1"/>
          <w:sz w:val="22"/>
          <w:szCs w:val="22"/>
        </w:rPr>
        <w:t>日</w:t>
      </w:r>
      <w:r w:rsidR="00833AA8" w:rsidRPr="00062D68">
        <w:rPr>
          <w:rFonts w:hint="eastAsia"/>
          <w:color w:val="000000" w:themeColor="text1"/>
          <w:sz w:val="22"/>
          <w:szCs w:val="22"/>
        </w:rPr>
        <w:t xml:space="preserve">死亡　　　</w:t>
      </w:r>
      <w:r w:rsidRPr="00062D68">
        <w:rPr>
          <w:rFonts w:hint="eastAsia"/>
          <w:color w:val="000000" w:themeColor="text1"/>
          <w:sz w:val="22"/>
          <w:szCs w:val="22"/>
        </w:rPr>
        <w:t xml:space="preserve">申立人との関係（　</w:t>
      </w:r>
      <w:r w:rsidR="000A74FC" w:rsidRPr="00062D68">
        <w:rPr>
          <w:rFonts w:hint="eastAsia"/>
          <w:color w:val="000000" w:themeColor="text1"/>
          <w:sz w:val="22"/>
          <w:szCs w:val="22"/>
        </w:rPr>
        <w:t xml:space="preserve"> </w:t>
      </w:r>
      <w:r w:rsidR="000A74FC" w:rsidRPr="00062D68">
        <w:rPr>
          <w:color w:val="000000" w:themeColor="text1"/>
          <w:sz w:val="22"/>
          <w:szCs w:val="22"/>
        </w:rPr>
        <w:t xml:space="preserve">  </w:t>
      </w:r>
      <w:r w:rsidRPr="00062D68">
        <w:rPr>
          <w:rFonts w:hint="eastAsia"/>
          <w:color w:val="000000" w:themeColor="text1"/>
          <w:sz w:val="22"/>
          <w:szCs w:val="22"/>
        </w:rPr>
        <w:t xml:space="preserve">　　　）</w:t>
      </w:r>
    </w:p>
    <w:p w:rsidR="00972BCC" w:rsidRPr="00062D68" w:rsidRDefault="00334810" w:rsidP="00A02A40">
      <w:pPr>
        <w:rPr>
          <w:color w:val="000000" w:themeColor="text1"/>
          <w:sz w:val="22"/>
          <w:szCs w:val="22"/>
        </w:rPr>
      </w:pPr>
      <w:r w:rsidRPr="00062D68">
        <w:rPr>
          <w:rFonts w:hint="eastAsia"/>
          <w:color w:val="000000" w:themeColor="text1"/>
          <w:sz w:val="22"/>
          <w:szCs w:val="22"/>
        </w:rPr>
        <w:t xml:space="preserve">　　</w:t>
      </w:r>
      <w:r w:rsidR="000A74FC" w:rsidRPr="00062D68">
        <w:rPr>
          <w:rFonts w:hint="eastAsia"/>
          <w:color w:val="000000" w:themeColor="text1"/>
          <w:sz w:val="22"/>
          <w:szCs w:val="22"/>
        </w:rPr>
        <w:t xml:space="preserve">　　</w:t>
      </w:r>
      <w:r w:rsidR="00A02A40" w:rsidRPr="00A02A40">
        <w:rPr>
          <w:rFonts w:hint="eastAsia"/>
          <w:color w:val="000000" w:themeColor="text1"/>
          <w:sz w:val="22"/>
          <w:szCs w:val="22"/>
        </w:rPr>
        <w:t>□昭和</w:t>
      </w:r>
      <w:r w:rsidR="00A02A40" w:rsidRPr="00A02A40">
        <w:rPr>
          <w:color w:val="000000" w:themeColor="text1"/>
          <w:sz w:val="22"/>
          <w:szCs w:val="22"/>
        </w:rPr>
        <w:t xml:space="preserve"> □平成　□令和</w:t>
      </w:r>
      <w:r w:rsidR="00972BCC" w:rsidRPr="00062D68">
        <w:rPr>
          <w:rFonts w:hint="eastAsia"/>
          <w:color w:val="000000" w:themeColor="text1"/>
          <w:sz w:val="22"/>
          <w:szCs w:val="22"/>
        </w:rPr>
        <w:t xml:space="preserve">　　</w:t>
      </w:r>
      <w:r w:rsidR="000A74FC" w:rsidRPr="00062D68">
        <w:rPr>
          <w:rFonts w:hint="eastAsia"/>
          <w:color w:val="000000" w:themeColor="text1"/>
          <w:sz w:val="22"/>
          <w:szCs w:val="22"/>
        </w:rPr>
        <w:t xml:space="preserve"> </w:t>
      </w:r>
      <w:r w:rsidR="00972BCC" w:rsidRPr="00062D68">
        <w:rPr>
          <w:rFonts w:hint="eastAsia"/>
          <w:color w:val="000000" w:themeColor="text1"/>
          <w:sz w:val="22"/>
          <w:szCs w:val="22"/>
        </w:rPr>
        <w:t xml:space="preserve">年　　</w:t>
      </w:r>
      <w:r w:rsidR="000A74FC" w:rsidRPr="00062D68">
        <w:rPr>
          <w:rFonts w:hint="eastAsia"/>
          <w:color w:val="000000" w:themeColor="text1"/>
          <w:sz w:val="22"/>
          <w:szCs w:val="22"/>
        </w:rPr>
        <w:t xml:space="preserve"> </w:t>
      </w:r>
      <w:r w:rsidR="00972BCC" w:rsidRPr="00062D68">
        <w:rPr>
          <w:rFonts w:hint="eastAsia"/>
          <w:color w:val="000000" w:themeColor="text1"/>
          <w:sz w:val="22"/>
          <w:szCs w:val="22"/>
        </w:rPr>
        <w:t xml:space="preserve">月　　</w:t>
      </w:r>
      <w:r w:rsidR="000A74FC" w:rsidRPr="00062D68">
        <w:rPr>
          <w:rFonts w:hint="eastAsia"/>
          <w:color w:val="000000" w:themeColor="text1"/>
          <w:sz w:val="22"/>
          <w:szCs w:val="22"/>
        </w:rPr>
        <w:t xml:space="preserve"> </w:t>
      </w:r>
      <w:r w:rsidR="00972BCC" w:rsidRPr="00062D68">
        <w:rPr>
          <w:rFonts w:hint="eastAsia"/>
          <w:color w:val="000000" w:themeColor="text1"/>
          <w:sz w:val="22"/>
          <w:szCs w:val="22"/>
        </w:rPr>
        <w:t>日</w:t>
      </w:r>
      <w:r w:rsidR="00833AA8" w:rsidRPr="00062D68">
        <w:rPr>
          <w:rFonts w:hint="eastAsia"/>
          <w:color w:val="000000" w:themeColor="text1"/>
          <w:sz w:val="22"/>
          <w:szCs w:val="22"/>
        </w:rPr>
        <w:t>死亡</w:t>
      </w:r>
      <w:r w:rsidR="00972BCC" w:rsidRPr="00062D68">
        <w:rPr>
          <w:rFonts w:hint="eastAsia"/>
          <w:color w:val="000000" w:themeColor="text1"/>
          <w:sz w:val="22"/>
          <w:szCs w:val="22"/>
        </w:rPr>
        <w:t xml:space="preserve">　　　申立人との関係（　　</w:t>
      </w:r>
      <w:r w:rsidR="000A74FC" w:rsidRPr="00062D68">
        <w:rPr>
          <w:rFonts w:hint="eastAsia"/>
          <w:color w:val="000000" w:themeColor="text1"/>
          <w:sz w:val="22"/>
          <w:szCs w:val="22"/>
        </w:rPr>
        <w:t xml:space="preserve"> </w:t>
      </w:r>
      <w:r w:rsidR="000A74FC" w:rsidRPr="00062D68">
        <w:rPr>
          <w:color w:val="000000" w:themeColor="text1"/>
          <w:sz w:val="22"/>
          <w:szCs w:val="22"/>
        </w:rPr>
        <w:t xml:space="preserve">  </w:t>
      </w:r>
      <w:r w:rsidR="00972BCC" w:rsidRPr="00062D68">
        <w:rPr>
          <w:rFonts w:hint="eastAsia"/>
          <w:color w:val="000000" w:themeColor="text1"/>
          <w:sz w:val="22"/>
          <w:szCs w:val="22"/>
        </w:rPr>
        <w:t xml:space="preserve">　　）</w:t>
      </w:r>
    </w:p>
    <w:p w:rsidR="00AA59B1" w:rsidRPr="00062D68" w:rsidRDefault="00B02773" w:rsidP="00972BCC">
      <w:pPr>
        <w:ind w:firstLineChars="200" w:firstLine="468"/>
        <w:rPr>
          <w:color w:val="000000" w:themeColor="text1"/>
        </w:rPr>
      </w:pPr>
      <w:r w:rsidRPr="00062D68">
        <w:rPr>
          <w:rFonts w:hint="eastAsia"/>
          <w:color w:val="000000" w:themeColor="text1"/>
        </w:rPr>
        <w:t>(2)</w:t>
      </w:r>
      <w:r w:rsidR="00972BCC" w:rsidRPr="00062D68">
        <w:rPr>
          <w:rFonts w:hint="eastAsia"/>
          <w:color w:val="000000" w:themeColor="text1"/>
        </w:rPr>
        <w:t xml:space="preserve">　</w:t>
      </w:r>
      <w:r w:rsidR="00AA59B1" w:rsidRPr="00062D68">
        <w:rPr>
          <w:rFonts w:hint="eastAsia"/>
          <w:color w:val="000000" w:themeColor="text1"/>
        </w:rPr>
        <w:t>被相続人（亡くなった方）は死亡時に財産がありましたか。</w:t>
      </w:r>
    </w:p>
    <w:p w:rsidR="00161FAD" w:rsidRPr="00062D68" w:rsidRDefault="00AA59B1" w:rsidP="00D67770">
      <w:pPr>
        <w:ind w:leftChars="400" w:left="4357" w:hangingChars="1600" w:hanging="3422"/>
        <w:rPr>
          <w:color w:val="000000" w:themeColor="text1"/>
          <w:sz w:val="22"/>
          <w:szCs w:val="22"/>
        </w:rPr>
      </w:pPr>
      <w:r w:rsidRPr="00062D68">
        <w:rPr>
          <w:rFonts w:hint="eastAsia"/>
          <w:color w:val="000000" w:themeColor="text1"/>
          <w:sz w:val="22"/>
          <w:szCs w:val="22"/>
        </w:rPr>
        <w:t>□被相続人は財産が全くなかった。</w:t>
      </w:r>
      <w:r w:rsidR="00D67770">
        <w:rPr>
          <w:rFonts w:hint="eastAsia"/>
          <w:color w:val="000000" w:themeColor="text1"/>
          <w:sz w:val="22"/>
          <w:szCs w:val="22"/>
        </w:rPr>
        <w:t>※被相続人の最後の住所地の無資産証明書を提出してください。</w:t>
      </w:r>
    </w:p>
    <w:p w:rsidR="00161FAD" w:rsidRPr="00062D68" w:rsidRDefault="00AA59B1" w:rsidP="00161FAD">
      <w:pPr>
        <w:ind w:firstLineChars="400" w:firstLine="855"/>
        <w:rPr>
          <w:color w:val="000000" w:themeColor="text1"/>
          <w:sz w:val="22"/>
          <w:szCs w:val="22"/>
        </w:rPr>
      </w:pPr>
      <w:r w:rsidRPr="00062D68">
        <w:rPr>
          <w:rFonts w:hint="eastAsia"/>
          <w:color w:val="000000" w:themeColor="text1"/>
          <w:sz w:val="22"/>
          <w:szCs w:val="22"/>
        </w:rPr>
        <w:t>□被相続人は財産があった。</w:t>
      </w:r>
      <w:r w:rsidR="00036921" w:rsidRPr="00062D68">
        <w:rPr>
          <w:rFonts w:hint="eastAsia"/>
          <w:color w:val="000000" w:themeColor="text1"/>
          <w:sz w:val="22"/>
          <w:szCs w:val="22"/>
        </w:rPr>
        <w:t xml:space="preserve">（財産の内容　　　　</w:t>
      </w:r>
      <w:r w:rsidR="000A74FC" w:rsidRPr="00062D68">
        <w:rPr>
          <w:rFonts w:hint="eastAsia"/>
          <w:color w:val="000000" w:themeColor="text1"/>
          <w:sz w:val="22"/>
          <w:szCs w:val="22"/>
        </w:rPr>
        <w:t xml:space="preserve">           </w:t>
      </w:r>
      <w:r w:rsidR="00036921" w:rsidRPr="00062D68">
        <w:rPr>
          <w:rFonts w:hint="eastAsia"/>
          <w:color w:val="000000" w:themeColor="text1"/>
          <w:sz w:val="22"/>
          <w:szCs w:val="22"/>
        </w:rPr>
        <w:t xml:space="preserve">　　　　　　　　）</w:t>
      </w:r>
    </w:p>
    <w:p w:rsidR="00334810" w:rsidRPr="00062D68" w:rsidRDefault="00036921" w:rsidP="00F41592">
      <w:pPr>
        <w:ind w:firstLineChars="200" w:firstLine="468"/>
        <w:rPr>
          <w:color w:val="000000" w:themeColor="text1"/>
        </w:rPr>
      </w:pPr>
      <w:r w:rsidRPr="00062D68">
        <w:rPr>
          <w:rFonts w:hint="eastAsia"/>
          <w:color w:val="000000" w:themeColor="text1"/>
        </w:rPr>
        <w:t xml:space="preserve">(3)　</w:t>
      </w:r>
      <w:r w:rsidR="00B02773" w:rsidRPr="00062D68">
        <w:rPr>
          <w:rFonts w:hint="eastAsia"/>
          <w:color w:val="000000" w:themeColor="text1"/>
        </w:rPr>
        <w:t>(1)</w:t>
      </w:r>
      <w:r w:rsidR="00833AA8" w:rsidRPr="00062D68">
        <w:rPr>
          <w:rFonts w:hint="eastAsia"/>
          <w:color w:val="000000" w:themeColor="text1"/>
        </w:rPr>
        <w:t>の被相続人（亡くなった方）から遺産</w:t>
      </w:r>
      <w:r w:rsidR="00972BCC" w:rsidRPr="00062D68">
        <w:rPr>
          <w:rFonts w:hint="eastAsia"/>
          <w:color w:val="000000" w:themeColor="text1"/>
        </w:rPr>
        <w:t>を相続しましたか。</w:t>
      </w:r>
    </w:p>
    <w:p w:rsidR="00161FAD" w:rsidRPr="00062D68" w:rsidRDefault="004D621B" w:rsidP="00864BA2">
      <w:pPr>
        <w:ind w:leftChars="200" w:left="1403" w:hangingChars="400" w:hanging="935"/>
        <w:rPr>
          <w:b/>
          <w:color w:val="000000" w:themeColor="text1"/>
          <w:sz w:val="22"/>
          <w:szCs w:val="22"/>
        </w:rPr>
      </w:pPr>
      <w:r w:rsidRPr="00062D68">
        <w:rPr>
          <w:rFonts w:hint="eastAsia"/>
          <w:color w:val="000000" w:themeColor="text1"/>
        </w:rPr>
        <w:t xml:space="preserve">　 </w:t>
      </w:r>
      <w:r w:rsidR="00972BCC" w:rsidRPr="00062D68">
        <w:rPr>
          <w:rFonts w:hint="eastAsia"/>
          <w:color w:val="000000" w:themeColor="text1"/>
          <w:sz w:val="22"/>
          <w:szCs w:val="22"/>
        </w:rPr>
        <w:t>ア□相続をした。</w:t>
      </w:r>
      <w:r w:rsidR="00161FAD" w:rsidRPr="00062D68">
        <w:rPr>
          <w:rFonts w:hint="eastAsia"/>
          <w:b/>
          <w:color w:val="000000" w:themeColor="text1"/>
          <w:sz w:val="22"/>
          <w:szCs w:val="22"/>
        </w:rPr>
        <w:t>※</w:t>
      </w:r>
      <w:r w:rsidR="00972BCC" w:rsidRPr="00062D68">
        <w:rPr>
          <w:rFonts w:hint="eastAsia"/>
          <w:b/>
          <w:color w:val="000000" w:themeColor="text1"/>
          <w:sz w:val="22"/>
          <w:szCs w:val="22"/>
        </w:rPr>
        <w:t>何を相続し，その財産がどうなったかについて，以下，記載してく</w:t>
      </w:r>
    </w:p>
    <w:p w:rsidR="00972BCC" w:rsidRPr="00062D68" w:rsidRDefault="00972BCC" w:rsidP="00161FAD">
      <w:pPr>
        <w:ind w:leftChars="400" w:left="1364" w:hangingChars="200" w:hanging="429"/>
        <w:rPr>
          <w:color w:val="000000" w:themeColor="text1"/>
        </w:rPr>
      </w:pPr>
      <w:r w:rsidRPr="00062D68">
        <w:rPr>
          <w:rFonts w:hint="eastAsia"/>
          <w:b/>
          <w:color w:val="000000" w:themeColor="text1"/>
          <w:sz w:val="22"/>
          <w:szCs w:val="22"/>
        </w:rPr>
        <w:t>ださい。</w:t>
      </w:r>
    </w:p>
    <w:p w:rsidR="00972BCC" w:rsidRPr="00062D68" w:rsidRDefault="00972BCC" w:rsidP="00067B0E">
      <w:pPr>
        <w:rPr>
          <w:color w:val="000000" w:themeColor="text1"/>
          <w:sz w:val="22"/>
          <w:szCs w:val="22"/>
        </w:rPr>
      </w:pPr>
      <w:r w:rsidRPr="00062D68">
        <w:rPr>
          <w:rFonts w:hint="eastAsia"/>
          <w:color w:val="000000" w:themeColor="text1"/>
        </w:rPr>
        <w:t xml:space="preserve">　　　　例：</w:t>
      </w:r>
      <w:r w:rsidRPr="00062D68">
        <w:rPr>
          <w:rFonts w:hint="eastAsia"/>
          <w:color w:val="000000" w:themeColor="text1"/>
          <w:sz w:val="22"/>
          <w:szCs w:val="22"/>
        </w:rPr>
        <w:t xml:space="preserve">①　</w:t>
      </w:r>
      <w:r w:rsidR="00D43F78" w:rsidRPr="00062D68">
        <w:rPr>
          <w:rFonts w:hint="eastAsia"/>
          <w:color w:val="000000" w:themeColor="text1"/>
          <w:sz w:val="22"/>
          <w:szCs w:val="22"/>
        </w:rPr>
        <w:t>土地</w:t>
      </w:r>
      <w:r w:rsidRPr="00062D68">
        <w:rPr>
          <w:rFonts w:hint="eastAsia"/>
          <w:color w:val="000000" w:themeColor="text1"/>
          <w:sz w:val="22"/>
          <w:szCs w:val="22"/>
        </w:rPr>
        <w:t>１筆を相続し，</w:t>
      </w:r>
      <w:r w:rsidR="00446477">
        <w:rPr>
          <w:rFonts w:hint="eastAsia"/>
          <w:color w:val="000000" w:themeColor="text1"/>
          <w:sz w:val="22"/>
          <w:szCs w:val="22"/>
        </w:rPr>
        <w:t>令和</w:t>
      </w:r>
      <w:r w:rsidRPr="00062D68">
        <w:rPr>
          <w:rFonts w:hint="eastAsia"/>
          <w:color w:val="000000" w:themeColor="text1"/>
          <w:sz w:val="22"/>
          <w:szCs w:val="22"/>
        </w:rPr>
        <w:t>○○年に○○へ１００万円で売却した。</w:t>
      </w:r>
    </w:p>
    <w:p w:rsidR="000A65A1" w:rsidRPr="00062D68" w:rsidRDefault="00334810" w:rsidP="00067B0E">
      <w:pPr>
        <w:ind w:firstLineChars="100" w:firstLine="214"/>
        <w:rPr>
          <w:color w:val="000000" w:themeColor="text1"/>
          <w:sz w:val="22"/>
          <w:szCs w:val="22"/>
        </w:rPr>
      </w:pPr>
      <w:r w:rsidRPr="00062D68">
        <w:rPr>
          <w:rFonts w:hint="eastAsia"/>
          <w:color w:val="000000" w:themeColor="text1"/>
          <w:sz w:val="22"/>
          <w:szCs w:val="22"/>
        </w:rPr>
        <w:t xml:space="preserve">　　　</w:t>
      </w:r>
      <w:r w:rsidR="00972BCC" w:rsidRPr="00062D68">
        <w:rPr>
          <w:rFonts w:hint="eastAsia"/>
          <w:color w:val="000000" w:themeColor="text1"/>
          <w:sz w:val="22"/>
          <w:szCs w:val="22"/>
        </w:rPr>
        <w:t xml:space="preserve">　</w:t>
      </w:r>
      <w:r w:rsidR="00067B0E" w:rsidRPr="00062D68">
        <w:rPr>
          <w:rFonts w:hint="eastAsia"/>
          <w:color w:val="000000" w:themeColor="text1"/>
          <w:sz w:val="22"/>
          <w:szCs w:val="22"/>
        </w:rPr>
        <w:t xml:space="preserve">　</w:t>
      </w:r>
      <w:r w:rsidR="000A74FC" w:rsidRPr="00062D68">
        <w:rPr>
          <w:rFonts w:hint="eastAsia"/>
          <w:color w:val="000000" w:themeColor="text1"/>
          <w:sz w:val="22"/>
          <w:szCs w:val="22"/>
        </w:rPr>
        <w:t xml:space="preserve"> </w:t>
      </w:r>
      <w:r w:rsidR="00972BCC" w:rsidRPr="00062D68">
        <w:rPr>
          <w:rFonts w:hint="eastAsia"/>
          <w:color w:val="000000" w:themeColor="text1"/>
          <w:sz w:val="22"/>
          <w:szCs w:val="22"/>
        </w:rPr>
        <w:t>②</w:t>
      </w:r>
      <w:r w:rsidR="000A65A1" w:rsidRPr="00062D68">
        <w:rPr>
          <w:rFonts w:hint="eastAsia"/>
          <w:color w:val="000000" w:themeColor="text1"/>
          <w:sz w:val="22"/>
          <w:szCs w:val="22"/>
        </w:rPr>
        <w:t xml:space="preserve">　土地を相続したが遺産分割協議はまだしていない。</w:t>
      </w:r>
    </w:p>
    <w:p w:rsidR="00972BCC" w:rsidRPr="00062D68" w:rsidRDefault="000A65A1" w:rsidP="00F41592">
      <w:pPr>
        <w:ind w:firstLineChars="650" w:firstLine="1390"/>
        <w:rPr>
          <w:color w:val="000000" w:themeColor="text1"/>
          <w:sz w:val="22"/>
          <w:szCs w:val="22"/>
        </w:rPr>
      </w:pPr>
      <w:r w:rsidRPr="00062D68">
        <w:rPr>
          <w:rFonts w:hint="eastAsia"/>
          <w:color w:val="000000" w:themeColor="text1"/>
          <w:sz w:val="22"/>
          <w:szCs w:val="22"/>
        </w:rPr>
        <w:t xml:space="preserve">③　</w:t>
      </w:r>
      <w:r w:rsidR="00D43F78" w:rsidRPr="00062D68">
        <w:rPr>
          <w:rFonts w:hint="eastAsia"/>
          <w:color w:val="000000" w:themeColor="text1"/>
          <w:sz w:val="22"/>
          <w:szCs w:val="22"/>
        </w:rPr>
        <w:t>約１００万円の預金</w:t>
      </w:r>
      <w:r w:rsidR="00972BCC" w:rsidRPr="00062D68">
        <w:rPr>
          <w:rFonts w:hint="eastAsia"/>
          <w:color w:val="000000" w:themeColor="text1"/>
          <w:sz w:val="22"/>
          <w:szCs w:val="22"/>
        </w:rPr>
        <w:t>を相続し，</w:t>
      </w:r>
      <w:r w:rsidRPr="00062D68">
        <w:rPr>
          <w:rFonts w:hint="eastAsia"/>
          <w:color w:val="000000" w:themeColor="text1"/>
          <w:sz w:val="22"/>
          <w:szCs w:val="22"/>
        </w:rPr>
        <w:t>車の購入資金や</w:t>
      </w:r>
      <w:r w:rsidR="00972BCC" w:rsidRPr="00062D68">
        <w:rPr>
          <w:rFonts w:hint="eastAsia"/>
          <w:color w:val="000000" w:themeColor="text1"/>
          <w:sz w:val="22"/>
          <w:szCs w:val="22"/>
        </w:rPr>
        <w:t>生活費として費消した。</w:t>
      </w:r>
    </w:p>
    <w:p w:rsidR="00F41592" w:rsidRPr="00062D68" w:rsidRDefault="000A65A1" w:rsidP="00F41592">
      <w:pPr>
        <w:pStyle w:val="1"/>
        <w:ind w:left="2212" w:hangingChars="1200" w:hanging="2095"/>
        <w:rPr>
          <w:color w:val="000000" w:themeColor="text1"/>
          <w:sz w:val="21"/>
          <w:szCs w:val="21"/>
        </w:rPr>
      </w:pPr>
      <w:r w:rsidRPr="00062D68">
        <w:rPr>
          <w:rFonts w:hint="eastAsia"/>
          <w:color w:val="000000" w:themeColor="text1"/>
        </w:rPr>
        <w:t xml:space="preserve">　　</w:t>
      </w:r>
      <w:r w:rsidR="00067B0E" w:rsidRPr="00062D68">
        <w:rPr>
          <w:rFonts w:hint="eastAsia"/>
          <w:color w:val="000000" w:themeColor="text1"/>
        </w:rPr>
        <w:t xml:space="preserve">　　</w:t>
      </w:r>
      <w:r w:rsidR="0003753B" w:rsidRPr="00062D68">
        <w:rPr>
          <w:rFonts w:hint="eastAsia"/>
          <w:color w:val="000000" w:themeColor="text1"/>
        </w:rPr>
        <w:t xml:space="preserve">　</w:t>
      </w:r>
      <w:r w:rsidR="00067B0E" w:rsidRPr="00062D68">
        <w:rPr>
          <w:rFonts w:hint="eastAsia"/>
          <w:color w:val="000000" w:themeColor="text1"/>
          <w:sz w:val="21"/>
          <w:szCs w:val="21"/>
        </w:rPr>
        <w:t>※遺産分</w:t>
      </w:r>
      <w:r w:rsidR="00864BA2" w:rsidRPr="00062D68">
        <w:rPr>
          <w:rFonts w:hint="eastAsia"/>
          <w:color w:val="000000" w:themeColor="text1"/>
          <w:sz w:val="21"/>
          <w:szCs w:val="21"/>
        </w:rPr>
        <w:t>割協議</w:t>
      </w:r>
      <w:r w:rsidR="00E163A8">
        <w:rPr>
          <w:rFonts w:hint="eastAsia"/>
          <w:color w:val="000000" w:themeColor="text1"/>
          <w:sz w:val="21"/>
          <w:szCs w:val="21"/>
        </w:rPr>
        <w:t>の有無にかかわらず</w:t>
      </w:r>
      <w:r w:rsidR="00864BA2" w:rsidRPr="00062D68">
        <w:rPr>
          <w:rFonts w:hint="eastAsia"/>
          <w:color w:val="000000" w:themeColor="text1"/>
          <w:sz w:val="21"/>
          <w:szCs w:val="21"/>
        </w:rPr>
        <w:t>不動産等の財産がある場合，資産目録</w:t>
      </w:r>
      <w:r w:rsidR="00067B0E" w:rsidRPr="00062D68">
        <w:rPr>
          <w:rFonts w:hint="eastAsia"/>
          <w:color w:val="000000" w:themeColor="text1"/>
          <w:sz w:val="21"/>
          <w:szCs w:val="21"/>
        </w:rPr>
        <w:t>の該当欄に記入</w:t>
      </w:r>
    </w:p>
    <w:p w:rsidR="00E163A8" w:rsidRDefault="00067B0E" w:rsidP="00F41592">
      <w:pPr>
        <w:pStyle w:val="1"/>
        <w:ind w:leftChars="450" w:left="2689" w:hangingChars="800" w:hanging="1637"/>
        <w:rPr>
          <w:color w:val="000000" w:themeColor="text1"/>
          <w:sz w:val="21"/>
          <w:szCs w:val="21"/>
        </w:rPr>
      </w:pPr>
      <w:r w:rsidRPr="00062D68">
        <w:rPr>
          <w:rFonts w:hint="eastAsia"/>
          <w:color w:val="000000" w:themeColor="text1"/>
          <w:sz w:val="21"/>
          <w:szCs w:val="21"/>
        </w:rPr>
        <w:t>し</w:t>
      </w:r>
      <w:r w:rsidR="00C24CCF" w:rsidRPr="00062D68">
        <w:rPr>
          <w:rFonts w:hint="eastAsia"/>
          <w:color w:val="000000" w:themeColor="text1"/>
          <w:sz w:val="21"/>
          <w:szCs w:val="21"/>
        </w:rPr>
        <w:t>，</w:t>
      </w:r>
      <w:r w:rsidR="00E163A8">
        <w:rPr>
          <w:rFonts w:hint="eastAsia"/>
          <w:color w:val="000000" w:themeColor="text1"/>
          <w:sz w:val="21"/>
          <w:szCs w:val="21"/>
        </w:rPr>
        <w:t>遺産分割協議をしたときは</w:t>
      </w:r>
      <w:r w:rsidR="000A65A1" w:rsidRPr="00062D68">
        <w:rPr>
          <w:rFonts w:hint="eastAsia"/>
          <w:color w:val="000000" w:themeColor="text1"/>
          <w:sz w:val="21"/>
          <w:szCs w:val="21"/>
        </w:rPr>
        <w:t>遺産分割協議書（写し）を提出してください。</w:t>
      </w:r>
      <w:r w:rsidR="00C24CCF" w:rsidRPr="00062D68">
        <w:rPr>
          <w:rFonts w:hint="eastAsia"/>
          <w:color w:val="000000" w:themeColor="text1"/>
          <w:sz w:val="21"/>
          <w:szCs w:val="21"/>
        </w:rPr>
        <w:t>財産が不動</w:t>
      </w:r>
    </w:p>
    <w:p w:rsidR="00C24CCF" w:rsidRPr="00062D68" w:rsidRDefault="00C24CCF" w:rsidP="00F41592">
      <w:pPr>
        <w:pStyle w:val="1"/>
        <w:ind w:leftChars="450" w:left="2689" w:hangingChars="800" w:hanging="1637"/>
        <w:rPr>
          <w:color w:val="000000" w:themeColor="text1"/>
          <w:sz w:val="21"/>
          <w:szCs w:val="21"/>
        </w:rPr>
      </w:pPr>
      <w:r w:rsidRPr="00062D68">
        <w:rPr>
          <w:rFonts w:hint="eastAsia"/>
          <w:color w:val="000000" w:themeColor="text1"/>
          <w:sz w:val="21"/>
          <w:szCs w:val="21"/>
        </w:rPr>
        <w:t>産の場合は</w:t>
      </w:r>
      <w:r w:rsidR="00864BA2" w:rsidRPr="00062D68">
        <w:rPr>
          <w:rFonts w:hint="eastAsia"/>
          <w:color w:val="000000" w:themeColor="text1"/>
          <w:sz w:val="21"/>
          <w:szCs w:val="21"/>
        </w:rPr>
        <w:t>，不動産全部事項証明書を提出してください。</w:t>
      </w:r>
    </w:p>
    <w:p w:rsidR="00972BCC" w:rsidRPr="00062D68" w:rsidRDefault="0058343D" w:rsidP="0058343D">
      <w:pPr>
        <w:rPr>
          <w:color w:val="000000" w:themeColor="text1"/>
          <w:u w:val="single"/>
        </w:rPr>
      </w:pPr>
      <w:r w:rsidRPr="00062D68">
        <w:rPr>
          <w:rFonts w:hint="eastAsia"/>
          <w:color w:val="000000" w:themeColor="text1"/>
          <w:sz w:val="21"/>
          <w:szCs w:val="21"/>
        </w:rPr>
        <w:t xml:space="preserve">　　　　　　　　</w:t>
      </w:r>
      <w:r w:rsidRPr="00062D68">
        <w:rPr>
          <w:rFonts w:hint="eastAsia"/>
          <w:color w:val="000000" w:themeColor="text1"/>
          <w:u w:val="single"/>
        </w:rPr>
        <w:t xml:space="preserve">　　　　　　　　　　　　　　　　　　　　　　　　　　　　　　　　　　　　　　</w:t>
      </w:r>
    </w:p>
    <w:p w:rsidR="00972BCC" w:rsidRPr="00062D68" w:rsidRDefault="0058343D" w:rsidP="00334810">
      <w:pPr>
        <w:ind w:firstLineChars="100" w:firstLine="234"/>
        <w:rPr>
          <w:color w:val="000000" w:themeColor="text1"/>
        </w:rPr>
      </w:pPr>
      <w:r w:rsidRPr="00062D68">
        <w:rPr>
          <w:rFonts w:hint="eastAsia"/>
          <w:color w:val="000000" w:themeColor="text1"/>
        </w:rPr>
        <w:t xml:space="preserve">　　　　　　</w:t>
      </w:r>
      <w:r w:rsidRPr="00062D68">
        <w:rPr>
          <w:rFonts w:hint="eastAsia"/>
          <w:color w:val="000000" w:themeColor="text1"/>
          <w:u w:val="single"/>
        </w:rPr>
        <w:t xml:space="preserve">　　　　　　　　　　　　　　　　　　　　　　　　　　　　　　　　　</w:t>
      </w:r>
      <w:r w:rsidRPr="00062D68">
        <w:rPr>
          <w:rFonts w:hint="eastAsia"/>
          <w:color w:val="000000" w:themeColor="text1"/>
        </w:rPr>
        <w:t xml:space="preserve">　　　　　　　　　　　　　　　　　　　　　　　　　　　　　　　　　</w:t>
      </w:r>
    </w:p>
    <w:p w:rsidR="00334810" w:rsidRPr="00062D68" w:rsidRDefault="00161FAD" w:rsidP="00864BA2">
      <w:pPr>
        <w:ind w:firstLineChars="100" w:firstLine="234"/>
        <w:rPr>
          <w:color w:val="000000" w:themeColor="text1"/>
          <w:sz w:val="22"/>
          <w:szCs w:val="22"/>
        </w:rPr>
      </w:pPr>
      <w:r w:rsidRPr="00062D68">
        <w:rPr>
          <w:rFonts w:hint="eastAsia"/>
          <w:color w:val="000000" w:themeColor="text1"/>
        </w:rPr>
        <w:t xml:space="preserve">　　 </w:t>
      </w:r>
      <w:r w:rsidR="00067B0E" w:rsidRPr="00062D68">
        <w:rPr>
          <w:rFonts w:hint="eastAsia"/>
          <w:color w:val="000000" w:themeColor="text1"/>
          <w:sz w:val="22"/>
          <w:szCs w:val="22"/>
        </w:rPr>
        <w:t>イ</w:t>
      </w:r>
      <w:r w:rsidR="00972BCC" w:rsidRPr="00062D68">
        <w:rPr>
          <w:rFonts w:hint="eastAsia"/>
          <w:color w:val="000000" w:themeColor="text1"/>
          <w:sz w:val="22"/>
          <w:szCs w:val="22"/>
        </w:rPr>
        <w:t>□相続をしなかった。</w:t>
      </w:r>
    </w:p>
    <w:p w:rsidR="000D638B" w:rsidRPr="00062D68" w:rsidRDefault="00864BA2" w:rsidP="00161FAD">
      <w:pPr>
        <w:ind w:firstLineChars="500" w:firstLine="1069"/>
        <w:rPr>
          <w:color w:val="000000" w:themeColor="text1"/>
        </w:rPr>
      </w:pPr>
      <w:r w:rsidRPr="00062D68">
        <w:rPr>
          <w:rFonts w:hint="eastAsia"/>
          <w:color w:val="000000" w:themeColor="text1"/>
          <w:sz w:val="22"/>
          <w:szCs w:val="22"/>
        </w:rPr>
        <w:t>□</w:t>
      </w:r>
      <w:r w:rsidR="00334810" w:rsidRPr="00062D68">
        <w:rPr>
          <w:rFonts w:hint="eastAsia"/>
          <w:color w:val="000000" w:themeColor="text1"/>
          <w:sz w:val="22"/>
          <w:szCs w:val="22"/>
        </w:rPr>
        <w:t>相続放棄をした</w:t>
      </w:r>
      <w:r w:rsidR="00DF2A4D" w:rsidRPr="00062D68">
        <w:rPr>
          <w:rFonts w:hint="eastAsia"/>
          <w:color w:val="000000" w:themeColor="text1"/>
          <w:sz w:val="22"/>
          <w:szCs w:val="22"/>
        </w:rPr>
        <w:t>。</w:t>
      </w:r>
      <w:r w:rsidR="00036921" w:rsidRPr="00062D68">
        <w:rPr>
          <w:rFonts w:hint="eastAsia"/>
          <w:b/>
          <w:color w:val="000000" w:themeColor="text1"/>
          <w:sz w:val="21"/>
          <w:szCs w:val="21"/>
        </w:rPr>
        <w:t>※相続放棄申述受理証明書を提出してください。</w:t>
      </w:r>
    </w:p>
    <w:p w:rsidR="00F41592" w:rsidRPr="00062D68" w:rsidRDefault="000D638B" w:rsidP="00F41592">
      <w:pPr>
        <w:ind w:firstLineChars="500" w:firstLine="1069"/>
        <w:rPr>
          <w:color w:val="000000" w:themeColor="text1"/>
          <w:sz w:val="22"/>
          <w:szCs w:val="22"/>
        </w:rPr>
      </w:pPr>
      <w:r w:rsidRPr="00062D68">
        <w:rPr>
          <w:rFonts w:hint="eastAsia"/>
          <w:color w:val="000000" w:themeColor="text1"/>
          <w:sz w:val="22"/>
          <w:szCs w:val="22"/>
        </w:rPr>
        <w:lastRenderedPageBreak/>
        <w:t>□遺産分割協議をしたうえで</w:t>
      </w:r>
      <w:r w:rsidR="00067B0E" w:rsidRPr="00062D68">
        <w:rPr>
          <w:rFonts w:hint="eastAsia"/>
          <w:color w:val="000000" w:themeColor="text1"/>
          <w:sz w:val="22"/>
          <w:szCs w:val="22"/>
        </w:rPr>
        <w:t>他の相続人へ</w:t>
      </w:r>
      <w:r w:rsidR="00334810" w:rsidRPr="00062D68">
        <w:rPr>
          <w:rFonts w:hint="eastAsia"/>
          <w:color w:val="000000" w:themeColor="text1"/>
          <w:sz w:val="22"/>
          <w:szCs w:val="22"/>
        </w:rPr>
        <w:t>持分を譲渡した。</w:t>
      </w:r>
    </w:p>
    <w:p w:rsidR="00492F39" w:rsidRPr="00062D68" w:rsidRDefault="00492F39" w:rsidP="00F41592">
      <w:pPr>
        <w:ind w:firstLineChars="500" w:firstLine="1023"/>
        <w:rPr>
          <w:b/>
          <w:color w:val="000000" w:themeColor="text1"/>
          <w:sz w:val="21"/>
          <w:szCs w:val="21"/>
        </w:rPr>
      </w:pPr>
      <w:r w:rsidRPr="00062D68">
        <w:rPr>
          <w:rFonts w:hint="eastAsia"/>
          <w:b/>
          <w:color w:val="000000" w:themeColor="text1"/>
          <w:sz w:val="21"/>
          <w:szCs w:val="21"/>
        </w:rPr>
        <w:t>※</w:t>
      </w:r>
      <w:r w:rsidR="00334810" w:rsidRPr="00062D68">
        <w:rPr>
          <w:rFonts w:hint="eastAsia"/>
          <w:b/>
          <w:color w:val="000000" w:themeColor="text1"/>
          <w:sz w:val="21"/>
          <w:szCs w:val="21"/>
        </w:rPr>
        <w:t>遺産分割協議書写し</w:t>
      </w:r>
      <w:r w:rsidRPr="00062D68">
        <w:rPr>
          <w:rFonts w:hint="eastAsia"/>
          <w:b/>
          <w:color w:val="000000" w:themeColor="text1"/>
          <w:sz w:val="21"/>
          <w:szCs w:val="21"/>
        </w:rPr>
        <w:t>を提出してください。</w:t>
      </w:r>
    </w:p>
    <w:p w:rsidR="00067B0E" w:rsidRPr="00062D68" w:rsidRDefault="00334810" w:rsidP="0058343D">
      <w:pPr>
        <w:rPr>
          <w:color w:val="000000" w:themeColor="text1"/>
          <w:sz w:val="22"/>
          <w:szCs w:val="22"/>
        </w:rPr>
      </w:pPr>
      <w:r w:rsidRPr="00062D68">
        <w:rPr>
          <w:rFonts w:hint="eastAsia"/>
          <w:color w:val="000000" w:themeColor="text1"/>
        </w:rPr>
        <w:t xml:space="preserve">　　</w:t>
      </w:r>
      <w:r w:rsidR="00161FAD" w:rsidRPr="00062D68">
        <w:rPr>
          <w:rFonts w:hint="eastAsia"/>
          <w:color w:val="000000" w:themeColor="text1"/>
        </w:rPr>
        <w:t xml:space="preserve">　　 </w:t>
      </w:r>
      <w:r w:rsidR="000A74FC" w:rsidRPr="00062D68">
        <w:rPr>
          <w:rFonts w:hint="eastAsia"/>
          <w:color w:val="000000" w:themeColor="text1"/>
          <w:sz w:val="22"/>
          <w:szCs w:val="22"/>
        </w:rPr>
        <w:t>□</w:t>
      </w:r>
      <w:r w:rsidR="0058343D" w:rsidRPr="00062D68">
        <w:rPr>
          <w:rFonts w:hint="eastAsia"/>
          <w:color w:val="000000" w:themeColor="text1"/>
          <w:sz w:val="22"/>
          <w:szCs w:val="22"/>
        </w:rPr>
        <w:t>その他</w:t>
      </w:r>
    </w:p>
    <w:p w:rsidR="00067B0E" w:rsidRPr="00062D68" w:rsidRDefault="0058343D" w:rsidP="00067B0E">
      <w:pPr>
        <w:ind w:firstLineChars="300" w:firstLine="702"/>
        <w:rPr>
          <w:color w:val="000000" w:themeColor="text1"/>
        </w:rPr>
      </w:pPr>
      <w:r w:rsidRPr="00062D68">
        <w:rPr>
          <w:rFonts w:hint="eastAsia"/>
          <w:color w:val="000000" w:themeColor="text1"/>
        </w:rPr>
        <w:t xml:space="preserve">　　　　</w:t>
      </w:r>
      <w:r w:rsidRPr="00062D68">
        <w:rPr>
          <w:rFonts w:hint="eastAsia"/>
          <w:color w:val="000000" w:themeColor="text1"/>
          <w:u w:val="single"/>
        </w:rPr>
        <w:t xml:space="preserve">　　　　　　　　　　　　　　　　　　　　　　　　　　　　　　　　　</w:t>
      </w:r>
    </w:p>
    <w:p w:rsidR="00DF2A4D" w:rsidRPr="00062D68" w:rsidRDefault="0058343D" w:rsidP="00067B0E">
      <w:pPr>
        <w:ind w:firstLineChars="300" w:firstLine="702"/>
        <w:rPr>
          <w:b/>
          <w:color w:val="000000" w:themeColor="text1"/>
          <w:sz w:val="21"/>
          <w:szCs w:val="21"/>
          <w:u w:val="single"/>
        </w:rPr>
      </w:pPr>
      <w:r w:rsidRPr="00062D68">
        <w:rPr>
          <w:rFonts w:hint="eastAsia"/>
          <w:color w:val="000000" w:themeColor="text1"/>
        </w:rPr>
        <w:t xml:space="preserve">　　　　</w:t>
      </w:r>
      <w:r w:rsidRPr="00062D68">
        <w:rPr>
          <w:rFonts w:hint="eastAsia"/>
          <w:color w:val="000000" w:themeColor="text1"/>
          <w:u w:val="single"/>
        </w:rPr>
        <w:t xml:space="preserve">　　　　　　　　　　　　　　　　　　　　　　　　　　　　　　　　　</w:t>
      </w:r>
    </w:p>
    <w:p w:rsidR="00067B0E" w:rsidRPr="00062D68" w:rsidRDefault="0058343D" w:rsidP="0058343D">
      <w:pPr>
        <w:rPr>
          <w:color w:val="000000" w:themeColor="text1"/>
        </w:rPr>
      </w:pPr>
      <w:r w:rsidRPr="00062D68">
        <w:rPr>
          <w:rFonts w:hint="eastAsia"/>
          <w:color w:val="000000" w:themeColor="text1"/>
        </w:rPr>
        <w:t xml:space="preserve">　　　　　　　</w:t>
      </w:r>
      <w:r w:rsidRPr="00062D68">
        <w:rPr>
          <w:rFonts w:hint="eastAsia"/>
          <w:color w:val="000000" w:themeColor="text1"/>
          <w:u w:val="single"/>
        </w:rPr>
        <w:t xml:space="preserve">　　　　　　　　　　　　　　　　　　　　　　　　　　　　　　　　　</w:t>
      </w:r>
    </w:p>
    <w:p w:rsidR="0058343D" w:rsidRPr="00062D68" w:rsidRDefault="00036921" w:rsidP="00036921">
      <w:pPr>
        <w:ind w:firstLineChars="300" w:firstLine="702"/>
        <w:rPr>
          <w:color w:val="000000" w:themeColor="text1"/>
        </w:rPr>
      </w:pPr>
      <w:r w:rsidRPr="00062D68">
        <w:rPr>
          <w:rFonts w:hint="eastAsia"/>
          <w:color w:val="000000" w:themeColor="text1"/>
        </w:rPr>
        <w:t>(4)　(1)の被相続人(亡くなった方)名義のままになっている財産はありませんか。</w:t>
      </w:r>
    </w:p>
    <w:p w:rsidR="00036921" w:rsidRPr="00062D68" w:rsidRDefault="00036921" w:rsidP="00036921">
      <w:pPr>
        <w:rPr>
          <w:color w:val="000000" w:themeColor="text1"/>
          <w:sz w:val="22"/>
          <w:szCs w:val="22"/>
        </w:rPr>
      </w:pPr>
      <w:r w:rsidRPr="00062D68">
        <w:rPr>
          <w:rFonts w:hint="eastAsia"/>
          <w:color w:val="000000" w:themeColor="text1"/>
        </w:rPr>
        <w:t xml:space="preserve">　　　　　</w:t>
      </w:r>
      <w:r w:rsidR="004D621B" w:rsidRPr="00062D68">
        <w:rPr>
          <w:rFonts w:hint="eastAsia"/>
          <w:color w:val="000000" w:themeColor="text1"/>
        </w:rPr>
        <w:t xml:space="preserve">　</w:t>
      </w:r>
      <w:r w:rsidRPr="00062D68">
        <w:rPr>
          <w:rFonts w:hint="eastAsia"/>
          <w:color w:val="000000" w:themeColor="text1"/>
          <w:sz w:val="22"/>
          <w:szCs w:val="22"/>
        </w:rPr>
        <w:t>□</w:t>
      </w:r>
      <w:r w:rsidR="000A74FC" w:rsidRPr="00062D68">
        <w:rPr>
          <w:rFonts w:hint="eastAsia"/>
          <w:color w:val="000000" w:themeColor="text1"/>
          <w:sz w:val="22"/>
          <w:szCs w:val="22"/>
        </w:rPr>
        <w:t>な</w:t>
      </w:r>
      <w:r w:rsidR="004D621B" w:rsidRPr="00062D68">
        <w:rPr>
          <w:rFonts w:hint="eastAsia"/>
          <w:color w:val="000000" w:themeColor="text1"/>
          <w:sz w:val="22"/>
          <w:szCs w:val="22"/>
        </w:rPr>
        <w:t>い</w:t>
      </w:r>
    </w:p>
    <w:p w:rsidR="00833AA8" w:rsidRPr="00062D68" w:rsidRDefault="00036921" w:rsidP="000805CD">
      <w:pPr>
        <w:ind w:firstLineChars="650" w:firstLine="1390"/>
        <w:rPr>
          <w:color w:val="000000" w:themeColor="text1"/>
          <w:sz w:val="22"/>
          <w:szCs w:val="22"/>
        </w:rPr>
      </w:pPr>
      <w:r w:rsidRPr="00062D68">
        <w:rPr>
          <w:rFonts w:hint="eastAsia"/>
          <w:color w:val="000000" w:themeColor="text1"/>
          <w:sz w:val="22"/>
          <w:szCs w:val="22"/>
        </w:rPr>
        <w:t>□</w:t>
      </w:r>
      <w:r w:rsidR="004D621B" w:rsidRPr="00062D68">
        <w:rPr>
          <w:rFonts w:hint="eastAsia"/>
          <w:color w:val="000000" w:themeColor="text1"/>
          <w:sz w:val="22"/>
          <w:szCs w:val="22"/>
        </w:rPr>
        <w:t>ある</w:t>
      </w:r>
      <w:r w:rsidRPr="00062D68">
        <w:rPr>
          <w:rFonts w:hint="eastAsia"/>
          <w:color w:val="000000" w:themeColor="text1"/>
          <w:sz w:val="22"/>
          <w:szCs w:val="22"/>
        </w:rPr>
        <w:t>（財産の内容</w:t>
      </w:r>
      <w:r w:rsidR="000A74FC" w:rsidRPr="00062D68">
        <w:rPr>
          <w:rFonts w:hint="eastAsia"/>
          <w:color w:val="000000" w:themeColor="text1"/>
          <w:sz w:val="22"/>
          <w:szCs w:val="22"/>
        </w:rPr>
        <w:t xml:space="preserve">　　　</w:t>
      </w:r>
      <w:r w:rsidR="004D621B" w:rsidRPr="00062D68">
        <w:rPr>
          <w:rFonts w:hint="eastAsia"/>
          <w:color w:val="000000" w:themeColor="text1"/>
          <w:sz w:val="22"/>
          <w:szCs w:val="22"/>
        </w:rPr>
        <w:t xml:space="preserve">　</w:t>
      </w:r>
      <w:r w:rsidR="000A74FC" w:rsidRPr="00062D68">
        <w:rPr>
          <w:rFonts w:hint="eastAsia"/>
          <w:color w:val="000000" w:themeColor="text1"/>
          <w:sz w:val="22"/>
          <w:szCs w:val="22"/>
        </w:rPr>
        <w:t xml:space="preserve">　　</w:t>
      </w:r>
      <w:r w:rsidR="00031DF4" w:rsidRPr="00062D68">
        <w:rPr>
          <w:rFonts w:hint="eastAsia"/>
          <w:color w:val="000000" w:themeColor="text1"/>
          <w:sz w:val="22"/>
          <w:szCs w:val="22"/>
        </w:rPr>
        <w:t xml:space="preserve">　　　　　　　　　　</w:t>
      </w:r>
      <w:r w:rsidRPr="00062D68">
        <w:rPr>
          <w:rFonts w:hint="eastAsia"/>
          <w:color w:val="000000" w:themeColor="text1"/>
          <w:sz w:val="22"/>
          <w:szCs w:val="22"/>
        </w:rPr>
        <w:t xml:space="preserve">　　　　　　　　　　　）</w:t>
      </w:r>
    </w:p>
    <w:p w:rsidR="00126DCF" w:rsidRPr="00062D68" w:rsidRDefault="000805CD" w:rsidP="000805CD">
      <w:pPr>
        <w:ind w:firstLineChars="650" w:firstLine="1390"/>
        <w:rPr>
          <w:color w:val="000000" w:themeColor="text1"/>
          <w:sz w:val="22"/>
          <w:szCs w:val="22"/>
        </w:rPr>
      </w:pPr>
      <w:r w:rsidRPr="00062D68">
        <w:rPr>
          <w:rFonts w:hint="eastAsia"/>
          <w:color w:val="000000" w:themeColor="text1"/>
          <w:sz w:val="22"/>
          <w:szCs w:val="22"/>
        </w:rPr>
        <w:t xml:space="preserve">　□名義は残っているが，遺言</w:t>
      </w:r>
      <w:r w:rsidR="00F369DC" w:rsidRPr="00062D68">
        <w:rPr>
          <w:rFonts w:hint="eastAsia"/>
          <w:color w:val="000000" w:themeColor="text1"/>
          <w:sz w:val="22"/>
          <w:szCs w:val="22"/>
        </w:rPr>
        <w:t>や</w:t>
      </w:r>
      <w:r w:rsidRPr="00062D68">
        <w:rPr>
          <w:rFonts w:hint="eastAsia"/>
          <w:color w:val="000000" w:themeColor="text1"/>
          <w:sz w:val="22"/>
          <w:szCs w:val="22"/>
        </w:rPr>
        <w:t>遺産分割協議により相続はしない。</w:t>
      </w:r>
    </w:p>
    <w:p w:rsidR="000805CD" w:rsidRDefault="0010262A" w:rsidP="00126DCF">
      <w:pPr>
        <w:ind w:firstLineChars="750" w:firstLine="1610"/>
        <w:rPr>
          <w:b/>
          <w:color w:val="000000" w:themeColor="text1"/>
          <w:sz w:val="22"/>
          <w:szCs w:val="22"/>
        </w:rPr>
      </w:pPr>
      <w:r w:rsidRPr="00062D68">
        <w:rPr>
          <w:rFonts w:hint="eastAsia"/>
          <w:b/>
          <w:color w:val="000000" w:themeColor="text1"/>
          <w:sz w:val="22"/>
          <w:szCs w:val="22"/>
        </w:rPr>
        <w:t>※</w:t>
      </w:r>
      <w:r w:rsidR="000805CD" w:rsidRPr="00062D68">
        <w:rPr>
          <w:rFonts w:hint="eastAsia"/>
          <w:b/>
          <w:color w:val="000000" w:themeColor="text1"/>
          <w:sz w:val="22"/>
          <w:szCs w:val="22"/>
        </w:rPr>
        <w:t>遺言書</w:t>
      </w:r>
      <w:r w:rsidR="00126DCF" w:rsidRPr="00062D68">
        <w:rPr>
          <w:rFonts w:hint="eastAsia"/>
          <w:b/>
          <w:color w:val="000000" w:themeColor="text1"/>
          <w:sz w:val="22"/>
          <w:szCs w:val="22"/>
        </w:rPr>
        <w:t>,遺産分割協議書</w:t>
      </w:r>
      <w:r w:rsidR="000805CD" w:rsidRPr="00062D68">
        <w:rPr>
          <w:rFonts w:hint="eastAsia"/>
          <w:b/>
          <w:color w:val="000000" w:themeColor="text1"/>
          <w:sz w:val="22"/>
          <w:szCs w:val="22"/>
        </w:rPr>
        <w:t>などがあれば</w:t>
      </w:r>
      <w:r w:rsidRPr="00062D68">
        <w:rPr>
          <w:rFonts w:hint="eastAsia"/>
          <w:b/>
          <w:color w:val="000000" w:themeColor="text1"/>
          <w:sz w:val="22"/>
          <w:szCs w:val="22"/>
        </w:rPr>
        <w:t>提出してください。</w:t>
      </w:r>
    </w:p>
    <w:p w:rsidR="00D67770" w:rsidRDefault="00D67770" w:rsidP="00126DCF">
      <w:pPr>
        <w:ind w:firstLineChars="750" w:firstLine="1610"/>
        <w:rPr>
          <w:b/>
          <w:color w:val="000000" w:themeColor="text1"/>
          <w:sz w:val="22"/>
          <w:szCs w:val="22"/>
        </w:rPr>
      </w:pPr>
    </w:p>
    <w:p w:rsidR="00DA60EE" w:rsidRPr="00A02A40" w:rsidRDefault="00215871" w:rsidP="00D67770">
      <w:pPr>
        <w:widowControl/>
        <w:autoSpaceDE/>
        <w:autoSpaceDN/>
        <w:jc w:val="left"/>
        <w:rPr>
          <w:b/>
          <w:color w:val="000000" w:themeColor="text1"/>
          <w:u w:val="dotted" w:color="000000"/>
        </w:rPr>
      </w:pPr>
      <w:r>
        <w:rPr>
          <w:b/>
          <w:color w:val="000000" w:themeColor="text1"/>
          <w:sz w:val="22"/>
          <w:szCs w:val="22"/>
        </w:rPr>
        <w:br w:type="page"/>
      </w:r>
      <w:r w:rsidR="00D74537" w:rsidRPr="00062D68">
        <w:rPr>
          <w:rFonts w:hint="eastAsia"/>
          <w:noProof/>
          <w:color w:val="000000" w:themeColor="text1"/>
          <w:spacing w:val="2"/>
          <w:sz w:val="36"/>
          <w:szCs w:val="36"/>
        </w:rPr>
        <w:lastRenderedPageBreak/>
        <mc:AlternateContent>
          <mc:Choice Requires="wps">
            <w:drawing>
              <wp:anchor distT="0" distB="0" distL="114300" distR="114300" simplePos="0" relativeHeight="251653632" behindDoc="0" locked="0" layoutInCell="1" allowOverlap="1">
                <wp:simplePos x="0" y="0"/>
                <wp:positionH relativeFrom="margin">
                  <wp:posOffset>1779270</wp:posOffset>
                </wp:positionH>
                <wp:positionV relativeFrom="paragraph">
                  <wp:posOffset>-544195</wp:posOffset>
                </wp:positionV>
                <wp:extent cx="2200275" cy="4857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22002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3296" w:rsidRPr="0010262A" w:rsidRDefault="00483296" w:rsidP="0010262A">
                            <w:pPr>
                              <w:ind w:firstLineChars="100" w:firstLine="354"/>
                              <w:rPr>
                                <w:sz w:val="36"/>
                                <w:szCs w:val="36"/>
                              </w:rPr>
                            </w:pPr>
                            <w:r w:rsidRPr="0010262A">
                              <w:rPr>
                                <w:rFonts w:hint="eastAsia"/>
                                <w:sz w:val="36"/>
                                <w:szCs w:val="36"/>
                              </w:rPr>
                              <w:t xml:space="preserve">家　</w:t>
                            </w:r>
                            <w:r w:rsidRPr="0010262A">
                              <w:rPr>
                                <w:sz w:val="36"/>
                                <w:szCs w:val="36"/>
                              </w:rPr>
                              <w:t xml:space="preserve">　</w:t>
                            </w:r>
                            <w:r w:rsidRPr="0010262A">
                              <w:rPr>
                                <w:rFonts w:hint="eastAsia"/>
                                <w:sz w:val="36"/>
                                <w:szCs w:val="36"/>
                              </w:rPr>
                              <w:t xml:space="preserve">計　</w:t>
                            </w:r>
                            <w:r w:rsidRPr="0010262A">
                              <w:rPr>
                                <w:sz w:val="36"/>
                                <w:szCs w:val="36"/>
                              </w:rPr>
                              <w:t xml:space="preserve">　</w:t>
                            </w:r>
                            <w:r w:rsidRPr="0010262A">
                              <w:rPr>
                                <w:rFonts w:hint="eastAsia"/>
                                <w:sz w:val="36"/>
                                <w:szCs w:val="36"/>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36" type="#_x0000_t202" style="position:absolute;margin-left:140.1pt;margin-top:-42.85pt;width:173.25pt;height:38.25pt;z-index:251653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" fillcolor="white [3201]" stroked="f" strokeweight=".5pt">
                <v:textbox>
                  <w:txbxContent>
                    <w:p w:rsidR="00483296" w:rsidRPr="0010262A" w:rsidRDefault="00483296" w:rsidP="0010262A">
                      <w:pPr>
                        <w:ind w:firstLineChars="100" w:firstLine="354"/>
                        <w:rPr>
                          <w:sz w:val="36"/>
                          <w:szCs w:val="36"/>
                        </w:rPr>
                      </w:pPr>
                      <w:r w:rsidRPr="0010262A">
                        <w:rPr>
                          <w:rFonts w:hint="eastAsia"/>
                          <w:sz w:val="36"/>
                          <w:szCs w:val="36"/>
                        </w:rPr>
                        <w:t xml:space="preserve">家　</w:t>
                      </w:r>
                      <w:r w:rsidRPr="0010262A">
                        <w:rPr>
                          <w:sz w:val="36"/>
                          <w:szCs w:val="36"/>
                        </w:rPr>
                        <w:t xml:space="preserve">　</w:t>
                      </w:r>
                      <w:r w:rsidRPr="0010262A">
                        <w:rPr>
                          <w:rFonts w:hint="eastAsia"/>
                          <w:sz w:val="36"/>
                          <w:szCs w:val="36"/>
                        </w:rPr>
                        <w:t xml:space="preserve">計　</w:t>
                      </w:r>
                      <w:r w:rsidRPr="0010262A">
                        <w:rPr>
                          <w:sz w:val="36"/>
                          <w:szCs w:val="36"/>
                        </w:rPr>
                        <w:t xml:space="preserve">　</w:t>
                      </w:r>
                      <w:r w:rsidRPr="0010262A">
                        <w:rPr>
                          <w:rFonts w:hint="eastAsia"/>
                          <w:sz w:val="36"/>
                          <w:szCs w:val="36"/>
                        </w:rPr>
                        <w:t>表</w:t>
                      </w:r>
                    </w:p>
                  </w:txbxContent>
                </v:textbox>
                <w10:wrap anchorx="margin"/>
              </v:shape>
            </w:pict>
          </mc:Fallback>
        </mc:AlternateContent>
      </w:r>
      <w:r w:rsidR="0010262A" w:rsidRPr="00062D68">
        <w:rPr>
          <w:rFonts w:hint="eastAsia"/>
          <w:noProof/>
          <w:color w:val="000000" w:themeColor="text1"/>
          <w:spacing w:val="2"/>
          <w:sz w:val="36"/>
          <w:szCs w:val="36"/>
        </w:rPr>
        <mc:AlternateContent>
          <mc:Choice Requires="wps">
            <w:drawing>
              <wp:anchor distT="0" distB="0" distL="114300" distR="114300" simplePos="0" relativeHeight="251651584" behindDoc="0" locked="0" layoutInCell="1" allowOverlap="1">
                <wp:simplePos x="0" y="0"/>
                <wp:positionH relativeFrom="column">
                  <wp:posOffset>1844040</wp:posOffset>
                </wp:positionH>
                <wp:positionV relativeFrom="paragraph">
                  <wp:posOffset>-546100</wp:posOffset>
                </wp:positionV>
                <wp:extent cx="2352675" cy="4953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35267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EEEC0F" id="正方形/長方形 10" o:spid="_x0000_s1026" style="position:absolute;left:0;text-align:left;margin-left:145.2pt;margin-top:-43pt;width:185.25pt;height:39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" filled="f" stroked="f" strokeweight="1pt"/>
            </w:pict>
          </mc:Fallback>
        </mc:AlternateContent>
      </w:r>
      <w:r w:rsidR="00A02A40">
        <w:rPr>
          <w:rFonts w:hint="eastAsia"/>
          <w:b/>
          <w:color w:val="000000" w:themeColor="text1"/>
          <w:u w:val="dotted" w:color="000000"/>
        </w:rPr>
        <w:t>令和</w:t>
      </w:r>
      <w:r w:rsidR="000F1744" w:rsidRPr="00062D68">
        <w:rPr>
          <w:rFonts w:hint="eastAsia"/>
          <w:b/>
          <w:color w:val="000000" w:themeColor="text1"/>
          <w:u w:val="dotted" w:color="000000"/>
        </w:rPr>
        <w:t xml:space="preserve">　　年　　</w:t>
      </w:r>
      <w:r w:rsidR="0060137F" w:rsidRPr="00062D68">
        <w:rPr>
          <w:rFonts w:hint="eastAsia"/>
          <w:b/>
          <w:color w:val="000000" w:themeColor="text1"/>
          <w:u w:val="dotted" w:color="000000"/>
        </w:rPr>
        <w:t>月分</w:t>
      </w:r>
      <w:r w:rsidR="0060137F" w:rsidRPr="00062D68">
        <w:rPr>
          <w:b/>
          <w:color w:val="000000" w:themeColor="text1"/>
        </w:rPr>
        <w:t xml:space="preserve"> </w:t>
      </w:r>
      <w:r w:rsidR="00A02A40">
        <w:rPr>
          <w:rFonts w:hint="eastAsia"/>
          <w:b/>
          <w:color w:val="000000" w:themeColor="text1"/>
        </w:rPr>
        <w:t>（令和</w:t>
      </w:r>
      <w:r w:rsidR="00DA60EE" w:rsidRPr="00062D68">
        <w:rPr>
          <w:rFonts w:hint="eastAsia"/>
          <w:b/>
          <w:color w:val="000000" w:themeColor="text1"/>
        </w:rPr>
        <w:t xml:space="preserve">　　年　　月　　日～</w:t>
      </w:r>
      <w:r w:rsidR="00A02A40">
        <w:rPr>
          <w:rFonts w:hint="eastAsia"/>
          <w:b/>
          <w:color w:val="000000" w:themeColor="text1"/>
        </w:rPr>
        <w:t>令和</w:t>
      </w:r>
      <w:r w:rsidR="00DA60EE" w:rsidRPr="00062D68">
        <w:rPr>
          <w:rFonts w:hint="eastAsia"/>
          <w:b/>
          <w:color w:val="000000" w:themeColor="text1"/>
        </w:rPr>
        <w:t xml:space="preserve">　　年　　月　　日）</w:t>
      </w:r>
    </w:p>
    <w:p w:rsidR="00126DCF" w:rsidRPr="00062D68" w:rsidRDefault="0098654E" w:rsidP="00445099">
      <w:pPr>
        <w:pStyle w:val="1"/>
        <w:spacing w:line="300" w:lineRule="exact"/>
        <w:ind w:leftChars="46" w:left="630" w:hangingChars="255"/>
        <w:rPr>
          <w:color w:val="000000" w:themeColor="text1"/>
          <w:sz w:val="21"/>
          <w:szCs w:val="21"/>
        </w:rPr>
      </w:pPr>
      <w:r w:rsidRPr="00062D68">
        <w:rPr>
          <w:rFonts w:hint="eastAsia"/>
          <w:color w:val="000000" w:themeColor="text1"/>
          <w:sz w:val="21"/>
          <w:szCs w:val="21"/>
        </w:rPr>
        <w:t>※</w:t>
      </w:r>
      <w:r w:rsidR="0010262A" w:rsidRPr="00062D68">
        <w:rPr>
          <w:rFonts w:hint="eastAsia"/>
          <w:color w:val="000000" w:themeColor="text1"/>
          <w:sz w:val="21"/>
          <w:szCs w:val="21"/>
        </w:rPr>
        <w:t>申立前１か月分</w:t>
      </w:r>
      <w:r w:rsidR="00BF37B7" w:rsidRPr="00062D68">
        <w:rPr>
          <w:rFonts w:hint="eastAsia"/>
          <w:color w:val="000000" w:themeColor="text1"/>
          <w:sz w:val="21"/>
          <w:szCs w:val="21"/>
        </w:rPr>
        <w:t>（申立て直前月）</w:t>
      </w:r>
      <w:r w:rsidR="0010262A" w:rsidRPr="00062D68">
        <w:rPr>
          <w:rFonts w:hint="eastAsia"/>
          <w:color w:val="000000" w:themeColor="text1"/>
          <w:sz w:val="21"/>
          <w:szCs w:val="21"/>
        </w:rPr>
        <w:t>の</w:t>
      </w:r>
      <w:r w:rsidR="00BF37B7" w:rsidRPr="00062D68">
        <w:rPr>
          <w:rFonts w:hint="eastAsia"/>
          <w:color w:val="000000" w:themeColor="text1"/>
          <w:sz w:val="21"/>
          <w:szCs w:val="21"/>
        </w:rPr>
        <w:t>あなたの生活費や</w:t>
      </w:r>
      <w:r w:rsidR="0010262A" w:rsidRPr="00062D68">
        <w:rPr>
          <w:rFonts w:hint="eastAsia"/>
          <w:color w:val="000000" w:themeColor="text1"/>
          <w:sz w:val="21"/>
          <w:szCs w:val="21"/>
        </w:rPr>
        <w:t>家計の状況を記載してください</w:t>
      </w:r>
      <w:r w:rsidR="00BF37B7" w:rsidRPr="00062D68">
        <w:rPr>
          <w:rFonts w:hint="eastAsia"/>
          <w:color w:val="000000" w:themeColor="text1"/>
          <w:sz w:val="21"/>
          <w:szCs w:val="21"/>
        </w:rPr>
        <w:t>（あなた以外</w:t>
      </w:r>
    </w:p>
    <w:p w:rsidR="00BF37B7" w:rsidRPr="00062D68" w:rsidRDefault="00BF37B7" w:rsidP="00445099">
      <w:pPr>
        <w:pStyle w:val="1"/>
        <w:spacing w:line="300" w:lineRule="exact"/>
        <w:ind w:leftChars="46" w:left="630" w:hangingChars="255"/>
        <w:rPr>
          <w:color w:val="000000" w:themeColor="text1"/>
          <w:sz w:val="21"/>
          <w:szCs w:val="21"/>
        </w:rPr>
      </w:pPr>
      <w:r w:rsidRPr="00062D68">
        <w:rPr>
          <w:rFonts w:hint="eastAsia"/>
          <w:color w:val="000000" w:themeColor="text1"/>
          <w:sz w:val="21"/>
          <w:szCs w:val="21"/>
        </w:rPr>
        <w:t>の人と家計をともにしている場合は，その人の分も含めてください。）。</w:t>
      </w:r>
    </w:p>
    <w:p w:rsidR="00126DCF" w:rsidRPr="00062D68" w:rsidRDefault="00BF37B7" w:rsidP="00BF37B7">
      <w:pPr>
        <w:overflowPunct w:val="0"/>
        <w:autoSpaceDE/>
        <w:autoSpaceDN/>
        <w:spacing w:line="260" w:lineRule="exact"/>
        <w:ind w:leftChars="50" w:left="225" w:hangingChars="50" w:hanging="108"/>
        <w:textAlignment w:val="baseline"/>
        <w:rPr>
          <w:rFonts w:cs="Times New Roman"/>
          <w:b/>
          <w:color w:val="000000" w:themeColor="text1"/>
          <w:spacing w:val="6"/>
          <w:sz w:val="21"/>
          <w:szCs w:val="21"/>
        </w:rPr>
      </w:pPr>
      <w:r w:rsidRPr="00062D68">
        <w:rPr>
          <w:rFonts w:cs="Times New Roman" w:hint="eastAsia"/>
          <w:b/>
          <w:color w:val="000000" w:themeColor="text1"/>
          <w:spacing w:val="6"/>
          <w:sz w:val="21"/>
          <w:szCs w:val="21"/>
        </w:rPr>
        <w:t>※</w:t>
      </w:r>
      <w:r w:rsidR="00784A37" w:rsidRPr="00062D68">
        <w:rPr>
          <w:rFonts w:cs="Times New Roman" w:hint="eastAsia"/>
          <w:b/>
          <w:color w:val="000000" w:themeColor="text1"/>
          <w:spacing w:val="6"/>
          <w:sz w:val="21"/>
          <w:szCs w:val="21"/>
        </w:rPr>
        <w:t>（</w:t>
      </w:r>
      <w:r w:rsidR="00445099" w:rsidRPr="00062D68">
        <w:rPr>
          <w:rFonts w:cs="Times New Roman" w:hint="eastAsia"/>
          <w:b/>
          <w:color w:val="000000" w:themeColor="text1"/>
          <w:spacing w:val="6"/>
          <w:sz w:val="21"/>
          <w:szCs w:val="21"/>
        </w:rPr>
        <w:t xml:space="preserve">　</w:t>
      </w:r>
      <w:r w:rsidR="00784A37" w:rsidRPr="00062D68">
        <w:rPr>
          <w:rFonts w:cs="Times New Roman" w:hint="eastAsia"/>
          <w:b/>
          <w:color w:val="000000" w:themeColor="text1"/>
          <w:spacing w:val="6"/>
          <w:sz w:val="21"/>
          <w:szCs w:val="21"/>
        </w:rPr>
        <w:t>）内に，</w:t>
      </w:r>
      <w:r w:rsidR="0089495E" w:rsidRPr="00062D68">
        <w:rPr>
          <w:rFonts w:cs="Times New Roman" w:hint="eastAsia"/>
          <w:b/>
          <w:color w:val="000000" w:themeColor="text1"/>
          <w:spacing w:val="6"/>
          <w:sz w:val="21"/>
          <w:szCs w:val="21"/>
        </w:rPr>
        <w:t>保険料の支払</w:t>
      </w:r>
      <w:r w:rsidR="005A68F4" w:rsidRPr="00062D68">
        <w:rPr>
          <w:rFonts w:cs="Times New Roman" w:hint="eastAsia"/>
          <w:b/>
          <w:color w:val="000000" w:themeColor="text1"/>
          <w:spacing w:val="6"/>
          <w:sz w:val="21"/>
          <w:szCs w:val="21"/>
        </w:rPr>
        <w:t>がある人は</w:t>
      </w:r>
      <w:r w:rsidR="00784A37" w:rsidRPr="00062D68">
        <w:rPr>
          <w:rFonts w:cs="Times New Roman" w:hint="eastAsia"/>
          <w:b/>
          <w:color w:val="000000" w:themeColor="text1"/>
          <w:spacing w:val="6"/>
          <w:sz w:val="21"/>
          <w:szCs w:val="21"/>
        </w:rPr>
        <w:t>その保険会社名と契約者名</w:t>
      </w:r>
      <w:r w:rsidR="0098654E" w:rsidRPr="00062D68">
        <w:rPr>
          <w:rFonts w:cs="Times New Roman" w:hint="eastAsia"/>
          <w:b/>
          <w:color w:val="000000" w:themeColor="text1"/>
          <w:spacing w:val="6"/>
          <w:sz w:val="21"/>
          <w:szCs w:val="21"/>
        </w:rPr>
        <w:t>を</w:t>
      </w:r>
      <w:r w:rsidR="00784A37" w:rsidRPr="00062D68">
        <w:rPr>
          <w:rFonts w:cs="Times New Roman" w:hint="eastAsia"/>
          <w:b/>
          <w:color w:val="000000" w:themeColor="text1"/>
          <w:spacing w:val="6"/>
          <w:sz w:val="21"/>
          <w:szCs w:val="21"/>
        </w:rPr>
        <w:t>，交際費</w:t>
      </w:r>
      <w:r w:rsidR="0098654E" w:rsidRPr="00062D68">
        <w:rPr>
          <w:rFonts w:cs="Times New Roman" w:hint="eastAsia"/>
          <w:b/>
          <w:color w:val="000000" w:themeColor="text1"/>
          <w:spacing w:val="6"/>
          <w:sz w:val="21"/>
          <w:szCs w:val="21"/>
        </w:rPr>
        <w:t>や</w:t>
      </w:r>
      <w:r w:rsidR="00445099" w:rsidRPr="00062D68">
        <w:rPr>
          <w:rFonts w:cs="Times New Roman" w:hint="eastAsia"/>
          <w:b/>
          <w:color w:val="000000" w:themeColor="text1"/>
          <w:spacing w:val="6"/>
          <w:sz w:val="21"/>
          <w:szCs w:val="21"/>
        </w:rPr>
        <w:t>娯楽費の支出</w:t>
      </w:r>
    </w:p>
    <w:p w:rsidR="00126DCF" w:rsidRPr="00062D68" w:rsidRDefault="00784A37" w:rsidP="00BF37B7">
      <w:pPr>
        <w:overflowPunct w:val="0"/>
        <w:autoSpaceDE/>
        <w:autoSpaceDN/>
        <w:spacing w:line="260" w:lineRule="exact"/>
        <w:ind w:leftChars="50" w:left="225" w:hangingChars="50" w:hanging="108"/>
        <w:textAlignment w:val="baseline"/>
        <w:rPr>
          <w:rFonts w:cs="Times New Roman"/>
          <w:b/>
          <w:color w:val="000000" w:themeColor="text1"/>
          <w:spacing w:val="6"/>
          <w:sz w:val="21"/>
          <w:szCs w:val="21"/>
        </w:rPr>
      </w:pPr>
      <w:r w:rsidRPr="00062D68">
        <w:rPr>
          <w:rFonts w:cs="Times New Roman" w:hint="eastAsia"/>
          <w:b/>
          <w:color w:val="000000" w:themeColor="text1"/>
          <w:spacing w:val="6"/>
          <w:sz w:val="21"/>
          <w:szCs w:val="21"/>
        </w:rPr>
        <w:t>がある人はその内容</w:t>
      </w:r>
      <w:r w:rsidR="0098654E" w:rsidRPr="00062D68">
        <w:rPr>
          <w:rFonts w:cs="Times New Roman" w:hint="eastAsia"/>
          <w:b/>
          <w:color w:val="000000" w:themeColor="text1"/>
          <w:spacing w:val="6"/>
          <w:sz w:val="21"/>
          <w:szCs w:val="21"/>
        </w:rPr>
        <w:t>を</w:t>
      </w:r>
      <w:r w:rsidRPr="00062D68">
        <w:rPr>
          <w:rFonts w:cs="Times New Roman" w:hint="eastAsia"/>
          <w:b/>
          <w:color w:val="000000" w:themeColor="text1"/>
          <w:spacing w:val="6"/>
          <w:sz w:val="21"/>
          <w:szCs w:val="21"/>
        </w:rPr>
        <w:t>，</w:t>
      </w:r>
      <w:r w:rsidR="0098654E" w:rsidRPr="00062D68">
        <w:rPr>
          <w:rFonts w:cs="Times New Roman" w:hint="eastAsia"/>
          <w:b/>
          <w:color w:val="000000" w:themeColor="text1"/>
          <w:spacing w:val="6"/>
          <w:sz w:val="21"/>
          <w:szCs w:val="21"/>
        </w:rPr>
        <w:t>返済の支出がある人はその債務の名義人を</w:t>
      </w:r>
      <w:r w:rsidRPr="00062D68">
        <w:rPr>
          <w:rFonts w:cs="Times New Roman" w:hint="eastAsia"/>
          <w:b/>
          <w:color w:val="000000" w:themeColor="text1"/>
          <w:spacing w:val="6"/>
          <w:sz w:val="21"/>
          <w:szCs w:val="21"/>
        </w:rPr>
        <w:t>,</w:t>
      </w:r>
      <w:r w:rsidR="005A68F4" w:rsidRPr="00062D68">
        <w:rPr>
          <w:rFonts w:cs="Times New Roman" w:hint="eastAsia"/>
          <w:b/>
          <w:color w:val="000000" w:themeColor="text1"/>
          <w:spacing w:val="6"/>
          <w:sz w:val="21"/>
          <w:szCs w:val="21"/>
        </w:rPr>
        <w:t>ガソリン代</w:t>
      </w:r>
      <w:r w:rsidR="00003A04" w:rsidRPr="00062D68">
        <w:rPr>
          <w:rFonts w:cs="Times New Roman" w:hint="eastAsia"/>
          <w:b/>
          <w:color w:val="000000" w:themeColor="text1"/>
          <w:spacing w:val="6"/>
          <w:sz w:val="21"/>
          <w:szCs w:val="21"/>
        </w:rPr>
        <w:t>の支払がある</w:t>
      </w:r>
    </w:p>
    <w:p w:rsidR="005A68F4" w:rsidRPr="00062D68" w:rsidRDefault="00003A04" w:rsidP="00BF37B7">
      <w:pPr>
        <w:overflowPunct w:val="0"/>
        <w:autoSpaceDE/>
        <w:autoSpaceDN/>
        <w:spacing w:line="260" w:lineRule="exact"/>
        <w:ind w:leftChars="50" w:left="225" w:hangingChars="50" w:hanging="108"/>
        <w:textAlignment w:val="baseline"/>
        <w:rPr>
          <w:rFonts w:cs="Times New Roman"/>
          <w:color w:val="000000" w:themeColor="text1"/>
          <w:spacing w:val="6"/>
          <w:sz w:val="21"/>
          <w:szCs w:val="21"/>
        </w:rPr>
      </w:pPr>
      <w:r w:rsidRPr="00062D68">
        <w:rPr>
          <w:rFonts w:cs="Times New Roman" w:hint="eastAsia"/>
          <w:b/>
          <w:color w:val="000000" w:themeColor="text1"/>
          <w:spacing w:val="6"/>
          <w:sz w:val="21"/>
          <w:szCs w:val="21"/>
        </w:rPr>
        <w:t>は車両の名義人</w:t>
      </w:r>
      <w:r w:rsidR="0098654E" w:rsidRPr="00062D68">
        <w:rPr>
          <w:rFonts w:cs="Times New Roman" w:hint="eastAsia"/>
          <w:b/>
          <w:color w:val="000000" w:themeColor="text1"/>
          <w:spacing w:val="6"/>
          <w:sz w:val="21"/>
          <w:szCs w:val="21"/>
        </w:rPr>
        <w:t>を，それぞれ</w:t>
      </w:r>
      <w:r w:rsidRPr="00062D68">
        <w:rPr>
          <w:rFonts w:cs="Times New Roman" w:hint="eastAsia"/>
          <w:b/>
          <w:color w:val="000000" w:themeColor="text1"/>
          <w:spacing w:val="6"/>
          <w:sz w:val="21"/>
          <w:szCs w:val="21"/>
        </w:rPr>
        <w:t>記入してください。</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5"/>
        <w:gridCol w:w="2149"/>
        <w:gridCol w:w="2402"/>
        <w:gridCol w:w="2275"/>
      </w:tblGrid>
      <w:tr w:rsidR="00062D68" w:rsidRPr="00062D68" w:rsidTr="00445099">
        <w:trPr>
          <w:trHeight w:hRule="exact" w:val="397"/>
        </w:trPr>
        <w:tc>
          <w:tcPr>
            <w:tcW w:w="4424" w:type="dxa"/>
            <w:gridSpan w:val="2"/>
            <w:tcBorders>
              <w:top w:val="single" w:sz="4" w:space="0" w:color="000000"/>
              <w:left w:val="single" w:sz="4" w:space="0" w:color="000000"/>
              <w:bottom w:val="dashed" w:sz="4" w:space="0" w:color="000000"/>
              <w:right w:val="single" w:sz="4" w:space="0" w:color="000000"/>
            </w:tcBorders>
          </w:tcPr>
          <w:p w:rsidR="0060137F" w:rsidRPr="00062D68" w:rsidRDefault="0060137F" w:rsidP="00445099">
            <w:pPr>
              <w:suppressAutoHyphens/>
              <w:kinsoku w:val="0"/>
              <w:wordWrap w:val="0"/>
              <w:overflowPunct w:val="0"/>
              <w:adjustRightInd w:val="0"/>
              <w:spacing w:line="400" w:lineRule="atLeast"/>
              <w:jc w:val="center"/>
              <w:textAlignment w:val="baseline"/>
              <w:rPr>
                <w:rFonts w:cs="Times New Roman"/>
                <w:color w:val="000000" w:themeColor="text1"/>
              </w:rPr>
            </w:pPr>
            <w:r w:rsidRPr="00062D68">
              <w:rPr>
                <w:rFonts w:hint="eastAsia"/>
                <w:color w:val="000000" w:themeColor="text1"/>
              </w:rPr>
              <w:t>収　　　入</w:t>
            </w:r>
          </w:p>
        </w:tc>
        <w:tc>
          <w:tcPr>
            <w:tcW w:w="4677" w:type="dxa"/>
            <w:gridSpan w:val="2"/>
            <w:tcBorders>
              <w:top w:val="single" w:sz="4" w:space="0" w:color="000000"/>
              <w:left w:val="single" w:sz="4" w:space="0" w:color="000000"/>
              <w:bottom w:val="dashed" w:sz="4" w:space="0" w:color="000000"/>
              <w:right w:val="single" w:sz="4" w:space="0" w:color="000000"/>
            </w:tcBorders>
          </w:tcPr>
          <w:p w:rsidR="0060137F" w:rsidRPr="00062D68" w:rsidRDefault="0060137F" w:rsidP="00445099">
            <w:pPr>
              <w:suppressAutoHyphens/>
              <w:kinsoku w:val="0"/>
              <w:wordWrap w:val="0"/>
              <w:overflowPunct w:val="0"/>
              <w:adjustRightInd w:val="0"/>
              <w:spacing w:line="400" w:lineRule="atLeast"/>
              <w:jc w:val="center"/>
              <w:textAlignment w:val="baseline"/>
              <w:rPr>
                <w:rFonts w:cs="Times New Roman"/>
                <w:color w:val="000000" w:themeColor="text1"/>
              </w:rPr>
            </w:pPr>
            <w:r w:rsidRPr="00062D68">
              <w:rPr>
                <w:rFonts w:hint="eastAsia"/>
                <w:color w:val="000000" w:themeColor="text1"/>
              </w:rPr>
              <w:t>支　　　出</w:t>
            </w:r>
          </w:p>
        </w:tc>
      </w:tr>
      <w:tr w:rsidR="00062D68" w:rsidRPr="00062D68" w:rsidTr="00445099">
        <w:trPr>
          <w:trHeight w:hRule="exact" w:val="350"/>
        </w:trPr>
        <w:tc>
          <w:tcPr>
            <w:tcW w:w="2275" w:type="dxa"/>
            <w:tcBorders>
              <w:top w:val="dashed" w:sz="4" w:space="0" w:color="000000"/>
              <w:left w:val="single" w:sz="4" w:space="0" w:color="000000"/>
              <w:bottom w:val="single" w:sz="4" w:space="0" w:color="000000"/>
              <w:right w:val="dashed" w:sz="4" w:space="0" w:color="000000"/>
            </w:tcBorders>
          </w:tcPr>
          <w:p w:rsidR="0060137F" w:rsidRPr="00062D68" w:rsidRDefault="0060137F" w:rsidP="00445099">
            <w:pPr>
              <w:suppressAutoHyphens/>
              <w:kinsoku w:val="0"/>
              <w:wordWrap w:val="0"/>
              <w:overflowPunct w:val="0"/>
              <w:adjustRightInd w:val="0"/>
              <w:spacing w:line="400" w:lineRule="atLeast"/>
              <w:jc w:val="center"/>
              <w:textAlignment w:val="baseline"/>
              <w:rPr>
                <w:rFonts w:cs="Times New Roman"/>
                <w:color w:val="000000" w:themeColor="text1"/>
              </w:rPr>
            </w:pPr>
            <w:r w:rsidRPr="00062D68">
              <w:rPr>
                <w:rFonts w:hint="eastAsia"/>
                <w:color w:val="000000" w:themeColor="text1"/>
              </w:rPr>
              <w:t>費　　目</w:t>
            </w:r>
          </w:p>
        </w:tc>
        <w:tc>
          <w:tcPr>
            <w:tcW w:w="2149" w:type="dxa"/>
            <w:tcBorders>
              <w:top w:val="dashed" w:sz="4" w:space="0" w:color="000000"/>
              <w:left w:val="dashed" w:sz="4" w:space="0" w:color="000000"/>
              <w:bottom w:val="single" w:sz="4" w:space="0" w:color="000000"/>
              <w:right w:val="single" w:sz="4" w:space="0" w:color="000000"/>
            </w:tcBorders>
          </w:tcPr>
          <w:p w:rsidR="0060137F" w:rsidRPr="00062D68" w:rsidRDefault="0060137F" w:rsidP="00445099">
            <w:pPr>
              <w:suppressAutoHyphens/>
              <w:kinsoku w:val="0"/>
              <w:wordWrap w:val="0"/>
              <w:overflowPunct w:val="0"/>
              <w:adjustRightInd w:val="0"/>
              <w:spacing w:line="400" w:lineRule="atLeast"/>
              <w:jc w:val="center"/>
              <w:textAlignment w:val="baseline"/>
              <w:rPr>
                <w:rFonts w:cs="Times New Roman"/>
                <w:color w:val="000000" w:themeColor="text1"/>
              </w:rPr>
            </w:pPr>
            <w:r w:rsidRPr="00062D68">
              <w:rPr>
                <w:rFonts w:hint="eastAsia"/>
                <w:color w:val="000000" w:themeColor="text1"/>
              </w:rPr>
              <w:t>金　額（円）</w:t>
            </w:r>
          </w:p>
        </w:tc>
        <w:tc>
          <w:tcPr>
            <w:tcW w:w="2402" w:type="dxa"/>
            <w:tcBorders>
              <w:top w:val="dashed" w:sz="4" w:space="0" w:color="000000"/>
              <w:left w:val="single" w:sz="4" w:space="0" w:color="000000"/>
              <w:bottom w:val="single" w:sz="4" w:space="0" w:color="000000"/>
              <w:right w:val="dashed" w:sz="4" w:space="0" w:color="000000"/>
            </w:tcBorders>
          </w:tcPr>
          <w:p w:rsidR="0060137F" w:rsidRPr="00062D68" w:rsidRDefault="0060137F" w:rsidP="00445099">
            <w:pPr>
              <w:suppressAutoHyphens/>
              <w:kinsoku w:val="0"/>
              <w:wordWrap w:val="0"/>
              <w:overflowPunct w:val="0"/>
              <w:adjustRightInd w:val="0"/>
              <w:spacing w:line="400" w:lineRule="atLeast"/>
              <w:jc w:val="center"/>
              <w:textAlignment w:val="baseline"/>
              <w:rPr>
                <w:rFonts w:cs="Times New Roman"/>
                <w:color w:val="000000" w:themeColor="text1"/>
              </w:rPr>
            </w:pPr>
            <w:r w:rsidRPr="00062D68">
              <w:rPr>
                <w:rFonts w:hint="eastAsia"/>
                <w:color w:val="000000" w:themeColor="text1"/>
              </w:rPr>
              <w:t>費　　目</w:t>
            </w:r>
          </w:p>
        </w:tc>
        <w:tc>
          <w:tcPr>
            <w:tcW w:w="2275" w:type="dxa"/>
            <w:tcBorders>
              <w:top w:val="dashed" w:sz="4" w:space="0" w:color="000000"/>
              <w:left w:val="dashed" w:sz="4" w:space="0" w:color="000000"/>
              <w:bottom w:val="single" w:sz="4" w:space="0" w:color="000000"/>
              <w:right w:val="single" w:sz="4" w:space="0" w:color="000000"/>
            </w:tcBorders>
          </w:tcPr>
          <w:p w:rsidR="0060137F" w:rsidRPr="00062D68" w:rsidRDefault="0060137F" w:rsidP="00445099">
            <w:pPr>
              <w:suppressAutoHyphens/>
              <w:kinsoku w:val="0"/>
              <w:wordWrap w:val="0"/>
              <w:overflowPunct w:val="0"/>
              <w:adjustRightInd w:val="0"/>
              <w:spacing w:line="400" w:lineRule="atLeast"/>
              <w:jc w:val="center"/>
              <w:textAlignment w:val="baseline"/>
              <w:rPr>
                <w:rFonts w:cs="Times New Roman"/>
                <w:color w:val="000000" w:themeColor="text1"/>
              </w:rPr>
            </w:pPr>
            <w:r w:rsidRPr="00062D68">
              <w:rPr>
                <w:rFonts w:hint="eastAsia"/>
                <w:color w:val="000000" w:themeColor="text1"/>
              </w:rPr>
              <w:t>金　額（円）</w:t>
            </w:r>
          </w:p>
        </w:tc>
      </w:tr>
      <w:tr w:rsidR="00062D68" w:rsidRPr="00062D68" w:rsidTr="002B2BF1">
        <w:trPr>
          <w:trHeight w:hRule="exact" w:val="454"/>
        </w:trPr>
        <w:tc>
          <w:tcPr>
            <w:tcW w:w="2275" w:type="dxa"/>
            <w:tcBorders>
              <w:top w:val="single" w:sz="4" w:space="0" w:color="000000"/>
              <w:left w:val="single" w:sz="4" w:space="0" w:color="000000"/>
              <w:bottom w:val="dashed" w:sz="4" w:space="0" w:color="000000"/>
              <w:right w:val="dashed" w:sz="4" w:space="0" w:color="000000"/>
            </w:tcBorders>
          </w:tcPr>
          <w:p w:rsidR="0060137F" w:rsidRPr="00062D68" w:rsidRDefault="0060137F"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給料（本人）</w:t>
            </w:r>
          </w:p>
        </w:tc>
        <w:tc>
          <w:tcPr>
            <w:tcW w:w="2149" w:type="dxa"/>
            <w:tcBorders>
              <w:top w:val="single" w:sz="4" w:space="0" w:color="000000"/>
              <w:left w:val="dashed" w:sz="4" w:space="0" w:color="000000"/>
              <w:bottom w:val="dashed" w:sz="4" w:space="0" w:color="000000"/>
              <w:right w:val="single" w:sz="4" w:space="0" w:color="000000"/>
            </w:tcBorders>
          </w:tcPr>
          <w:p w:rsidR="0060137F" w:rsidRPr="00062D68" w:rsidRDefault="0060137F"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color w:val="000000" w:themeColor="text1"/>
                <w:sz w:val="20"/>
                <w:szCs w:val="20"/>
              </w:rPr>
              <w:t xml:space="preserve">            </w:t>
            </w:r>
          </w:p>
        </w:tc>
        <w:tc>
          <w:tcPr>
            <w:tcW w:w="2402" w:type="dxa"/>
            <w:tcBorders>
              <w:top w:val="single" w:sz="4" w:space="0" w:color="000000"/>
              <w:left w:val="single" w:sz="4" w:space="0" w:color="000000"/>
              <w:bottom w:val="dashed" w:sz="4" w:space="0" w:color="000000"/>
              <w:right w:val="dashed" w:sz="4" w:space="0" w:color="000000"/>
            </w:tcBorders>
          </w:tcPr>
          <w:p w:rsidR="0060137F" w:rsidRPr="00062D68" w:rsidRDefault="0060137F"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家　賃</w:t>
            </w:r>
          </w:p>
        </w:tc>
        <w:tc>
          <w:tcPr>
            <w:tcW w:w="2275" w:type="dxa"/>
            <w:tcBorders>
              <w:top w:val="single" w:sz="4" w:space="0" w:color="000000"/>
              <w:left w:val="dashed" w:sz="4" w:space="0" w:color="000000"/>
              <w:bottom w:val="dashed" w:sz="4" w:space="0" w:color="000000"/>
              <w:right w:val="single" w:sz="4" w:space="0" w:color="000000"/>
            </w:tcBorders>
          </w:tcPr>
          <w:p w:rsidR="0060137F" w:rsidRPr="00062D68" w:rsidRDefault="0060137F" w:rsidP="0060137F">
            <w:pPr>
              <w:suppressAutoHyphens/>
              <w:kinsoku w:val="0"/>
              <w:wordWrap w:val="0"/>
              <w:overflowPunct w:val="0"/>
              <w:adjustRightInd w:val="0"/>
              <w:spacing w:line="486" w:lineRule="atLeast"/>
              <w:jc w:val="left"/>
              <w:textAlignment w:val="baseline"/>
              <w:rPr>
                <w:rFonts w:cs="Times New Roman"/>
                <w:color w:val="000000" w:themeColor="text1"/>
              </w:rPr>
            </w:pPr>
          </w:p>
        </w:tc>
      </w:tr>
      <w:tr w:rsidR="00062D68" w:rsidRPr="00062D68" w:rsidTr="002B2BF1">
        <w:trPr>
          <w:trHeight w:hRule="exact" w:val="454"/>
        </w:trPr>
        <w:tc>
          <w:tcPr>
            <w:tcW w:w="2275" w:type="dxa"/>
            <w:tcBorders>
              <w:top w:val="dashed" w:sz="4" w:space="0" w:color="000000"/>
              <w:left w:val="single" w:sz="4" w:space="0" w:color="000000"/>
              <w:bottom w:val="dashed" w:sz="4" w:space="0" w:color="000000"/>
              <w:right w:val="dashed" w:sz="4" w:space="0" w:color="000000"/>
            </w:tcBorders>
          </w:tcPr>
          <w:p w:rsidR="0060137F" w:rsidRPr="00062D68" w:rsidRDefault="0060137F"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給料（配偶者）</w:t>
            </w:r>
          </w:p>
        </w:tc>
        <w:tc>
          <w:tcPr>
            <w:tcW w:w="2149" w:type="dxa"/>
            <w:tcBorders>
              <w:top w:val="dashed" w:sz="4" w:space="0" w:color="000000"/>
              <w:left w:val="dashed" w:sz="4" w:space="0" w:color="000000"/>
              <w:bottom w:val="dashed" w:sz="4" w:space="0" w:color="000000"/>
              <w:right w:val="single" w:sz="4" w:space="0" w:color="000000"/>
            </w:tcBorders>
          </w:tcPr>
          <w:p w:rsidR="0060137F" w:rsidRPr="00062D68" w:rsidRDefault="0060137F"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color w:val="000000" w:themeColor="text1"/>
                <w:sz w:val="20"/>
                <w:szCs w:val="20"/>
              </w:rPr>
              <w:t xml:space="preserve">            </w:t>
            </w:r>
          </w:p>
        </w:tc>
        <w:tc>
          <w:tcPr>
            <w:tcW w:w="2402" w:type="dxa"/>
            <w:tcBorders>
              <w:top w:val="dashed" w:sz="4" w:space="0" w:color="000000"/>
              <w:left w:val="single" w:sz="4" w:space="0" w:color="000000"/>
              <w:bottom w:val="dashed" w:sz="4" w:space="0" w:color="000000"/>
              <w:right w:val="dashed" w:sz="4" w:space="0" w:color="000000"/>
            </w:tcBorders>
          </w:tcPr>
          <w:p w:rsidR="0060137F" w:rsidRPr="00062D68" w:rsidRDefault="0060137F"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食　費</w:t>
            </w:r>
            <w:r w:rsidRPr="00062D68">
              <w:rPr>
                <w:color w:val="000000" w:themeColor="text1"/>
              </w:rPr>
              <w:t xml:space="preserve">     </w:t>
            </w:r>
            <w:r w:rsidRPr="00062D68">
              <w:rPr>
                <w:rFonts w:hint="eastAsia"/>
                <w:color w:val="000000" w:themeColor="text1"/>
              </w:rPr>
              <w:t xml:space="preserve">　　</w:t>
            </w:r>
          </w:p>
        </w:tc>
        <w:tc>
          <w:tcPr>
            <w:tcW w:w="2275" w:type="dxa"/>
            <w:tcBorders>
              <w:top w:val="dashed" w:sz="4" w:space="0" w:color="000000"/>
              <w:left w:val="dashed" w:sz="4" w:space="0" w:color="000000"/>
              <w:bottom w:val="dashed" w:sz="4" w:space="0" w:color="000000"/>
              <w:right w:val="single" w:sz="4" w:space="0" w:color="000000"/>
            </w:tcBorders>
          </w:tcPr>
          <w:p w:rsidR="0060137F" w:rsidRPr="00062D68" w:rsidRDefault="0060137F" w:rsidP="0060137F">
            <w:pPr>
              <w:suppressAutoHyphens/>
              <w:kinsoku w:val="0"/>
              <w:wordWrap w:val="0"/>
              <w:overflowPunct w:val="0"/>
              <w:adjustRightInd w:val="0"/>
              <w:spacing w:line="486" w:lineRule="atLeast"/>
              <w:jc w:val="left"/>
              <w:textAlignment w:val="baseline"/>
              <w:rPr>
                <w:rFonts w:cs="Times New Roman"/>
                <w:color w:val="000000" w:themeColor="text1"/>
              </w:rPr>
            </w:pPr>
          </w:p>
        </w:tc>
      </w:tr>
      <w:tr w:rsidR="00062D68" w:rsidRPr="00062D68" w:rsidTr="002B2BF1">
        <w:trPr>
          <w:trHeight w:hRule="exact" w:val="454"/>
        </w:trPr>
        <w:tc>
          <w:tcPr>
            <w:tcW w:w="2275" w:type="dxa"/>
            <w:tcBorders>
              <w:top w:val="dashed" w:sz="4" w:space="0" w:color="000000"/>
              <w:left w:val="single" w:sz="4" w:space="0" w:color="000000"/>
              <w:bottom w:val="dashed" w:sz="4" w:space="0" w:color="000000"/>
              <w:right w:val="dashed" w:sz="4" w:space="0" w:color="000000"/>
            </w:tcBorders>
          </w:tcPr>
          <w:p w:rsidR="0060137F" w:rsidRPr="00062D68" w:rsidRDefault="0060137F"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給料（　　　　　　）</w:t>
            </w:r>
          </w:p>
        </w:tc>
        <w:tc>
          <w:tcPr>
            <w:tcW w:w="2149" w:type="dxa"/>
            <w:tcBorders>
              <w:top w:val="dashed" w:sz="4" w:space="0" w:color="000000"/>
              <w:left w:val="dashed" w:sz="4" w:space="0" w:color="000000"/>
              <w:bottom w:val="dashed" w:sz="4" w:space="0" w:color="000000"/>
              <w:right w:val="single" w:sz="4" w:space="0" w:color="000000"/>
            </w:tcBorders>
          </w:tcPr>
          <w:p w:rsidR="0060137F" w:rsidRPr="00062D68" w:rsidRDefault="0060137F"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color w:val="000000" w:themeColor="text1"/>
                <w:sz w:val="20"/>
                <w:szCs w:val="20"/>
              </w:rPr>
              <w:t xml:space="preserve">            </w:t>
            </w:r>
          </w:p>
        </w:tc>
        <w:tc>
          <w:tcPr>
            <w:tcW w:w="2402" w:type="dxa"/>
            <w:tcBorders>
              <w:top w:val="dashed" w:sz="4" w:space="0" w:color="000000"/>
              <w:left w:val="single" w:sz="4" w:space="0" w:color="000000"/>
              <w:bottom w:val="dashed" w:sz="4" w:space="0" w:color="000000"/>
              <w:right w:val="dashed" w:sz="4" w:space="0" w:color="000000"/>
            </w:tcBorders>
          </w:tcPr>
          <w:p w:rsidR="0060137F" w:rsidRPr="00062D68" w:rsidRDefault="0060137F"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税　金</w:t>
            </w:r>
          </w:p>
        </w:tc>
        <w:tc>
          <w:tcPr>
            <w:tcW w:w="2275" w:type="dxa"/>
            <w:tcBorders>
              <w:top w:val="dashed" w:sz="4" w:space="0" w:color="000000"/>
              <w:left w:val="dashed" w:sz="4" w:space="0" w:color="000000"/>
              <w:bottom w:val="dashed" w:sz="4" w:space="0" w:color="000000"/>
              <w:right w:val="single" w:sz="4" w:space="0" w:color="000000"/>
            </w:tcBorders>
          </w:tcPr>
          <w:p w:rsidR="0060137F" w:rsidRPr="00062D68" w:rsidRDefault="0060137F" w:rsidP="0060137F">
            <w:pPr>
              <w:suppressAutoHyphens/>
              <w:kinsoku w:val="0"/>
              <w:wordWrap w:val="0"/>
              <w:overflowPunct w:val="0"/>
              <w:adjustRightInd w:val="0"/>
              <w:spacing w:line="486" w:lineRule="atLeast"/>
              <w:jc w:val="left"/>
              <w:textAlignment w:val="baseline"/>
              <w:rPr>
                <w:rFonts w:cs="Times New Roman"/>
                <w:color w:val="000000" w:themeColor="text1"/>
              </w:rPr>
            </w:pPr>
          </w:p>
        </w:tc>
      </w:tr>
      <w:tr w:rsidR="00062D68" w:rsidRPr="00062D68" w:rsidTr="009604E2">
        <w:trPr>
          <w:trHeight w:hRule="exact" w:val="454"/>
        </w:trPr>
        <w:tc>
          <w:tcPr>
            <w:tcW w:w="2275" w:type="dxa"/>
            <w:tcBorders>
              <w:top w:val="dashed" w:sz="4" w:space="0" w:color="000000"/>
              <w:left w:val="single" w:sz="4" w:space="0" w:color="000000"/>
              <w:bottom w:val="dashed" w:sz="4" w:space="0" w:color="000000"/>
              <w:right w:val="dashed" w:sz="4" w:space="0" w:color="000000"/>
            </w:tcBorders>
          </w:tcPr>
          <w:p w:rsidR="0060137F" w:rsidRPr="00062D68" w:rsidRDefault="0060137F"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給料（　　　　　　）</w:t>
            </w:r>
          </w:p>
        </w:tc>
        <w:tc>
          <w:tcPr>
            <w:tcW w:w="2149" w:type="dxa"/>
            <w:tcBorders>
              <w:top w:val="dashed" w:sz="4" w:space="0" w:color="000000"/>
              <w:left w:val="dashed" w:sz="4" w:space="0" w:color="000000"/>
              <w:bottom w:val="dashed" w:sz="4" w:space="0" w:color="000000"/>
              <w:right w:val="single" w:sz="4" w:space="0" w:color="000000"/>
            </w:tcBorders>
          </w:tcPr>
          <w:p w:rsidR="0060137F" w:rsidRPr="00062D68" w:rsidRDefault="0060137F" w:rsidP="0060137F">
            <w:pPr>
              <w:suppressAutoHyphens/>
              <w:kinsoku w:val="0"/>
              <w:wordWrap w:val="0"/>
              <w:overflowPunct w:val="0"/>
              <w:adjustRightInd w:val="0"/>
              <w:spacing w:line="486" w:lineRule="atLeast"/>
              <w:jc w:val="left"/>
              <w:textAlignment w:val="baseline"/>
              <w:rPr>
                <w:rFonts w:cs="Times New Roman"/>
                <w:color w:val="000000" w:themeColor="text1"/>
              </w:rPr>
            </w:pPr>
          </w:p>
        </w:tc>
        <w:tc>
          <w:tcPr>
            <w:tcW w:w="2402" w:type="dxa"/>
            <w:tcBorders>
              <w:top w:val="dashed" w:sz="4" w:space="0" w:color="000000"/>
              <w:left w:val="single" w:sz="4" w:space="0" w:color="000000"/>
              <w:bottom w:val="dashed" w:sz="4" w:space="0" w:color="auto"/>
              <w:right w:val="dashed" w:sz="4" w:space="0" w:color="000000"/>
            </w:tcBorders>
          </w:tcPr>
          <w:p w:rsidR="0060137F" w:rsidRPr="00062D68" w:rsidRDefault="0060137F" w:rsidP="0060137F">
            <w:pPr>
              <w:suppressAutoHyphens/>
              <w:kinsoku w:val="0"/>
              <w:wordWrap w:val="0"/>
              <w:overflowPunct w:val="0"/>
              <w:adjustRightInd w:val="0"/>
              <w:spacing w:line="486" w:lineRule="atLeast"/>
              <w:jc w:val="left"/>
              <w:textAlignment w:val="baseline"/>
              <w:rPr>
                <w:color w:val="000000" w:themeColor="text1"/>
                <w:sz w:val="20"/>
                <w:szCs w:val="20"/>
              </w:rPr>
            </w:pPr>
            <w:r w:rsidRPr="00062D68">
              <w:rPr>
                <w:rFonts w:hint="eastAsia"/>
                <w:color w:val="000000" w:themeColor="text1"/>
                <w:sz w:val="20"/>
                <w:szCs w:val="20"/>
              </w:rPr>
              <w:t>保険料（</w:t>
            </w:r>
            <w:r w:rsidR="00784A37" w:rsidRPr="00062D68">
              <w:rPr>
                <w:rFonts w:hint="eastAsia"/>
                <w:color w:val="000000" w:themeColor="text1"/>
                <w:sz w:val="20"/>
                <w:szCs w:val="20"/>
              </w:rPr>
              <w:t xml:space="preserve">             </w:t>
            </w:r>
            <w:r w:rsidRPr="00062D68">
              <w:rPr>
                <w:rFonts w:hint="eastAsia"/>
                <w:color w:val="000000" w:themeColor="text1"/>
                <w:sz w:val="20"/>
                <w:szCs w:val="20"/>
              </w:rPr>
              <w:t>）</w:t>
            </w:r>
          </w:p>
          <w:p w:rsidR="001067B0" w:rsidRPr="00062D68" w:rsidRDefault="001067B0"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電気代</w:t>
            </w:r>
          </w:p>
        </w:tc>
        <w:tc>
          <w:tcPr>
            <w:tcW w:w="2275" w:type="dxa"/>
            <w:tcBorders>
              <w:top w:val="dashed" w:sz="4" w:space="0" w:color="000000"/>
              <w:left w:val="dashed" w:sz="4" w:space="0" w:color="000000"/>
              <w:bottom w:val="dashed" w:sz="4" w:space="0" w:color="auto"/>
              <w:right w:val="single" w:sz="4" w:space="0" w:color="000000"/>
            </w:tcBorders>
          </w:tcPr>
          <w:p w:rsidR="0060137F" w:rsidRPr="00062D68" w:rsidRDefault="0060137F" w:rsidP="0060137F">
            <w:pPr>
              <w:suppressAutoHyphens/>
              <w:kinsoku w:val="0"/>
              <w:wordWrap w:val="0"/>
              <w:overflowPunct w:val="0"/>
              <w:adjustRightInd w:val="0"/>
              <w:spacing w:line="486" w:lineRule="atLeast"/>
              <w:jc w:val="left"/>
              <w:textAlignment w:val="baseline"/>
              <w:rPr>
                <w:rFonts w:cs="Times New Roman"/>
                <w:color w:val="000000" w:themeColor="text1"/>
              </w:rPr>
            </w:pPr>
          </w:p>
        </w:tc>
      </w:tr>
      <w:tr w:rsidR="00062D68" w:rsidRPr="00062D68" w:rsidTr="009604E2">
        <w:trPr>
          <w:trHeight w:hRule="exact" w:val="454"/>
        </w:trPr>
        <w:tc>
          <w:tcPr>
            <w:tcW w:w="2275" w:type="dxa"/>
            <w:tcBorders>
              <w:top w:val="dashed" w:sz="4" w:space="0" w:color="000000"/>
              <w:left w:val="single" w:sz="4" w:space="0" w:color="000000"/>
              <w:bottom w:val="dashed" w:sz="4" w:space="0" w:color="000000"/>
              <w:right w:val="dashed"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自営収入（本人）</w:t>
            </w:r>
          </w:p>
        </w:tc>
        <w:tc>
          <w:tcPr>
            <w:tcW w:w="2149" w:type="dxa"/>
            <w:tcBorders>
              <w:top w:val="dashed" w:sz="4" w:space="0" w:color="000000"/>
              <w:left w:val="dashed" w:sz="4" w:space="0" w:color="000000"/>
              <w:bottom w:val="dashed" w:sz="4" w:space="0" w:color="000000"/>
              <w:right w:val="single"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p>
        </w:tc>
        <w:tc>
          <w:tcPr>
            <w:tcW w:w="2402" w:type="dxa"/>
            <w:tcBorders>
              <w:top w:val="dashed" w:sz="4" w:space="0" w:color="auto"/>
              <w:left w:val="single" w:sz="4" w:space="0" w:color="000000"/>
              <w:bottom w:val="dashed" w:sz="4" w:space="0" w:color="000000"/>
              <w:right w:val="dashed" w:sz="4" w:space="0" w:color="000000"/>
            </w:tcBorders>
          </w:tcPr>
          <w:p w:rsidR="00827AB3" w:rsidRPr="00062D68" w:rsidRDefault="00827AB3" w:rsidP="00225DE2">
            <w:pPr>
              <w:suppressAutoHyphens/>
              <w:kinsoku w:val="0"/>
              <w:wordWrap w:val="0"/>
              <w:overflowPunct w:val="0"/>
              <w:adjustRightInd w:val="0"/>
              <w:spacing w:line="486" w:lineRule="atLeast"/>
              <w:jc w:val="left"/>
              <w:textAlignment w:val="baseline"/>
              <w:rPr>
                <w:rFonts w:cs="Times New Roman"/>
                <w:color w:val="000000" w:themeColor="text1"/>
                <w:sz w:val="20"/>
                <w:szCs w:val="20"/>
              </w:rPr>
            </w:pPr>
            <w:r w:rsidRPr="00062D68">
              <w:rPr>
                <w:rFonts w:cs="Times New Roman" w:hint="eastAsia"/>
                <w:color w:val="000000" w:themeColor="text1"/>
                <w:sz w:val="20"/>
                <w:szCs w:val="20"/>
              </w:rPr>
              <w:t>電気代</w:t>
            </w:r>
          </w:p>
        </w:tc>
        <w:tc>
          <w:tcPr>
            <w:tcW w:w="2275" w:type="dxa"/>
            <w:tcBorders>
              <w:top w:val="dashed" w:sz="4" w:space="0" w:color="auto"/>
              <w:left w:val="dashed" w:sz="4" w:space="0" w:color="000000"/>
              <w:bottom w:val="dashed" w:sz="4" w:space="0" w:color="000000"/>
              <w:right w:val="single" w:sz="4" w:space="0" w:color="000000"/>
            </w:tcBorders>
          </w:tcPr>
          <w:p w:rsidR="00827AB3" w:rsidRPr="00062D68" w:rsidRDefault="00827AB3" w:rsidP="00225DE2">
            <w:pPr>
              <w:suppressAutoHyphens/>
              <w:kinsoku w:val="0"/>
              <w:wordWrap w:val="0"/>
              <w:overflowPunct w:val="0"/>
              <w:adjustRightInd w:val="0"/>
              <w:spacing w:line="486" w:lineRule="atLeast"/>
              <w:jc w:val="left"/>
              <w:textAlignment w:val="baseline"/>
              <w:rPr>
                <w:rFonts w:cs="Times New Roman"/>
                <w:color w:val="000000" w:themeColor="text1"/>
              </w:rPr>
            </w:pPr>
          </w:p>
        </w:tc>
      </w:tr>
      <w:tr w:rsidR="00062D68" w:rsidRPr="00062D68" w:rsidTr="002B2BF1">
        <w:trPr>
          <w:trHeight w:hRule="exact" w:val="454"/>
        </w:trPr>
        <w:tc>
          <w:tcPr>
            <w:tcW w:w="2275" w:type="dxa"/>
            <w:tcBorders>
              <w:top w:val="dashed" w:sz="4" w:space="0" w:color="000000"/>
              <w:left w:val="single" w:sz="4" w:space="0" w:color="000000"/>
              <w:bottom w:val="dashed" w:sz="4" w:space="0" w:color="000000"/>
              <w:right w:val="dashed"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自営収入（配偶者）</w:t>
            </w:r>
          </w:p>
        </w:tc>
        <w:tc>
          <w:tcPr>
            <w:tcW w:w="2149" w:type="dxa"/>
            <w:tcBorders>
              <w:top w:val="dashed" w:sz="4" w:space="0" w:color="000000"/>
              <w:left w:val="dashed" w:sz="4" w:space="0" w:color="000000"/>
              <w:bottom w:val="dashed" w:sz="4" w:space="0" w:color="000000"/>
              <w:right w:val="single"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p>
        </w:tc>
        <w:tc>
          <w:tcPr>
            <w:tcW w:w="2402" w:type="dxa"/>
            <w:tcBorders>
              <w:top w:val="dashed" w:sz="4" w:space="0" w:color="000000"/>
              <w:left w:val="single" w:sz="4" w:space="0" w:color="000000"/>
              <w:bottom w:val="dashed" w:sz="4" w:space="0" w:color="000000"/>
              <w:right w:val="dashed" w:sz="4" w:space="0" w:color="000000"/>
            </w:tcBorders>
          </w:tcPr>
          <w:p w:rsidR="00827AB3" w:rsidRPr="00062D68" w:rsidRDefault="00827AB3" w:rsidP="008E2716">
            <w:pPr>
              <w:suppressAutoHyphens/>
              <w:kinsoku w:val="0"/>
              <w:wordWrap w:val="0"/>
              <w:overflowPunct w:val="0"/>
              <w:adjustRightInd w:val="0"/>
              <w:spacing w:line="486" w:lineRule="atLeast"/>
              <w:jc w:val="left"/>
              <w:textAlignment w:val="baseline"/>
              <w:rPr>
                <w:rFonts w:cs="Times New Roman"/>
                <w:color w:val="000000" w:themeColor="text1"/>
                <w:sz w:val="20"/>
                <w:szCs w:val="20"/>
              </w:rPr>
            </w:pPr>
            <w:r w:rsidRPr="00062D68">
              <w:rPr>
                <w:rFonts w:hint="eastAsia"/>
                <w:color w:val="000000" w:themeColor="text1"/>
                <w:sz w:val="20"/>
                <w:szCs w:val="20"/>
              </w:rPr>
              <w:t>ガス代</w:t>
            </w:r>
          </w:p>
        </w:tc>
        <w:tc>
          <w:tcPr>
            <w:tcW w:w="2275" w:type="dxa"/>
            <w:tcBorders>
              <w:top w:val="dashed" w:sz="4" w:space="0" w:color="000000"/>
              <w:left w:val="dashed" w:sz="4" w:space="0" w:color="000000"/>
              <w:bottom w:val="dashed" w:sz="4" w:space="0" w:color="000000"/>
              <w:right w:val="single" w:sz="4" w:space="0" w:color="000000"/>
            </w:tcBorders>
          </w:tcPr>
          <w:p w:rsidR="00827AB3" w:rsidRPr="00062D68" w:rsidRDefault="00827AB3" w:rsidP="008E2716">
            <w:pPr>
              <w:suppressAutoHyphens/>
              <w:kinsoku w:val="0"/>
              <w:wordWrap w:val="0"/>
              <w:overflowPunct w:val="0"/>
              <w:adjustRightInd w:val="0"/>
              <w:spacing w:line="486" w:lineRule="atLeast"/>
              <w:jc w:val="left"/>
              <w:textAlignment w:val="baseline"/>
              <w:rPr>
                <w:rFonts w:cs="Times New Roman"/>
                <w:color w:val="000000" w:themeColor="text1"/>
              </w:rPr>
            </w:pPr>
          </w:p>
        </w:tc>
      </w:tr>
      <w:tr w:rsidR="00062D68" w:rsidRPr="00062D68" w:rsidTr="002B2BF1">
        <w:trPr>
          <w:trHeight w:hRule="exact" w:val="454"/>
        </w:trPr>
        <w:tc>
          <w:tcPr>
            <w:tcW w:w="2275" w:type="dxa"/>
            <w:tcBorders>
              <w:top w:val="dashed" w:sz="4" w:space="0" w:color="000000"/>
              <w:left w:val="single" w:sz="4" w:space="0" w:color="000000"/>
              <w:bottom w:val="dashed" w:sz="4" w:space="0" w:color="000000"/>
              <w:right w:val="dashed"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自営収入（　　　　）</w:t>
            </w:r>
          </w:p>
        </w:tc>
        <w:tc>
          <w:tcPr>
            <w:tcW w:w="2149" w:type="dxa"/>
            <w:tcBorders>
              <w:top w:val="dashed" w:sz="4" w:space="0" w:color="000000"/>
              <w:left w:val="dashed" w:sz="4" w:space="0" w:color="000000"/>
              <w:bottom w:val="dashed" w:sz="4" w:space="0" w:color="000000"/>
              <w:right w:val="single"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p>
        </w:tc>
        <w:tc>
          <w:tcPr>
            <w:tcW w:w="2402" w:type="dxa"/>
            <w:tcBorders>
              <w:top w:val="dashed" w:sz="4" w:space="0" w:color="000000"/>
              <w:left w:val="single" w:sz="4" w:space="0" w:color="000000"/>
              <w:bottom w:val="dashed" w:sz="4" w:space="0" w:color="000000"/>
              <w:right w:val="dashed" w:sz="4" w:space="0" w:color="000000"/>
            </w:tcBorders>
          </w:tcPr>
          <w:p w:rsidR="00827AB3" w:rsidRPr="00062D68" w:rsidRDefault="00827AB3" w:rsidP="008E2716">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水道代</w:t>
            </w:r>
          </w:p>
        </w:tc>
        <w:tc>
          <w:tcPr>
            <w:tcW w:w="2275" w:type="dxa"/>
            <w:tcBorders>
              <w:top w:val="dashed" w:sz="4" w:space="0" w:color="000000"/>
              <w:left w:val="dashed" w:sz="4" w:space="0" w:color="000000"/>
              <w:bottom w:val="dashed" w:sz="4" w:space="0" w:color="000000"/>
              <w:right w:val="single" w:sz="4" w:space="0" w:color="000000"/>
            </w:tcBorders>
          </w:tcPr>
          <w:p w:rsidR="00827AB3" w:rsidRPr="00062D68" w:rsidRDefault="00827AB3" w:rsidP="008E2716">
            <w:pPr>
              <w:suppressAutoHyphens/>
              <w:kinsoku w:val="0"/>
              <w:wordWrap w:val="0"/>
              <w:overflowPunct w:val="0"/>
              <w:adjustRightInd w:val="0"/>
              <w:spacing w:line="486" w:lineRule="atLeast"/>
              <w:jc w:val="left"/>
              <w:textAlignment w:val="baseline"/>
              <w:rPr>
                <w:rFonts w:cs="Times New Roman"/>
                <w:color w:val="000000" w:themeColor="text1"/>
              </w:rPr>
            </w:pPr>
          </w:p>
        </w:tc>
      </w:tr>
      <w:tr w:rsidR="00062D68" w:rsidRPr="00062D68" w:rsidTr="002B2BF1">
        <w:trPr>
          <w:trHeight w:hRule="exact" w:val="454"/>
        </w:trPr>
        <w:tc>
          <w:tcPr>
            <w:tcW w:w="2275" w:type="dxa"/>
            <w:tcBorders>
              <w:top w:val="dashed" w:sz="4" w:space="0" w:color="000000"/>
              <w:left w:val="single" w:sz="4" w:space="0" w:color="000000"/>
              <w:bottom w:val="dashed" w:sz="4" w:space="0" w:color="000000"/>
              <w:right w:val="dashed"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自営収入（　　　　）</w:t>
            </w:r>
          </w:p>
        </w:tc>
        <w:tc>
          <w:tcPr>
            <w:tcW w:w="2149" w:type="dxa"/>
            <w:tcBorders>
              <w:top w:val="dashed" w:sz="4" w:space="0" w:color="000000"/>
              <w:left w:val="dashed" w:sz="4" w:space="0" w:color="000000"/>
              <w:bottom w:val="dashed" w:sz="4" w:space="0" w:color="000000"/>
              <w:right w:val="single"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p>
        </w:tc>
        <w:tc>
          <w:tcPr>
            <w:tcW w:w="2402" w:type="dxa"/>
            <w:tcBorders>
              <w:top w:val="dashed" w:sz="4" w:space="0" w:color="000000"/>
              <w:left w:val="single" w:sz="4" w:space="0" w:color="000000"/>
              <w:bottom w:val="dashed" w:sz="4" w:space="0" w:color="000000"/>
              <w:right w:val="dashed" w:sz="4" w:space="0" w:color="000000"/>
            </w:tcBorders>
          </w:tcPr>
          <w:p w:rsidR="00827AB3" w:rsidRPr="00062D68" w:rsidRDefault="00827AB3" w:rsidP="008E2716">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電話代（携帯）</w:t>
            </w:r>
          </w:p>
        </w:tc>
        <w:tc>
          <w:tcPr>
            <w:tcW w:w="2275" w:type="dxa"/>
            <w:tcBorders>
              <w:top w:val="dashed" w:sz="4" w:space="0" w:color="000000"/>
              <w:left w:val="dashed" w:sz="4" w:space="0" w:color="000000"/>
              <w:bottom w:val="dashed" w:sz="4" w:space="0" w:color="000000"/>
              <w:right w:val="single" w:sz="4" w:space="0" w:color="000000"/>
            </w:tcBorders>
          </w:tcPr>
          <w:p w:rsidR="00827AB3" w:rsidRPr="00062D68" w:rsidRDefault="00827AB3" w:rsidP="008E2716">
            <w:pPr>
              <w:suppressAutoHyphens/>
              <w:kinsoku w:val="0"/>
              <w:wordWrap w:val="0"/>
              <w:overflowPunct w:val="0"/>
              <w:adjustRightInd w:val="0"/>
              <w:spacing w:line="486" w:lineRule="atLeast"/>
              <w:jc w:val="left"/>
              <w:textAlignment w:val="baseline"/>
              <w:rPr>
                <w:rFonts w:cs="Times New Roman"/>
                <w:color w:val="000000" w:themeColor="text1"/>
              </w:rPr>
            </w:pPr>
          </w:p>
        </w:tc>
      </w:tr>
      <w:tr w:rsidR="00062D68" w:rsidRPr="00062D68" w:rsidTr="002B2BF1">
        <w:trPr>
          <w:trHeight w:hRule="exact" w:val="454"/>
        </w:trPr>
        <w:tc>
          <w:tcPr>
            <w:tcW w:w="2275" w:type="dxa"/>
            <w:tcBorders>
              <w:top w:val="dashed" w:sz="4" w:space="0" w:color="000000"/>
              <w:left w:val="single" w:sz="4" w:space="0" w:color="000000"/>
              <w:bottom w:val="dashed" w:sz="4" w:space="0" w:color="000000"/>
              <w:right w:val="dashed"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年金（本人）</w:t>
            </w:r>
          </w:p>
        </w:tc>
        <w:tc>
          <w:tcPr>
            <w:tcW w:w="2149" w:type="dxa"/>
            <w:tcBorders>
              <w:top w:val="dashed" w:sz="4" w:space="0" w:color="000000"/>
              <w:left w:val="dashed" w:sz="4" w:space="0" w:color="000000"/>
              <w:bottom w:val="dashed" w:sz="4" w:space="0" w:color="000000"/>
              <w:right w:val="single"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p>
        </w:tc>
        <w:tc>
          <w:tcPr>
            <w:tcW w:w="2402" w:type="dxa"/>
            <w:tcBorders>
              <w:top w:val="dashed" w:sz="4" w:space="0" w:color="000000"/>
              <w:left w:val="single" w:sz="4" w:space="0" w:color="000000"/>
              <w:bottom w:val="dashed" w:sz="4" w:space="0" w:color="000000"/>
              <w:right w:val="dashed" w:sz="4" w:space="0" w:color="000000"/>
            </w:tcBorders>
          </w:tcPr>
          <w:p w:rsidR="00827AB3" w:rsidRPr="00062D68" w:rsidRDefault="00827AB3" w:rsidP="008E2716">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電話代（固定）</w:t>
            </w:r>
          </w:p>
        </w:tc>
        <w:tc>
          <w:tcPr>
            <w:tcW w:w="2275" w:type="dxa"/>
            <w:tcBorders>
              <w:top w:val="dashed" w:sz="4" w:space="0" w:color="000000"/>
              <w:left w:val="dashed" w:sz="4" w:space="0" w:color="000000"/>
              <w:bottom w:val="dashed" w:sz="4" w:space="0" w:color="000000"/>
              <w:right w:val="single" w:sz="4" w:space="0" w:color="000000"/>
            </w:tcBorders>
          </w:tcPr>
          <w:p w:rsidR="00827AB3" w:rsidRPr="00062D68" w:rsidRDefault="00827AB3" w:rsidP="008E2716">
            <w:pPr>
              <w:suppressAutoHyphens/>
              <w:kinsoku w:val="0"/>
              <w:wordWrap w:val="0"/>
              <w:overflowPunct w:val="0"/>
              <w:adjustRightInd w:val="0"/>
              <w:spacing w:line="486" w:lineRule="atLeast"/>
              <w:jc w:val="left"/>
              <w:textAlignment w:val="baseline"/>
              <w:rPr>
                <w:rFonts w:cs="Times New Roman"/>
                <w:color w:val="000000" w:themeColor="text1"/>
              </w:rPr>
            </w:pPr>
          </w:p>
        </w:tc>
      </w:tr>
      <w:tr w:rsidR="00062D68" w:rsidRPr="00062D68" w:rsidTr="002B2BF1">
        <w:trPr>
          <w:trHeight w:hRule="exact" w:val="454"/>
        </w:trPr>
        <w:tc>
          <w:tcPr>
            <w:tcW w:w="2275" w:type="dxa"/>
            <w:tcBorders>
              <w:top w:val="dashed" w:sz="4" w:space="0" w:color="000000"/>
              <w:left w:val="single" w:sz="4" w:space="0" w:color="000000"/>
              <w:bottom w:val="dashed" w:sz="4" w:space="0" w:color="000000"/>
              <w:right w:val="dashed"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年金（配偶者）</w:t>
            </w:r>
          </w:p>
        </w:tc>
        <w:tc>
          <w:tcPr>
            <w:tcW w:w="2149" w:type="dxa"/>
            <w:tcBorders>
              <w:top w:val="dashed" w:sz="4" w:space="0" w:color="000000"/>
              <w:left w:val="dashed" w:sz="4" w:space="0" w:color="000000"/>
              <w:bottom w:val="dashed" w:sz="4" w:space="0" w:color="000000"/>
              <w:right w:val="single"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p>
        </w:tc>
        <w:tc>
          <w:tcPr>
            <w:tcW w:w="2402" w:type="dxa"/>
            <w:tcBorders>
              <w:top w:val="dashed" w:sz="4" w:space="0" w:color="000000"/>
              <w:left w:val="single" w:sz="4" w:space="0" w:color="000000"/>
              <w:bottom w:val="dashed" w:sz="4" w:space="0" w:color="000000"/>
              <w:right w:val="dashed" w:sz="4" w:space="0" w:color="000000"/>
            </w:tcBorders>
          </w:tcPr>
          <w:p w:rsidR="00827AB3" w:rsidRPr="00062D68" w:rsidRDefault="00827AB3" w:rsidP="002F61EE">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通信費（</w:t>
            </w:r>
            <w:r w:rsidRPr="00062D68">
              <w:rPr>
                <w:rFonts w:hint="eastAsia"/>
                <w:color w:val="000000" w:themeColor="text1"/>
                <w:sz w:val="16"/>
                <w:szCs w:val="16"/>
              </w:rPr>
              <w:t>インターネット等</w:t>
            </w:r>
            <w:r w:rsidRPr="00062D68">
              <w:rPr>
                <w:rFonts w:hint="eastAsia"/>
                <w:color w:val="000000" w:themeColor="text1"/>
                <w:sz w:val="20"/>
                <w:szCs w:val="20"/>
              </w:rPr>
              <w:t>）</w:t>
            </w:r>
          </w:p>
        </w:tc>
        <w:tc>
          <w:tcPr>
            <w:tcW w:w="2275" w:type="dxa"/>
            <w:tcBorders>
              <w:top w:val="dashed" w:sz="4" w:space="0" w:color="000000"/>
              <w:left w:val="dashed" w:sz="4" w:space="0" w:color="000000"/>
              <w:bottom w:val="dashed" w:sz="4" w:space="0" w:color="000000"/>
              <w:right w:val="single" w:sz="4" w:space="0" w:color="000000"/>
            </w:tcBorders>
          </w:tcPr>
          <w:p w:rsidR="00827AB3" w:rsidRPr="00062D68" w:rsidRDefault="00827AB3" w:rsidP="008E2716">
            <w:pPr>
              <w:suppressAutoHyphens/>
              <w:kinsoku w:val="0"/>
              <w:wordWrap w:val="0"/>
              <w:overflowPunct w:val="0"/>
              <w:adjustRightInd w:val="0"/>
              <w:spacing w:line="486" w:lineRule="atLeast"/>
              <w:jc w:val="left"/>
              <w:textAlignment w:val="baseline"/>
              <w:rPr>
                <w:rFonts w:cs="Times New Roman"/>
                <w:color w:val="000000" w:themeColor="text1"/>
              </w:rPr>
            </w:pPr>
          </w:p>
        </w:tc>
      </w:tr>
      <w:tr w:rsidR="00062D68" w:rsidRPr="00062D68" w:rsidTr="002B2BF1">
        <w:trPr>
          <w:trHeight w:hRule="exact" w:val="454"/>
        </w:trPr>
        <w:tc>
          <w:tcPr>
            <w:tcW w:w="2275" w:type="dxa"/>
            <w:tcBorders>
              <w:top w:val="dashed" w:sz="4" w:space="0" w:color="000000"/>
              <w:left w:val="single" w:sz="4" w:space="0" w:color="000000"/>
              <w:bottom w:val="dashed" w:sz="4" w:space="0" w:color="000000"/>
              <w:right w:val="dashed"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年金（　　　　　　）</w:t>
            </w:r>
          </w:p>
        </w:tc>
        <w:tc>
          <w:tcPr>
            <w:tcW w:w="2149" w:type="dxa"/>
            <w:tcBorders>
              <w:top w:val="dashed" w:sz="4" w:space="0" w:color="000000"/>
              <w:left w:val="dashed" w:sz="4" w:space="0" w:color="000000"/>
              <w:bottom w:val="dashed" w:sz="4" w:space="0" w:color="000000"/>
              <w:right w:val="single"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p>
        </w:tc>
        <w:tc>
          <w:tcPr>
            <w:tcW w:w="2402" w:type="dxa"/>
            <w:tcBorders>
              <w:top w:val="dashed" w:sz="4" w:space="0" w:color="000000"/>
              <w:left w:val="single" w:sz="4" w:space="0" w:color="000000"/>
              <w:bottom w:val="dashed" w:sz="4" w:space="0" w:color="000000"/>
              <w:right w:val="dashed" w:sz="4" w:space="0" w:color="000000"/>
            </w:tcBorders>
          </w:tcPr>
          <w:p w:rsidR="00827AB3" w:rsidRPr="00062D68" w:rsidRDefault="00827AB3" w:rsidP="00225DE2">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新聞代</w:t>
            </w:r>
          </w:p>
        </w:tc>
        <w:tc>
          <w:tcPr>
            <w:tcW w:w="2275" w:type="dxa"/>
            <w:tcBorders>
              <w:top w:val="dashed" w:sz="4" w:space="0" w:color="000000"/>
              <w:left w:val="dashed" w:sz="4" w:space="0" w:color="000000"/>
              <w:bottom w:val="dashed" w:sz="4" w:space="0" w:color="000000"/>
              <w:right w:val="single" w:sz="4" w:space="0" w:color="000000"/>
            </w:tcBorders>
          </w:tcPr>
          <w:p w:rsidR="00827AB3" w:rsidRPr="00062D68" w:rsidRDefault="00827AB3" w:rsidP="008E2716">
            <w:pPr>
              <w:suppressAutoHyphens/>
              <w:kinsoku w:val="0"/>
              <w:wordWrap w:val="0"/>
              <w:overflowPunct w:val="0"/>
              <w:adjustRightInd w:val="0"/>
              <w:spacing w:line="486" w:lineRule="atLeast"/>
              <w:jc w:val="left"/>
              <w:textAlignment w:val="baseline"/>
              <w:rPr>
                <w:rFonts w:cs="Times New Roman"/>
                <w:color w:val="000000" w:themeColor="text1"/>
              </w:rPr>
            </w:pPr>
          </w:p>
        </w:tc>
      </w:tr>
      <w:tr w:rsidR="00062D68" w:rsidRPr="00062D68" w:rsidTr="002B2BF1">
        <w:trPr>
          <w:trHeight w:hRule="exact" w:val="454"/>
        </w:trPr>
        <w:tc>
          <w:tcPr>
            <w:tcW w:w="2275" w:type="dxa"/>
            <w:tcBorders>
              <w:top w:val="dashed" w:sz="4" w:space="0" w:color="000000"/>
              <w:left w:val="single" w:sz="4" w:space="0" w:color="000000"/>
              <w:bottom w:val="dashed" w:sz="4" w:space="0" w:color="000000"/>
              <w:right w:val="dashed"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生活保護</w:t>
            </w:r>
          </w:p>
        </w:tc>
        <w:tc>
          <w:tcPr>
            <w:tcW w:w="2149" w:type="dxa"/>
            <w:tcBorders>
              <w:top w:val="dashed" w:sz="4" w:space="0" w:color="000000"/>
              <w:left w:val="dashed" w:sz="4" w:space="0" w:color="000000"/>
              <w:bottom w:val="dashed" w:sz="4" w:space="0" w:color="000000"/>
              <w:right w:val="single"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p>
        </w:tc>
        <w:tc>
          <w:tcPr>
            <w:tcW w:w="2402" w:type="dxa"/>
            <w:tcBorders>
              <w:top w:val="dashed" w:sz="4" w:space="0" w:color="000000"/>
              <w:left w:val="single" w:sz="4" w:space="0" w:color="000000"/>
              <w:bottom w:val="dashed" w:sz="4" w:space="0" w:color="000000"/>
              <w:right w:val="dashed" w:sz="4" w:space="0" w:color="000000"/>
            </w:tcBorders>
          </w:tcPr>
          <w:p w:rsidR="00827AB3" w:rsidRPr="00062D68" w:rsidRDefault="00827AB3" w:rsidP="00225DE2">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医療費</w:t>
            </w:r>
          </w:p>
        </w:tc>
        <w:tc>
          <w:tcPr>
            <w:tcW w:w="2275" w:type="dxa"/>
            <w:tcBorders>
              <w:top w:val="dashed" w:sz="4" w:space="0" w:color="000000"/>
              <w:left w:val="dashed" w:sz="4" w:space="0" w:color="000000"/>
              <w:bottom w:val="dashed" w:sz="4" w:space="0" w:color="000000"/>
              <w:right w:val="single" w:sz="4" w:space="0" w:color="000000"/>
            </w:tcBorders>
          </w:tcPr>
          <w:p w:rsidR="00827AB3" w:rsidRPr="00062D68" w:rsidRDefault="00827AB3" w:rsidP="008E2716">
            <w:pPr>
              <w:suppressAutoHyphens/>
              <w:kinsoku w:val="0"/>
              <w:wordWrap w:val="0"/>
              <w:overflowPunct w:val="0"/>
              <w:adjustRightInd w:val="0"/>
              <w:spacing w:line="486" w:lineRule="atLeast"/>
              <w:jc w:val="left"/>
              <w:textAlignment w:val="baseline"/>
              <w:rPr>
                <w:rFonts w:cs="Times New Roman"/>
                <w:color w:val="000000" w:themeColor="text1"/>
              </w:rPr>
            </w:pPr>
          </w:p>
        </w:tc>
      </w:tr>
      <w:tr w:rsidR="00062D68" w:rsidRPr="00062D68" w:rsidTr="002B2BF1">
        <w:trPr>
          <w:trHeight w:hRule="exact" w:val="454"/>
        </w:trPr>
        <w:tc>
          <w:tcPr>
            <w:tcW w:w="2275" w:type="dxa"/>
            <w:tcBorders>
              <w:top w:val="dashed" w:sz="4" w:space="0" w:color="000000"/>
              <w:left w:val="single" w:sz="4" w:space="0" w:color="000000"/>
              <w:bottom w:val="dashed" w:sz="4" w:space="0" w:color="000000"/>
              <w:right w:val="dashed"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児童手当（子ども手当）</w:t>
            </w:r>
          </w:p>
        </w:tc>
        <w:tc>
          <w:tcPr>
            <w:tcW w:w="2149" w:type="dxa"/>
            <w:tcBorders>
              <w:top w:val="dashed" w:sz="4" w:space="0" w:color="000000"/>
              <w:left w:val="dashed" w:sz="4" w:space="0" w:color="000000"/>
              <w:bottom w:val="dashed" w:sz="4" w:space="0" w:color="000000"/>
              <w:right w:val="single"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p>
        </w:tc>
        <w:tc>
          <w:tcPr>
            <w:tcW w:w="2402" w:type="dxa"/>
            <w:tcBorders>
              <w:top w:val="dashed" w:sz="4" w:space="0" w:color="000000"/>
              <w:left w:val="single" w:sz="4" w:space="0" w:color="000000"/>
              <w:bottom w:val="dashed" w:sz="4" w:space="0" w:color="000000"/>
              <w:right w:val="dashed" w:sz="4" w:space="0" w:color="000000"/>
            </w:tcBorders>
          </w:tcPr>
          <w:p w:rsidR="00827AB3" w:rsidRPr="00062D68" w:rsidRDefault="00827AB3" w:rsidP="00225DE2">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教育費</w:t>
            </w:r>
          </w:p>
        </w:tc>
        <w:tc>
          <w:tcPr>
            <w:tcW w:w="2275" w:type="dxa"/>
            <w:tcBorders>
              <w:top w:val="dashed" w:sz="4" w:space="0" w:color="000000"/>
              <w:left w:val="dashed" w:sz="4" w:space="0" w:color="000000"/>
              <w:bottom w:val="dashed" w:sz="4" w:space="0" w:color="000000"/>
              <w:right w:val="single" w:sz="4" w:space="0" w:color="000000"/>
            </w:tcBorders>
          </w:tcPr>
          <w:p w:rsidR="00827AB3" w:rsidRPr="00062D68" w:rsidRDefault="00827AB3" w:rsidP="008E2716">
            <w:pPr>
              <w:suppressAutoHyphens/>
              <w:kinsoku w:val="0"/>
              <w:wordWrap w:val="0"/>
              <w:overflowPunct w:val="0"/>
              <w:adjustRightInd w:val="0"/>
              <w:spacing w:line="486" w:lineRule="atLeast"/>
              <w:jc w:val="left"/>
              <w:textAlignment w:val="baseline"/>
              <w:rPr>
                <w:rFonts w:cs="Times New Roman"/>
                <w:color w:val="000000" w:themeColor="text1"/>
              </w:rPr>
            </w:pPr>
          </w:p>
        </w:tc>
      </w:tr>
      <w:tr w:rsidR="00062D68" w:rsidRPr="00062D68" w:rsidTr="002B2BF1">
        <w:trPr>
          <w:trHeight w:hRule="exact" w:val="454"/>
        </w:trPr>
        <w:tc>
          <w:tcPr>
            <w:tcW w:w="2275" w:type="dxa"/>
            <w:tcBorders>
              <w:top w:val="dashed" w:sz="4" w:space="0" w:color="000000"/>
              <w:left w:val="single" w:sz="4" w:space="0" w:color="000000"/>
              <w:bottom w:val="dashed" w:sz="4" w:space="0" w:color="auto"/>
              <w:right w:val="dashed"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雇用保険（失業保険）</w:t>
            </w:r>
          </w:p>
        </w:tc>
        <w:tc>
          <w:tcPr>
            <w:tcW w:w="2149" w:type="dxa"/>
            <w:tcBorders>
              <w:top w:val="dashed" w:sz="4" w:space="0" w:color="000000"/>
              <w:left w:val="dashed" w:sz="4" w:space="0" w:color="000000"/>
              <w:bottom w:val="dashed" w:sz="4" w:space="0" w:color="auto"/>
              <w:right w:val="single"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p>
        </w:tc>
        <w:tc>
          <w:tcPr>
            <w:tcW w:w="2402" w:type="dxa"/>
            <w:tcBorders>
              <w:top w:val="dashed" w:sz="4" w:space="0" w:color="000000"/>
              <w:left w:val="single" w:sz="4" w:space="0" w:color="000000"/>
              <w:bottom w:val="dashed" w:sz="4" w:space="0" w:color="auto"/>
              <w:right w:val="dashed" w:sz="4" w:space="0" w:color="000000"/>
            </w:tcBorders>
          </w:tcPr>
          <w:p w:rsidR="00827AB3" w:rsidRPr="00062D68" w:rsidRDefault="00827AB3" w:rsidP="00225DE2">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交通費</w:t>
            </w:r>
          </w:p>
        </w:tc>
        <w:tc>
          <w:tcPr>
            <w:tcW w:w="2275" w:type="dxa"/>
            <w:tcBorders>
              <w:top w:val="dashed" w:sz="4" w:space="0" w:color="000000"/>
              <w:left w:val="dashed" w:sz="4" w:space="0" w:color="000000"/>
              <w:bottom w:val="dashed" w:sz="4" w:space="0" w:color="auto"/>
              <w:right w:val="single" w:sz="4" w:space="0" w:color="000000"/>
            </w:tcBorders>
          </w:tcPr>
          <w:p w:rsidR="00827AB3" w:rsidRPr="00062D68" w:rsidRDefault="00827AB3" w:rsidP="008E2716">
            <w:pPr>
              <w:adjustRightInd w:val="0"/>
              <w:jc w:val="left"/>
              <w:rPr>
                <w:rFonts w:cs="Times New Roman"/>
                <w:color w:val="000000" w:themeColor="text1"/>
              </w:rPr>
            </w:pPr>
          </w:p>
        </w:tc>
      </w:tr>
      <w:tr w:rsidR="00062D68" w:rsidRPr="00062D68" w:rsidTr="002B2BF1">
        <w:trPr>
          <w:trHeight w:hRule="exact" w:val="454"/>
        </w:trPr>
        <w:tc>
          <w:tcPr>
            <w:tcW w:w="2275" w:type="dxa"/>
            <w:tcBorders>
              <w:top w:val="dashed" w:sz="4" w:space="0" w:color="auto"/>
              <w:left w:val="single" w:sz="4" w:space="0" w:color="000000"/>
              <w:bottom w:val="dashed" w:sz="4" w:space="0" w:color="auto"/>
              <w:right w:val="dashed"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援助（氏名　　　　　）</w:t>
            </w:r>
          </w:p>
        </w:tc>
        <w:tc>
          <w:tcPr>
            <w:tcW w:w="2149" w:type="dxa"/>
            <w:tcBorders>
              <w:top w:val="dashed" w:sz="4" w:space="0" w:color="auto"/>
              <w:left w:val="dashed" w:sz="4" w:space="0" w:color="000000"/>
              <w:bottom w:val="dashed" w:sz="4" w:space="0" w:color="auto"/>
              <w:right w:val="single"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p>
        </w:tc>
        <w:tc>
          <w:tcPr>
            <w:tcW w:w="2402" w:type="dxa"/>
            <w:tcBorders>
              <w:top w:val="dashed" w:sz="4" w:space="0" w:color="auto"/>
              <w:left w:val="single" w:sz="4" w:space="0" w:color="000000"/>
              <w:bottom w:val="dashed" w:sz="4" w:space="0" w:color="auto"/>
              <w:right w:val="dashed" w:sz="4" w:space="0" w:color="000000"/>
            </w:tcBorders>
          </w:tcPr>
          <w:p w:rsidR="00827AB3" w:rsidRPr="00062D68" w:rsidRDefault="00827AB3" w:rsidP="00225DE2">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cs="Times New Roman" w:hint="eastAsia"/>
                <w:color w:val="000000" w:themeColor="text1"/>
                <w:sz w:val="20"/>
                <w:szCs w:val="20"/>
              </w:rPr>
              <w:t>養育費</w:t>
            </w:r>
          </w:p>
        </w:tc>
        <w:tc>
          <w:tcPr>
            <w:tcW w:w="2275" w:type="dxa"/>
            <w:tcBorders>
              <w:top w:val="dashed" w:sz="4" w:space="0" w:color="auto"/>
              <w:left w:val="dashed" w:sz="4" w:space="0" w:color="000000"/>
              <w:bottom w:val="dashed" w:sz="4" w:space="0" w:color="auto"/>
              <w:right w:val="single" w:sz="4" w:space="0" w:color="000000"/>
            </w:tcBorders>
          </w:tcPr>
          <w:p w:rsidR="00827AB3" w:rsidRPr="00062D68" w:rsidRDefault="00827AB3" w:rsidP="008E2716">
            <w:pPr>
              <w:adjustRightInd w:val="0"/>
              <w:jc w:val="left"/>
              <w:rPr>
                <w:rFonts w:cs="Times New Roman"/>
                <w:color w:val="000000" w:themeColor="text1"/>
              </w:rPr>
            </w:pPr>
          </w:p>
        </w:tc>
      </w:tr>
      <w:tr w:rsidR="00062D68" w:rsidRPr="00062D68" w:rsidTr="002B2BF1">
        <w:trPr>
          <w:trHeight w:hRule="exact" w:val="454"/>
        </w:trPr>
        <w:tc>
          <w:tcPr>
            <w:tcW w:w="2275" w:type="dxa"/>
            <w:tcBorders>
              <w:top w:val="dashed" w:sz="4" w:space="0" w:color="auto"/>
              <w:left w:val="single" w:sz="4" w:space="0" w:color="000000"/>
              <w:bottom w:val="dashed" w:sz="4" w:space="0" w:color="auto"/>
              <w:right w:val="dashed"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color w:val="000000" w:themeColor="text1"/>
                <w:sz w:val="20"/>
                <w:szCs w:val="20"/>
              </w:rPr>
            </w:pPr>
            <w:r w:rsidRPr="00062D68">
              <w:rPr>
                <w:rFonts w:hint="eastAsia"/>
                <w:color w:val="000000" w:themeColor="text1"/>
                <w:sz w:val="20"/>
                <w:szCs w:val="20"/>
              </w:rPr>
              <w:t>養育費</w:t>
            </w:r>
          </w:p>
        </w:tc>
        <w:tc>
          <w:tcPr>
            <w:tcW w:w="2149" w:type="dxa"/>
            <w:tcBorders>
              <w:top w:val="dashed" w:sz="4" w:space="0" w:color="auto"/>
              <w:left w:val="dashed" w:sz="4" w:space="0" w:color="000000"/>
              <w:bottom w:val="dashed" w:sz="4" w:space="0" w:color="auto"/>
              <w:right w:val="single"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p>
        </w:tc>
        <w:tc>
          <w:tcPr>
            <w:tcW w:w="2402" w:type="dxa"/>
            <w:tcBorders>
              <w:top w:val="dashed" w:sz="4" w:space="0" w:color="auto"/>
              <w:left w:val="single" w:sz="4" w:space="0" w:color="000000"/>
              <w:bottom w:val="dashed" w:sz="4" w:space="0" w:color="auto"/>
              <w:right w:val="dashed" w:sz="4" w:space="0" w:color="000000"/>
            </w:tcBorders>
          </w:tcPr>
          <w:p w:rsidR="00827AB3" w:rsidRPr="00062D68" w:rsidRDefault="00827AB3" w:rsidP="00225DE2">
            <w:pPr>
              <w:suppressAutoHyphens/>
              <w:kinsoku w:val="0"/>
              <w:wordWrap w:val="0"/>
              <w:overflowPunct w:val="0"/>
              <w:adjustRightInd w:val="0"/>
              <w:spacing w:line="486" w:lineRule="atLeast"/>
              <w:jc w:val="left"/>
              <w:textAlignment w:val="baseline"/>
              <w:rPr>
                <w:color w:val="000000" w:themeColor="text1"/>
                <w:sz w:val="20"/>
                <w:szCs w:val="20"/>
              </w:rPr>
            </w:pPr>
            <w:r w:rsidRPr="00062D68">
              <w:rPr>
                <w:rFonts w:hint="eastAsia"/>
                <w:color w:val="000000" w:themeColor="text1"/>
                <w:sz w:val="20"/>
                <w:szCs w:val="20"/>
              </w:rPr>
              <w:t>交際費（　　　　　　）</w:t>
            </w:r>
          </w:p>
        </w:tc>
        <w:tc>
          <w:tcPr>
            <w:tcW w:w="2275" w:type="dxa"/>
            <w:tcBorders>
              <w:top w:val="dashed" w:sz="4" w:space="0" w:color="auto"/>
              <w:left w:val="dashed" w:sz="4" w:space="0" w:color="000000"/>
              <w:bottom w:val="dashed" w:sz="4" w:space="0" w:color="auto"/>
              <w:right w:val="single" w:sz="4" w:space="0" w:color="000000"/>
            </w:tcBorders>
          </w:tcPr>
          <w:p w:rsidR="00827AB3" w:rsidRPr="00062D68" w:rsidRDefault="00827AB3" w:rsidP="008E2716">
            <w:pPr>
              <w:adjustRightInd w:val="0"/>
              <w:jc w:val="left"/>
              <w:rPr>
                <w:rFonts w:cs="Times New Roman"/>
                <w:color w:val="000000" w:themeColor="text1"/>
              </w:rPr>
            </w:pPr>
          </w:p>
        </w:tc>
      </w:tr>
      <w:tr w:rsidR="00062D68" w:rsidRPr="00062D68" w:rsidTr="002B2BF1">
        <w:trPr>
          <w:trHeight w:hRule="exact" w:val="454"/>
        </w:trPr>
        <w:tc>
          <w:tcPr>
            <w:tcW w:w="2275" w:type="dxa"/>
            <w:tcBorders>
              <w:top w:val="dashed" w:sz="4" w:space="0" w:color="auto"/>
              <w:left w:val="single" w:sz="4" w:space="0" w:color="000000"/>
              <w:bottom w:val="dashed" w:sz="4" w:space="0" w:color="auto"/>
              <w:right w:val="dashed"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color w:val="000000" w:themeColor="text1"/>
                <w:sz w:val="20"/>
                <w:szCs w:val="20"/>
              </w:rPr>
            </w:pPr>
          </w:p>
        </w:tc>
        <w:tc>
          <w:tcPr>
            <w:tcW w:w="2149" w:type="dxa"/>
            <w:tcBorders>
              <w:top w:val="dashed" w:sz="4" w:space="0" w:color="auto"/>
              <w:left w:val="dashed" w:sz="4" w:space="0" w:color="000000"/>
              <w:bottom w:val="dashed" w:sz="4" w:space="0" w:color="auto"/>
              <w:right w:val="single" w:sz="4" w:space="0" w:color="000000"/>
            </w:tcBorders>
          </w:tcPr>
          <w:p w:rsidR="00827AB3" w:rsidRPr="00062D68" w:rsidRDefault="00827AB3" w:rsidP="0060137F">
            <w:pPr>
              <w:suppressAutoHyphens/>
              <w:kinsoku w:val="0"/>
              <w:wordWrap w:val="0"/>
              <w:overflowPunct w:val="0"/>
              <w:adjustRightInd w:val="0"/>
              <w:spacing w:line="486" w:lineRule="atLeast"/>
              <w:jc w:val="left"/>
              <w:textAlignment w:val="baseline"/>
              <w:rPr>
                <w:rFonts w:cs="Times New Roman"/>
                <w:color w:val="000000" w:themeColor="text1"/>
              </w:rPr>
            </w:pPr>
          </w:p>
        </w:tc>
        <w:tc>
          <w:tcPr>
            <w:tcW w:w="2402" w:type="dxa"/>
            <w:tcBorders>
              <w:top w:val="dashed" w:sz="4" w:space="0" w:color="auto"/>
              <w:left w:val="single" w:sz="4" w:space="0" w:color="000000"/>
              <w:bottom w:val="dashed" w:sz="4" w:space="0" w:color="000000"/>
              <w:right w:val="dashed" w:sz="4" w:space="0" w:color="000000"/>
            </w:tcBorders>
          </w:tcPr>
          <w:p w:rsidR="00827AB3" w:rsidRPr="00062D68" w:rsidRDefault="00827AB3" w:rsidP="00225DE2">
            <w:pPr>
              <w:suppressAutoHyphens/>
              <w:kinsoku w:val="0"/>
              <w:wordWrap w:val="0"/>
              <w:overflowPunct w:val="0"/>
              <w:adjustRightInd w:val="0"/>
              <w:spacing w:line="486" w:lineRule="atLeast"/>
              <w:jc w:val="left"/>
              <w:textAlignment w:val="baseline"/>
              <w:rPr>
                <w:color w:val="000000" w:themeColor="text1"/>
                <w:sz w:val="20"/>
                <w:szCs w:val="20"/>
              </w:rPr>
            </w:pPr>
            <w:r w:rsidRPr="00062D68">
              <w:rPr>
                <w:rFonts w:hint="eastAsia"/>
                <w:color w:val="000000" w:themeColor="text1"/>
                <w:sz w:val="20"/>
                <w:szCs w:val="20"/>
              </w:rPr>
              <w:t>娯楽費（　　　　　　）</w:t>
            </w:r>
          </w:p>
        </w:tc>
        <w:tc>
          <w:tcPr>
            <w:tcW w:w="2275" w:type="dxa"/>
            <w:tcBorders>
              <w:top w:val="dashed" w:sz="4" w:space="0" w:color="auto"/>
              <w:left w:val="dashed" w:sz="4" w:space="0" w:color="000000"/>
              <w:bottom w:val="dashed" w:sz="4" w:space="0" w:color="000000"/>
              <w:right w:val="single" w:sz="4" w:space="0" w:color="000000"/>
            </w:tcBorders>
          </w:tcPr>
          <w:p w:rsidR="00827AB3" w:rsidRPr="00062D68" w:rsidRDefault="00827AB3" w:rsidP="008E2716">
            <w:pPr>
              <w:suppressAutoHyphens/>
              <w:kinsoku w:val="0"/>
              <w:wordWrap w:val="0"/>
              <w:overflowPunct w:val="0"/>
              <w:adjustRightInd w:val="0"/>
              <w:spacing w:line="486" w:lineRule="atLeast"/>
              <w:jc w:val="left"/>
              <w:textAlignment w:val="baseline"/>
              <w:rPr>
                <w:rFonts w:cs="Times New Roman"/>
                <w:color w:val="000000" w:themeColor="text1"/>
              </w:rPr>
            </w:pPr>
          </w:p>
        </w:tc>
      </w:tr>
      <w:tr w:rsidR="00062D68" w:rsidRPr="00062D68" w:rsidTr="002B2BF1">
        <w:trPr>
          <w:trHeight w:hRule="exact" w:val="454"/>
        </w:trPr>
        <w:tc>
          <w:tcPr>
            <w:tcW w:w="2275" w:type="dxa"/>
            <w:tcBorders>
              <w:top w:val="dashed" w:sz="4" w:space="0" w:color="auto"/>
              <w:left w:val="single" w:sz="4" w:space="0" w:color="000000"/>
              <w:bottom w:val="dashed" w:sz="4" w:space="0" w:color="000000"/>
              <w:right w:val="dashed" w:sz="4" w:space="0" w:color="000000"/>
            </w:tcBorders>
          </w:tcPr>
          <w:p w:rsidR="00827AB3" w:rsidRPr="00062D68" w:rsidRDefault="00827AB3" w:rsidP="0060137F">
            <w:pPr>
              <w:adjustRightInd w:val="0"/>
              <w:jc w:val="left"/>
              <w:rPr>
                <w:rFonts w:cs="Times New Roman"/>
                <w:color w:val="000000" w:themeColor="text1"/>
              </w:rPr>
            </w:pPr>
          </w:p>
        </w:tc>
        <w:tc>
          <w:tcPr>
            <w:tcW w:w="2149" w:type="dxa"/>
            <w:tcBorders>
              <w:top w:val="dashed" w:sz="4" w:space="0" w:color="auto"/>
              <w:left w:val="dashed" w:sz="4" w:space="0" w:color="000000"/>
              <w:bottom w:val="dashed" w:sz="4" w:space="0" w:color="000000"/>
              <w:right w:val="single" w:sz="4" w:space="0" w:color="000000"/>
            </w:tcBorders>
          </w:tcPr>
          <w:p w:rsidR="00827AB3" w:rsidRPr="00062D68" w:rsidRDefault="00827AB3" w:rsidP="0060137F">
            <w:pPr>
              <w:adjustRightInd w:val="0"/>
              <w:jc w:val="left"/>
              <w:rPr>
                <w:rFonts w:cs="Times New Roman"/>
                <w:color w:val="000000" w:themeColor="text1"/>
              </w:rPr>
            </w:pPr>
          </w:p>
        </w:tc>
        <w:tc>
          <w:tcPr>
            <w:tcW w:w="2402" w:type="dxa"/>
            <w:tcBorders>
              <w:top w:val="dashed" w:sz="4" w:space="0" w:color="000000"/>
              <w:left w:val="single" w:sz="4" w:space="0" w:color="000000"/>
              <w:bottom w:val="nil"/>
              <w:right w:val="dashed" w:sz="4" w:space="0" w:color="000000"/>
            </w:tcBorders>
          </w:tcPr>
          <w:p w:rsidR="00827AB3" w:rsidRPr="00062D68" w:rsidRDefault="00827AB3" w:rsidP="00225DE2">
            <w:pPr>
              <w:suppressAutoHyphens/>
              <w:kinsoku w:val="0"/>
              <w:wordWrap w:val="0"/>
              <w:overflowPunct w:val="0"/>
              <w:adjustRightInd w:val="0"/>
              <w:spacing w:line="486" w:lineRule="atLeast"/>
              <w:jc w:val="left"/>
              <w:textAlignment w:val="baseline"/>
              <w:rPr>
                <w:rFonts w:cs="Times New Roman"/>
                <w:color w:val="000000" w:themeColor="text1"/>
                <w:sz w:val="20"/>
                <w:szCs w:val="20"/>
              </w:rPr>
            </w:pPr>
            <w:r w:rsidRPr="00062D68">
              <w:rPr>
                <w:rFonts w:hint="eastAsia"/>
                <w:color w:val="000000" w:themeColor="text1"/>
                <w:sz w:val="20"/>
                <w:szCs w:val="20"/>
              </w:rPr>
              <w:t>返済（　　　　　　　）</w:t>
            </w:r>
          </w:p>
        </w:tc>
        <w:tc>
          <w:tcPr>
            <w:tcW w:w="2275" w:type="dxa"/>
            <w:tcBorders>
              <w:top w:val="dashed" w:sz="4" w:space="0" w:color="000000"/>
              <w:left w:val="dashed" w:sz="4" w:space="0" w:color="000000"/>
              <w:bottom w:val="nil"/>
              <w:right w:val="single" w:sz="4" w:space="0" w:color="000000"/>
            </w:tcBorders>
          </w:tcPr>
          <w:p w:rsidR="00827AB3" w:rsidRPr="00062D68" w:rsidRDefault="00827AB3" w:rsidP="008E2716">
            <w:pPr>
              <w:suppressAutoHyphens/>
              <w:kinsoku w:val="0"/>
              <w:wordWrap w:val="0"/>
              <w:overflowPunct w:val="0"/>
              <w:adjustRightInd w:val="0"/>
              <w:spacing w:line="486" w:lineRule="atLeast"/>
              <w:jc w:val="left"/>
              <w:textAlignment w:val="baseline"/>
              <w:rPr>
                <w:rFonts w:cs="Times New Roman"/>
                <w:color w:val="000000" w:themeColor="text1"/>
              </w:rPr>
            </w:pPr>
          </w:p>
        </w:tc>
      </w:tr>
      <w:tr w:rsidR="00062D68" w:rsidRPr="00062D68" w:rsidTr="002B2BF1">
        <w:trPr>
          <w:trHeight w:hRule="exact" w:val="454"/>
        </w:trPr>
        <w:tc>
          <w:tcPr>
            <w:tcW w:w="2275" w:type="dxa"/>
            <w:tcBorders>
              <w:top w:val="dashed" w:sz="4" w:space="0" w:color="000000"/>
              <w:left w:val="single" w:sz="4" w:space="0" w:color="000000"/>
              <w:bottom w:val="dashed" w:sz="4" w:space="0" w:color="000000"/>
              <w:right w:val="dashed" w:sz="4" w:space="0" w:color="000000"/>
            </w:tcBorders>
          </w:tcPr>
          <w:p w:rsidR="00B334D4" w:rsidRPr="00062D68" w:rsidRDefault="00B334D4" w:rsidP="0060137F">
            <w:pPr>
              <w:suppressAutoHyphens/>
              <w:kinsoku w:val="0"/>
              <w:wordWrap w:val="0"/>
              <w:overflowPunct w:val="0"/>
              <w:adjustRightInd w:val="0"/>
              <w:spacing w:line="486" w:lineRule="atLeast"/>
              <w:jc w:val="left"/>
              <w:textAlignment w:val="baseline"/>
              <w:rPr>
                <w:rFonts w:cs="Times New Roman"/>
                <w:color w:val="000000" w:themeColor="text1"/>
              </w:rPr>
            </w:pPr>
          </w:p>
        </w:tc>
        <w:tc>
          <w:tcPr>
            <w:tcW w:w="2149" w:type="dxa"/>
            <w:tcBorders>
              <w:top w:val="dashed" w:sz="4" w:space="0" w:color="000000"/>
              <w:left w:val="dashed" w:sz="4" w:space="0" w:color="000000"/>
              <w:bottom w:val="dashed" w:sz="4" w:space="0" w:color="000000"/>
              <w:right w:val="single" w:sz="4" w:space="0" w:color="000000"/>
            </w:tcBorders>
          </w:tcPr>
          <w:p w:rsidR="00B334D4" w:rsidRPr="00062D68" w:rsidRDefault="00B334D4" w:rsidP="0060137F">
            <w:pPr>
              <w:suppressAutoHyphens/>
              <w:kinsoku w:val="0"/>
              <w:wordWrap w:val="0"/>
              <w:overflowPunct w:val="0"/>
              <w:adjustRightInd w:val="0"/>
              <w:spacing w:line="486" w:lineRule="atLeast"/>
              <w:jc w:val="left"/>
              <w:textAlignment w:val="baseline"/>
              <w:rPr>
                <w:rFonts w:cs="Times New Roman"/>
                <w:color w:val="000000" w:themeColor="text1"/>
              </w:rPr>
            </w:pPr>
          </w:p>
        </w:tc>
        <w:tc>
          <w:tcPr>
            <w:tcW w:w="2402" w:type="dxa"/>
            <w:tcBorders>
              <w:top w:val="dashed" w:sz="4" w:space="0" w:color="000000"/>
              <w:left w:val="single" w:sz="4" w:space="0" w:color="000000"/>
              <w:bottom w:val="nil"/>
              <w:right w:val="dashed" w:sz="4" w:space="0" w:color="000000"/>
            </w:tcBorders>
          </w:tcPr>
          <w:p w:rsidR="00B334D4" w:rsidRPr="00062D68" w:rsidRDefault="00B334D4" w:rsidP="00225DE2">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ガソリン代</w:t>
            </w:r>
            <w:r w:rsidRPr="00062D68">
              <w:rPr>
                <w:color w:val="000000" w:themeColor="text1"/>
                <w:sz w:val="20"/>
                <w:szCs w:val="20"/>
              </w:rPr>
              <w:t xml:space="preserve"> (</w:t>
            </w:r>
            <w:r w:rsidRPr="00062D68">
              <w:rPr>
                <w:rFonts w:hint="eastAsia"/>
                <w:color w:val="000000" w:themeColor="text1"/>
                <w:sz w:val="20"/>
                <w:szCs w:val="20"/>
              </w:rPr>
              <w:t xml:space="preserve">　　　　　</w:t>
            </w:r>
            <w:r w:rsidRPr="00062D68">
              <w:rPr>
                <w:color w:val="000000" w:themeColor="text1"/>
                <w:sz w:val="20"/>
                <w:szCs w:val="20"/>
              </w:rPr>
              <w:t>)</w:t>
            </w:r>
          </w:p>
        </w:tc>
        <w:tc>
          <w:tcPr>
            <w:tcW w:w="2275" w:type="dxa"/>
            <w:tcBorders>
              <w:top w:val="dashed" w:sz="4" w:space="0" w:color="000000"/>
              <w:left w:val="dashed" w:sz="4" w:space="0" w:color="000000"/>
              <w:bottom w:val="nil"/>
              <w:right w:val="single" w:sz="4" w:space="0" w:color="000000"/>
            </w:tcBorders>
          </w:tcPr>
          <w:p w:rsidR="00B334D4" w:rsidRPr="00062D68" w:rsidRDefault="00B334D4" w:rsidP="00225DE2">
            <w:pPr>
              <w:suppressAutoHyphens/>
              <w:kinsoku w:val="0"/>
              <w:wordWrap w:val="0"/>
              <w:overflowPunct w:val="0"/>
              <w:adjustRightInd w:val="0"/>
              <w:spacing w:line="486" w:lineRule="atLeast"/>
              <w:jc w:val="left"/>
              <w:textAlignment w:val="baseline"/>
              <w:rPr>
                <w:rFonts w:cs="Times New Roman"/>
                <w:color w:val="000000" w:themeColor="text1"/>
              </w:rPr>
            </w:pPr>
          </w:p>
          <w:p w:rsidR="00B334D4" w:rsidRPr="00062D68" w:rsidRDefault="00B334D4" w:rsidP="00225DE2">
            <w:pPr>
              <w:suppressAutoHyphens/>
              <w:kinsoku w:val="0"/>
              <w:wordWrap w:val="0"/>
              <w:overflowPunct w:val="0"/>
              <w:adjustRightInd w:val="0"/>
              <w:spacing w:line="486" w:lineRule="atLeast"/>
              <w:jc w:val="left"/>
              <w:textAlignment w:val="baseline"/>
              <w:rPr>
                <w:rFonts w:cs="Times New Roman"/>
                <w:color w:val="000000" w:themeColor="text1"/>
              </w:rPr>
            </w:pPr>
          </w:p>
        </w:tc>
      </w:tr>
      <w:tr w:rsidR="00062D68" w:rsidRPr="00062D68" w:rsidTr="002B2BF1">
        <w:trPr>
          <w:trHeight w:hRule="exact" w:val="454"/>
        </w:trPr>
        <w:tc>
          <w:tcPr>
            <w:tcW w:w="2275" w:type="dxa"/>
            <w:tcBorders>
              <w:top w:val="dashed" w:sz="4" w:space="0" w:color="000000"/>
              <w:left w:val="single" w:sz="4" w:space="0" w:color="000000"/>
              <w:bottom w:val="dashed" w:sz="4" w:space="0" w:color="000000"/>
              <w:right w:val="dashed" w:sz="4" w:space="0" w:color="000000"/>
            </w:tcBorders>
          </w:tcPr>
          <w:p w:rsidR="00B334D4" w:rsidRPr="00062D68" w:rsidRDefault="00B334D4" w:rsidP="0060137F">
            <w:pPr>
              <w:suppressAutoHyphens/>
              <w:kinsoku w:val="0"/>
              <w:wordWrap w:val="0"/>
              <w:overflowPunct w:val="0"/>
              <w:adjustRightInd w:val="0"/>
              <w:spacing w:line="486" w:lineRule="atLeast"/>
              <w:jc w:val="left"/>
              <w:textAlignment w:val="baseline"/>
              <w:rPr>
                <w:rFonts w:cs="Times New Roman"/>
                <w:color w:val="000000" w:themeColor="text1"/>
              </w:rPr>
            </w:pPr>
          </w:p>
        </w:tc>
        <w:tc>
          <w:tcPr>
            <w:tcW w:w="2149" w:type="dxa"/>
            <w:tcBorders>
              <w:top w:val="dashed" w:sz="4" w:space="0" w:color="000000"/>
              <w:left w:val="dashed" w:sz="4" w:space="0" w:color="000000"/>
              <w:bottom w:val="dashed" w:sz="4" w:space="0" w:color="000000"/>
              <w:right w:val="single" w:sz="4" w:space="0" w:color="000000"/>
            </w:tcBorders>
          </w:tcPr>
          <w:p w:rsidR="00B334D4" w:rsidRPr="00062D68" w:rsidRDefault="00B334D4" w:rsidP="0060137F">
            <w:pPr>
              <w:suppressAutoHyphens/>
              <w:kinsoku w:val="0"/>
              <w:wordWrap w:val="0"/>
              <w:overflowPunct w:val="0"/>
              <w:adjustRightInd w:val="0"/>
              <w:spacing w:line="486" w:lineRule="atLeast"/>
              <w:jc w:val="left"/>
              <w:textAlignment w:val="baseline"/>
              <w:rPr>
                <w:rFonts w:cs="Times New Roman"/>
                <w:color w:val="000000" w:themeColor="text1"/>
              </w:rPr>
            </w:pPr>
          </w:p>
        </w:tc>
        <w:tc>
          <w:tcPr>
            <w:tcW w:w="2402" w:type="dxa"/>
            <w:tcBorders>
              <w:top w:val="dashed" w:sz="4" w:space="0" w:color="000000"/>
              <w:left w:val="single" w:sz="4" w:space="0" w:color="000000"/>
              <w:bottom w:val="nil"/>
              <w:right w:val="dashed" w:sz="4" w:space="0" w:color="000000"/>
            </w:tcBorders>
          </w:tcPr>
          <w:p w:rsidR="00B334D4" w:rsidRPr="00062D68" w:rsidRDefault="00B334D4" w:rsidP="00B334D4">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日用品（雑費</w:t>
            </w:r>
            <w:r w:rsidRPr="00062D68">
              <w:rPr>
                <w:color w:val="000000" w:themeColor="text1"/>
                <w:sz w:val="20"/>
                <w:szCs w:val="20"/>
              </w:rPr>
              <w:t>)</w:t>
            </w:r>
          </w:p>
        </w:tc>
        <w:tc>
          <w:tcPr>
            <w:tcW w:w="2275" w:type="dxa"/>
            <w:tcBorders>
              <w:top w:val="dashed" w:sz="4" w:space="0" w:color="000000"/>
              <w:left w:val="dashed" w:sz="4" w:space="0" w:color="000000"/>
              <w:bottom w:val="nil"/>
              <w:right w:val="single" w:sz="4" w:space="0" w:color="000000"/>
            </w:tcBorders>
          </w:tcPr>
          <w:p w:rsidR="00B334D4" w:rsidRPr="00062D68" w:rsidRDefault="00B334D4" w:rsidP="008E2716">
            <w:pPr>
              <w:suppressAutoHyphens/>
              <w:kinsoku w:val="0"/>
              <w:wordWrap w:val="0"/>
              <w:overflowPunct w:val="0"/>
              <w:adjustRightInd w:val="0"/>
              <w:spacing w:line="486" w:lineRule="atLeast"/>
              <w:jc w:val="left"/>
              <w:textAlignment w:val="baseline"/>
              <w:rPr>
                <w:rFonts w:cs="Times New Roman"/>
                <w:color w:val="000000" w:themeColor="text1"/>
              </w:rPr>
            </w:pPr>
          </w:p>
          <w:p w:rsidR="00B334D4" w:rsidRPr="00062D68" w:rsidRDefault="00B334D4" w:rsidP="008E2716">
            <w:pPr>
              <w:suppressAutoHyphens/>
              <w:kinsoku w:val="0"/>
              <w:wordWrap w:val="0"/>
              <w:overflowPunct w:val="0"/>
              <w:adjustRightInd w:val="0"/>
              <w:spacing w:line="486" w:lineRule="atLeast"/>
              <w:jc w:val="left"/>
              <w:textAlignment w:val="baseline"/>
              <w:rPr>
                <w:rFonts w:cs="Times New Roman"/>
                <w:color w:val="000000" w:themeColor="text1"/>
              </w:rPr>
            </w:pPr>
          </w:p>
        </w:tc>
      </w:tr>
      <w:tr w:rsidR="00062D68" w:rsidRPr="00062D68" w:rsidTr="00827AB3">
        <w:trPr>
          <w:trHeight w:hRule="exact" w:val="528"/>
        </w:trPr>
        <w:tc>
          <w:tcPr>
            <w:tcW w:w="2275" w:type="dxa"/>
            <w:tcBorders>
              <w:top w:val="dashed" w:sz="4" w:space="0" w:color="000000"/>
              <w:left w:val="single" w:sz="4" w:space="0" w:color="000000"/>
              <w:bottom w:val="single" w:sz="4" w:space="0" w:color="000000"/>
              <w:right w:val="dashed" w:sz="4" w:space="0" w:color="000000"/>
            </w:tcBorders>
          </w:tcPr>
          <w:p w:rsidR="00B334D4" w:rsidRPr="00062D68" w:rsidRDefault="00B334D4"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前月からの繰越し</w:t>
            </w:r>
          </w:p>
        </w:tc>
        <w:tc>
          <w:tcPr>
            <w:tcW w:w="2149" w:type="dxa"/>
            <w:tcBorders>
              <w:top w:val="dashed" w:sz="4" w:space="0" w:color="000000"/>
              <w:left w:val="dashed" w:sz="4" w:space="0" w:color="000000"/>
              <w:bottom w:val="single" w:sz="4" w:space="0" w:color="000000"/>
              <w:right w:val="single" w:sz="4" w:space="0" w:color="000000"/>
            </w:tcBorders>
          </w:tcPr>
          <w:p w:rsidR="00B334D4" w:rsidRPr="00062D68" w:rsidRDefault="00B334D4" w:rsidP="0060137F">
            <w:pPr>
              <w:suppressAutoHyphens/>
              <w:kinsoku w:val="0"/>
              <w:wordWrap w:val="0"/>
              <w:overflowPunct w:val="0"/>
              <w:adjustRightInd w:val="0"/>
              <w:spacing w:line="486" w:lineRule="atLeast"/>
              <w:jc w:val="left"/>
              <w:textAlignment w:val="baseline"/>
              <w:rPr>
                <w:rFonts w:cs="Times New Roman"/>
                <w:color w:val="000000" w:themeColor="text1"/>
              </w:rPr>
            </w:pPr>
          </w:p>
        </w:tc>
        <w:tc>
          <w:tcPr>
            <w:tcW w:w="2402" w:type="dxa"/>
            <w:tcBorders>
              <w:top w:val="dashed" w:sz="4" w:space="0" w:color="000000"/>
              <w:left w:val="single" w:sz="4" w:space="0" w:color="000000"/>
              <w:bottom w:val="single" w:sz="4" w:space="0" w:color="000000"/>
              <w:right w:val="dashed" w:sz="4" w:space="0" w:color="000000"/>
            </w:tcBorders>
          </w:tcPr>
          <w:p w:rsidR="00B334D4" w:rsidRPr="00062D68" w:rsidRDefault="00B334D4" w:rsidP="008E2716">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sz w:val="20"/>
                <w:szCs w:val="20"/>
              </w:rPr>
              <w:t>翌月への繰越し</w:t>
            </w:r>
          </w:p>
        </w:tc>
        <w:tc>
          <w:tcPr>
            <w:tcW w:w="2275" w:type="dxa"/>
            <w:tcBorders>
              <w:top w:val="dashed" w:sz="4" w:space="0" w:color="000000"/>
              <w:left w:val="dashed" w:sz="4" w:space="0" w:color="000000"/>
              <w:bottom w:val="single" w:sz="4" w:space="0" w:color="000000"/>
              <w:right w:val="single" w:sz="4" w:space="0" w:color="000000"/>
            </w:tcBorders>
          </w:tcPr>
          <w:p w:rsidR="00B334D4" w:rsidRPr="00062D68" w:rsidRDefault="00B334D4" w:rsidP="008E2716">
            <w:pPr>
              <w:suppressAutoHyphens/>
              <w:kinsoku w:val="0"/>
              <w:wordWrap w:val="0"/>
              <w:overflowPunct w:val="0"/>
              <w:adjustRightInd w:val="0"/>
              <w:spacing w:line="486" w:lineRule="atLeast"/>
              <w:jc w:val="left"/>
              <w:textAlignment w:val="baseline"/>
              <w:rPr>
                <w:rFonts w:cs="Times New Roman"/>
                <w:color w:val="000000" w:themeColor="text1"/>
              </w:rPr>
            </w:pPr>
          </w:p>
          <w:p w:rsidR="00B334D4" w:rsidRPr="00062D68" w:rsidRDefault="00B334D4" w:rsidP="008E2716">
            <w:pPr>
              <w:suppressAutoHyphens/>
              <w:kinsoku w:val="0"/>
              <w:wordWrap w:val="0"/>
              <w:overflowPunct w:val="0"/>
              <w:adjustRightInd w:val="0"/>
              <w:spacing w:line="486" w:lineRule="atLeast"/>
              <w:jc w:val="left"/>
              <w:textAlignment w:val="baseline"/>
              <w:rPr>
                <w:rFonts w:cs="Times New Roman"/>
                <w:color w:val="000000" w:themeColor="text1"/>
              </w:rPr>
            </w:pPr>
          </w:p>
        </w:tc>
      </w:tr>
      <w:tr w:rsidR="00B334D4" w:rsidRPr="00062D68" w:rsidTr="00B334D4">
        <w:trPr>
          <w:trHeight w:hRule="exact" w:val="587"/>
        </w:trPr>
        <w:tc>
          <w:tcPr>
            <w:tcW w:w="4424" w:type="dxa"/>
            <w:gridSpan w:val="2"/>
            <w:tcBorders>
              <w:top w:val="single" w:sz="4" w:space="0" w:color="000000"/>
              <w:left w:val="single" w:sz="4" w:space="0" w:color="000000"/>
              <w:bottom w:val="single" w:sz="4" w:space="0" w:color="000000"/>
              <w:right w:val="single" w:sz="4" w:space="0" w:color="000000"/>
            </w:tcBorders>
          </w:tcPr>
          <w:p w:rsidR="00B334D4" w:rsidRPr="00062D68" w:rsidRDefault="00B334D4"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hint="eastAsia"/>
                <w:color w:val="000000" w:themeColor="text1"/>
              </w:rPr>
              <w:t>収入合計</w:t>
            </w:r>
            <w:r w:rsidRPr="00062D68">
              <w:rPr>
                <w:color w:val="000000" w:themeColor="text1"/>
              </w:rPr>
              <w:t xml:space="preserve">                       </w:t>
            </w:r>
            <w:r w:rsidRPr="00062D68">
              <w:rPr>
                <w:rFonts w:hint="eastAsia"/>
                <w:color w:val="000000" w:themeColor="text1"/>
              </w:rPr>
              <w:t>円</w:t>
            </w:r>
          </w:p>
        </w:tc>
        <w:tc>
          <w:tcPr>
            <w:tcW w:w="4677" w:type="dxa"/>
            <w:gridSpan w:val="2"/>
            <w:tcBorders>
              <w:top w:val="single" w:sz="4" w:space="0" w:color="000000"/>
              <w:left w:val="single" w:sz="4" w:space="0" w:color="000000"/>
              <w:bottom w:val="single" w:sz="4" w:space="0" w:color="000000"/>
              <w:right w:val="single" w:sz="4" w:space="0" w:color="000000"/>
            </w:tcBorders>
          </w:tcPr>
          <w:p w:rsidR="00B334D4" w:rsidRPr="00062D68" w:rsidRDefault="00F369DC" w:rsidP="0060137F">
            <w:pPr>
              <w:suppressAutoHyphens/>
              <w:kinsoku w:val="0"/>
              <w:wordWrap w:val="0"/>
              <w:overflowPunct w:val="0"/>
              <w:adjustRightInd w:val="0"/>
              <w:spacing w:line="486" w:lineRule="atLeast"/>
              <w:jc w:val="left"/>
              <w:textAlignment w:val="baseline"/>
              <w:rPr>
                <w:rFonts w:cs="Times New Roman"/>
                <w:color w:val="000000" w:themeColor="text1"/>
              </w:rPr>
            </w:pPr>
            <w:r w:rsidRPr="00062D68">
              <w:rPr>
                <w:rFonts w:cs="Times New Roman" w:hint="eastAsia"/>
                <w:noProof/>
                <w:color w:val="000000" w:themeColor="text1"/>
                <w:spacing w:val="6"/>
                <w:sz w:val="21"/>
                <w:szCs w:val="21"/>
              </w:rPr>
              <mc:AlternateContent>
                <mc:Choice Requires="wps">
                  <w:drawing>
                    <wp:anchor distT="0" distB="0" distL="114300" distR="114300" simplePos="0" relativeHeight="251662848" behindDoc="0" locked="0" layoutInCell="1" allowOverlap="1">
                      <wp:simplePos x="0" y="0"/>
                      <wp:positionH relativeFrom="column">
                        <wp:posOffset>190500</wp:posOffset>
                      </wp:positionH>
                      <wp:positionV relativeFrom="paragraph">
                        <wp:posOffset>494665</wp:posOffset>
                      </wp:positionV>
                      <wp:extent cx="2724150" cy="3619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7241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3296" w:rsidRPr="00F369DC" w:rsidRDefault="00483296">
                                  <w:pPr>
                                    <w:rPr>
                                      <w:b/>
                                    </w:rPr>
                                  </w:pPr>
                                  <w:r>
                                    <w:rPr>
                                      <w:rFonts w:hint="eastAsia"/>
                                      <w:b/>
                                      <w:color w:val="FF0000"/>
                                      <w:sz w:val="20"/>
                                      <w:szCs w:val="20"/>
                                    </w:rPr>
                                    <w:t>※</w:t>
                                  </w:r>
                                  <w:r w:rsidRPr="00F369DC">
                                    <w:rPr>
                                      <w:rFonts w:hint="eastAsia"/>
                                      <w:b/>
                                      <w:color w:val="FF0000"/>
                                      <w:sz w:val="20"/>
                                      <w:szCs w:val="20"/>
                                    </w:rPr>
                                    <w:t>収入と</w:t>
                                  </w:r>
                                  <w:r w:rsidRPr="00F369DC">
                                    <w:rPr>
                                      <w:b/>
                                      <w:color w:val="FF0000"/>
                                      <w:sz w:val="20"/>
                                      <w:szCs w:val="20"/>
                                    </w:rPr>
                                    <w:t>支出の合計は一致するはずで</w:t>
                                  </w:r>
                                  <w:r w:rsidRPr="00F369DC">
                                    <w:rPr>
                                      <w:b/>
                                      <w:color w:val="FF0000"/>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 o:spid="_x0000_s1037" type="#_x0000_t202" style="position:absolute;margin-left:15pt;margin-top:38.95pt;width:214.5pt;height:28.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" fillcolor="white [3201]" stroked="f" strokeweight=".5pt">
                      <v:textbox>
                        <w:txbxContent>
                          <w:p w:rsidR="00483296" w:rsidRPr="00F369DC" w:rsidRDefault="00483296">
                            <w:pPr>
                              <w:rPr>
                                <w:b/>
                              </w:rPr>
                            </w:pPr>
                            <w:r>
                              <w:rPr>
                                <w:rFonts w:hint="eastAsia"/>
                                <w:b/>
                                <w:color w:val="FF0000"/>
                                <w:sz w:val="20"/>
                                <w:szCs w:val="20"/>
                              </w:rPr>
                              <w:t>※</w:t>
                            </w:r>
                            <w:r w:rsidRPr="00F369DC">
                              <w:rPr>
                                <w:rFonts w:hint="eastAsia"/>
                                <w:b/>
                                <w:color w:val="FF0000"/>
                                <w:sz w:val="20"/>
                                <w:szCs w:val="20"/>
                              </w:rPr>
                              <w:t>収入と</w:t>
                            </w:r>
                            <w:r w:rsidRPr="00F369DC">
                              <w:rPr>
                                <w:b/>
                                <w:color w:val="FF0000"/>
                                <w:sz w:val="20"/>
                                <w:szCs w:val="20"/>
                              </w:rPr>
                              <w:t>支出の合計は一致するはずで</w:t>
                            </w:r>
                            <w:r w:rsidRPr="00F369DC">
                              <w:rPr>
                                <w:b/>
                                <w:color w:val="FF0000"/>
                              </w:rPr>
                              <w:t>す。</w:t>
                            </w:r>
                          </w:p>
                        </w:txbxContent>
                      </v:textbox>
                    </v:shape>
                  </w:pict>
                </mc:Fallback>
              </mc:AlternateContent>
            </w:r>
            <w:r w:rsidR="00B334D4" w:rsidRPr="00062D68">
              <w:rPr>
                <w:rFonts w:hint="eastAsia"/>
                <w:color w:val="000000" w:themeColor="text1"/>
              </w:rPr>
              <w:t>支出合計</w:t>
            </w:r>
            <w:r w:rsidR="00B334D4" w:rsidRPr="00062D68">
              <w:rPr>
                <w:color w:val="000000" w:themeColor="text1"/>
              </w:rPr>
              <w:t xml:space="preserve">                         </w:t>
            </w:r>
            <w:r w:rsidR="00B334D4" w:rsidRPr="00062D68">
              <w:rPr>
                <w:rFonts w:hint="eastAsia"/>
                <w:color w:val="000000" w:themeColor="text1"/>
              </w:rPr>
              <w:t>円</w:t>
            </w:r>
          </w:p>
        </w:tc>
      </w:tr>
    </w:tbl>
    <w:p w:rsidR="0060137F" w:rsidRPr="00062D68" w:rsidRDefault="001A79AB" w:rsidP="000A307F">
      <w:pPr>
        <w:overflowPunct w:val="0"/>
        <w:autoSpaceDE/>
        <w:autoSpaceDN/>
        <w:textAlignment w:val="baseline"/>
        <w:rPr>
          <w:color w:val="000000" w:themeColor="text1"/>
        </w:rPr>
      </w:pPr>
      <w:r w:rsidRPr="00062D68">
        <w:rPr>
          <w:rFonts w:hint="eastAsia"/>
          <w:color w:val="000000" w:themeColor="text1"/>
        </w:rPr>
        <w:t>(継続用紙)</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lastRenderedPageBreak/>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p>
    <w:p w:rsidR="002E272F" w:rsidRPr="00062D68" w:rsidRDefault="002E272F" w:rsidP="002E272F">
      <w:pPr>
        <w:overflowPunct w:val="0"/>
        <w:autoSpaceDE/>
        <w:autoSpaceDN/>
        <w:ind w:leftChars="300" w:left="702"/>
        <w:textAlignment w:val="baseline"/>
        <w:rPr>
          <w:color w:val="000000" w:themeColor="text1"/>
          <w:u w:val="dotted"/>
        </w:rPr>
      </w:pPr>
      <w:r w:rsidRPr="00062D68">
        <w:rPr>
          <w:rFonts w:hint="eastAsia"/>
          <w:color w:val="000000" w:themeColor="text1"/>
          <w:u w:val="dotted"/>
        </w:rPr>
        <w:t xml:space="preserve">　　　　　</w:t>
      </w:r>
      <w:r w:rsidR="0017375E" w:rsidRPr="00062D68">
        <w:rPr>
          <w:rFonts w:hint="eastAsia"/>
          <w:color w:val="000000" w:themeColor="text1"/>
          <w:u w:val="dotted"/>
        </w:rPr>
        <w:t xml:space="preserve">　　</w:t>
      </w:r>
      <w:r w:rsidRPr="00062D68">
        <w:rPr>
          <w:rFonts w:hint="eastAsia"/>
          <w:color w:val="000000" w:themeColor="text1"/>
          <w:u w:val="dotted"/>
        </w:rPr>
        <w:t xml:space="preserve">　　　　　　　　　　　　　　　　　　　　　　　　　　　　　　</w:t>
      </w:r>
    </w:p>
    <w:p w:rsidR="002E272F" w:rsidRPr="009F1B39" w:rsidRDefault="00B644A8" w:rsidP="009F1B39">
      <w:pPr>
        <w:overflowPunct w:val="0"/>
        <w:autoSpaceDE/>
        <w:autoSpaceDN/>
        <w:ind w:leftChars="300" w:left="702"/>
        <w:textAlignment w:val="baseline"/>
        <w:rPr>
          <w:color w:val="000000"/>
          <w:u w:val="dotted"/>
        </w:rPr>
      </w:pPr>
      <w:r w:rsidRPr="00062D68">
        <w:rPr>
          <w:rFonts w:hint="eastAsia"/>
          <w:color w:val="000000" w:themeColor="text1"/>
          <w:u w:val="dotted"/>
        </w:rPr>
        <w:t xml:space="preserve">　　</w:t>
      </w:r>
      <w:r>
        <w:rPr>
          <w:rFonts w:hint="eastAsia"/>
          <w:color w:val="000000"/>
          <w:u w:val="dotted"/>
        </w:rPr>
        <w:t xml:space="preserve">　　　　　　　　　　　　　　　　　　　　　　　　　　　　　　　　　　</w:t>
      </w:r>
      <w:r w:rsidR="002E272F" w:rsidRPr="00211828">
        <w:rPr>
          <w:rFonts w:hint="eastAsia"/>
          <w:color w:val="000000"/>
        </w:rPr>
        <w:t xml:space="preserve">　　　　　　　</w:t>
      </w:r>
      <w:r w:rsidR="002E272F" w:rsidRPr="00211828">
        <w:rPr>
          <w:rFonts w:hint="eastAsia"/>
        </w:rPr>
        <w:t xml:space="preserve">　　　　　　　　　　　　　</w:t>
      </w:r>
      <w:r w:rsidR="002E272F" w:rsidRPr="0017375E">
        <w:rPr>
          <w:rFonts w:hint="eastAsia"/>
        </w:rPr>
        <w:t xml:space="preserve">　　　　　　　　　　　　　　　　</w:t>
      </w:r>
    </w:p>
    <w:sectPr w:rsidR="002E272F" w:rsidRPr="009F1B39" w:rsidSect="00BA3973">
      <w:footerReference w:type="even" r:id="rId8"/>
      <w:footerReference w:type="default" r:id="rId9"/>
      <w:footerReference w:type="first" r:id="rId10"/>
      <w:pgSz w:w="11906" w:h="16838" w:code="9"/>
      <w:pgMar w:top="1985" w:right="851" w:bottom="1531" w:left="1701" w:header="851" w:footer="850" w:gutter="0"/>
      <w:pgNumType w:start="1"/>
      <w:cols w:space="720"/>
      <w:noEndnote/>
      <w:docGrid w:type="linesAndChars" w:linePitch="429"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B01" w:rsidRDefault="00481B01">
      <w:r>
        <w:separator/>
      </w:r>
    </w:p>
  </w:endnote>
  <w:endnote w:type="continuationSeparator" w:id="0">
    <w:p w:rsidR="00481B01" w:rsidRDefault="0048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96" w:rsidRDefault="00483296" w:rsidP="004A6FD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83296" w:rsidRDefault="004832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96" w:rsidRDefault="00483296" w:rsidP="00773437">
    <w:pPr>
      <w:pStyle w:val="a5"/>
    </w:pPr>
    <w:r>
      <w:rPr>
        <w:rFonts w:hint="eastAsia"/>
      </w:rPr>
      <w:t xml:space="preserve">Ver.4.4　　　　　　　　　　　　　　</w:t>
    </w:r>
    <w:r>
      <w:fldChar w:fldCharType="begin"/>
    </w:r>
    <w:r>
      <w:instrText xml:space="preserve"> PAGE   \* MERGEFORMAT </w:instrText>
    </w:r>
    <w:r>
      <w:fldChar w:fldCharType="separate"/>
    </w:r>
    <w:r w:rsidR="00F1261F" w:rsidRPr="00F1261F">
      <w:rPr>
        <w:noProof/>
        <w:lang w:val="ja-JP"/>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96" w:rsidRDefault="00483296">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B01" w:rsidRDefault="00481B01">
      <w:r>
        <w:rPr>
          <w:rFonts w:hAnsi="Times New Roman" w:cs="Times New Roman"/>
          <w:sz w:val="2"/>
          <w:szCs w:val="2"/>
        </w:rPr>
        <w:continuationSeparator/>
      </w:r>
    </w:p>
  </w:footnote>
  <w:footnote w:type="continuationSeparator" w:id="0">
    <w:p w:rsidR="00481B01" w:rsidRDefault="00481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65A"/>
    <w:multiLevelType w:val="hybridMultilevel"/>
    <w:tmpl w:val="6E1EDFF0"/>
    <w:lvl w:ilvl="0" w:tplc="DCB463E2">
      <w:start w:val="2"/>
      <w:numFmt w:val="decimalEnclosedCircle"/>
      <w:lvlText w:val="%1"/>
      <w:lvlJc w:val="left"/>
      <w:pPr>
        <w:ind w:left="1062" w:hanging="360"/>
      </w:pPr>
      <w:rPr>
        <w:rFonts w:cs="ＭＳ 明朝"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1" w15:restartNumberingAfterBreak="0">
    <w:nsid w:val="063A162F"/>
    <w:multiLevelType w:val="hybridMultilevel"/>
    <w:tmpl w:val="D598D36E"/>
    <w:lvl w:ilvl="0" w:tplc="00425A76">
      <w:numFmt w:val="bullet"/>
      <w:lvlText w:val="□"/>
      <w:lvlJc w:val="left"/>
      <w:pPr>
        <w:tabs>
          <w:tab w:val="num" w:pos="219"/>
        </w:tabs>
        <w:ind w:left="219" w:hanging="360"/>
      </w:pPr>
      <w:rPr>
        <w:rFonts w:ascii="ＭＳ 明朝" w:eastAsia="ＭＳ 明朝" w:hAnsi="ＭＳ 明朝" w:cs="ＭＳ 明朝" w:hint="eastAsia"/>
      </w:rPr>
    </w:lvl>
    <w:lvl w:ilvl="1" w:tplc="0409000B" w:tentative="1">
      <w:start w:val="1"/>
      <w:numFmt w:val="bullet"/>
      <w:lvlText w:val=""/>
      <w:lvlJc w:val="left"/>
      <w:pPr>
        <w:tabs>
          <w:tab w:val="num" w:pos="699"/>
        </w:tabs>
        <w:ind w:left="699" w:hanging="420"/>
      </w:pPr>
      <w:rPr>
        <w:rFonts w:ascii="Wingdings" w:hAnsi="Wingdings" w:hint="default"/>
      </w:rPr>
    </w:lvl>
    <w:lvl w:ilvl="2" w:tplc="0409000D" w:tentative="1">
      <w:start w:val="1"/>
      <w:numFmt w:val="bullet"/>
      <w:lvlText w:val=""/>
      <w:lvlJc w:val="left"/>
      <w:pPr>
        <w:tabs>
          <w:tab w:val="num" w:pos="1119"/>
        </w:tabs>
        <w:ind w:left="1119" w:hanging="420"/>
      </w:pPr>
      <w:rPr>
        <w:rFonts w:ascii="Wingdings" w:hAnsi="Wingdings" w:hint="default"/>
      </w:rPr>
    </w:lvl>
    <w:lvl w:ilvl="3" w:tplc="04090001" w:tentative="1">
      <w:start w:val="1"/>
      <w:numFmt w:val="bullet"/>
      <w:lvlText w:val=""/>
      <w:lvlJc w:val="left"/>
      <w:pPr>
        <w:tabs>
          <w:tab w:val="num" w:pos="1539"/>
        </w:tabs>
        <w:ind w:left="1539" w:hanging="420"/>
      </w:pPr>
      <w:rPr>
        <w:rFonts w:ascii="Wingdings" w:hAnsi="Wingdings" w:hint="default"/>
      </w:rPr>
    </w:lvl>
    <w:lvl w:ilvl="4" w:tplc="0409000B" w:tentative="1">
      <w:start w:val="1"/>
      <w:numFmt w:val="bullet"/>
      <w:lvlText w:val=""/>
      <w:lvlJc w:val="left"/>
      <w:pPr>
        <w:tabs>
          <w:tab w:val="num" w:pos="1959"/>
        </w:tabs>
        <w:ind w:left="1959" w:hanging="420"/>
      </w:pPr>
      <w:rPr>
        <w:rFonts w:ascii="Wingdings" w:hAnsi="Wingdings" w:hint="default"/>
      </w:rPr>
    </w:lvl>
    <w:lvl w:ilvl="5" w:tplc="0409000D" w:tentative="1">
      <w:start w:val="1"/>
      <w:numFmt w:val="bullet"/>
      <w:lvlText w:val=""/>
      <w:lvlJc w:val="left"/>
      <w:pPr>
        <w:tabs>
          <w:tab w:val="num" w:pos="2379"/>
        </w:tabs>
        <w:ind w:left="2379" w:hanging="420"/>
      </w:pPr>
      <w:rPr>
        <w:rFonts w:ascii="Wingdings" w:hAnsi="Wingdings" w:hint="default"/>
      </w:rPr>
    </w:lvl>
    <w:lvl w:ilvl="6" w:tplc="04090001" w:tentative="1">
      <w:start w:val="1"/>
      <w:numFmt w:val="bullet"/>
      <w:lvlText w:val=""/>
      <w:lvlJc w:val="left"/>
      <w:pPr>
        <w:tabs>
          <w:tab w:val="num" w:pos="2799"/>
        </w:tabs>
        <w:ind w:left="2799" w:hanging="420"/>
      </w:pPr>
      <w:rPr>
        <w:rFonts w:ascii="Wingdings" w:hAnsi="Wingdings" w:hint="default"/>
      </w:rPr>
    </w:lvl>
    <w:lvl w:ilvl="7" w:tplc="0409000B" w:tentative="1">
      <w:start w:val="1"/>
      <w:numFmt w:val="bullet"/>
      <w:lvlText w:val=""/>
      <w:lvlJc w:val="left"/>
      <w:pPr>
        <w:tabs>
          <w:tab w:val="num" w:pos="3219"/>
        </w:tabs>
        <w:ind w:left="3219" w:hanging="420"/>
      </w:pPr>
      <w:rPr>
        <w:rFonts w:ascii="Wingdings" w:hAnsi="Wingdings" w:hint="default"/>
      </w:rPr>
    </w:lvl>
    <w:lvl w:ilvl="8" w:tplc="0409000D" w:tentative="1">
      <w:start w:val="1"/>
      <w:numFmt w:val="bullet"/>
      <w:lvlText w:val=""/>
      <w:lvlJc w:val="left"/>
      <w:pPr>
        <w:tabs>
          <w:tab w:val="num" w:pos="3639"/>
        </w:tabs>
        <w:ind w:left="3639" w:hanging="420"/>
      </w:pPr>
      <w:rPr>
        <w:rFonts w:ascii="Wingdings" w:hAnsi="Wingdings" w:hint="default"/>
      </w:rPr>
    </w:lvl>
  </w:abstractNum>
  <w:abstractNum w:abstractNumId="2" w15:restartNumberingAfterBreak="0">
    <w:nsid w:val="0FBE1F25"/>
    <w:multiLevelType w:val="hybridMultilevel"/>
    <w:tmpl w:val="907E9A94"/>
    <w:lvl w:ilvl="0" w:tplc="CC42A860">
      <w:start w:val="6"/>
      <w:numFmt w:val="bullet"/>
      <w:lvlText w:val="□"/>
      <w:lvlJc w:val="left"/>
      <w:pPr>
        <w:tabs>
          <w:tab w:val="num" w:pos="2716"/>
        </w:tabs>
        <w:ind w:left="2716" w:hanging="360"/>
      </w:pPr>
      <w:rPr>
        <w:rFonts w:ascii="ＭＳ ゴシック" w:eastAsia="ＭＳ ゴシック" w:hAnsi="ＭＳ ゴシック" w:cs="ＭＳ ゴシック" w:hint="eastAsia"/>
        <w:b w:val="0"/>
        <w:color w:val="000000"/>
      </w:rPr>
    </w:lvl>
    <w:lvl w:ilvl="1" w:tplc="0409000B" w:tentative="1">
      <w:start w:val="1"/>
      <w:numFmt w:val="bullet"/>
      <w:lvlText w:val=""/>
      <w:lvlJc w:val="left"/>
      <w:pPr>
        <w:tabs>
          <w:tab w:val="num" w:pos="3196"/>
        </w:tabs>
        <w:ind w:left="3196" w:hanging="420"/>
      </w:pPr>
      <w:rPr>
        <w:rFonts w:ascii="Wingdings" w:hAnsi="Wingdings" w:hint="default"/>
      </w:rPr>
    </w:lvl>
    <w:lvl w:ilvl="2" w:tplc="0409000D" w:tentative="1">
      <w:start w:val="1"/>
      <w:numFmt w:val="bullet"/>
      <w:lvlText w:val=""/>
      <w:lvlJc w:val="left"/>
      <w:pPr>
        <w:tabs>
          <w:tab w:val="num" w:pos="3616"/>
        </w:tabs>
        <w:ind w:left="3616" w:hanging="420"/>
      </w:pPr>
      <w:rPr>
        <w:rFonts w:ascii="Wingdings" w:hAnsi="Wingdings" w:hint="default"/>
      </w:rPr>
    </w:lvl>
    <w:lvl w:ilvl="3" w:tplc="04090001" w:tentative="1">
      <w:start w:val="1"/>
      <w:numFmt w:val="bullet"/>
      <w:lvlText w:val=""/>
      <w:lvlJc w:val="left"/>
      <w:pPr>
        <w:tabs>
          <w:tab w:val="num" w:pos="4036"/>
        </w:tabs>
        <w:ind w:left="4036" w:hanging="420"/>
      </w:pPr>
      <w:rPr>
        <w:rFonts w:ascii="Wingdings" w:hAnsi="Wingdings" w:hint="default"/>
      </w:rPr>
    </w:lvl>
    <w:lvl w:ilvl="4" w:tplc="0409000B" w:tentative="1">
      <w:start w:val="1"/>
      <w:numFmt w:val="bullet"/>
      <w:lvlText w:val=""/>
      <w:lvlJc w:val="left"/>
      <w:pPr>
        <w:tabs>
          <w:tab w:val="num" w:pos="4456"/>
        </w:tabs>
        <w:ind w:left="4456" w:hanging="420"/>
      </w:pPr>
      <w:rPr>
        <w:rFonts w:ascii="Wingdings" w:hAnsi="Wingdings" w:hint="default"/>
      </w:rPr>
    </w:lvl>
    <w:lvl w:ilvl="5" w:tplc="0409000D" w:tentative="1">
      <w:start w:val="1"/>
      <w:numFmt w:val="bullet"/>
      <w:lvlText w:val=""/>
      <w:lvlJc w:val="left"/>
      <w:pPr>
        <w:tabs>
          <w:tab w:val="num" w:pos="4876"/>
        </w:tabs>
        <w:ind w:left="4876" w:hanging="420"/>
      </w:pPr>
      <w:rPr>
        <w:rFonts w:ascii="Wingdings" w:hAnsi="Wingdings" w:hint="default"/>
      </w:rPr>
    </w:lvl>
    <w:lvl w:ilvl="6" w:tplc="04090001" w:tentative="1">
      <w:start w:val="1"/>
      <w:numFmt w:val="bullet"/>
      <w:lvlText w:val=""/>
      <w:lvlJc w:val="left"/>
      <w:pPr>
        <w:tabs>
          <w:tab w:val="num" w:pos="5296"/>
        </w:tabs>
        <w:ind w:left="5296" w:hanging="420"/>
      </w:pPr>
      <w:rPr>
        <w:rFonts w:ascii="Wingdings" w:hAnsi="Wingdings" w:hint="default"/>
      </w:rPr>
    </w:lvl>
    <w:lvl w:ilvl="7" w:tplc="0409000B" w:tentative="1">
      <w:start w:val="1"/>
      <w:numFmt w:val="bullet"/>
      <w:lvlText w:val=""/>
      <w:lvlJc w:val="left"/>
      <w:pPr>
        <w:tabs>
          <w:tab w:val="num" w:pos="5716"/>
        </w:tabs>
        <w:ind w:left="5716" w:hanging="420"/>
      </w:pPr>
      <w:rPr>
        <w:rFonts w:ascii="Wingdings" w:hAnsi="Wingdings" w:hint="default"/>
      </w:rPr>
    </w:lvl>
    <w:lvl w:ilvl="8" w:tplc="0409000D" w:tentative="1">
      <w:start w:val="1"/>
      <w:numFmt w:val="bullet"/>
      <w:lvlText w:val=""/>
      <w:lvlJc w:val="left"/>
      <w:pPr>
        <w:tabs>
          <w:tab w:val="num" w:pos="6136"/>
        </w:tabs>
        <w:ind w:left="6136" w:hanging="420"/>
      </w:pPr>
      <w:rPr>
        <w:rFonts w:ascii="Wingdings" w:hAnsi="Wingdings" w:hint="default"/>
      </w:rPr>
    </w:lvl>
  </w:abstractNum>
  <w:abstractNum w:abstractNumId="3" w15:restartNumberingAfterBreak="0">
    <w:nsid w:val="1A3509DA"/>
    <w:multiLevelType w:val="hybridMultilevel"/>
    <w:tmpl w:val="8B2A5632"/>
    <w:lvl w:ilvl="0" w:tplc="5C4A105A">
      <w:start w:val="5"/>
      <w:numFmt w:val="decimalEnclosedCircle"/>
      <w:lvlText w:val="%1"/>
      <w:lvlJc w:val="left"/>
      <w:pPr>
        <w:tabs>
          <w:tab w:val="num" w:pos="2103"/>
        </w:tabs>
        <w:ind w:left="2103" w:hanging="465"/>
      </w:pPr>
      <w:rPr>
        <w:rFonts w:hint="eastAsia"/>
      </w:rPr>
    </w:lvl>
    <w:lvl w:ilvl="1" w:tplc="04090017" w:tentative="1">
      <w:start w:val="1"/>
      <w:numFmt w:val="aiueoFullWidth"/>
      <w:lvlText w:val="(%2)"/>
      <w:lvlJc w:val="left"/>
      <w:pPr>
        <w:tabs>
          <w:tab w:val="num" w:pos="2478"/>
        </w:tabs>
        <w:ind w:left="2478" w:hanging="420"/>
      </w:pPr>
    </w:lvl>
    <w:lvl w:ilvl="2" w:tplc="04090011" w:tentative="1">
      <w:start w:val="1"/>
      <w:numFmt w:val="decimalEnclosedCircle"/>
      <w:lvlText w:val="%3"/>
      <w:lvlJc w:val="left"/>
      <w:pPr>
        <w:tabs>
          <w:tab w:val="num" w:pos="2898"/>
        </w:tabs>
        <w:ind w:left="2898" w:hanging="420"/>
      </w:pPr>
    </w:lvl>
    <w:lvl w:ilvl="3" w:tplc="0409000F" w:tentative="1">
      <w:start w:val="1"/>
      <w:numFmt w:val="decimal"/>
      <w:lvlText w:val="%4."/>
      <w:lvlJc w:val="left"/>
      <w:pPr>
        <w:tabs>
          <w:tab w:val="num" w:pos="3318"/>
        </w:tabs>
        <w:ind w:left="3318" w:hanging="420"/>
      </w:pPr>
    </w:lvl>
    <w:lvl w:ilvl="4" w:tplc="04090017" w:tentative="1">
      <w:start w:val="1"/>
      <w:numFmt w:val="aiueoFullWidth"/>
      <w:lvlText w:val="(%5)"/>
      <w:lvlJc w:val="left"/>
      <w:pPr>
        <w:tabs>
          <w:tab w:val="num" w:pos="3738"/>
        </w:tabs>
        <w:ind w:left="3738" w:hanging="420"/>
      </w:pPr>
    </w:lvl>
    <w:lvl w:ilvl="5" w:tplc="04090011" w:tentative="1">
      <w:start w:val="1"/>
      <w:numFmt w:val="decimalEnclosedCircle"/>
      <w:lvlText w:val="%6"/>
      <w:lvlJc w:val="left"/>
      <w:pPr>
        <w:tabs>
          <w:tab w:val="num" w:pos="4158"/>
        </w:tabs>
        <w:ind w:left="4158" w:hanging="420"/>
      </w:pPr>
    </w:lvl>
    <w:lvl w:ilvl="6" w:tplc="0409000F" w:tentative="1">
      <w:start w:val="1"/>
      <w:numFmt w:val="decimal"/>
      <w:lvlText w:val="%7."/>
      <w:lvlJc w:val="left"/>
      <w:pPr>
        <w:tabs>
          <w:tab w:val="num" w:pos="4578"/>
        </w:tabs>
        <w:ind w:left="4578" w:hanging="420"/>
      </w:pPr>
    </w:lvl>
    <w:lvl w:ilvl="7" w:tplc="04090017" w:tentative="1">
      <w:start w:val="1"/>
      <w:numFmt w:val="aiueoFullWidth"/>
      <w:lvlText w:val="(%8)"/>
      <w:lvlJc w:val="left"/>
      <w:pPr>
        <w:tabs>
          <w:tab w:val="num" w:pos="4998"/>
        </w:tabs>
        <w:ind w:left="4998" w:hanging="420"/>
      </w:pPr>
    </w:lvl>
    <w:lvl w:ilvl="8" w:tplc="04090011" w:tentative="1">
      <w:start w:val="1"/>
      <w:numFmt w:val="decimalEnclosedCircle"/>
      <w:lvlText w:val="%9"/>
      <w:lvlJc w:val="left"/>
      <w:pPr>
        <w:tabs>
          <w:tab w:val="num" w:pos="5418"/>
        </w:tabs>
        <w:ind w:left="5418" w:hanging="420"/>
      </w:pPr>
    </w:lvl>
  </w:abstractNum>
  <w:abstractNum w:abstractNumId="4" w15:restartNumberingAfterBreak="0">
    <w:nsid w:val="29B00CC8"/>
    <w:multiLevelType w:val="hybridMultilevel"/>
    <w:tmpl w:val="CC1A88F4"/>
    <w:lvl w:ilvl="0" w:tplc="ADAA04CE">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602FD8"/>
    <w:multiLevelType w:val="hybridMultilevel"/>
    <w:tmpl w:val="74CC2306"/>
    <w:lvl w:ilvl="0" w:tplc="BEFA1074">
      <w:numFmt w:val="bullet"/>
      <w:lvlText w:val="※"/>
      <w:lvlJc w:val="left"/>
      <w:pPr>
        <w:tabs>
          <w:tab w:val="num" w:pos="643"/>
        </w:tabs>
        <w:ind w:left="643" w:hanging="360"/>
      </w:pPr>
      <w:rPr>
        <w:rFonts w:ascii="ＭＳ 明朝" w:eastAsia="ＭＳ 明朝" w:hAnsi="ＭＳ 明朝" w:cs="ＭＳ 明朝" w:hint="eastAsia"/>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6" w15:restartNumberingAfterBreak="0">
    <w:nsid w:val="2FDA7F41"/>
    <w:multiLevelType w:val="hybridMultilevel"/>
    <w:tmpl w:val="1EAAC046"/>
    <w:lvl w:ilvl="0" w:tplc="6D48E634">
      <w:numFmt w:val="bullet"/>
      <w:lvlText w:val="□"/>
      <w:lvlJc w:val="left"/>
      <w:pPr>
        <w:tabs>
          <w:tab w:val="num" w:pos="1290"/>
        </w:tabs>
        <w:ind w:left="129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7" w15:restartNumberingAfterBreak="0">
    <w:nsid w:val="33DF2928"/>
    <w:multiLevelType w:val="hybridMultilevel"/>
    <w:tmpl w:val="4A32ECA4"/>
    <w:lvl w:ilvl="0" w:tplc="A15610C2">
      <w:start w:val="1"/>
      <w:numFmt w:val="decimalEnclosedCircle"/>
      <w:lvlText w:val="%1"/>
      <w:lvlJc w:val="left"/>
      <w:pPr>
        <w:ind w:left="1062" w:hanging="360"/>
      </w:pPr>
      <w:rPr>
        <w:rFonts w:cs="ＭＳ 明朝"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8" w15:restartNumberingAfterBreak="0">
    <w:nsid w:val="346665A3"/>
    <w:multiLevelType w:val="hybridMultilevel"/>
    <w:tmpl w:val="9CE6B0C4"/>
    <w:lvl w:ilvl="0" w:tplc="8A8E0C1A">
      <w:start w:val="1"/>
      <w:numFmt w:val="decimalEnclosedParen"/>
      <w:lvlText w:val="%1"/>
      <w:lvlJc w:val="left"/>
      <w:pPr>
        <w:ind w:left="883" w:hanging="36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9" w15:restartNumberingAfterBreak="0">
    <w:nsid w:val="3490496F"/>
    <w:multiLevelType w:val="hybridMultilevel"/>
    <w:tmpl w:val="1896B7F0"/>
    <w:lvl w:ilvl="0" w:tplc="09EAD59E">
      <w:start w:val="2"/>
      <w:numFmt w:val="bullet"/>
      <w:lvlText w:val="※"/>
      <w:lvlJc w:val="left"/>
      <w:pPr>
        <w:ind w:left="1379" w:hanging="360"/>
      </w:pPr>
      <w:rPr>
        <w:rFonts w:ascii="ＭＳ 明朝" w:eastAsia="ＭＳ 明朝" w:hAnsi="ＭＳ 明朝" w:cs="ＭＳ ゴシック" w:hint="eastAsia"/>
        <w:b/>
      </w:rPr>
    </w:lvl>
    <w:lvl w:ilvl="1" w:tplc="0409000B" w:tentative="1">
      <w:start w:val="1"/>
      <w:numFmt w:val="bullet"/>
      <w:lvlText w:val=""/>
      <w:lvlJc w:val="left"/>
      <w:pPr>
        <w:ind w:left="1859" w:hanging="420"/>
      </w:pPr>
      <w:rPr>
        <w:rFonts w:ascii="Wingdings" w:hAnsi="Wingdings" w:hint="default"/>
      </w:rPr>
    </w:lvl>
    <w:lvl w:ilvl="2" w:tplc="0409000D" w:tentative="1">
      <w:start w:val="1"/>
      <w:numFmt w:val="bullet"/>
      <w:lvlText w:val=""/>
      <w:lvlJc w:val="left"/>
      <w:pPr>
        <w:ind w:left="2279" w:hanging="420"/>
      </w:pPr>
      <w:rPr>
        <w:rFonts w:ascii="Wingdings" w:hAnsi="Wingdings" w:hint="default"/>
      </w:rPr>
    </w:lvl>
    <w:lvl w:ilvl="3" w:tplc="04090001" w:tentative="1">
      <w:start w:val="1"/>
      <w:numFmt w:val="bullet"/>
      <w:lvlText w:val=""/>
      <w:lvlJc w:val="left"/>
      <w:pPr>
        <w:ind w:left="2699" w:hanging="420"/>
      </w:pPr>
      <w:rPr>
        <w:rFonts w:ascii="Wingdings" w:hAnsi="Wingdings" w:hint="default"/>
      </w:rPr>
    </w:lvl>
    <w:lvl w:ilvl="4" w:tplc="0409000B" w:tentative="1">
      <w:start w:val="1"/>
      <w:numFmt w:val="bullet"/>
      <w:lvlText w:val=""/>
      <w:lvlJc w:val="left"/>
      <w:pPr>
        <w:ind w:left="3119" w:hanging="420"/>
      </w:pPr>
      <w:rPr>
        <w:rFonts w:ascii="Wingdings" w:hAnsi="Wingdings" w:hint="default"/>
      </w:rPr>
    </w:lvl>
    <w:lvl w:ilvl="5" w:tplc="0409000D" w:tentative="1">
      <w:start w:val="1"/>
      <w:numFmt w:val="bullet"/>
      <w:lvlText w:val=""/>
      <w:lvlJc w:val="left"/>
      <w:pPr>
        <w:ind w:left="3539" w:hanging="420"/>
      </w:pPr>
      <w:rPr>
        <w:rFonts w:ascii="Wingdings" w:hAnsi="Wingdings" w:hint="default"/>
      </w:rPr>
    </w:lvl>
    <w:lvl w:ilvl="6" w:tplc="04090001" w:tentative="1">
      <w:start w:val="1"/>
      <w:numFmt w:val="bullet"/>
      <w:lvlText w:val=""/>
      <w:lvlJc w:val="left"/>
      <w:pPr>
        <w:ind w:left="3959" w:hanging="420"/>
      </w:pPr>
      <w:rPr>
        <w:rFonts w:ascii="Wingdings" w:hAnsi="Wingdings" w:hint="default"/>
      </w:rPr>
    </w:lvl>
    <w:lvl w:ilvl="7" w:tplc="0409000B" w:tentative="1">
      <w:start w:val="1"/>
      <w:numFmt w:val="bullet"/>
      <w:lvlText w:val=""/>
      <w:lvlJc w:val="left"/>
      <w:pPr>
        <w:ind w:left="4379" w:hanging="420"/>
      </w:pPr>
      <w:rPr>
        <w:rFonts w:ascii="Wingdings" w:hAnsi="Wingdings" w:hint="default"/>
      </w:rPr>
    </w:lvl>
    <w:lvl w:ilvl="8" w:tplc="0409000D" w:tentative="1">
      <w:start w:val="1"/>
      <w:numFmt w:val="bullet"/>
      <w:lvlText w:val=""/>
      <w:lvlJc w:val="left"/>
      <w:pPr>
        <w:ind w:left="4799" w:hanging="420"/>
      </w:pPr>
      <w:rPr>
        <w:rFonts w:ascii="Wingdings" w:hAnsi="Wingdings" w:hint="default"/>
      </w:rPr>
    </w:lvl>
  </w:abstractNum>
  <w:abstractNum w:abstractNumId="10" w15:restartNumberingAfterBreak="0">
    <w:nsid w:val="3D31307E"/>
    <w:multiLevelType w:val="hybridMultilevel"/>
    <w:tmpl w:val="5D305D30"/>
    <w:lvl w:ilvl="0" w:tplc="6428B376">
      <w:numFmt w:val="bullet"/>
      <w:lvlText w:val="□"/>
      <w:lvlJc w:val="left"/>
      <w:pPr>
        <w:tabs>
          <w:tab w:val="num" w:pos="1290"/>
        </w:tabs>
        <w:ind w:left="1290" w:hanging="360"/>
      </w:pPr>
      <w:rPr>
        <w:rFonts w:ascii="ＭＳ ゴシック" w:eastAsia="ＭＳ ゴシック" w:hAnsi="ＭＳ ゴシック" w:cs="ＭＳ ゴシック" w:hint="eastAsia"/>
        <w:b/>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1" w15:restartNumberingAfterBreak="0">
    <w:nsid w:val="46AA33A6"/>
    <w:multiLevelType w:val="hybridMultilevel"/>
    <w:tmpl w:val="4EC68AEE"/>
    <w:lvl w:ilvl="0" w:tplc="341C617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1021CA"/>
    <w:multiLevelType w:val="hybridMultilevel"/>
    <w:tmpl w:val="74B8596C"/>
    <w:lvl w:ilvl="0" w:tplc="10BA147E">
      <w:start w:val="5"/>
      <w:numFmt w:val="decimalEnclosedCircle"/>
      <w:lvlText w:val="%1"/>
      <w:lvlJc w:val="left"/>
      <w:pPr>
        <w:tabs>
          <w:tab w:val="num" w:pos="2221"/>
        </w:tabs>
        <w:ind w:left="2221" w:hanging="360"/>
      </w:pPr>
      <w:rPr>
        <w:rFonts w:hint="eastAsia"/>
      </w:rPr>
    </w:lvl>
    <w:lvl w:ilvl="1" w:tplc="04090017" w:tentative="1">
      <w:start w:val="1"/>
      <w:numFmt w:val="aiueoFullWidth"/>
      <w:lvlText w:val="(%2)"/>
      <w:lvlJc w:val="left"/>
      <w:pPr>
        <w:tabs>
          <w:tab w:val="num" w:pos="2701"/>
        </w:tabs>
        <w:ind w:left="2701" w:hanging="420"/>
      </w:pPr>
    </w:lvl>
    <w:lvl w:ilvl="2" w:tplc="04090011" w:tentative="1">
      <w:start w:val="1"/>
      <w:numFmt w:val="decimalEnclosedCircle"/>
      <w:lvlText w:val="%3"/>
      <w:lvlJc w:val="left"/>
      <w:pPr>
        <w:tabs>
          <w:tab w:val="num" w:pos="3121"/>
        </w:tabs>
        <w:ind w:left="3121" w:hanging="420"/>
      </w:pPr>
    </w:lvl>
    <w:lvl w:ilvl="3" w:tplc="0409000F" w:tentative="1">
      <w:start w:val="1"/>
      <w:numFmt w:val="decimal"/>
      <w:lvlText w:val="%4."/>
      <w:lvlJc w:val="left"/>
      <w:pPr>
        <w:tabs>
          <w:tab w:val="num" w:pos="3541"/>
        </w:tabs>
        <w:ind w:left="3541" w:hanging="420"/>
      </w:pPr>
    </w:lvl>
    <w:lvl w:ilvl="4" w:tplc="04090017" w:tentative="1">
      <w:start w:val="1"/>
      <w:numFmt w:val="aiueoFullWidth"/>
      <w:lvlText w:val="(%5)"/>
      <w:lvlJc w:val="left"/>
      <w:pPr>
        <w:tabs>
          <w:tab w:val="num" w:pos="3961"/>
        </w:tabs>
        <w:ind w:left="3961" w:hanging="420"/>
      </w:pPr>
    </w:lvl>
    <w:lvl w:ilvl="5" w:tplc="04090011" w:tentative="1">
      <w:start w:val="1"/>
      <w:numFmt w:val="decimalEnclosedCircle"/>
      <w:lvlText w:val="%6"/>
      <w:lvlJc w:val="left"/>
      <w:pPr>
        <w:tabs>
          <w:tab w:val="num" w:pos="4381"/>
        </w:tabs>
        <w:ind w:left="4381" w:hanging="420"/>
      </w:pPr>
    </w:lvl>
    <w:lvl w:ilvl="6" w:tplc="0409000F" w:tentative="1">
      <w:start w:val="1"/>
      <w:numFmt w:val="decimal"/>
      <w:lvlText w:val="%7."/>
      <w:lvlJc w:val="left"/>
      <w:pPr>
        <w:tabs>
          <w:tab w:val="num" w:pos="4801"/>
        </w:tabs>
        <w:ind w:left="4801" w:hanging="420"/>
      </w:pPr>
    </w:lvl>
    <w:lvl w:ilvl="7" w:tplc="04090017" w:tentative="1">
      <w:start w:val="1"/>
      <w:numFmt w:val="aiueoFullWidth"/>
      <w:lvlText w:val="(%8)"/>
      <w:lvlJc w:val="left"/>
      <w:pPr>
        <w:tabs>
          <w:tab w:val="num" w:pos="5221"/>
        </w:tabs>
        <w:ind w:left="5221" w:hanging="420"/>
      </w:pPr>
    </w:lvl>
    <w:lvl w:ilvl="8" w:tplc="04090011" w:tentative="1">
      <w:start w:val="1"/>
      <w:numFmt w:val="decimalEnclosedCircle"/>
      <w:lvlText w:val="%9"/>
      <w:lvlJc w:val="left"/>
      <w:pPr>
        <w:tabs>
          <w:tab w:val="num" w:pos="5641"/>
        </w:tabs>
        <w:ind w:left="5641" w:hanging="420"/>
      </w:pPr>
    </w:lvl>
  </w:abstractNum>
  <w:abstractNum w:abstractNumId="13" w15:restartNumberingAfterBreak="0">
    <w:nsid w:val="546F62E2"/>
    <w:multiLevelType w:val="hybridMultilevel"/>
    <w:tmpl w:val="0A22128A"/>
    <w:lvl w:ilvl="0" w:tplc="075A77B6">
      <w:numFmt w:val="bullet"/>
      <w:lvlText w:val="□"/>
      <w:lvlJc w:val="left"/>
      <w:pPr>
        <w:tabs>
          <w:tab w:val="num" w:pos="2698"/>
        </w:tabs>
        <w:ind w:left="2698"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3178"/>
        </w:tabs>
        <w:ind w:left="3178" w:hanging="420"/>
      </w:pPr>
      <w:rPr>
        <w:rFonts w:ascii="Wingdings" w:hAnsi="Wingdings" w:hint="default"/>
      </w:rPr>
    </w:lvl>
    <w:lvl w:ilvl="2" w:tplc="0409000D" w:tentative="1">
      <w:start w:val="1"/>
      <w:numFmt w:val="bullet"/>
      <w:lvlText w:val=""/>
      <w:lvlJc w:val="left"/>
      <w:pPr>
        <w:tabs>
          <w:tab w:val="num" w:pos="3598"/>
        </w:tabs>
        <w:ind w:left="3598" w:hanging="420"/>
      </w:pPr>
      <w:rPr>
        <w:rFonts w:ascii="Wingdings" w:hAnsi="Wingdings" w:hint="default"/>
      </w:rPr>
    </w:lvl>
    <w:lvl w:ilvl="3" w:tplc="04090001" w:tentative="1">
      <w:start w:val="1"/>
      <w:numFmt w:val="bullet"/>
      <w:lvlText w:val=""/>
      <w:lvlJc w:val="left"/>
      <w:pPr>
        <w:tabs>
          <w:tab w:val="num" w:pos="4018"/>
        </w:tabs>
        <w:ind w:left="4018" w:hanging="420"/>
      </w:pPr>
      <w:rPr>
        <w:rFonts w:ascii="Wingdings" w:hAnsi="Wingdings" w:hint="default"/>
      </w:rPr>
    </w:lvl>
    <w:lvl w:ilvl="4" w:tplc="0409000B" w:tentative="1">
      <w:start w:val="1"/>
      <w:numFmt w:val="bullet"/>
      <w:lvlText w:val=""/>
      <w:lvlJc w:val="left"/>
      <w:pPr>
        <w:tabs>
          <w:tab w:val="num" w:pos="4438"/>
        </w:tabs>
        <w:ind w:left="4438" w:hanging="420"/>
      </w:pPr>
      <w:rPr>
        <w:rFonts w:ascii="Wingdings" w:hAnsi="Wingdings" w:hint="default"/>
      </w:rPr>
    </w:lvl>
    <w:lvl w:ilvl="5" w:tplc="0409000D" w:tentative="1">
      <w:start w:val="1"/>
      <w:numFmt w:val="bullet"/>
      <w:lvlText w:val=""/>
      <w:lvlJc w:val="left"/>
      <w:pPr>
        <w:tabs>
          <w:tab w:val="num" w:pos="4858"/>
        </w:tabs>
        <w:ind w:left="4858" w:hanging="420"/>
      </w:pPr>
      <w:rPr>
        <w:rFonts w:ascii="Wingdings" w:hAnsi="Wingdings" w:hint="default"/>
      </w:rPr>
    </w:lvl>
    <w:lvl w:ilvl="6" w:tplc="04090001" w:tentative="1">
      <w:start w:val="1"/>
      <w:numFmt w:val="bullet"/>
      <w:lvlText w:val=""/>
      <w:lvlJc w:val="left"/>
      <w:pPr>
        <w:tabs>
          <w:tab w:val="num" w:pos="5278"/>
        </w:tabs>
        <w:ind w:left="5278" w:hanging="420"/>
      </w:pPr>
      <w:rPr>
        <w:rFonts w:ascii="Wingdings" w:hAnsi="Wingdings" w:hint="default"/>
      </w:rPr>
    </w:lvl>
    <w:lvl w:ilvl="7" w:tplc="0409000B" w:tentative="1">
      <w:start w:val="1"/>
      <w:numFmt w:val="bullet"/>
      <w:lvlText w:val=""/>
      <w:lvlJc w:val="left"/>
      <w:pPr>
        <w:tabs>
          <w:tab w:val="num" w:pos="5698"/>
        </w:tabs>
        <w:ind w:left="5698" w:hanging="420"/>
      </w:pPr>
      <w:rPr>
        <w:rFonts w:ascii="Wingdings" w:hAnsi="Wingdings" w:hint="default"/>
      </w:rPr>
    </w:lvl>
    <w:lvl w:ilvl="8" w:tplc="0409000D" w:tentative="1">
      <w:start w:val="1"/>
      <w:numFmt w:val="bullet"/>
      <w:lvlText w:val=""/>
      <w:lvlJc w:val="left"/>
      <w:pPr>
        <w:tabs>
          <w:tab w:val="num" w:pos="6118"/>
        </w:tabs>
        <w:ind w:left="6118" w:hanging="420"/>
      </w:pPr>
      <w:rPr>
        <w:rFonts w:ascii="Wingdings" w:hAnsi="Wingdings" w:hint="default"/>
      </w:rPr>
    </w:lvl>
  </w:abstractNum>
  <w:abstractNum w:abstractNumId="14" w15:restartNumberingAfterBreak="0">
    <w:nsid w:val="587E1FE7"/>
    <w:multiLevelType w:val="hybridMultilevel"/>
    <w:tmpl w:val="52BA32BE"/>
    <w:lvl w:ilvl="0" w:tplc="A1A6C8C2">
      <w:start w:val="4"/>
      <w:numFmt w:val="bullet"/>
      <w:lvlText w:val="□"/>
      <w:lvlJc w:val="left"/>
      <w:pPr>
        <w:tabs>
          <w:tab w:val="num" w:pos="2628"/>
        </w:tabs>
        <w:ind w:left="2628" w:hanging="360"/>
      </w:pPr>
      <w:rPr>
        <w:rFonts w:ascii="ＭＳ ゴシック" w:eastAsia="ＭＳ ゴシック" w:hAnsi="ＭＳ ゴシック" w:cs="ＭＳ ゴシック" w:hint="eastAsia"/>
        <w:b/>
        <w:sz w:val="24"/>
      </w:rPr>
    </w:lvl>
    <w:lvl w:ilvl="1" w:tplc="0409000B" w:tentative="1">
      <w:start w:val="1"/>
      <w:numFmt w:val="bullet"/>
      <w:lvlText w:val=""/>
      <w:lvlJc w:val="left"/>
      <w:pPr>
        <w:tabs>
          <w:tab w:val="num" w:pos="3108"/>
        </w:tabs>
        <w:ind w:left="3108" w:hanging="420"/>
      </w:pPr>
      <w:rPr>
        <w:rFonts w:ascii="Wingdings" w:hAnsi="Wingdings" w:hint="default"/>
      </w:rPr>
    </w:lvl>
    <w:lvl w:ilvl="2" w:tplc="0409000D" w:tentative="1">
      <w:start w:val="1"/>
      <w:numFmt w:val="bullet"/>
      <w:lvlText w:val=""/>
      <w:lvlJc w:val="left"/>
      <w:pPr>
        <w:tabs>
          <w:tab w:val="num" w:pos="3528"/>
        </w:tabs>
        <w:ind w:left="3528" w:hanging="420"/>
      </w:pPr>
      <w:rPr>
        <w:rFonts w:ascii="Wingdings" w:hAnsi="Wingdings" w:hint="default"/>
      </w:rPr>
    </w:lvl>
    <w:lvl w:ilvl="3" w:tplc="04090001" w:tentative="1">
      <w:start w:val="1"/>
      <w:numFmt w:val="bullet"/>
      <w:lvlText w:val=""/>
      <w:lvlJc w:val="left"/>
      <w:pPr>
        <w:tabs>
          <w:tab w:val="num" w:pos="3948"/>
        </w:tabs>
        <w:ind w:left="3948" w:hanging="420"/>
      </w:pPr>
      <w:rPr>
        <w:rFonts w:ascii="Wingdings" w:hAnsi="Wingdings" w:hint="default"/>
      </w:rPr>
    </w:lvl>
    <w:lvl w:ilvl="4" w:tplc="0409000B" w:tentative="1">
      <w:start w:val="1"/>
      <w:numFmt w:val="bullet"/>
      <w:lvlText w:val=""/>
      <w:lvlJc w:val="left"/>
      <w:pPr>
        <w:tabs>
          <w:tab w:val="num" w:pos="4368"/>
        </w:tabs>
        <w:ind w:left="4368" w:hanging="420"/>
      </w:pPr>
      <w:rPr>
        <w:rFonts w:ascii="Wingdings" w:hAnsi="Wingdings" w:hint="default"/>
      </w:rPr>
    </w:lvl>
    <w:lvl w:ilvl="5" w:tplc="0409000D" w:tentative="1">
      <w:start w:val="1"/>
      <w:numFmt w:val="bullet"/>
      <w:lvlText w:val=""/>
      <w:lvlJc w:val="left"/>
      <w:pPr>
        <w:tabs>
          <w:tab w:val="num" w:pos="4788"/>
        </w:tabs>
        <w:ind w:left="4788" w:hanging="420"/>
      </w:pPr>
      <w:rPr>
        <w:rFonts w:ascii="Wingdings" w:hAnsi="Wingdings" w:hint="default"/>
      </w:rPr>
    </w:lvl>
    <w:lvl w:ilvl="6" w:tplc="04090001" w:tentative="1">
      <w:start w:val="1"/>
      <w:numFmt w:val="bullet"/>
      <w:lvlText w:val=""/>
      <w:lvlJc w:val="left"/>
      <w:pPr>
        <w:tabs>
          <w:tab w:val="num" w:pos="5208"/>
        </w:tabs>
        <w:ind w:left="5208" w:hanging="420"/>
      </w:pPr>
      <w:rPr>
        <w:rFonts w:ascii="Wingdings" w:hAnsi="Wingdings" w:hint="default"/>
      </w:rPr>
    </w:lvl>
    <w:lvl w:ilvl="7" w:tplc="0409000B" w:tentative="1">
      <w:start w:val="1"/>
      <w:numFmt w:val="bullet"/>
      <w:lvlText w:val=""/>
      <w:lvlJc w:val="left"/>
      <w:pPr>
        <w:tabs>
          <w:tab w:val="num" w:pos="5628"/>
        </w:tabs>
        <w:ind w:left="5628" w:hanging="420"/>
      </w:pPr>
      <w:rPr>
        <w:rFonts w:ascii="Wingdings" w:hAnsi="Wingdings" w:hint="default"/>
      </w:rPr>
    </w:lvl>
    <w:lvl w:ilvl="8" w:tplc="0409000D" w:tentative="1">
      <w:start w:val="1"/>
      <w:numFmt w:val="bullet"/>
      <w:lvlText w:val=""/>
      <w:lvlJc w:val="left"/>
      <w:pPr>
        <w:tabs>
          <w:tab w:val="num" w:pos="6048"/>
        </w:tabs>
        <w:ind w:left="6048" w:hanging="420"/>
      </w:pPr>
      <w:rPr>
        <w:rFonts w:ascii="Wingdings" w:hAnsi="Wingdings" w:hint="default"/>
      </w:rPr>
    </w:lvl>
  </w:abstractNum>
  <w:abstractNum w:abstractNumId="15" w15:restartNumberingAfterBreak="0">
    <w:nsid w:val="688336DE"/>
    <w:multiLevelType w:val="hybridMultilevel"/>
    <w:tmpl w:val="66321ED2"/>
    <w:lvl w:ilvl="0" w:tplc="882EB7EC">
      <w:numFmt w:val="bullet"/>
      <w:lvlText w:val="□"/>
      <w:lvlJc w:val="left"/>
      <w:pPr>
        <w:tabs>
          <w:tab w:val="num" w:pos="2668"/>
        </w:tabs>
        <w:ind w:left="2668" w:hanging="360"/>
      </w:pPr>
      <w:rPr>
        <w:rFonts w:ascii="ＭＳ ゴシック" w:eastAsia="ＭＳ ゴシック" w:hAnsi="ＭＳ ゴシック" w:cs="ＭＳ ゴシック" w:hint="eastAsia"/>
        <w:b/>
        <w:sz w:val="24"/>
      </w:rPr>
    </w:lvl>
    <w:lvl w:ilvl="1" w:tplc="0409000B" w:tentative="1">
      <w:start w:val="1"/>
      <w:numFmt w:val="bullet"/>
      <w:lvlText w:val=""/>
      <w:lvlJc w:val="left"/>
      <w:pPr>
        <w:tabs>
          <w:tab w:val="num" w:pos="3148"/>
        </w:tabs>
        <w:ind w:left="3148" w:hanging="420"/>
      </w:pPr>
      <w:rPr>
        <w:rFonts w:ascii="Wingdings" w:hAnsi="Wingdings" w:hint="default"/>
      </w:rPr>
    </w:lvl>
    <w:lvl w:ilvl="2" w:tplc="0409000D" w:tentative="1">
      <w:start w:val="1"/>
      <w:numFmt w:val="bullet"/>
      <w:lvlText w:val=""/>
      <w:lvlJc w:val="left"/>
      <w:pPr>
        <w:tabs>
          <w:tab w:val="num" w:pos="3568"/>
        </w:tabs>
        <w:ind w:left="3568" w:hanging="420"/>
      </w:pPr>
      <w:rPr>
        <w:rFonts w:ascii="Wingdings" w:hAnsi="Wingdings" w:hint="default"/>
      </w:rPr>
    </w:lvl>
    <w:lvl w:ilvl="3" w:tplc="04090001" w:tentative="1">
      <w:start w:val="1"/>
      <w:numFmt w:val="bullet"/>
      <w:lvlText w:val=""/>
      <w:lvlJc w:val="left"/>
      <w:pPr>
        <w:tabs>
          <w:tab w:val="num" w:pos="3988"/>
        </w:tabs>
        <w:ind w:left="3988" w:hanging="420"/>
      </w:pPr>
      <w:rPr>
        <w:rFonts w:ascii="Wingdings" w:hAnsi="Wingdings" w:hint="default"/>
      </w:rPr>
    </w:lvl>
    <w:lvl w:ilvl="4" w:tplc="0409000B" w:tentative="1">
      <w:start w:val="1"/>
      <w:numFmt w:val="bullet"/>
      <w:lvlText w:val=""/>
      <w:lvlJc w:val="left"/>
      <w:pPr>
        <w:tabs>
          <w:tab w:val="num" w:pos="4408"/>
        </w:tabs>
        <w:ind w:left="4408" w:hanging="420"/>
      </w:pPr>
      <w:rPr>
        <w:rFonts w:ascii="Wingdings" w:hAnsi="Wingdings" w:hint="default"/>
      </w:rPr>
    </w:lvl>
    <w:lvl w:ilvl="5" w:tplc="0409000D" w:tentative="1">
      <w:start w:val="1"/>
      <w:numFmt w:val="bullet"/>
      <w:lvlText w:val=""/>
      <w:lvlJc w:val="left"/>
      <w:pPr>
        <w:tabs>
          <w:tab w:val="num" w:pos="4828"/>
        </w:tabs>
        <w:ind w:left="4828" w:hanging="420"/>
      </w:pPr>
      <w:rPr>
        <w:rFonts w:ascii="Wingdings" w:hAnsi="Wingdings" w:hint="default"/>
      </w:rPr>
    </w:lvl>
    <w:lvl w:ilvl="6" w:tplc="04090001" w:tentative="1">
      <w:start w:val="1"/>
      <w:numFmt w:val="bullet"/>
      <w:lvlText w:val=""/>
      <w:lvlJc w:val="left"/>
      <w:pPr>
        <w:tabs>
          <w:tab w:val="num" w:pos="5248"/>
        </w:tabs>
        <w:ind w:left="5248" w:hanging="420"/>
      </w:pPr>
      <w:rPr>
        <w:rFonts w:ascii="Wingdings" w:hAnsi="Wingdings" w:hint="default"/>
      </w:rPr>
    </w:lvl>
    <w:lvl w:ilvl="7" w:tplc="0409000B" w:tentative="1">
      <w:start w:val="1"/>
      <w:numFmt w:val="bullet"/>
      <w:lvlText w:val=""/>
      <w:lvlJc w:val="left"/>
      <w:pPr>
        <w:tabs>
          <w:tab w:val="num" w:pos="5668"/>
        </w:tabs>
        <w:ind w:left="5668" w:hanging="420"/>
      </w:pPr>
      <w:rPr>
        <w:rFonts w:ascii="Wingdings" w:hAnsi="Wingdings" w:hint="default"/>
      </w:rPr>
    </w:lvl>
    <w:lvl w:ilvl="8" w:tplc="0409000D" w:tentative="1">
      <w:start w:val="1"/>
      <w:numFmt w:val="bullet"/>
      <w:lvlText w:val=""/>
      <w:lvlJc w:val="left"/>
      <w:pPr>
        <w:tabs>
          <w:tab w:val="num" w:pos="6088"/>
        </w:tabs>
        <w:ind w:left="6088" w:hanging="420"/>
      </w:pPr>
      <w:rPr>
        <w:rFonts w:ascii="Wingdings" w:hAnsi="Wingdings" w:hint="default"/>
      </w:rPr>
    </w:lvl>
  </w:abstractNum>
  <w:abstractNum w:abstractNumId="16" w15:restartNumberingAfterBreak="0">
    <w:nsid w:val="6BF14FCB"/>
    <w:multiLevelType w:val="hybridMultilevel"/>
    <w:tmpl w:val="6C08F102"/>
    <w:lvl w:ilvl="0" w:tplc="3C40E478">
      <w:start w:val="1"/>
      <w:numFmt w:val="decimalEnclosedCircle"/>
      <w:lvlText w:val="%1"/>
      <w:lvlJc w:val="left"/>
      <w:pPr>
        <w:ind w:left="360" w:hanging="36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DC4F5F"/>
    <w:multiLevelType w:val="hybridMultilevel"/>
    <w:tmpl w:val="11E011DC"/>
    <w:lvl w:ilvl="0" w:tplc="599C0794">
      <w:start w:val="3"/>
      <w:numFmt w:val="bullet"/>
      <w:lvlText w:val="□"/>
      <w:lvlJc w:val="left"/>
      <w:pPr>
        <w:tabs>
          <w:tab w:val="num" w:pos="1290"/>
        </w:tabs>
        <w:ind w:left="129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8" w15:restartNumberingAfterBreak="0">
    <w:nsid w:val="783A2C9B"/>
    <w:multiLevelType w:val="hybridMultilevel"/>
    <w:tmpl w:val="658E723E"/>
    <w:lvl w:ilvl="0" w:tplc="31782BB6">
      <w:start w:val="1"/>
      <w:numFmt w:val="bullet"/>
      <w:lvlText w:val="□"/>
      <w:lvlJc w:val="left"/>
      <w:pPr>
        <w:tabs>
          <w:tab w:val="num" w:pos="1290"/>
        </w:tabs>
        <w:ind w:left="129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num w:numId="1">
    <w:abstractNumId w:val="5"/>
  </w:num>
  <w:num w:numId="2">
    <w:abstractNumId w:val="1"/>
  </w:num>
  <w:num w:numId="3">
    <w:abstractNumId w:val="10"/>
  </w:num>
  <w:num w:numId="4">
    <w:abstractNumId w:val="17"/>
  </w:num>
  <w:num w:numId="5">
    <w:abstractNumId w:val="18"/>
  </w:num>
  <w:num w:numId="6">
    <w:abstractNumId w:val="6"/>
  </w:num>
  <w:num w:numId="7">
    <w:abstractNumId w:val="14"/>
  </w:num>
  <w:num w:numId="8">
    <w:abstractNumId w:val="3"/>
  </w:num>
  <w:num w:numId="9">
    <w:abstractNumId w:val="4"/>
  </w:num>
  <w:num w:numId="10">
    <w:abstractNumId w:val="12"/>
  </w:num>
  <w:num w:numId="11">
    <w:abstractNumId w:val="2"/>
  </w:num>
  <w:num w:numId="12">
    <w:abstractNumId w:val="15"/>
  </w:num>
  <w:num w:numId="13">
    <w:abstractNumId w:val="13"/>
  </w:num>
  <w:num w:numId="14">
    <w:abstractNumId w:val="8"/>
  </w:num>
  <w:num w:numId="15">
    <w:abstractNumId w:val="7"/>
  </w:num>
  <w:num w:numId="16">
    <w:abstractNumId w:val="0"/>
  </w:num>
  <w:num w:numId="17">
    <w:abstractNumId w:val="9"/>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7"/>
  <w:drawingGridVerticalSpacing w:val="429"/>
  <w:displayHorizontalDrawingGridEvery w:val="0"/>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89"/>
    <w:rsid w:val="0000186E"/>
    <w:rsid w:val="000018AD"/>
    <w:rsid w:val="00003A04"/>
    <w:rsid w:val="000041D6"/>
    <w:rsid w:val="00004FFE"/>
    <w:rsid w:val="00005779"/>
    <w:rsid w:val="0000742D"/>
    <w:rsid w:val="000100E3"/>
    <w:rsid w:val="000109E6"/>
    <w:rsid w:val="00010DA5"/>
    <w:rsid w:val="00011BFC"/>
    <w:rsid w:val="00012AF3"/>
    <w:rsid w:val="000138BE"/>
    <w:rsid w:val="00016D6C"/>
    <w:rsid w:val="00017121"/>
    <w:rsid w:val="00021DB6"/>
    <w:rsid w:val="00023A69"/>
    <w:rsid w:val="00023BBD"/>
    <w:rsid w:val="000255E2"/>
    <w:rsid w:val="0002684E"/>
    <w:rsid w:val="00027FB4"/>
    <w:rsid w:val="00030EBB"/>
    <w:rsid w:val="00031DF4"/>
    <w:rsid w:val="000356AA"/>
    <w:rsid w:val="00036906"/>
    <w:rsid w:val="00036921"/>
    <w:rsid w:val="0003753B"/>
    <w:rsid w:val="000403FD"/>
    <w:rsid w:val="00041F8A"/>
    <w:rsid w:val="00043B34"/>
    <w:rsid w:val="00043F55"/>
    <w:rsid w:val="00045562"/>
    <w:rsid w:val="00046EA1"/>
    <w:rsid w:val="00055E7B"/>
    <w:rsid w:val="00060975"/>
    <w:rsid w:val="00060A5D"/>
    <w:rsid w:val="00062BB4"/>
    <w:rsid w:val="00062D68"/>
    <w:rsid w:val="000636FE"/>
    <w:rsid w:val="00067B0E"/>
    <w:rsid w:val="00072DD2"/>
    <w:rsid w:val="00075D09"/>
    <w:rsid w:val="000764EE"/>
    <w:rsid w:val="00077A46"/>
    <w:rsid w:val="000805CD"/>
    <w:rsid w:val="000839FF"/>
    <w:rsid w:val="00084766"/>
    <w:rsid w:val="00086932"/>
    <w:rsid w:val="0009050E"/>
    <w:rsid w:val="00091228"/>
    <w:rsid w:val="00091F77"/>
    <w:rsid w:val="00093544"/>
    <w:rsid w:val="00094468"/>
    <w:rsid w:val="0009730E"/>
    <w:rsid w:val="00097524"/>
    <w:rsid w:val="00097BA6"/>
    <w:rsid w:val="000A17BF"/>
    <w:rsid w:val="000A1CFC"/>
    <w:rsid w:val="000A2BFE"/>
    <w:rsid w:val="000A307F"/>
    <w:rsid w:val="000A414C"/>
    <w:rsid w:val="000A60AC"/>
    <w:rsid w:val="000A65A1"/>
    <w:rsid w:val="000A74FC"/>
    <w:rsid w:val="000A7BFC"/>
    <w:rsid w:val="000B270B"/>
    <w:rsid w:val="000B357C"/>
    <w:rsid w:val="000B4C00"/>
    <w:rsid w:val="000B5BB2"/>
    <w:rsid w:val="000C1140"/>
    <w:rsid w:val="000C6E61"/>
    <w:rsid w:val="000C77C0"/>
    <w:rsid w:val="000D5781"/>
    <w:rsid w:val="000D638B"/>
    <w:rsid w:val="000D6DD8"/>
    <w:rsid w:val="000E1DE1"/>
    <w:rsid w:val="000E20A7"/>
    <w:rsid w:val="000F1744"/>
    <w:rsid w:val="000F3247"/>
    <w:rsid w:val="000F3E2B"/>
    <w:rsid w:val="000F555B"/>
    <w:rsid w:val="000F6919"/>
    <w:rsid w:val="00101D72"/>
    <w:rsid w:val="0010262A"/>
    <w:rsid w:val="001067B0"/>
    <w:rsid w:val="001117D5"/>
    <w:rsid w:val="00112F5F"/>
    <w:rsid w:val="00114CF2"/>
    <w:rsid w:val="001152F4"/>
    <w:rsid w:val="00115C8D"/>
    <w:rsid w:val="001167F5"/>
    <w:rsid w:val="0011797A"/>
    <w:rsid w:val="00121FFE"/>
    <w:rsid w:val="001258C1"/>
    <w:rsid w:val="00125EBD"/>
    <w:rsid w:val="00126DCF"/>
    <w:rsid w:val="00137285"/>
    <w:rsid w:val="001415C9"/>
    <w:rsid w:val="001425DE"/>
    <w:rsid w:val="001426AA"/>
    <w:rsid w:val="00143B71"/>
    <w:rsid w:val="00147A81"/>
    <w:rsid w:val="00150D9A"/>
    <w:rsid w:val="00151830"/>
    <w:rsid w:val="00154410"/>
    <w:rsid w:val="001548FC"/>
    <w:rsid w:val="001573D7"/>
    <w:rsid w:val="00157CA2"/>
    <w:rsid w:val="00161FAD"/>
    <w:rsid w:val="00162097"/>
    <w:rsid w:val="00163FE2"/>
    <w:rsid w:val="00166845"/>
    <w:rsid w:val="00166916"/>
    <w:rsid w:val="00167F01"/>
    <w:rsid w:val="0017044A"/>
    <w:rsid w:val="00171F95"/>
    <w:rsid w:val="00172EF4"/>
    <w:rsid w:val="00172F0C"/>
    <w:rsid w:val="0017355C"/>
    <w:rsid w:val="0017375E"/>
    <w:rsid w:val="00174F1A"/>
    <w:rsid w:val="00176C85"/>
    <w:rsid w:val="0017714B"/>
    <w:rsid w:val="0018204D"/>
    <w:rsid w:val="001822A6"/>
    <w:rsid w:val="0019251F"/>
    <w:rsid w:val="00195D43"/>
    <w:rsid w:val="00196576"/>
    <w:rsid w:val="00197CED"/>
    <w:rsid w:val="001A66E6"/>
    <w:rsid w:val="001A79AB"/>
    <w:rsid w:val="001A7A02"/>
    <w:rsid w:val="001B1675"/>
    <w:rsid w:val="001B29EE"/>
    <w:rsid w:val="001B3D50"/>
    <w:rsid w:val="001B4790"/>
    <w:rsid w:val="001B5CF3"/>
    <w:rsid w:val="001C6BB9"/>
    <w:rsid w:val="001C7F9C"/>
    <w:rsid w:val="001D7427"/>
    <w:rsid w:val="001E19A0"/>
    <w:rsid w:val="001E29DD"/>
    <w:rsid w:val="001E574C"/>
    <w:rsid w:val="001E7B5F"/>
    <w:rsid w:val="001F094C"/>
    <w:rsid w:val="001F48CE"/>
    <w:rsid w:val="001F50A9"/>
    <w:rsid w:val="001F58C6"/>
    <w:rsid w:val="00200C87"/>
    <w:rsid w:val="002055A0"/>
    <w:rsid w:val="00205EF5"/>
    <w:rsid w:val="00206C06"/>
    <w:rsid w:val="00206C30"/>
    <w:rsid w:val="0021126C"/>
    <w:rsid w:val="00211828"/>
    <w:rsid w:val="00211A23"/>
    <w:rsid w:val="002138D7"/>
    <w:rsid w:val="00215871"/>
    <w:rsid w:val="00216C53"/>
    <w:rsid w:val="00217983"/>
    <w:rsid w:val="00220744"/>
    <w:rsid w:val="00221BC5"/>
    <w:rsid w:val="00222524"/>
    <w:rsid w:val="00222B01"/>
    <w:rsid w:val="00223B6A"/>
    <w:rsid w:val="00225DE2"/>
    <w:rsid w:val="0023039D"/>
    <w:rsid w:val="00233982"/>
    <w:rsid w:val="0023457C"/>
    <w:rsid w:val="00234BA0"/>
    <w:rsid w:val="00235E07"/>
    <w:rsid w:val="00236399"/>
    <w:rsid w:val="002379DE"/>
    <w:rsid w:val="00237A6D"/>
    <w:rsid w:val="0024082D"/>
    <w:rsid w:val="00240C75"/>
    <w:rsid w:val="00241770"/>
    <w:rsid w:val="00241813"/>
    <w:rsid w:val="00241E30"/>
    <w:rsid w:val="00243017"/>
    <w:rsid w:val="002437CC"/>
    <w:rsid w:val="002508B4"/>
    <w:rsid w:val="00252EB5"/>
    <w:rsid w:val="00253198"/>
    <w:rsid w:val="00260628"/>
    <w:rsid w:val="002609A9"/>
    <w:rsid w:val="00266931"/>
    <w:rsid w:val="00270C83"/>
    <w:rsid w:val="002710C0"/>
    <w:rsid w:val="0027210B"/>
    <w:rsid w:val="0027427A"/>
    <w:rsid w:val="002754A8"/>
    <w:rsid w:val="002757FB"/>
    <w:rsid w:val="00277860"/>
    <w:rsid w:val="002812D9"/>
    <w:rsid w:val="00281D41"/>
    <w:rsid w:val="002827AC"/>
    <w:rsid w:val="00286B4F"/>
    <w:rsid w:val="002912FC"/>
    <w:rsid w:val="00294CBB"/>
    <w:rsid w:val="00294E31"/>
    <w:rsid w:val="002967C2"/>
    <w:rsid w:val="002A65AE"/>
    <w:rsid w:val="002A6AE9"/>
    <w:rsid w:val="002B03B6"/>
    <w:rsid w:val="002B1C5C"/>
    <w:rsid w:val="002B24AA"/>
    <w:rsid w:val="002B2BF1"/>
    <w:rsid w:val="002B503D"/>
    <w:rsid w:val="002B5D0F"/>
    <w:rsid w:val="002B72BF"/>
    <w:rsid w:val="002B7594"/>
    <w:rsid w:val="002C34F4"/>
    <w:rsid w:val="002C4728"/>
    <w:rsid w:val="002D1987"/>
    <w:rsid w:val="002D3FDC"/>
    <w:rsid w:val="002D5B96"/>
    <w:rsid w:val="002D7B5B"/>
    <w:rsid w:val="002D7D9E"/>
    <w:rsid w:val="002E272F"/>
    <w:rsid w:val="002E4A1F"/>
    <w:rsid w:val="002E52C9"/>
    <w:rsid w:val="002E70D1"/>
    <w:rsid w:val="002E799C"/>
    <w:rsid w:val="002F150D"/>
    <w:rsid w:val="002F2A13"/>
    <w:rsid w:val="002F5E22"/>
    <w:rsid w:val="002F61EE"/>
    <w:rsid w:val="002F6E6C"/>
    <w:rsid w:val="00303835"/>
    <w:rsid w:val="00303DBD"/>
    <w:rsid w:val="003040CB"/>
    <w:rsid w:val="00304E81"/>
    <w:rsid w:val="003059AB"/>
    <w:rsid w:val="00307546"/>
    <w:rsid w:val="003108C0"/>
    <w:rsid w:val="003152C6"/>
    <w:rsid w:val="00316FAA"/>
    <w:rsid w:val="00320A90"/>
    <w:rsid w:val="003279FE"/>
    <w:rsid w:val="00331125"/>
    <w:rsid w:val="00334810"/>
    <w:rsid w:val="00334AA6"/>
    <w:rsid w:val="003365A5"/>
    <w:rsid w:val="0033769A"/>
    <w:rsid w:val="00340924"/>
    <w:rsid w:val="0034214E"/>
    <w:rsid w:val="00343224"/>
    <w:rsid w:val="003465D6"/>
    <w:rsid w:val="00346891"/>
    <w:rsid w:val="0035204F"/>
    <w:rsid w:val="003520FC"/>
    <w:rsid w:val="00353164"/>
    <w:rsid w:val="00354F38"/>
    <w:rsid w:val="003563A5"/>
    <w:rsid w:val="0035732E"/>
    <w:rsid w:val="00360E98"/>
    <w:rsid w:val="00361236"/>
    <w:rsid w:val="00361F1C"/>
    <w:rsid w:val="00363E85"/>
    <w:rsid w:val="003650A1"/>
    <w:rsid w:val="003658B5"/>
    <w:rsid w:val="0036661A"/>
    <w:rsid w:val="00366825"/>
    <w:rsid w:val="0036696C"/>
    <w:rsid w:val="00366F37"/>
    <w:rsid w:val="003745C5"/>
    <w:rsid w:val="0038489A"/>
    <w:rsid w:val="0038629B"/>
    <w:rsid w:val="00392784"/>
    <w:rsid w:val="00395596"/>
    <w:rsid w:val="003A1586"/>
    <w:rsid w:val="003A2C19"/>
    <w:rsid w:val="003A2FCD"/>
    <w:rsid w:val="003A4A49"/>
    <w:rsid w:val="003A55F4"/>
    <w:rsid w:val="003A5AE8"/>
    <w:rsid w:val="003A6A45"/>
    <w:rsid w:val="003A6EB4"/>
    <w:rsid w:val="003B2CD3"/>
    <w:rsid w:val="003B472A"/>
    <w:rsid w:val="003B4CC2"/>
    <w:rsid w:val="003C254C"/>
    <w:rsid w:val="003C34F9"/>
    <w:rsid w:val="003C3789"/>
    <w:rsid w:val="003C6374"/>
    <w:rsid w:val="003D186F"/>
    <w:rsid w:val="003D1B67"/>
    <w:rsid w:val="003D4775"/>
    <w:rsid w:val="003D4E8A"/>
    <w:rsid w:val="003E243A"/>
    <w:rsid w:val="003E3949"/>
    <w:rsid w:val="003E40DC"/>
    <w:rsid w:val="003E4D0D"/>
    <w:rsid w:val="003F1E15"/>
    <w:rsid w:val="003F2AB1"/>
    <w:rsid w:val="003F368A"/>
    <w:rsid w:val="003F3C3D"/>
    <w:rsid w:val="003F6919"/>
    <w:rsid w:val="004001F8"/>
    <w:rsid w:val="00403AF8"/>
    <w:rsid w:val="00404E7A"/>
    <w:rsid w:val="0040552D"/>
    <w:rsid w:val="004065EE"/>
    <w:rsid w:val="004073E8"/>
    <w:rsid w:val="0041029E"/>
    <w:rsid w:val="00410E54"/>
    <w:rsid w:val="00412551"/>
    <w:rsid w:val="00412BCF"/>
    <w:rsid w:val="00416A5D"/>
    <w:rsid w:val="00422BBC"/>
    <w:rsid w:val="0042472B"/>
    <w:rsid w:val="0042705F"/>
    <w:rsid w:val="00435EC5"/>
    <w:rsid w:val="0043642B"/>
    <w:rsid w:val="00436CA2"/>
    <w:rsid w:val="004374F1"/>
    <w:rsid w:val="00437A2B"/>
    <w:rsid w:val="00443224"/>
    <w:rsid w:val="0044399A"/>
    <w:rsid w:val="00445099"/>
    <w:rsid w:val="00446477"/>
    <w:rsid w:val="0044651F"/>
    <w:rsid w:val="00447EEC"/>
    <w:rsid w:val="00452FB7"/>
    <w:rsid w:val="00463F41"/>
    <w:rsid w:val="004658D8"/>
    <w:rsid w:val="00465A64"/>
    <w:rsid w:val="004666D2"/>
    <w:rsid w:val="00472F41"/>
    <w:rsid w:val="00474EEF"/>
    <w:rsid w:val="0047556F"/>
    <w:rsid w:val="00476996"/>
    <w:rsid w:val="00477451"/>
    <w:rsid w:val="0047754A"/>
    <w:rsid w:val="00481B01"/>
    <w:rsid w:val="00483296"/>
    <w:rsid w:val="00483D8C"/>
    <w:rsid w:val="00484019"/>
    <w:rsid w:val="0048507E"/>
    <w:rsid w:val="004921B0"/>
    <w:rsid w:val="00492F39"/>
    <w:rsid w:val="00495C6A"/>
    <w:rsid w:val="00497A1D"/>
    <w:rsid w:val="004A0255"/>
    <w:rsid w:val="004A3168"/>
    <w:rsid w:val="004A3FD1"/>
    <w:rsid w:val="004A4861"/>
    <w:rsid w:val="004A6FD8"/>
    <w:rsid w:val="004A7368"/>
    <w:rsid w:val="004B017A"/>
    <w:rsid w:val="004B25C8"/>
    <w:rsid w:val="004B292B"/>
    <w:rsid w:val="004B3FD6"/>
    <w:rsid w:val="004B54EB"/>
    <w:rsid w:val="004B5964"/>
    <w:rsid w:val="004B688E"/>
    <w:rsid w:val="004B7B10"/>
    <w:rsid w:val="004C0602"/>
    <w:rsid w:val="004C1708"/>
    <w:rsid w:val="004C4C1D"/>
    <w:rsid w:val="004D0EF8"/>
    <w:rsid w:val="004D2194"/>
    <w:rsid w:val="004D23C7"/>
    <w:rsid w:val="004D621B"/>
    <w:rsid w:val="004D6B71"/>
    <w:rsid w:val="004D736E"/>
    <w:rsid w:val="004E05F0"/>
    <w:rsid w:val="004E07C1"/>
    <w:rsid w:val="004E0D19"/>
    <w:rsid w:val="004E1656"/>
    <w:rsid w:val="004E6535"/>
    <w:rsid w:val="004E75F7"/>
    <w:rsid w:val="004F42ED"/>
    <w:rsid w:val="004F60B6"/>
    <w:rsid w:val="0050015E"/>
    <w:rsid w:val="00501DCC"/>
    <w:rsid w:val="005044EF"/>
    <w:rsid w:val="00506CD8"/>
    <w:rsid w:val="00507D60"/>
    <w:rsid w:val="00513762"/>
    <w:rsid w:val="005137D9"/>
    <w:rsid w:val="00513817"/>
    <w:rsid w:val="005143E6"/>
    <w:rsid w:val="005153C1"/>
    <w:rsid w:val="00517549"/>
    <w:rsid w:val="00520DEB"/>
    <w:rsid w:val="00522D2E"/>
    <w:rsid w:val="0052343A"/>
    <w:rsid w:val="005238C9"/>
    <w:rsid w:val="00524BBD"/>
    <w:rsid w:val="005338BD"/>
    <w:rsid w:val="005343C0"/>
    <w:rsid w:val="005344FA"/>
    <w:rsid w:val="005345ED"/>
    <w:rsid w:val="00534AF2"/>
    <w:rsid w:val="005355C4"/>
    <w:rsid w:val="005415E3"/>
    <w:rsid w:val="0054200A"/>
    <w:rsid w:val="0054351E"/>
    <w:rsid w:val="00554F95"/>
    <w:rsid w:val="00555AE6"/>
    <w:rsid w:val="0056004B"/>
    <w:rsid w:val="00561CB3"/>
    <w:rsid w:val="00562793"/>
    <w:rsid w:val="00565326"/>
    <w:rsid w:val="005658B3"/>
    <w:rsid w:val="00566FD1"/>
    <w:rsid w:val="00567565"/>
    <w:rsid w:val="005675B4"/>
    <w:rsid w:val="005707D4"/>
    <w:rsid w:val="00570B1D"/>
    <w:rsid w:val="005734B9"/>
    <w:rsid w:val="005743F2"/>
    <w:rsid w:val="00574BE9"/>
    <w:rsid w:val="005752AF"/>
    <w:rsid w:val="00576105"/>
    <w:rsid w:val="005810B8"/>
    <w:rsid w:val="005820E4"/>
    <w:rsid w:val="0058343D"/>
    <w:rsid w:val="005836B0"/>
    <w:rsid w:val="00583DD7"/>
    <w:rsid w:val="005902B9"/>
    <w:rsid w:val="00590C57"/>
    <w:rsid w:val="00591529"/>
    <w:rsid w:val="0059326A"/>
    <w:rsid w:val="00597215"/>
    <w:rsid w:val="005A0DBE"/>
    <w:rsid w:val="005A15C0"/>
    <w:rsid w:val="005A190A"/>
    <w:rsid w:val="005A387F"/>
    <w:rsid w:val="005A534A"/>
    <w:rsid w:val="005A68F4"/>
    <w:rsid w:val="005A6B2C"/>
    <w:rsid w:val="005A729D"/>
    <w:rsid w:val="005A79B0"/>
    <w:rsid w:val="005B04E0"/>
    <w:rsid w:val="005B2807"/>
    <w:rsid w:val="005B3519"/>
    <w:rsid w:val="005B760D"/>
    <w:rsid w:val="005C0C05"/>
    <w:rsid w:val="005C0C82"/>
    <w:rsid w:val="005C3440"/>
    <w:rsid w:val="005C70D7"/>
    <w:rsid w:val="005D04F1"/>
    <w:rsid w:val="005D0B34"/>
    <w:rsid w:val="005D0C66"/>
    <w:rsid w:val="005D1536"/>
    <w:rsid w:val="005D23A3"/>
    <w:rsid w:val="005D277C"/>
    <w:rsid w:val="005D4944"/>
    <w:rsid w:val="005D6B61"/>
    <w:rsid w:val="005E03D7"/>
    <w:rsid w:val="005F075F"/>
    <w:rsid w:val="005F2647"/>
    <w:rsid w:val="005F2737"/>
    <w:rsid w:val="005F634D"/>
    <w:rsid w:val="00600AE3"/>
    <w:rsid w:val="0060137F"/>
    <w:rsid w:val="00602939"/>
    <w:rsid w:val="00602C1D"/>
    <w:rsid w:val="0060419B"/>
    <w:rsid w:val="00604ED2"/>
    <w:rsid w:val="006067E0"/>
    <w:rsid w:val="006072D2"/>
    <w:rsid w:val="00607642"/>
    <w:rsid w:val="006207C6"/>
    <w:rsid w:val="00623A2D"/>
    <w:rsid w:val="00626C30"/>
    <w:rsid w:val="00626FBD"/>
    <w:rsid w:val="00631193"/>
    <w:rsid w:val="006329B5"/>
    <w:rsid w:val="00633AF4"/>
    <w:rsid w:val="00634C44"/>
    <w:rsid w:val="006365B4"/>
    <w:rsid w:val="006369A2"/>
    <w:rsid w:val="0063707D"/>
    <w:rsid w:val="00637369"/>
    <w:rsid w:val="006405A4"/>
    <w:rsid w:val="0064328B"/>
    <w:rsid w:val="00643313"/>
    <w:rsid w:val="00647EE3"/>
    <w:rsid w:val="0065127A"/>
    <w:rsid w:val="00652649"/>
    <w:rsid w:val="0065587D"/>
    <w:rsid w:val="00656285"/>
    <w:rsid w:val="0065792A"/>
    <w:rsid w:val="00657ABA"/>
    <w:rsid w:val="00657CA9"/>
    <w:rsid w:val="006606D7"/>
    <w:rsid w:val="00661299"/>
    <w:rsid w:val="00662E08"/>
    <w:rsid w:val="006636A5"/>
    <w:rsid w:val="00665D7C"/>
    <w:rsid w:val="00671362"/>
    <w:rsid w:val="006728F0"/>
    <w:rsid w:val="00672FE4"/>
    <w:rsid w:val="00674AD8"/>
    <w:rsid w:val="00674F5F"/>
    <w:rsid w:val="00675866"/>
    <w:rsid w:val="00676A8D"/>
    <w:rsid w:val="006808E3"/>
    <w:rsid w:val="00680D1C"/>
    <w:rsid w:val="00683804"/>
    <w:rsid w:val="00684369"/>
    <w:rsid w:val="00684953"/>
    <w:rsid w:val="006865BE"/>
    <w:rsid w:val="00693B44"/>
    <w:rsid w:val="006945A0"/>
    <w:rsid w:val="0069468A"/>
    <w:rsid w:val="00697258"/>
    <w:rsid w:val="006A0455"/>
    <w:rsid w:val="006A0C73"/>
    <w:rsid w:val="006A1B19"/>
    <w:rsid w:val="006A2035"/>
    <w:rsid w:val="006B115B"/>
    <w:rsid w:val="006B1275"/>
    <w:rsid w:val="006B1519"/>
    <w:rsid w:val="006B7D9D"/>
    <w:rsid w:val="006C0559"/>
    <w:rsid w:val="006C158E"/>
    <w:rsid w:val="006C18F0"/>
    <w:rsid w:val="006D3BE8"/>
    <w:rsid w:val="006D4762"/>
    <w:rsid w:val="006D6D69"/>
    <w:rsid w:val="006D6F7D"/>
    <w:rsid w:val="006D7514"/>
    <w:rsid w:val="006E15A5"/>
    <w:rsid w:val="006E1C07"/>
    <w:rsid w:val="006E23EE"/>
    <w:rsid w:val="006E272B"/>
    <w:rsid w:val="006E33F9"/>
    <w:rsid w:val="006E4CB3"/>
    <w:rsid w:val="006E548D"/>
    <w:rsid w:val="006E71C4"/>
    <w:rsid w:val="006E7BE9"/>
    <w:rsid w:val="006E7D93"/>
    <w:rsid w:val="006F0BA3"/>
    <w:rsid w:val="006F10FA"/>
    <w:rsid w:val="006F550C"/>
    <w:rsid w:val="006F78A9"/>
    <w:rsid w:val="0070017D"/>
    <w:rsid w:val="00702C9C"/>
    <w:rsid w:val="007046DF"/>
    <w:rsid w:val="00705080"/>
    <w:rsid w:val="00706960"/>
    <w:rsid w:val="00710150"/>
    <w:rsid w:val="0071017A"/>
    <w:rsid w:val="00714568"/>
    <w:rsid w:val="00716420"/>
    <w:rsid w:val="00717C07"/>
    <w:rsid w:val="00721AA9"/>
    <w:rsid w:val="00723A39"/>
    <w:rsid w:val="00723C67"/>
    <w:rsid w:val="0072503F"/>
    <w:rsid w:val="00725C48"/>
    <w:rsid w:val="007379FF"/>
    <w:rsid w:val="00737C66"/>
    <w:rsid w:val="007434FF"/>
    <w:rsid w:val="0074426B"/>
    <w:rsid w:val="00744A8F"/>
    <w:rsid w:val="0074723D"/>
    <w:rsid w:val="0075680B"/>
    <w:rsid w:val="007601A1"/>
    <w:rsid w:val="00761779"/>
    <w:rsid w:val="0076272A"/>
    <w:rsid w:val="007635A2"/>
    <w:rsid w:val="007635E0"/>
    <w:rsid w:val="007635EA"/>
    <w:rsid w:val="00772EDE"/>
    <w:rsid w:val="00773437"/>
    <w:rsid w:val="007755BA"/>
    <w:rsid w:val="00780207"/>
    <w:rsid w:val="00781303"/>
    <w:rsid w:val="00781C71"/>
    <w:rsid w:val="00781CEF"/>
    <w:rsid w:val="007823F1"/>
    <w:rsid w:val="007834BD"/>
    <w:rsid w:val="007835C9"/>
    <w:rsid w:val="0078477B"/>
    <w:rsid w:val="00784A37"/>
    <w:rsid w:val="00787FC3"/>
    <w:rsid w:val="007917C6"/>
    <w:rsid w:val="0079232A"/>
    <w:rsid w:val="007938AD"/>
    <w:rsid w:val="00795BF1"/>
    <w:rsid w:val="007963C7"/>
    <w:rsid w:val="00796DA9"/>
    <w:rsid w:val="007A232C"/>
    <w:rsid w:val="007A29FD"/>
    <w:rsid w:val="007A2C4C"/>
    <w:rsid w:val="007A2F50"/>
    <w:rsid w:val="007A3248"/>
    <w:rsid w:val="007A47C7"/>
    <w:rsid w:val="007A56C2"/>
    <w:rsid w:val="007A7426"/>
    <w:rsid w:val="007B0065"/>
    <w:rsid w:val="007B01CA"/>
    <w:rsid w:val="007B0598"/>
    <w:rsid w:val="007B08B7"/>
    <w:rsid w:val="007B094B"/>
    <w:rsid w:val="007B0ADC"/>
    <w:rsid w:val="007B5545"/>
    <w:rsid w:val="007B6EF5"/>
    <w:rsid w:val="007C2883"/>
    <w:rsid w:val="007C432F"/>
    <w:rsid w:val="007C7061"/>
    <w:rsid w:val="007D02F3"/>
    <w:rsid w:val="007D038F"/>
    <w:rsid w:val="007D0DBA"/>
    <w:rsid w:val="007D1525"/>
    <w:rsid w:val="007D2015"/>
    <w:rsid w:val="007D351C"/>
    <w:rsid w:val="007D3C13"/>
    <w:rsid w:val="007D5E6E"/>
    <w:rsid w:val="007E0021"/>
    <w:rsid w:val="007E086D"/>
    <w:rsid w:val="007E24EA"/>
    <w:rsid w:val="007E4F73"/>
    <w:rsid w:val="007E55AD"/>
    <w:rsid w:val="007F09D2"/>
    <w:rsid w:val="007F2921"/>
    <w:rsid w:val="007F3AC0"/>
    <w:rsid w:val="007F3DA7"/>
    <w:rsid w:val="007F6237"/>
    <w:rsid w:val="007F73F8"/>
    <w:rsid w:val="00800A07"/>
    <w:rsid w:val="00803DBA"/>
    <w:rsid w:val="008100E4"/>
    <w:rsid w:val="0081352F"/>
    <w:rsid w:val="008175FF"/>
    <w:rsid w:val="00822563"/>
    <w:rsid w:val="00822C77"/>
    <w:rsid w:val="008260D2"/>
    <w:rsid w:val="00827AB3"/>
    <w:rsid w:val="0083124D"/>
    <w:rsid w:val="00833AA8"/>
    <w:rsid w:val="00836482"/>
    <w:rsid w:val="00837BBE"/>
    <w:rsid w:val="00842A3E"/>
    <w:rsid w:val="008457A8"/>
    <w:rsid w:val="008472BF"/>
    <w:rsid w:val="0084772B"/>
    <w:rsid w:val="0085686F"/>
    <w:rsid w:val="00856A8A"/>
    <w:rsid w:val="00864BA2"/>
    <w:rsid w:val="00866316"/>
    <w:rsid w:val="00870126"/>
    <w:rsid w:val="008739FC"/>
    <w:rsid w:val="00873B13"/>
    <w:rsid w:val="0088182A"/>
    <w:rsid w:val="008855A0"/>
    <w:rsid w:val="008859E8"/>
    <w:rsid w:val="00885C7E"/>
    <w:rsid w:val="00885E44"/>
    <w:rsid w:val="00891820"/>
    <w:rsid w:val="008942BD"/>
    <w:rsid w:val="0089495E"/>
    <w:rsid w:val="00896682"/>
    <w:rsid w:val="00896E50"/>
    <w:rsid w:val="008A0F9A"/>
    <w:rsid w:val="008A1911"/>
    <w:rsid w:val="008A1CDC"/>
    <w:rsid w:val="008A3C30"/>
    <w:rsid w:val="008A4C6A"/>
    <w:rsid w:val="008A5FE6"/>
    <w:rsid w:val="008B1F5A"/>
    <w:rsid w:val="008B309E"/>
    <w:rsid w:val="008B5613"/>
    <w:rsid w:val="008C322F"/>
    <w:rsid w:val="008C3DDD"/>
    <w:rsid w:val="008C3F15"/>
    <w:rsid w:val="008C44D0"/>
    <w:rsid w:val="008C55B3"/>
    <w:rsid w:val="008C766F"/>
    <w:rsid w:val="008D05B3"/>
    <w:rsid w:val="008D1B37"/>
    <w:rsid w:val="008D241A"/>
    <w:rsid w:val="008D31A5"/>
    <w:rsid w:val="008D3AA1"/>
    <w:rsid w:val="008D4283"/>
    <w:rsid w:val="008D7FDE"/>
    <w:rsid w:val="008E13A5"/>
    <w:rsid w:val="008E1FE3"/>
    <w:rsid w:val="008E2686"/>
    <w:rsid w:val="008E2716"/>
    <w:rsid w:val="008E5363"/>
    <w:rsid w:val="008E6FE6"/>
    <w:rsid w:val="008E71AD"/>
    <w:rsid w:val="008F18F6"/>
    <w:rsid w:val="008F1AE5"/>
    <w:rsid w:val="008F5A5A"/>
    <w:rsid w:val="008F637D"/>
    <w:rsid w:val="008F6E03"/>
    <w:rsid w:val="00900585"/>
    <w:rsid w:val="00900BDE"/>
    <w:rsid w:val="00901403"/>
    <w:rsid w:val="00902171"/>
    <w:rsid w:val="009105B0"/>
    <w:rsid w:val="009115A7"/>
    <w:rsid w:val="0091329D"/>
    <w:rsid w:val="00915693"/>
    <w:rsid w:val="0092001B"/>
    <w:rsid w:val="00924623"/>
    <w:rsid w:val="009276DE"/>
    <w:rsid w:val="009300CB"/>
    <w:rsid w:val="00930C7B"/>
    <w:rsid w:val="00933632"/>
    <w:rsid w:val="009346E3"/>
    <w:rsid w:val="009375A5"/>
    <w:rsid w:val="00944649"/>
    <w:rsid w:val="0095463C"/>
    <w:rsid w:val="009557DC"/>
    <w:rsid w:val="00956044"/>
    <w:rsid w:val="00956F5F"/>
    <w:rsid w:val="00957AED"/>
    <w:rsid w:val="009604E2"/>
    <w:rsid w:val="0096065A"/>
    <w:rsid w:val="00967CDA"/>
    <w:rsid w:val="00967FC7"/>
    <w:rsid w:val="00972402"/>
    <w:rsid w:val="00972BCC"/>
    <w:rsid w:val="00975798"/>
    <w:rsid w:val="00975EDF"/>
    <w:rsid w:val="00981A59"/>
    <w:rsid w:val="009836BE"/>
    <w:rsid w:val="0098654E"/>
    <w:rsid w:val="00987FBB"/>
    <w:rsid w:val="009933F2"/>
    <w:rsid w:val="00993E30"/>
    <w:rsid w:val="00995394"/>
    <w:rsid w:val="0099716A"/>
    <w:rsid w:val="009A0B1B"/>
    <w:rsid w:val="009A5ADF"/>
    <w:rsid w:val="009B05E4"/>
    <w:rsid w:val="009B2C39"/>
    <w:rsid w:val="009B4392"/>
    <w:rsid w:val="009B4A85"/>
    <w:rsid w:val="009B5414"/>
    <w:rsid w:val="009B5DD7"/>
    <w:rsid w:val="009B64DF"/>
    <w:rsid w:val="009C24F7"/>
    <w:rsid w:val="009C3DAD"/>
    <w:rsid w:val="009C59FE"/>
    <w:rsid w:val="009C6716"/>
    <w:rsid w:val="009D18A2"/>
    <w:rsid w:val="009D2786"/>
    <w:rsid w:val="009D2C93"/>
    <w:rsid w:val="009D57B9"/>
    <w:rsid w:val="009D7BA3"/>
    <w:rsid w:val="009E2954"/>
    <w:rsid w:val="009E404C"/>
    <w:rsid w:val="009E4365"/>
    <w:rsid w:val="009F1B39"/>
    <w:rsid w:val="009F454E"/>
    <w:rsid w:val="009F4A3B"/>
    <w:rsid w:val="00A02A40"/>
    <w:rsid w:val="00A03623"/>
    <w:rsid w:val="00A0428B"/>
    <w:rsid w:val="00A042FE"/>
    <w:rsid w:val="00A04F97"/>
    <w:rsid w:val="00A04FB0"/>
    <w:rsid w:val="00A07BAD"/>
    <w:rsid w:val="00A115D7"/>
    <w:rsid w:val="00A13193"/>
    <w:rsid w:val="00A133C4"/>
    <w:rsid w:val="00A13A9D"/>
    <w:rsid w:val="00A1502A"/>
    <w:rsid w:val="00A15DD4"/>
    <w:rsid w:val="00A2398A"/>
    <w:rsid w:val="00A24939"/>
    <w:rsid w:val="00A26EB8"/>
    <w:rsid w:val="00A328AA"/>
    <w:rsid w:val="00A34054"/>
    <w:rsid w:val="00A417E3"/>
    <w:rsid w:val="00A41B49"/>
    <w:rsid w:val="00A50582"/>
    <w:rsid w:val="00A53B54"/>
    <w:rsid w:val="00A560E0"/>
    <w:rsid w:val="00A566BD"/>
    <w:rsid w:val="00A61ABF"/>
    <w:rsid w:val="00A6265F"/>
    <w:rsid w:val="00A6286C"/>
    <w:rsid w:val="00A63975"/>
    <w:rsid w:val="00A63B82"/>
    <w:rsid w:val="00A65BFF"/>
    <w:rsid w:val="00A6651B"/>
    <w:rsid w:val="00A66F80"/>
    <w:rsid w:val="00A73DD2"/>
    <w:rsid w:val="00A741D1"/>
    <w:rsid w:val="00A77C88"/>
    <w:rsid w:val="00A80947"/>
    <w:rsid w:val="00A85C2C"/>
    <w:rsid w:val="00A86123"/>
    <w:rsid w:val="00A87436"/>
    <w:rsid w:val="00A90D66"/>
    <w:rsid w:val="00A90E0A"/>
    <w:rsid w:val="00A91496"/>
    <w:rsid w:val="00A91D20"/>
    <w:rsid w:val="00A93D22"/>
    <w:rsid w:val="00A965BD"/>
    <w:rsid w:val="00A96A76"/>
    <w:rsid w:val="00AA0715"/>
    <w:rsid w:val="00AA28F2"/>
    <w:rsid w:val="00AA4969"/>
    <w:rsid w:val="00AA5589"/>
    <w:rsid w:val="00AA59B1"/>
    <w:rsid w:val="00AA62ED"/>
    <w:rsid w:val="00AA7990"/>
    <w:rsid w:val="00AA79C6"/>
    <w:rsid w:val="00AB03C6"/>
    <w:rsid w:val="00AB1A7F"/>
    <w:rsid w:val="00AB1BDD"/>
    <w:rsid w:val="00AB2186"/>
    <w:rsid w:val="00AB2669"/>
    <w:rsid w:val="00AB2FD7"/>
    <w:rsid w:val="00AB4DCF"/>
    <w:rsid w:val="00AB4F6B"/>
    <w:rsid w:val="00AB6DE3"/>
    <w:rsid w:val="00AC171D"/>
    <w:rsid w:val="00AC5521"/>
    <w:rsid w:val="00AC69B1"/>
    <w:rsid w:val="00AC6C35"/>
    <w:rsid w:val="00AD4818"/>
    <w:rsid w:val="00AD5A51"/>
    <w:rsid w:val="00AD669D"/>
    <w:rsid w:val="00AD70AF"/>
    <w:rsid w:val="00AE2411"/>
    <w:rsid w:val="00AE2BB1"/>
    <w:rsid w:val="00AE3DA7"/>
    <w:rsid w:val="00AE4FE9"/>
    <w:rsid w:val="00AE66BB"/>
    <w:rsid w:val="00AF0881"/>
    <w:rsid w:val="00AF09FC"/>
    <w:rsid w:val="00AF2184"/>
    <w:rsid w:val="00AF611B"/>
    <w:rsid w:val="00B00B46"/>
    <w:rsid w:val="00B020F9"/>
    <w:rsid w:val="00B02773"/>
    <w:rsid w:val="00B04B0C"/>
    <w:rsid w:val="00B051BD"/>
    <w:rsid w:val="00B12AAC"/>
    <w:rsid w:val="00B12D38"/>
    <w:rsid w:val="00B14BAE"/>
    <w:rsid w:val="00B215CE"/>
    <w:rsid w:val="00B2236B"/>
    <w:rsid w:val="00B234CD"/>
    <w:rsid w:val="00B2499C"/>
    <w:rsid w:val="00B24A9A"/>
    <w:rsid w:val="00B24C9A"/>
    <w:rsid w:val="00B2606B"/>
    <w:rsid w:val="00B26816"/>
    <w:rsid w:val="00B30942"/>
    <w:rsid w:val="00B334D4"/>
    <w:rsid w:val="00B335E5"/>
    <w:rsid w:val="00B335E7"/>
    <w:rsid w:val="00B33BC4"/>
    <w:rsid w:val="00B361B0"/>
    <w:rsid w:val="00B41C9C"/>
    <w:rsid w:val="00B42B1B"/>
    <w:rsid w:val="00B42C60"/>
    <w:rsid w:val="00B43E9C"/>
    <w:rsid w:val="00B45E38"/>
    <w:rsid w:val="00B47BAE"/>
    <w:rsid w:val="00B504A0"/>
    <w:rsid w:val="00B53692"/>
    <w:rsid w:val="00B54D55"/>
    <w:rsid w:val="00B55736"/>
    <w:rsid w:val="00B579EC"/>
    <w:rsid w:val="00B57A08"/>
    <w:rsid w:val="00B644A8"/>
    <w:rsid w:val="00B66CD0"/>
    <w:rsid w:val="00B676C5"/>
    <w:rsid w:val="00B73C33"/>
    <w:rsid w:val="00B7454C"/>
    <w:rsid w:val="00B77348"/>
    <w:rsid w:val="00B86B0F"/>
    <w:rsid w:val="00B91234"/>
    <w:rsid w:val="00B93468"/>
    <w:rsid w:val="00B957C0"/>
    <w:rsid w:val="00B96596"/>
    <w:rsid w:val="00B9717C"/>
    <w:rsid w:val="00B979E5"/>
    <w:rsid w:val="00BA1FF3"/>
    <w:rsid w:val="00BA272D"/>
    <w:rsid w:val="00BA2892"/>
    <w:rsid w:val="00BA3973"/>
    <w:rsid w:val="00BA6DD4"/>
    <w:rsid w:val="00BB1FDE"/>
    <w:rsid w:val="00BB37C9"/>
    <w:rsid w:val="00BB4080"/>
    <w:rsid w:val="00BB7AF1"/>
    <w:rsid w:val="00BC00DD"/>
    <w:rsid w:val="00BC0E60"/>
    <w:rsid w:val="00BC15D2"/>
    <w:rsid w:val="00BC1DAD"/>
    <w:rsid w:val="00BC5B13"/>
    <w:rsid w:val="00BD46AA"/>
    <w:rsid w:val="00BD52B7"/>
    <w:rsid w:val="00BE3BB6"/>
    <w:rsid w:val="00BE4C1B"/>
    <w:rsid w:val="00BE696A"/>
    <w:rsid w:val="00BE72B1"/>
    <w:rsid w:val="00BE7E0A"/>
    <w:rsid w:val="00BF0D43"/>
    <w:rsid w:val="00BF129A"/>
    <w:rsid w:val="00BF37B7"/>
    <w:rsid w:val="00BF4EEF"/>
    <w:rsid w:val="00BF500D"/>
    <w:rsid w:val="00BF5708"/>
    <w:rsid w:val="00C00E30"/>
    <w:rsid w:val="00C01DD0"/>
    <w:rsid w:val="00C06C4C"/>
    <w:rsid w:val="00C0775F"/>
    <w:rsid w:val="00C07FBA"/>
    <w:rsid w:val="00C14390"/>
    <w:rsid w:val="00C16C7F"/>
    <w:rsid w:val="00C209CB"/>
    <w:rsid w:val="00C20EA9"/>
    <w:rsid w:val="00C210A2"/>
    <w:rsid w:val="00C23417"/>
    <w:rsid w:val="00C23A4B"/>
    <w:rsid w:val="00C24CCF"/>
    <w:rsid w:val="00C25F13"/>
    <w:rsid w:val="00C272EC"/>
    <w:rsid w:val="00C3068D"/>
    <w:rsid w:val="00C315E0"/>
    <w:rsid w:val="00C31BDF"/>
    <w:rsid w:val="00C329AD"/>
    <w:rsid w:val="00C35DF2"/>
    <w:rsid w:val="00C4244B"/>
    <w:rsid w:val="00C44531"/>
    <w:rsid w:val="00C4526F"/>
    <w:rsid w:val="00C452C7"/>
    <w:rsid w:val="00C47F93"/>
    <w:rsid w:val="00C50304"/>
    <w:rsid w:val="00C50373"/>
    <w:rsid w:val="00C518D1"/>
    <w:rsid w:val="00C52C7D"/>
    <w:rsid w:val="00C53E2E"/>
    <w:rsid w:val="00C55617"/>
    <w:rsid w:val="00C55A31"/>
    <w:rsid w:val="00C60215"/>
    <w:rsid w:val="00C7050B"/>
    <w:rsid w:val="00C72252"/>
    <w:rsid w:val="00C763B3"/>
    <w:rsid w:val="00C77C5A"/>
    <w:rsid w:val="00C841F8"/>
    <w:rsid w:val="00C84763"/>
    <w:rsid w:val="00C85460"/>
    <w:rsid w:val="00C85DDE"/>
    <w:rsid w:val="00C902C0"/>
    <w:rsid w:val="00C9255E"/>
    <w:rsid w:val="00C9299D"/>
    <w:rsid w:val="00C95FAC"/>
    <w:rsid w:val="00CA079F"/>
    <w:rsid w:val="00CA2424"/>
    <w:rsid w:val="00CA599B"/>
    <w:rsid w:val="00CA5BE5"/>
    <w:rsid w:val="00CA6392"/>
    <w:rsid w:val="00CA646A"/>
    <w:rsid w:val="00CB0EE5"/>
    <w:rsid w:val="00CB2EA6"/>
    <w:rsid w:val="00CB6408"/>
    <w:rsid w:val="00CC44EF"/>
    <w:rsid w:val="00CC46AE"/>
    <w:rsid w:val="00CC4AED"/>
    <w:rsid w:val="00CC642B"/>
    <w:rsid w:val="00CC7892"/>
    <w:rsid w:val="00CD2B1B"/>
    <w:rsid w:val="00CD306D"/>
    <w:rsid w:val="00CD44DB"/>
    <w:rsid w:val="00CD7328"/>
    <w:rsid w:val="00CE0889"/>
    <w:rsid w:val="00CE2491"/>
    <w:rsid w:val="00CE26B2"/>
    <w:rsid w:val="00CE2ABB"/>
    <w:rsid w:val="00CE3E70"/>
    <w:rsid w:val="00CF2F3B"/>
    <w:rsid w:val="00CF548F"/>
    <w:rsid w:val="00CF7C10"/>
    <w:rsid w:val="00D00085"/>
    <w:rsid w:val="00D053D8"/>
    <w:rsid w:val="00D059F6"/>
    <w:rsid w:val="00D105C4"/>
    <w:rsid w:val="00D1249C"/>
    <w:rsid w:val="00D1326B"/>
    <w:rsid w:val="00D14473"/>
    <w:rsid w:val="00D14ADE"/>
    <w:rsid w:val="00D2011A"/>
    <w:rsid w:val="00D20D41"/>
    <w:rsid w:val="00D21526"/>
    <w:rsid w:val="00D21FFF"/>
    <w:rsid w:val="00D24744"/>
    <w:rsid w:val="00D30C72"/>
    <w:rsid w:val="00D318F2"/>
    <w:rsid w:val="00D321BA"/>
    <w:rsid w:val="00D34E68"/>
    <w:rsid w:val="00D35AB2"/>
    <w:rsid w:val="00D407CF"/>
    <w:rsid w:val="00D42A2E"/>
    <w:rsid w:val="00D42B52"/>
    <w:rsid w:val="00D43F78"/>
    <w:rsid w:val="00D443F5"/>
    <w:rsid w:val="00D457AC"/>
    <w:rsid w:val="00D46D26"/>
    <w:rsid w:val="00D47A34"/>
    <w:rsid w:val="00D505FD"/>
    <w:rsid w:val="00D511AA"/>
    <w:rsid w:val="00D55517"/>
    <w:rsid w:val="00D55E0B"/>
    <w:rsid w:val="00D61A65"/>
    <w:rsid w:val="00D632DB"/>
    <w:rsid w:val="00D67770"/>
    <w:rsid w:val="00D67977"/>
    <w:rsid w:val="00D67F89"/>
    <w:rsid w:val="00D74537"/>
    <w:rsid w:val="00D82F1F"/>
    <w:rsid w:val="00D83266"/>
    <w:rsid w:val="00D835F3"/>
    <w:rsid w:val="00D85610"/>
    <w:rsid w:val="00D87BFE"/>
    <w:rsid w:val="00D93D4B"/>
    <w:rsid w:val="00DA094A"/>
    <w:rsid w:val="00DA0AE3"/>
    <w:rsid w:val="00DA10B4"/>
    <w:rsid w:val="00DA28B5"/>
    <w:rsid w:val="00DA58DF"/>
    <w:rsid w:val="00DA60EE"/>
    <w:rsid w:val="00DA73BB"/>
    <w:rsid w:val="00DB15F5"/>
    <w:rsid w:val="00DB448E"/>
    <w:rsid w:val="00DB4934"/>
    <w:rsid w:val="00DB5A64"/>
    <w:rsid w:val="00DB5B5B"/>
    <w:rsid w:val="00DC26E7"/>
    <w:rsid w:val="00DC56C5"/>
    <w:rsid w:val="00DD3274"/>
    <w:rsid w:val="00DD6299"/>
    <w:rsid w:val="00DE044B"/>
    <w:rsid w:val="00DE1BA9"/>
    <w:rsid w:val="00DE495A"/>
    <w:rsid w:val="00DE7D62"/>
    <w:rsid w:val="00DE7F4C"/>
    <w:rsid w:val="00DF285B"/>
    <w:rsid w:val="00DF2A4D"/>
    <w:rsid w:val="00DF7971"/>
    <w:rsid w:val="00E01B3B"/>
    <w:rsid w:val="00E05ABA"/>
    <w:rsid w:val="00E15DFD"/>
    <w:rsid w:val="00E163A8"/>
    <w:rsid w:val="00E16690"/>
    <w:rsid w:val="00E16F1F"/>
    <w:rsid w:val="00E21098"/>
    <w:rsid w:val="00E21F16"/>
    <w:rsid w:val="00E24402"/>
    <w:rsid w:val="00E26910"/>
    <w:rsid w:val="00E32E13"/>
    <w:rsid w:val="00E34A3D"/>
    <w:rsid w:val="00E361B0"/>
    <w:rsid w:val="00E37F2D"/>
    <w:rsid w:val="00E4265D"/>
    <w:rsid w:val="00E42A93"/>
    <w:rsid w:val="00E43460"/>
    <w:rsid w:val="00E43574"/>
    <w:rsid w:val="00E47A8B"/>
    <w:rsid w:val="00E5523F"/>
    <w:rsid w:val="00E6455F"/>
    <w:rsid w:val="00E64A8C"/>
    <w:rsid w:val="00E651CD"/>
    <w:rsid w:val="00E66E53"/>
    <w:rsid w:val="00E67CE2"/>
    <w:rsid w:val="00E73907"/>
    <w:rsid w:val="00E769DE"/>
    <w:rsid w:val="00E8200E"/>
    <w:rsid w:val="00E82441"/>
    <w:rsid w:val="00E82A58"/>
    <w:rsid w:val="00E832E4"/>
    <w:rsid w:val="00E83D6E"/>
    <w:rsid w:val="00E8660F"/>
    <w:rsid w:val="00E91E1C"/>
    <w:rsid w:val="00E95AAB"/>
    <w:rsid w:val="00E96B96"/>
    <w:rsid w:val="00EA068D"/>
    <w:rsid w:val="00EA076D"/>
    <w:rsid w:val="00EA3789"/>
    <w:rsid w:val="00EA429E"/>
    <w:rsid w:val="00EA4906"/>
    <w:rsid w:val="00EB0AE4"/>
    <w:rsid w:val="00EB3CB0"/>
    <w:rsid w:val="00EB78B1"/>
    <w:rsid w:val="00EC0D34"/>
    <w:rsid w:val="00EC43BA"/>
    <w:rsid w:val="00EC46C9"/>
    <w:rsid w:val="00EC6753"/>
    <w:rsid w:val="00EC6B0B"/>
    <w:rsid w:val="00ED2C9A"/>
    <w:rsid w:val="00ED50B6"/>
    <w:rsid w:val="00ED6511"/>
    <w:rsid w:val="00ED76AA"/>
    <w:rsid w:val="00EE2A01"/>
    <w:rsid w:val="00EE3486"/>
    <w:rsid w:val="00EE431E"/>
    <w:rsid w:val="00EE5B9C"/>
    <w:rsid w:val="00EE6548"/>
    <w:rsid w:val="00EE6C27"/>
    <w:rsid w:val="00EE730E"/>
    <w:rsid w:val="00EE7456"/>
    <w:rsid w:val="00EF2084"/>
    <w:rsid w:val="00EF55ED"/>
    <w:rsid w:val="00EF7FCD"/>
    <w:rsid w:val="00F0091E"/>
    <w:rsid w:val="00F01A63"/>
    <w:rsid w:val="00F025E1"/>
    <w:rsid w:val="00F0542D"/>
    <w:rsid w:val="00F057FD"/>
    <w:rsid w:val="00F076B5"/>
    <w:rsid w:val="00F0781E"/>
    <w:rsid w:val="00F1261F"/>
    <w:rsid w:val="00F16E54"/>
    <w:rsid w:val="00F17EE2"/>
    <w:rsid w:val="00F233EC"/>
    <w:rsid w:val="00F25904"/>
    <w:rsid w:val="00F2774F"/>
    <w:rsid w:val="00F32474"/>
    <w:rsid w:val="00F369DC"/>
    <w:rsid w:val="00F41592"/>
    <w:rsid w:val="00F41A9F"/>
    <w:rsid w:val="00F41DF1"/>
    <w:rsid w:val="00F42648"/>
    <w:rsid w:val="00F44652"/>
    <w:rsid w:val="00F45F69"/>
    <w:rsid w:val="00F470BB"/>
    <w:rsid w:val="00F50887"/>
    <w:rsid w:val="00F530C5"/>
    <w:rsid w:val="00F55146"/>
    <w:rsid w:val="00F56F32"/>
    <w:rsid w:val="00F6050F"/>
    <w:rsid w:val="00F630AE"/>
    <w:rsid w:val="00F64A98"/>
    <w:rsid w:val="00F64AA8"/>
    <w:rsid w:val="00F65214"/>
    <w:rsid w:val="00F65E74"/>
    <w:rsid w:val="00F714D4"/>
    <w:rsid w:val="00F715D8"/>
    <w:rsid w:val="00F71EC9"/>
    <w:rsid w:val="00F723DA"/>
    <w:rsid w:val="00F75705"/>
    <w:rsid w:val="00F76A67"/>
    <w:rsid w:val="00F76CF4"/>
    <w:rsid w:val="00F80BFD"/>
    <w:rsid w:val="00F8150D"/>
    <w:rsid w:val="00F82399"/>
    <w:rsid w:val="00F82C93"/>
    <w:rsid w:val="00F84D5B"/>
    <w:rsid w:val="00F86333"/>
    <w:rsid w:val="00F90946"/>
    <w:rsid w:val="00F93836"/>
    <w:rsid w:val="00F95347"/>
    <w:rsid w:val="00F96A3F"/>
    <w:rsid w:val="00F96F15"/>
    <w:rsid w:val="00F973C0"/>
    <w:rsid w:val="00FA704B"/>
    <w:rsid w:val="00FA7E78"/>
    <w:rsid w:val="00FB0C20"/>
    <w:rsid w:val="00FB140D"/>
    <w:rsid w:val="00FB27EA"/>
    <w:rsid w:val="00FB2E09"/>
    <w:rsid w:val="00FB59FE"/>
    <w:rsid w:val="00FB6AE8"/>
    <w:rsid w:val="00FC4E63"/>
    <w:rsid w:val="00FD217F"/>
    <w:rsid w:val="00FD3C73"/>
    <w:rsid w:val="00FD6210"/>
    <w:rsid w:val="00FD6F0A"/>
    <w:rsid w:val="00FD74C9"/>
    <w:rsid w:val="00FE3054"/>
    <w:rsid w:val="00FE331B"/>
    <w:rsid w:val="00FE5206"/>
    <w:rsid w:val="00FE6B79"/>
    <w:rsid w:val="00FF3277"/>
    <w:rsid w:val="00FF6287"/>
    <w:rsid w:val="00FF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1C6CAF5-BAD7-42BC-8F55-366A01F1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477"/>
    <w:pPr>
      <w:widowControl w:val="0"/>
      <w:autoSpaceDE w:val="0"/>
      <w:autoSpaceDN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742D"/>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F454E"/>
    <w:rPr>
      <w:rFonts w:ascii="Arial" w:eastAsia="ＭＳ ゴシック" w:hAnsi="Arial" w:cs="Times New Roman"/>
      <w:sz w:val="18"/>
      <w:szCs w:val="18"/>
    </w:rPr>
  </w:style>
  <w:style w:type="paragraph" w:styleId="a5">
    <w:name w:val="footer"/>
    <w:basedOn w:val="a"/>
    <w:link w:val="a6"/>
    <w:uiPriority w:val="99"/>
    <w:rsid w:val="003B4CC2"/>
    <w:pPr>
      <w:tabs>
        <w:tab w:val="center" w:pos="4252"/>
        <w:tab w:val="right" w:pos="8504"/>
      </w:tabs>
      <w:snapToGrid w:val="0"/>
    </w:pPr>
  </w:style>
  <w:style w:type="character" w:styleId="a7">
    <w:name w:val="page number"/>
    <w:basedOn w:val="a0"/>
    <w:rsid w:val="003B4CC2"/>
  </w:style>
  <w:style w:type="paragraph" w:styleId="a8">
    <w:name w:val="header"/>
    <w:basedOn w:val="a"/>
    <w:link w:val="a9"/>
    <w:uiPriority w:val="99"/>
    <w:rsid w:val="00043B34"/>
    <w:pPr>
      <w:tabs>
        <w:tab w:val="center" w:pos="4252"/>
        <w:tab w:val="right" w:pos="8504"/>
      </w:tabs>
      <w:snapToGrid w:val="0"/>
    </w:pPr>
  </w:style>
  <w:style w:type="character" w:customStyle="1" w:styleId="a6">
    <w:name w:val="フッター (文字)"/>
    <w:link w:val="a5"/>
    <w:uiPriority w:val="99"/>
    <w:rsid w:val="00097524"/>
    <w:rPr>
      <w:rFonts w:ascii="ＭＳ 明朝" w:hAnsi="ＭＳ 明朝" w:cs="ＭＳ 明朝"/>
      <w:sz w:val="24"/>
      <w:szCs w:val="24"/>
    </w:rPr>
  </w:style>
  <w:style w:type="paragraph" w:styleId="aa">
    <w:name w:val="Title"/>
    <w:basedOn w:val="a"/>
    <w:next w:val="a"/>
    <w:link w:val="ab"/>
    <w:qFormat/>
    <w:rsid w:val="00C47F93"/>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rsid w:val="00C47F93"/>
    <w:rPr>
      <w:rFonts w:ascii="Arial" w:eastAsia="ＭＳ ゴシック" w:hAnsi="Arial" w:cs="Times New Roman"/>
      <w:sz w:val="32"/>
      <w:szCs w:val="32"/>
    </w:rPr>
  </w:style>
  <w:style w:type="paragraph" w:customStyle="1" w:styleId="1">
    <w:name w:val="スタイル1"/>
    <w:basedOn w:val="a"/>
    <w:link w:val="10"/>
    <w:qFormat/>
    <w:rsid w:val="004B25C8"/>
    <w:pPr>
      <w:overflowPunct w:val="0"/>
      <w:autoSpaceDE/>
      <w:autoSpaceDN/>
      <w:spacing w:line="242" w:lineRule="exact"/>
      <w:ind w:leftChars="50" w:left="639" w:hangingChars="300" w:hanging="522"/>
      <w:textAlignment w:val="baseline"/>
    </w:pPr>
    <w:rPr>
      <w:rFonts w:cs="ＭＳ Ｐゴシック"/>
      <w:b/>
      <w:color w:val="000000"/>
      <w:sz w:val="18"/>
      <w:szCs w:val="18"/>
    </w:rPr>
  </w:style>
  <w:style w:type="paragraph" w:customStyle="1" w:styleId="2">
    <w:name w:val="スタイル2"/>
    <w:basedOn w:val="1"/>
    <w:link w:val="20"/>
    <w:qFormat/>
    <w:rsid w:val="00484019"/>
    <w:pPr>
      <w:ind w:leftChars="250" w:left="779" w:hangingChars="100" w:hanging="194"/>
    </w:pPr>
    <w:rPr>
      <w:sz w:val="20"/>
    </w:rPr>
  </w:style>
  <w:style w:type="character" w:customStyle="1" w:styleId="10">
    <w:name w:val="スタイル1 (文字)"/>
    <w:link w:val="1"/>
    <w:rsid w:val="004B25C8"/>
    <w:rPr>
      <w:rFonts w:ascii="ＭＳ 明朝" w:hAnsi="ＭＳ 明朝" w:cs="ＭＳ Ｐゴシック"/>
      <w:b/>
      <w:color w:val="000000"/>
      <w:sz w:val="18"/>
      <w:szCs w:val="18"/>
    </w:rPr>
  </w:style>
  <w:style w:type="character" w:styleId="21">
    <w:name w:val="Intense Reference"/>
    <w:uiPriority w:val="32"/>
    <w:qFormat/>
    <w:rsid w:val="0065127A"/>
    <w:rPr>
      <w:b/>
      <w:bCs/>
      <w:smallCaps/>
      <w:color w:val="5B9BD5"/>
      <w:spacing w:val="5"/>
    </w:rPr>
  </w:style>
  <w:style w:type="character" w:customStyle="1" w:styleId="20">
    <w:name w:val="スタイル2 (文字)"/>
    <w:basedOn w:val="10"/>
    <w:link w:val="2"/>
    <w:rsid w:val="00484019"/>
    <w:rPr>
      <w:rFonts w:ascii="ＭＳ 明朝" w:hAnsi="ＭＳ 明朝" w:cs="ＭＳ Ｐゴシック"/>
      <w:b/>
      <w:color w:val="000000"/>
      <w:sz w:val="18"/>
      <w:szCs w:val="18"/>
    </w:rPr>
  </w:style>
  <w:style w:type="character" w:customStyle="1" w:styleId="a9">
    <w:name w:val="ヘッダー (文字)"/>
    <w:basedOn w:val="a0"/>
    <w:link w:val="a8"/>
    <w:uiPriority w:val="99"/>
    <w:rsid w:val="00626C30"/>
    <w:rPr>
      <w:rFonts w:ascii="ＭＳ 明朝" w:hAnsi="ＭＳ 明朝" w:cs="ＭＳ 明朝"/>
      <w:sz w:val="24"/>
      <w:szCs w:val="24"/>
    </w:rPr>
  </w:style>
  <w:style w:type="paragraph" w:styleId="ac">
    <w:name w:val="Revision"/>
    <w:hidden/>
    <w:uiPriority w:val="99"/>
    <w:semiHidden/>
    <w:rsid w:val="00507D60"/>
    <w:rPr>
      <w:rFonts w:ascii="ＭＳ 明朝" w:hAnsi="ＭＳ 明朝" w:cs="ＭＳ 明朝"/>
      <w:sz w:val="24"/>
      <w:szCs w:val="24"/>
    </w:rPr>
  </w:style>
  <w:style w:type="paragraph" w:styleId="ad">
    <w:name w:val="List Paragraph"/>
    <w:basedOn w:val="a"/>
    <w:uiPriority w:val="34"/>
    <w:qFormat/>
    <w:rsid w:val="00B42B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F7A15-9811-45AD-B3A5-D024DA98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3760</Words>
  <Characters>21432</Characters>
  <Application>Microsoft Office Word</Application>
  <DocSecurity>0</DocSecurity>
  <Lines>178</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最高裁○○第000100号</vt:lpstr>
      <vt:lpstr>最高裁○○第000100号　　</vt:lpstr>
    </vt:vector>
  </TitlesOfParts>
  <Company>最高裁判所</Company>
  <LinksUpToDate>false</LinksUpToDate>
  <CharactersWithSpaces>25142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最高裁○○第000100号</dc:title>
  <dc:subject/>
  <dc:creator>最高裁判所</dc:creator>
  <cp:keywords/>
  <cp:lastModifiedBy>user1</cp:lastModifiedBy>
  <cp:revision>7</cp:revision>
  <cp:lastPrinted>2017-12-12T07:08:00Z</cp:lastPrinted>
  <dcterms:created xsi:type="dcterms:W3CDTF">2019-08-29T06:54:00Z</dcterms:created>
  <dcterms:modified xsi:type="dcterms:W3CDTF">2020-03-12T02:57:00Z</dcterms:modified>
  <cp:contentStatus/>
</cp:coreProperties>
</file>