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A13265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A13265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footerReference w:type="default" r:id="rId8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702F" w14:textId="77777777" w:rsidR="00B9394A" w:rsidRDefault="00B9394A" w:rsidP="008A095B">
      <w:r>
        <w:separator/>
      </w:r>
    </w:p>
  </w:endnote>
  <w:endnote w:type="continuationSeparator" w:id="0">
    <w:p w14:paraId="00299C48" w14:textId="77777777" w:rsidR="00B9394A" w:rsidRDefault="00B9394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3265" w:rsidRPr="00A13265">
      <w:rPr>
        <w:noProof/>
        <w:lang w:val="ja-JP"/>
      </w:rPr>
      <w:t>1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C297" w14:textId="77777777" w:rsidR="00B9394A" w:rsidRDefault="00B9394A" w:rsidP="008A095B">
      <w:r>
        <w:separator/>
      </w:r>
    </w:p>
  </w:footnote>
  <w:footnote w:type="continuationSeparator" w:id="0">
    <w:p w14:paraId="0C66A2CD" w14:textId="77777777" w:rsidR="00B9394A" w:rsidRDefault="00B9394A" w:rsidP="008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3265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BDEC-2267-4F79-9B9B-E6401CBB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2019-04-05T04:20:00Z</dcterms:created>
  <dcterms:modified xsi:type="dcterms:W3CDTF">2019-11-01T10:53:00Z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