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463938EB" w:rsidR="00053EDE" w:rsidRDefault="00C02DFF" w:rsidP="00C02DFF">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鹿児島</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687153">
              <w:rPr>
                <w:rFonts w:ascii="ＭＳ 明朝" w:hAnsi="ＭＳ 明朝" w:hint="eastAsia"/>
                <w:spacing w:val="180"/>
                <w:sz w:val="20"/>
                <w:szCs w:val="20"/>
                <w:fitText w:val="800" w:id="1915919616"/>
              </w:rPr>
              <w:t>住</w:t>
            </w:r>
            <w:r w:rsidRPr="00687153">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87153">
              <w:rPr>
                <w:rFonts w:ascii="ＭＳ 明朝" w:hAnsi="ＭＳ 明朝" w:hint="eastAsia"/>
                <w:spacing w:val="180"/>
                <w:sz w:val="20"/>
                <w:szCs w:val="20"/>
                <w:fitText w:val="800" w:id="1915920384"/>
              </w:rPr>
              <w:t>氏</w:t>
            </w:r>
            <w:r w:rsidRPr="00687153">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687153">
              <w:rPr>
                <w:rFonts w:ascii="ＭＳ 明朝" w:hAnsi="ＭＳ 明朝" w:hint="eastAsia"/>
                <w:spacing w:val="0"/>
                <w:w w:val="94"/>
                <w:sz w:val="20"/>
                <w:szCs w:val="20"/>
                <w:fitText w:val="800" w:id="1915892225"/>
              </w:rPr>
              <w:t>本人と</w:t>
            </w:r>
            <w:r w:rsidRPr="00687153">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687153">
              <w:rPr>
                <w:rFonts w:ascii="ＭＳ 明朝" w:hAnsi="ＭＳ 明朝" w:hint="eastAsia"/>
                <w:spacing w:val="180"/>
                <w:sz w:val="20"/>
                <w:szCs w:val="20"/>
                <w:fitText w:val="800" w:id="1915924736"/>
              </w:rPr>
              <w:t>関</w:t>
            </w:r>
            <w:r w:rsidRPr="00687153">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87153">
              <w:rPr>
                <w:rFonts w:ascii="ＭＳ 明朝" w:hAnsi="ＭＳ 明朝"/>
                <w:spacing w:val="180"/>
                <w:sz w:val="20"/>
                <w:szCs w:val="20"/>
                <w:fitText w:val="800" w:id="1915919872"/>
              </w:rPr>
              <w:t>住</w:t>
            </w:r>
            <w:r w:rsidRPr="00687153">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687153">
              <w:rPr>
                <w:rFonts w:ascii="ＭＳ 明朝" w:hAnsi="ＭＳ 明朝" w:hint="eastAsia"/>
                <w:spacing w:val="180"/>
                <w:sz w:val="20"/>
                <w:szCs w:val="20"/>
                <w:fitText w:val="800" w:id="1915920384"/>
              </w:rPr>
              <w:t>氏</w:t>
            </w:r>
            <w:r w:rsidRPr="00687153">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87153">
              <w:rPr>
                <w:rFonts w:ascii="ＭＳ 明朝" w:hAnsi="ＭＳ 明朝" w:hint="eastAsia"/>
                <w:spacing w:val="180"/>
                <w:sz w:val="20"/>
                <w:szCs w:val="20"/>
                <w:fitText w:val="800" w:id="1915910400"/>
              </w:rPr>
              <w:t>本</w:t>
            </w:r>
            <w:r w:rsidRPr="00687153">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87153">
              <w:rPr>
                <w:rFonts w:ascii="ＭＳ 明朝" w:hAnsi="ＭＳ 明朝"/>
                <w:spacing w:val="15"/>
                <w:sz w:val="20"/>
                <w:szCs w:val="20"/>
                <w:fitText w:val="1000" w:id="1915910657"/>
              </w:rPr>
              <w:t>（国籍</w:t>
            </w:r>
            <w:r w:rsidRPr="00687153">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687153">
              <w:rPr>
                <w:rFonts w:ascii="ＭＳ 明朝" w:hAnsi="ＭＳ 明朝" w:hint="eastAsia"/>
                <w:spacing w:val="15"/>
                <w:sz w:val="20"/>
                <w:szCs w:val="20"/>
                <w:fitText w:val="900" w:id="1915892736"/>
              </w:rPr>
              <w:t>住民票</w:t>
            </w:r>
            <w:r w:rsidRPr="00687153">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687153">
              <w:rPr>
                <w:rFonts w:ascii="ＭＳ 明朝" w:hAnsi="ＭＳ 明朝" w:hint="eastAsia"/>
                <w:spacing w:val="60"/>
                <w:sz w:val="20"/>
                <w:szCs w:val="20"/>
                <w:fitText w:val="900" w:id="1915892737"/>
              </w:rPr>
              <w:t>の住</w:t>
            </w:r>
            <w:r w:rsidRPr="00687153">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687153">
              <w:rPr>
                <w:rFonts w:ascii="ＭＳ 明朝" w:hAnsi="ＭＳ 明朝" w:hint="eastAsia"/>
                <w:spacing w:val="90"/>
                <w:sz w:val="20"/>
                <w:szCs w:val="20"/>
                <w:fitText w:val="1000" w:id="1915893504"/>
              </w:rPr>
              <w:t>実際</w:t>
            </w:r>
            <w:r w:rsidRPr="00687153">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687153">
              <w:rPr>
                <w:rFonts w:ascii="ＭＳ 明朝" w:hAnsi="ＭＳ 明朝" w:hint="eastAsia"/>
                <w:spacing w:val="0"/>
                <w:w w:val="94"/>
                <w:sz w:val="20"/>
                <w:szCs w:val="20"/>
                <w:fitText w:val="1000" w:id="1915893760"/>
              </w:rPr>
              <w:t>住んでい</w:t>
            </w:r>
            <w:r w:rsidRPr="00687153">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687153">
              <w:rPr>
                <w:rFonts w:ascii="ＭＳ 明朝" w:hAnsi="ＭＳ 明朝" w:hint="eastAsia"/>
                <w:spacing w:val="285"/>
                <w:sz w:val="20"/>
                <w:szCs w:val="20"/>
                <w:fitText w:val="1000" w:id="1915893761"/>
              </w:rPr>
              <w:t>場</w:t>
            </w:r>
            <w:r w:rsidRPr="00687153">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687153">
                    <w:rPr>
                      <w:rFonts w:ascii="ＭＳ 明朝" w:hAnsi="ＭＳ 明朝" w:hint="eastAsia"/>
                      <w:spacing w:val="180"/>
                      <w:sz w:val="20"/>
                      <w:szCs w:val="20"/>
                      <w:fitText w:val="800" w:id="1915923200"/>
                    </w:rPr>
                    <w:t>住</w:t>
                  </w:r>
                  <w:r w:rsidRPr="00687153">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687153">
                    <w:rPr>
                      <w:rFonts w:ascii="ＭＳ 明朝" w:hAnsi="ＭＳ 明朝" w:hint="eastAsia"/>
                      <w:spacing w:val="180"/>
                      <w:sz w:val="20"/>
                      <w:szCs w:val="20"/>
                      <w:fitText w:val="800" w:id="1915922176"/>
                    </w:rPr>
                    <w:t>氏</w:t>
                  </w:r>
                  <w:r w:rsidRPr="00687153">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687153">
                    <w:rPr>
                      <w:rFonts w:ascii="ＭＳ 明朝" w:hAnsi="ＭＳ 明朝" w:hint="eastAsia"/>
                      <w:spacing w:val="0"/>
                      <w:w w:val="94"/>
                      <w:sz w:val="20"/>
                      <w:szCs w:val="20"/>
                      <w:fitText w:val="800" w:id="1915921920"/>
                    </w:rPr>
                    <w:t>本人と</w:t>
                  </w:r>
                  <w:r w:rsidRPr="00687153">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687153">
                    <w:rPr>
                      <w:rFonts w:ascii="ＭＳ 明朝" w:hAnsi="ＭＳ 明朝" w:hint="eastAsia"/>
                      <w:spacing w:val="180"/>
                      <w:sz w:val="20"/>
                      <w:szCs w:val="20"/>
                      <w:fitText w:val="800" w:id="1915921921"/>
                    </w:rPr>
                    <w:t>関</w:t>
                  </w:r>
                  <w:r w:rsidRPr="00687153">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F88E" w14:textId="77777777" w:rsidR="00EB0EDE" w:rsidRDefault="00EB0EDE">
      <w:r>
        <w:separator/>
      </w:r>
    </w:p>
  </w:endnote>
  <w:endnote w:type="continuationSeparator" w:id="0">
    <w:p w14:paraId="108F6D58" w14:textId="77777777" w:rsidR="00EB0EDE" w:rsidRDefault="00EB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87153" w:rsidRPr="00687153">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A5D3" w14:textId="77777777" w:rsidR="00EB0EDE" w:rsidRDefault="00EB0EDE">
      <w:r>
        <w:separator/>
      </w:r>
    </w:p>
  </w:footnote>
  <w:footnote w:type="continuationSeparator" w:id="0">
    <w:p w14:paraId="0BF802DE" w14:textId="77777777" w:rsidR="00EB0EDE" w:rsidRDefault="00EB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87153"/>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D0EA5"/>
    <w:rsid w:val="00BE716B"/>
    <w:rsid w:val="00BF5890"/>
    <w:rsid w:val="00BF67CE"/>
    <w:rsid w:val="00C01243"/>
    <w:rsid w:val="00C02DFF"/>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0EDE"/>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610DE-84CC-4486-82EB-CA13FE23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97</TotalTime>
  <Pages>3</Pages>
  <Words>2051</Words>
  <Characters>1193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最高裁判所</cp:lastModifiedBy>
  <cp:revision>6</cp:revision>
  <cp:lastPrinted>2019-08-28T02:24:00Z</cp:lastPrinted>
  <dcterms:created xsi:type="dcterms:W3CDTF">2019-04-05T04:09:00Z</dcterms:created>
  <dcterms:modified xsi:type="dcterms:W3CDTF">2019-11-01T10:51:00Z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