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B3242C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B3242C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B3242C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B3242C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B3242C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513072C" w14:textId="383217D5" w:rsidR="008D4EE8" w:rsidRPr="0043544C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sectPr w:rsidR="008D4EE8" w:rsidRPr="0043544C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3A9F4" w14:textId="77777777" w:rsidR="00BF64A4" w:rsidRDefault="00BF64A4" w:rsidP="00674CF1">
      <w:r>
        <w:separator/>
      </w:r>
    </w:p>
  </w:endnote>
  <w:endnote w:type="continuationSeparator" w:id="0">
    <w:p w14:paraId="55F3BFF9" w14:textId="77777777" w:rsidR="00BF64A4" w:rsidRDefault="00BF64A4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1FF12" w14:textId="77777777" w:rsidR="00BF64A4" w:rsidRDefault="00BF64A4" w:rsidP="00674CF1">
      <w:r>
        <w:separator/>
      </w:r>
    </w:p>
  </w:footnote>
  <w:footnote w:type="continuationSeparator" w:id="0">
    <w:p w14:paraId="519830B3" w14:textId="77777777" w:rsidR="00BF64A4" w:rsidRDefault="00BF64A4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3242C"/>
    <w:rsid w:val="00B43EAA"/>
    <w:rsid w:val="00B56E28"/>
    <w:rsid w:val="00B65076"/>
    <w:rsid w:val="00B67DBB"/>
    <w:rsid w:val="00B77D05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BF64A4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89C3B-3650-4A3A-9453-FF6975EB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2019-11-01T10:53:00Z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