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59ECA"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FD28"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1DEF1"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77FA7"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A26FA"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ED27C"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0E496"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0E684"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edit="readOnly" w:enforcement="0"/>
  <w:defaultTabStop w:val="840"/>
  <w:drawingGridHorizontalSpacing w:val="104"/>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072B3"/>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5EC0-910B-485A-A00E-F02D9888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2019-11-01T10:55:00Z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