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3DA8"/>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4E69-CC6B-4535-8C48-3599C2F5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2022-02-14T04:21:00Z</dcterms:created>
  <dcterms:modified xsi:type="dcterms:W3CDTF">2022-02-14T04:21:00Z</dcterms:modified>
</cp:coreProperties>
</file>