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3F7004" w:rsidTr="00BA2421">
        <w:trPr>
          <w:cantSplit/>
          <w:trHeight w:val="5434"/>
        </w:trPr>
        <w:tc>
          <w:tcPr>
            <w:tcW w:w="568" w:type="dxa"/>
            <w:textDirection w:val="tbRlV"/>
            <w:vAlign w:val="center"/>
          </w:tcPr>
          <w:p w:rsidR="003F7004" w:rsidRPr="003F7004" w:rsidRDefault="003F7004" w:rsidP="00AC5F29">
            <w:pPr>
              <w:pStyle w:val="a3"/>
              <w:spacing w:line="320" w:lineRule="exact"/>
              <w:ind w:left="113" w:right="113"/>
              <w:jc w:val="center"/>
              <w:rPr>
                <w:rFonts w:ascii="ＭＳ 明朝" w:hAnsi="ＭＳ 明朝"/>
                <w:b/>
                <w:spacing w:val="6"/>
                <w:sz w:val="28"/>
                <w:szCs w:val="28"/>
              </w:rPr>
            </w:pPr>
            <w:r w:rsidRPr="003F700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請</w:t>
            </w:r>
            <w:r w:rsidR="000715D6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　</w:t>
            </w:r>
            <w:r w:rsidRPr="003F700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求</w:t>
            </w:r>
            <w:r w:rsidR="000715D6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　</w:t>
            </w:r>
            <w:r w:rsidRPr="003F700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の</w:t>
            </w:r>
            <w:r w:rsidR="000715D6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　</w:t>
            </w:r>
            <w:r w:rsidRPr="003F700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趣</w:t>
            </w:r>
            <w:r w:rsidR="000715D6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　</w:t>
            </w:r>
            <w:r w:rsidRPr="003F700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旨</w:t>
            </w:r>
          </w:p>
        </w:tc>
        <w:tc>
          <w:tcPr>
            <w:tcW w:w="8924" w:type="dxa"/>
          </w:tcPr>
          <w:p w:rsidR="00F76B94" w:rsidRDefault="00C015C7" w:rsidP="00B4362D">
            <w:pPr>
              <w:pStyle w:val="a3"/>
              <w:spacing w:line="520" w:lineRule="exact"/>
              <w:ind w:leftChars="53" w:left="363" w:hangingChars="100" w:hanging="252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１</w:t>
            </w:r>
            <w:r w:rsidR="003F7004">
              <w:rPr>
                <w:rFonts w:ascii="ＭＳ 明朝" w:hAnsi="ＭＳ 明朝" w:hint="eastAsia"/>
                <w:spacing w:val="6"/>
              </w:rPr>
              <w:t xml:space="preserve"> 被告【</w:t>
            </w:r>
            <w:r w:rsidR="00E64F6C" w:rsidRPr="00E64F6C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 xml:space="preserve"> </w:t>
            </w:r>
            <w:r w:rsidR="003F7004" w:rsidRPr="002552F8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 w:rsidR="003F7004">
              <w:rPr>
                <w:rFonts w:ascii="ＭＳ 明朝" w:hAnsi="ＭＳ 明朝" w:hint="eastAsia"/>
                <w:spacing w:val="6"/>
              </w:rPr>
              <w:t>ら</w:t>
            </w:r>
            <w:r w:rsidR="00E64F6C" w:rsidRPr="00E64F6C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 xml:space="preserve"> </w:t>
            </w:r>
            <w:r w:rsidR="003F7004">
              <w:rPr>
                <w:rFonts w:ascii="ＭＳ 明朝" w:hAnsi="ＭＳ 明朝" w:hint="eastAsia"/>
                <w:spacing w:val="6"/>
              </w:rPr>
              <w:t>】は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 w:rsidR="003F7004">
              <w:rPr>
                <w:rFonts w:ascii="ＭＳ 明朝" w:hAnsi="ＭＳ 明朝" w:hint="eastAsia"/>
                <w:spacing w:val="6"/>
              </w:rPr>
              <w:t>原告</w:t>
            </w:r>
            <w:r w:rsidR="002552F8">
              <w:rPr>
                <w:rFonts w:ascii="ＭＳ 明朝" w:hAnsi="ＭＳ 明朝" w:hint="eastAsia"/>
                <w:spacing w:val="6"/>
              </w:rPr>
              <w:t xml:space="preserve">　　</w:t>
            </w:r>
            <w:r w:rsidR="00E64F6C">
              <w:rPr>
                <w:rFonts w:ascii="ＭＳ 明朝" w:hAnsi="ＭＳ 明朝" w:hint="eastAsia"/>
                <w:spacing w:val="6"/>
              </w:rPr>
              <w:t xml:space="preserve"> </w:t>
            </w:r>
            <w:r w:rsidR="003F7004">
              <w:rPr>
                <w:rFonts w:ascii="ＭＳ 明朝" w:hAnsi="ＭＳ 明朝" w:hint="eastAsia"/>
                <w:spacing w:val="6"/>
              </w:rPr>
              <w:t>に対</w:t>
            </w:r>
            <w:r w:rsidR="002552F8">
              <w:rPr>
                <w:rFonts w:ascii="ＭＳ 明朝" w:hAnsi="ＭＳ 明朝" w:hint="eastAsia"/>
                <w:spacing w:val="6"/>
              </w:rPr>
              <w:t>し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 w:rsidR="002552F8">
              <w:rPr>
                <w:rFonts w:ascii="ＭＳ 明朝" w:hAnsi="ＭＳ 明朝" w:hint="eastAsia"/>
                <w:spacing w:val="6"/>
              </w:rPr>
              <w:t>【</w:t>
            </w:r>
            <w:r w:rsidR="00E64F6C" w:rsidRPr="00E64F6C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 xml:space="preserve"> </w:t>
            </w:r>
            <w:r w:rsidR="002552F8" w:rsidRPr="002552F8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 w:rsidR="00CC53B6">
              <w:rPr>
                <w:rFonts w:ascii="ＭＳ 明朝" w:hAnsi="ＭＳ 明朝" w:hint="eastAsia"/>
                <w:spacing w:val="6"/>
              </w:rPr>
              <w:t>連帯して</w:t>
            </w:r>
            <w:r w:rsidR="00E64F6C" w:rsidRPr="00E64F6C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 xml:space="preserve"> </w:t>
            </w:r>
            <w:r w:rsidR="00CC53B6">
              <w:rPr>
                <w:rFonts w:ascii="ＭＳ 明朝" w:hAnsi="ＭＳ 明朝" w:hint="eastAsia"/>
                <w:spacing w:val="6"/>
              </w:rPr>
              <w:t>】次の金員</w:t>
            </w:r>
            <w:r w:rsidR="002552F8">
              <w:rPr>
                <w:rFonts w:ascii="ＭＳ 明朝" w:hAnsi="ＭＳ 明朝" w:hint="eastAsia"/>
                <w:spacing w:val="6"/>
              </w:rPr>
              <w:t>を支払え。</w:t>
            </w:r>
          </w:p>
          <w:p w:rsidR="003F7004" w:rsidRDefault="003F7004" w:rsidP="00F76B94">
            <w:pPr>
              <w:pStyle w:val="a3"/>
              <w:spacing w:line="560" w:lineRule="exact"/>
              <w:ind w:leftChars="106" w:left="362" w:hangingChars="55" w:hanging="139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 w:rsidR="002552F8">
              <w:rPr>
                <w:rFonts w:ascii="ＭＳ 明朝" w:hAnsi="ＭＳ 明朝" w:hint="eastAsia"/>
                <w:spacing w:val="6"/>
              </w:rPr>
              <w:t>金</w:t>
            </w:r>
            <w:r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</w:t>
            </w:r>
            <w:r w:rsidR="0014579D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BA242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2552F8" w:rsidRPr="0014579D">
              <w:rPr>
                <w:rFonts w:ascii="ＭＳ 明朝" w:hAnsi="ＭＳ 明朝" w:hint="eastAsia"/>
                <w:spacing w:val="6"/>
              </w:rPr>
              <w:t>円</w:t>
            </w:r>
          </w:p>
          <w:p w:rsidR="002552F8" w:rsidRDefault="00CC53B6" w:rsidP="00F76B94">
            <w:pPr>
              <w:pStyle w:val="a3"/>
              <w:spacing w:line="560" w:lineRule="exact"/>
              <w:ind w:firstLineChars="88" w:firstLine="257"/>
              <w:rPr>
                <w:rFonts w:ascii="ＭＳ 明朝" w:hAnsi="ＭＳ 明朝"/>
                <w:spacing w:val="6"/>
              </w:rPr>
            </w:pPr>
            <w:r w:rsidRPr="00CC53B6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上記</w:t>
            </w:r>
            <w:r w:rsidR="0014579D">
              <w:rPr>
                <w:rFonts w:ascii="ＭＳ 明朝" w:hAnsi="ＭＳ 明朝" w:hint="eastAsia"/>
                <w:spacing w:val="6"/>
              </w:rPr>
              <w:t>の金額【</w:t>
            </w:r>
            <w:r w:rsidR="00C401BC">
              <w:rPr>
                <w:rFonts w:ascii="ＭＳ 明朝" w:hAnsi="ＭＳ 明朝" w:hint="eastAsia"/>
                <w:spacing w:val="6"/>
              </w:rPr>
              <w:t xml:space="preserve"> </w:t>
            </w:r>
            <w:r w:rsidR="0014579D">
              <w:rPr>
                <w:rFonts w:ascii="ＭＳ 明朝" w:hAnsi="ＭＳ 明朝" w:hint="eastAsia"/>
                <w:spacing w:val="6"/>
              </w:rPr>
              <w:t>のうち</w:t>
            </w:r>
            <w:r w:rsidR="002552F8">
              <w:rPr>
                <w:rFonts w:ascii="ＭＳ 明朝" w:hAnsi="ＭＳ 明朝" w:hint="eastAsia"/>
                <w:spacing w:val="6"/>
              </w:rPr>
              <w:t>金</w:t>
            </w:r>
            <w:r w:rsidR="002552F8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14579D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</w:t>
            </w:r>
            <w:r w:rsidR="002552F8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2552F8" w:rsidRPr="0014579D">
              <w:rPr>
                <w:rFonts w:ascii="ＭＳ 明朝" w:hAnsi="ＭＳ 明朝" w:hint="eastAsia"/>
                <w:spacing w:val="6"/>
              </w:rPr>
              <w:t>円</w:t>
            </w:r>
            <w:r w:rsidR="00C401BC">
              <w:rPr>
                <w:rFonts w:ascii="ＭＳ 明朝" w:hAnsi="ＭＳ 明朝" w:hint="eastAsia"/>
                <w:spacing w:val="6"/>
              </w:rPr>
              <w:t xml:space="preserve"> </w:t>
            </w:r>
            <w:r w:rsidR="0014579D" w:rsidRPr="0014579D">
              <w:rPr>
                <w:rFonts w:ascii="ＭＳ 明朝" w:hAnsi="ＭＳ 明朝" w:hint="eastAsia"/>
                <w:spacing w:val="6"/>
              </w:rPr>
              <w:t>】</w:t>
            </w:r>
            <w:r w:rsidR="0014579D">
              <w:rPr>
                <w:rFonts w:ascii="ＭＳ 明朝" w:hAnsi="ＭＳ 明朝" w:hint="eastAsia"/>
                <w:spacing w:val="6"/>
              </w:rPr>
              <w:t>に対する</w:t>
            </w:r>
          </w:p>
          <w:p w:rsidR="00BA2421" w:rsidRDefault="00BA2421" w:rsidP="00BA2421">
            <w:pPr>
              <w:pStyle w:val="a3"/>
              <w:spacing w:line="560" w:lineRule="exact"/>
              <w:ind w:firstLineChars="238" w:firstLine="600"/>
              <w:rPr>
                <w:rFonts w:ascii="ＭＳ 明朝" w:hAnsi="ＭＳ 明朝"/>
                <w:spacing w:val="6"/>
              </w:rPr>
            </w:pPr>
            <w:r w:rsidRPr="00BA2421">
              <w:rPr>
                <w:rFonts w:ascii="ＭＳ Ｐ明朝" w:eastAsia="ＭＳ Ｐ明朝" w:hAnsi="ＭＳ Ｐ明朝" w:hint="eastAsia"/>
                <w:spacing w:val="6"/>
              </w:rPr>
              <w:t>平成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・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令和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年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月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  <w:r w:rsidR="00CC53B6">
              <w:rPr>
                <w:rFonts w:ascii="ＭＳ 明朝" w:hAnsi="ＭＳ 明朝" w:hint="eastAsia"/>
                <w:spacing w:val="6"/>
              </w:rPr>
              <w:t>から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平成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・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令和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年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月</w:t>
            </w:r>
          </w:p>
          <w:p w:rsidR="002552F8" w:rsidRPr="00C015C7" w:rsidRDefault="00BA2421" w:rsidP="00BA2421">
            <w:pPr>
              <w:pStyle w:val="a3"/>
              <w:spacing w:line="560" w:lineRule="exact"/>
              <w:ind w:firstLineChars="238" w:firstLine="600"/>
              <w:rPr>
                <w:rFonts w:ascii="ＭＳ 明朝" w:hAnsi="ＭＳ 明朝"/>
                <w:spacing w:val="6"/>
              </w:rPr>
            </w:pP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  <w:r w:rsidR="00CC53B6">
              <w:rPr>
                <w:rFonts w:ascii="ＭＳ 明朝" w:hAnsi="ＭＳ 明朝" w:hint="eastAsia"/>
                <w:spacing w:val="6"/>
              </w:rPr>
              <w:t>まで</w:t>
            </w:r>
            <w:r w:rsidR="00D52E99">
              <w:rPr>
                <w:rFonts w:ascii="ＭＳ 明朝" w:hAnsi="ＭＳ 明朝" w:hint="eastAsia"/>
                <w:spacing w:val="6"/>
              </w:rPr>
              <w:t>年</w:t>
            </w:r>
            <w:r w:rsidR="00B71A6C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015C7">
              <w:rPr>
                <w:rFonts w:ascii="ＭＳ 明朝" w:hAnsi="ＭＳ 明朝" w:hint="eastAsia"/>
                <w:spacing w:val="6"/>
                <w:u w:val="single" w:color="92D050"/>
              </w:rPr>
              <w:t xml:space="preserve">  </w:t>
            </w:r>
            <w:r w:rsidR="00B71A6C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C015C7" w:rsidRPr="00C015C7">
              <w:rPr>
                <w:rFonts w:ascii="ＭＳ 明朝" w:hAnsi="ＭＳ 明朝" w:hint="eastAsia"/>
                <w:spacing w:val="6"/>
              </w:rPr>
              <w:t>パーセントの割合による金員</w:t>
            </w:r>
          </w:p>
          <w:p w:rsidR="00C015C7" w:rsidRDefault="00CC53B6" w:rsidP="00F76B94">
            <w:pPr>
              <w:pStyle w:val="a3"/>
              <w:spacing w:line="560" w:lineRule="exact"/>
              <w:ind w:firstLineChars="100" w:firstLine="292"/>
              <w:rPr>
                <w:rFonts w:ascii="ＭＳ 明朝" w:hAnsi="ＭＳ 明朝"/>
                <w:spacing w:val="6"/>
              </w:rPr>
            </w:pPr>
            <w:r w:rsidRPr="00C401BC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上記</w:t>
            </w:r>
            <w:r w:rsidR="00C015C7">
              <w:rPr>
                <w:rFonts w:ascii="ＭＳ 明朝" w:hAnsi="ＭＳ 明朝" w:hint="eastAsia"/>
                <w:spacing w:val="6"/>
              </w:rPr>
              <w:t>の金額【</w:t>
            </w:r>
            <w:r w:rsidR="00C401BC">
              <w:rPr>
                <w:rFonts w:ascii="ＭＳ 明朝" w:hAnsi="ＭＳ 明朝" w:hint="eastAsia"/>
                <w:spacing w:val="6"/>
              </w:rPr>
              <w:t xml:space="preserve"> </w:t>
            </w:r>
            <w:r w:rsidR="00C015C7">
              <w:rPr>
                <w:rFonts w:ascii="ＭＳ 明朝" w:hAnsi="ＭＳ 明朝" w:hint="eastAsia"/>
                <w:spacing w:val="6"/>
              </w:rPr>
              <w:t>のうち金</w:t>
            </w:r>
            <w:r w:rsidR="00C015C7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C015C7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</w:t>
            </w:r>
            <w:r w:rsidR="00C015C7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015C7" w:rsidRPr="0014579D">
              <w:rPr>
                <w:rFonts w:ascii="ＭＳ 明朝" w:hAnsi="ＭＳ 明朝" w:hint="eastAsia"/>
                <w:spacing w:val="6"/>
              </w:rPr>
              <w:t>円</w:t>
            </w:r>
            <w:r w:rsidR="00C401BC">
              <w:rPr>
                <w:rFonts w:ascii="ＭＳ 明朝" w:hAnsi="ＭＳ 明朝" w:hint="eastAsia"/>
                <w:spacing w:val="6"/>
              </w:rPr>
              <w:t xml:space="preserve"> </w:t>
            </w:r>
            <w:r w:rsidR="00C015C7" w:rsidRPr="0014579D">
              <w:rPr>
                <w:rFonts w:ascii="ＭＳ 明朝" w:hAnsi="ＭＳ 明朝" w:hint="eastAsia"/>
                <w:spacing w:val="6"/>
              </w:rPr>
              <w:t>】</w:t>
            </w:r>
            <w:r w:rsidR="00C015C7">
              <w:rPr>
                <w:rFonts w:ascii="ＭＳ 明朝" w:hAnsi="ＭＳ 明朝" w:hint="eastAsia"/>
                <w:spacing w:val="6"/>
              </w:rPr>
              <w:t>に対する</w:t>
            </w:r>
          </w:p>
          <w:p w:rsidR="00C015C7" w:rsidRPr="00C015C7" w:rsidRDefault="00BA2421" w:rsidP="00BA2421">
            <w:pPr>
              <w:pStyle w:val="a3"/>
              <w:spacing w:line="560" w:lineRule="exact"/>
              <w:ind w:firstLineChars="100" w:firstLine="252"/>
              <w:rPr>
                <w:rFonts w:ascii="ＭＳ 明朝" w:hAnsi="ＭＳ 明朝"/>
                <w:spacing w:val="6"/>
              </w:rPr>
            </w:pPr>
            <w:r w:rsidRPr="00BA2421">
              <w:rPr>
                <w:rFonts w:ascii="ＭＳ 明朝" w:hAnsi="ＭＳ 明朝" w:hint="eastAsia"/>
                <w:spacing w:val="6"/>
              </w:rPr>
              <w:t xml:space="preserve">【 </w:t>
            </w:r>
            <w:r w:rsidR="00F76B94" w:rsidRPr="00882229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pacing w:val="6"/>
                <w:sz w:val="28"/>
                <w:szCs w:val="28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平成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・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>令和</w:t>
            </w:r>
            <w:r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="00F76B94"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6F750E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F76B94"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F76B94">
              <w:rPr>
                <w:rFonts w:ascii="ＭＳ 明朝" w:hAnsi="ＭＳ 明朝" w:hint="eastAsia"/>
                <w:spacing w:val="6"/>
              </w:rPr>
              <w:t>年</w:t>
            </w:r>
            <w:r w:rsidR="00F76B94"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C53B6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F76B94"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F76B94">
              <w:rPr>
                <w:rFonts w:ascii="ＭＳ 明朝" w:hAnsi="ＭＳ 明朝" w:hint="eastAsia"/>
                <w:spacing w:val="6"/>
              </w:rPr>
              <w:t>月</w:t>
            </w:r>
            <w:r w:rsidR="00F76B94"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C53B6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F76B94" w:rsidRPr="0088222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F76B94">
              <w:rPr>
                <w:rFonts w:ascii="ＭＳ 明朝" w:hAnsi="ＭＳ 明朝" w:hint="eastAsia"/>
                <w:spacing w:val="6"/>
              </w:rPr>
              <w:t xml:space="preserve">日　</w:t>
            </w:r>
            <w:r w:rsidRPr="00882229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BA2421">
              <w:rPr>
                <w:rFonts w:ascii="ＭＳ Ｐ明朝" w:eastAsia="ＭＳ Ｐ明朝" w:hAnsi="ＭＳ Ｐ明朝" w:hint="eastAsia"/>
                <w:spacing w:val="6"/>
              </w:rPr>
              <w:t xml:space="preserve">本訴状送達の日の翌日 </w:t>
            </w:r>
            <w:r w:rsidRPr="00BA2421">
              <w:rPr>
                <w:rFonts w:ascii="ＭＳ 明朝" w:hAnsi="ＭＳ 明朝" w:hint="eastAsia"/>
                <w:spacing w:val="6"/>
              </w:rPr>
              <w:t>】</w:t>
            </w:r>
            <w:r>
              <w:rPr>
                <w:rFonts w:ascii="ＭＳ 明朝" w:hAnsi="ＭＳ 明朝" w:hint="eastAsia"/>
                <w:spacing w:val="6"/>
              </w:rPr>
              <w:t xml:space="preserve">   　</w:t>
            </w:r>
            <w:r w:rsidR="00F76B94">
              <w:rPr>
                <w:rFonts w:ascii="ＭＳ 明朝" w:hAnsi="ＭＳ 明朝" w:hint="eastAsia"/>
                <w:spacing w:val="6"/>
              </w:rPr>
              <w:t>から</w:t>
            </w:r>
            <w:r w:rsidR="00CC53B6">
              <w:rPr>
                <w:rFonts w:ascii="ＭＳ 明朝" w:hAnsi="ＭＳ 明朝" w:hint="eastAsia"/>
                <w:spacing w:val="6"/>
              </w:rPr>
              <w:t>支払済み</w:t>
            </w:r>
            <w:r w:rsidR="00F76B94">
              <w:rPr>
                <w:rFonts w:ascii="ＭＳ 明朝" w:hAnsi="ＭＳ 明朝" w:hint="eastAsia"/>
                <w:spacing w:val="6"/>
              </w:rPr>
              <w:t>まで</w:t>
            </w:r>
            <w:r w:rsidR="00D52E99">
              <w:rPr>
                <w:rFonts w:ascii="ＭＳ 明朝" w:hAnsi="ＭＳ 明朝" w:hint="eastAsia"/>
                <w:spacing w:val="6"/>
              </w:rPr>
              <w:t>年</w:t>
            </w:r>
            <w:r w:rsidR="00C015C7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C015C7">
              <w:rPr>
                <w:rFonts w:ascii="ＭＳ 明朝" w:hAnsi="ＭＳ 明朝" w:hint="eastAsia"/>
                <w:spacing w:val="6"/>
                <w:u w:val="single" w:color="92D050"/>
              </w:rPr>
              <w:t xml:space="preserve">  </w:t>
            </w:r>
            <w:r w:rsidR="00C015C7" w:rsidRPr="002552F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015C7" w:rsidRPr="00C015C7">
              <w:rPr>
                <w:rFonts w:ascii="ＭＳ 明朝" w:hAnsi="ＭＳ 明朝" w:hint="eastAsia"/>
                <w:spacing w:val="6"/>
              </w:rPr>
              <w:t>パーセントの割合による金員</w:t>
            </w:r>
          </w:p>
          <w:p w:rsidR="00C015C7" w:rsidRDefault="00C015C7" w:rsidP="00BA2421">
            <w:pPr>
              <w:pStyle w:val="a3"/>
              <w:spacing w:line="440" w:lineRule="exact"/>
              <w:ind w:firstLineChars="13" w:firstLine="33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２ 訴訟費用は被告【</w:t>
            </w:r>
            <w:r w:rsidR="00451EA8">
              <w:rPr>
                <w:rFonts w:ascii="ＭＳ 明朝" w:hAnsi="ＭＳ 明朝" w:hint="eastAsia"/>
                <w:spacing w:val="6"/>
              </w:rPr>
              <w:t xml:space="preserve"> </w:t>
            </w:r>
            <w:r w:rsidRPr="002552F8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pacing w:val="6"/>
              </w:rPr>
              <w:t>ら</w:t>
            </w:r>
            <w:r w:rsidR="00451EA8"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】の負担とする。</w:t>
            </w:r>
          </w:p>
          <w:p w:rsidR="00C015C7" w:rsidRPr="003F7004" w:rsidRDefault="00C015C7" w:rsidP="004D0B0F">
            <w:pPr>
              <w:pStyle w:val="a3"/>
              <w:spacing w:line="520" w:lineRule="exact"/>
              <w:ind w:leftChars="100" w:left="462" w:hangingChars="100" w:hanging="252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との</w:t>
            </w:r>
            <w:r w:rsidR="00AD4D6D">
              <w:rPr>
                <w:rFonts w:ascii="ＭＳ 明朝" w:hAnsi="ＭＳ 明朝" w:hint="eastAsia"/>
                <w:spacing w:val="6"/>
              </w:rPr>
              <w:t>判決【</w:t>
            </w:r>
            <w:r w:rsidR="00451EA8">
              <w:rPr>
                <w:rFonts w:ascii="ＭＳ 明朝" w:hAnsi="ＭＳ 明朝" w:hint="eastAsia"/>
                <w:spacing w:val="6"/>
              </w:rPr>
              <w:t xml:space="preserve"> </w:t>
            </w:r>
            <w:r w:rsidR="00AD4D6D" w:rsidRPr="00C401BC">
              <w:rPr>
                <w:rFonts w:ascii="ＭＳ 明朝" w:hAnsi="ＭＳ 明朝" w:hint="eastAsia"/>
                <w:spacing w:val="6"/>
                <w:sz w:val="28"/>
                <w:szCs w:val="28"/>
              </w:rPr>
              <w:t>□</w:t>
            </w:r>
            <w:r w:rsidR="00AD4D6D">
              <w:rPr>
                <w:rFonts w:ascii="ＭＳ 明朝" w:hAnsi="ＭＳ 明朝" w:hint="eastAsia"/>
                <w:spacing w:val="6"/>
              </w:rPr>
              <w:t>及び仮執行の宣言</w:t>
            </w:r>
            <w:r w:rsidR="00451EA8">
              <w:rPr>
                <w:rFonts w:ascii="ＭＳ 明朝" w:hAnsi="ＭＳ 明朝" w:hint="eastAsia"/>
                <w:spacing w:val="6"/>
              </w:rPr>
              <w:t xml:space="preserve"> </w:t>
            </w:r>
            <w:r w:rsidR="00AD4D6D">
              <w:rPr>
                <w:rFonts w:ascii="ＭＳ 明朝" w:hAnsi="ＭＳ 明朝" w:hint="eastAsia"/>
                <w:spacing w:val="6"/>
              </w:rPr>
              <w:t>】を求めます</w:t>
            </w:r>
            <w:r w:rsidR="00882229">
              <w:rPr>
                <w:rFonts w:ascii="ＭＳ 明朝" w:hAnsi="ＭＳ 明朝" w:hint="eastAsia"/>
                <w:spacing w:val="6"/>
              </w:rPr>
              <w:t>。</w:t>
            </w:r>
          </w:p>
        </w:tc>
      </w:tr>
      <w:tr w:rsidR="003F7004" w:rsidRPr="00F80D9F" w:rsidTr="007416B5">
        <w:trPr>
          <w:cantSplit/>
          <w:trHeight w:val="9636"/>
        </w:trPr>
        <w:tc>
          <w:tcPr>
            <w:tcW w:w="568" w:type="dxa"/>
            <w:textDirection w:val="tbRlV"/>
          </w:tcPr>
          <w:p w:rsidR="003F7004" w:rsidRPr="00F76B94" w:rsidRDefault="00F76B94" w:rsidP="00AC5F29">
            <w:pPr>
              <w:pStyle w:val="a3"/>
              <w:spacing w:line="320" w:lineRule="exact"/>
              <w:ind w:left="113" w:right="113"/>
              <w:jc w:val="center"/>
              <w:rPr>
                <w:rFonts w:ascii="ＭＳ 明朝" w:hAnsi="ＭＳ 明朝"/>
                <w:b/>
                <w:spacing w:val="6"/>
                <w:sz w:val="28"/>
                <w:szCs w:val="28"/>
              </w:rPr>
            </w:pP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紛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争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の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要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点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請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求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の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原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因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)</w:t>
            </w:r>
          </w:p>
        </w:tc>
        <w:tc>
          <w:tcPr>
            <w:tcW w:w="8924" w:type="dxa"/>
          </w:tcPr>
          <w:p w:rsidR="00FC3296" w:rsidRPr="00452D38" w:rsidRDefault="00452D38" w:rsidP="004D0B0F">
            <w:pPr>
              <w:pStyle w:val="a3"/>
              <w:spacing w:line="640" w:lineRule="exact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</w:rPr>
              <w:t>１</w:t>
            </w:r>
            <w:r w:rsidR="00FC3296" w:rsidRPr="00452D38"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>原告　 は</w:t>
            </w:r>
            <w:r w:rsidR="000E2FE9">
              <w:rPr>
                <w:rFonts w:ascii="ＭＳ Ｐ明朝" w:eastAsia="ＭＳ Ｐ明朝" w:hAnsi="ＭＳ Ｐ明朝" w:hint="eastAsia"/>
                <w:spacing w:val="6"/>
              </w:rPr>
              <w:t>、</w:t>
            </w:r>
            <w:r>
              <w:rPr>
                <w:rFonts w:ascii="ＭＳ 明朝" w:hAnsi="ＭＳ 明朝" w:hint="eastAsia"/>
                <w:spacing w:val="6"/>
              </w:rPr>
              <w:t>被告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AC5F29">
              <w:rPr>
                <w:rFonts w:ascii="ＭＳ Ｐ明朝" w:eastAsia="ＭＳ Ｐ明朝" w:hAnsi="ＭＳ Ｐ明朝" w:hint="eastAsia"/>
                <w:spacing w:val="6"/>
              </w:rPr>
              <w:t>に対し</w:t>
            </w:r>
            <w:r w:rsidR="000E2FE9">
              <w:rPr>
                <w:rFonts w:ascii="ＭＳ Ｐ明朝" w:eastAsia="ＭＳ Ｐ明朝" w:hAnsi="ＭＳ Ｐ明朝" w:hint="eastAsia"/>
                <w:spacing w:val="6"/>
              </w:rPr>
              <w:t>、</w:t>
            </w:r>
            <w:r w:rsidR="00AC5F29">
              <w:rPr>
                <w:rFonts w:ascii="ＭＳ Ｐ明朝" w:eastAsia="ＭＳ Ｐ明朝" w:hAnsi="ＭＳ Ｐ明朝" w:hint="eastAsia"/>
                <w:spacing w:val="6"/>
              </w:rPr>
              <w:t>次のとおり金銭</w:t>
            </w:r>
            <w:r w:rsidRPr="00452D38">
              <w:rPr>
                <w:rFonts w:ascii="ＭＳ Ｐ明朝" w:eastAsia="ＭＳ Ｐ明朝" w:hAnsi="ＭＳ Ｐ明朝" w:hint="eastAsia"/>
                <w:spacing w:val="6"/>
              </w:rPr>
              <w:t>を貸</w:t>
            </w:r>
            <w:r w:rsidR="00AC5F29">
              <w:rPr>
                <w:rFonts w:ascii="ＭＳ Ｐ明朝" w:eastAsia="ＭＳ Ｐ明朝" w:hAnsi="ＭＳ Ｐ明朝" w:hint="eastAsia"/>
                <w:spacing w:val="6"/>
              </w:rPr>
              <w:t>し</w:t>
            </w:r>
            <w:r w:rsidRPr="00452D38">
              <w:rPr>
                <w:rFonts w:ascii="ＭＳ Ｐ明朝" w:eastAsia="ＭＳ Ｐ明朝" w:hAnsi="ＭＳ Ｐ明朝" w:hint="eastAsia"/>
                <w:spacing w:val="6"/>
              </w:rPr>
              <w:t>渡した。</w:t>
            </w:r>
          </w:p>
          <w:p w:rsidR="00452D38" w:rsidRDefault="00F80D9F" w:rsidP="00060F1A">
            <w:pPr>
              <w:pStyle w:val="a3"/>
              <w:spacing w:line="520" w:lineRule="exact"/>
              <w:ind w:firstLineChars="100" w:firstLine="252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⑴</w:t>
            </w:r>
            <w:r w:rsidR="00974EC8">
              <w:rPr>
                <w:rFonts w:ascii="ＭＳ 明朝" w:hAnsi="ＭＳ 明朝" w:hint="eastAsia"/>
                <w:spacing w:val="6"/>
              </w:rPr>
              <w:t xml:space="preserve"> </w:t>
            </w:r>
            <w:r w:rsidR="00452D38">
              <w:rPr>
                <w:rFonts w:ascii="ＭＳ 明朝" w:hAnsi="ＭＳ 明朝" w:hint="eastAsia"/>
                <w:spacing w:val="6"/>
              </w:rPr>
              <w:t>貸付日</w:t>
            </w:r>
            <w:r w:rsidR="00C8229E">
              <w:rPr>
                <w:rFonts w:ascii="ＭＳ 明朝" w:hAnsi="ＭＳ 明朝" w:hint="eastAsia"/>
                <w:spacing w:val="6"/>
              </w:rPr>
              <w:t xml:space="preserve">　　</w:t>
            </w:r>
            <w:r w:rsidR="00AF7A2C">
              <w:rPr>
                <w:rFonts w:ascii="ＭＳ 明朝" w:hAnsi="ＭＳ 明朝" w:hint="eastAsia"/>
                <w:spacing w:val="6"/>
              </w:rPr>
              <w:t>別紙「貸付計算書」</w:t>
            </w:r>
            <w:r w:rsidR="00CC1D1E">
              <w:rPr>
                <w:rFonts w:ascii="ＭＳ 明朝" w:hAnsi="ＭＳ 明朝" w:hint="eastAsia"/>
                <w:spacing w:val="6"/>
              </w:rPr>
              <w:t>に</w:t>
            </w:r>
            <w:r w:rsidR="00452D38">
              <w:rPr>
                <w:rFonts w:ascii="ＭＳ 明朝" w:hAnsi="ＭＳ 明朝" w:hint="eastAsia"/>
                <w:spacing w:val="6"/>
              </w:rPr>
              <w:t>記載のとおり</w:t>
            </w:r>
          </w:p>
          <w:p w:rsidR="00452D38" w:rsidRPr="004D0B0F" w:rsidRDefault="00452D38" w:rsidP="004D0B0F">
            <w:pPr>
              <w:pStyle w:val="a3"/>
              <w:spacing w:line="560" w:lineRule="exact"/>
              <w:ind w:left="255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⑵ 貸付金額　</w:t>
            </w:r>
            <w:r w:rsidR="00060F1A">
              <w:rPr>
                <w:rFonts w:ascii="ＭＳ 明朝" w:hAnsi="ＭＳ 明朝" w:hint="eastAsia"/>
                <w:spacing w:val="6"/>
              </w:rPr>
              <w:t>総額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B30A6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C8229E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3D1E8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452D38">
              <w:rPr>
                <w:rFonts w:ascii="ＭＳ 明朝" w:hAnsi="ＭＳ 明朝" w:hint="eastAsia"/>
                <w:spacing w:val="6"/>
              </w:rPr>
              <w:t>円</w:t>
            </w:r>
            <w:r w:rsidR="003C34CA" w:rsidRPr="003D1E81">
              <w:rPr>
                <w:rFonts w:asciiTheme="minorEastAsia" w:eastAsiaTheme="minorEastAsia" w:hAnsiTheme="minorEastAsia" w:hint="eastAsia"/>
                <w:spacing w:val="6"/>
              </w:rPr>
              <w:t>(</w:t>
            </w:r>
            <w:r w:rsidR="00AF7A2C" w:rsidRPr="003D1E81">
              <w:rPr>
                <w:rFonts w:asciiTheme="minorEastAsia" w:eastAsiaTheme="minorEastAsia" w:hAnsiTheme="minorEastAsia" w:hint="eastAsia"/>
                <w:spacing w:val="6"/>
              </w:rPr>
              <w:t>別紙「貸付計算書」</w:t>
            </w:r>
            <w:r w:rsidR="003D1E81" w:rsidRPr="003D1E81">
              <w:rPr>
                <w:rFonts w:asciiTheme="minorEastAsia" w:eastAsiaTheme="minorEastAsia" w:hAnsiTheme="minorEastAsia" w:hint="eastAsia"/>
                <w:spacing w:val="6"/>
              </w:rPr>
              <w:t>を参照</w:t>
            </w:r>
            <w:r w:rsidR="003C34CA" w:rsidRPr="003D1E81">
              <w:rPr>
                <w:rFonts w:asciiTheme="minorEastAsia" w:eastAsiaTheme="minorEastAsia" w:hAnsiTheme="minorEastAsia" w:hint="eastAsia"/>
                <w:spacing w:val="6"/>
              </w:rPr>
              <w:t>)</w:t>
            </w:r>
          </w:p>
          <w:p w:rsidR="00452D38" w:rsidRPr="004D2C5F" w:rsidRDefault="00452D38" w:rsidP="004D2C5F">
            <w:pPr>
              <w:pStyle w:val="a3"/>
              <w:spacing w:line="560" w:lineRule="exact"/>
              <w:ind w:left="255"/>
              <w:rPr>
                <w:rFonts w:ascii="ＭＳ 明朝" w:hAnsi="ＭＳ 明朝"/>
                <w:spacing w:val="6"/>
                <w:u w:val="single" w:color="92D050"/>
              </w:rPr>
            </w:pPr>
            <w:r w:rsidRPr="00452D38">
              <w:rPr>
                <w:rFonts w:ascii="ＭＳ 明朝" w:hAnsi="ＭＳ 明朝" w:hint="eastAsia"/>
                <w:spacing w:val="6"/>
              </w:rPr>
              <w:t>⑶</w:t>
            </w:r>
            <w:r w:rsidRPr="004D2C5F"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="007C60D3" w:rsidRPr="004D2C5F">
              <w:rPr>
                <w:rFonts w:ascii="ＭＳ Ｐ明朝" w:eastAsia="ＭＳ Ｐ明朝" w:hAnsi="ＭＳ Ｐ明朝" w:hint="eastAsia"/>
                <w:spacing w:val="6"/>
              </w:rPr>
              <w:t>利息の定め</w:t>
            </w:r>
            <w:r w:rsidR="003C34CA" w:rsidRPr="004D2C5F">
              <w:rPr>
                <w:rFonts w:ascii="ＭＳ Ｐ明朝" w:eastAsia="ＭＳ Ｐ明朝" w:hAnsi="ＭＳ Ｐ明朝" w:hint="eastAsia"/>
                <w:spacing w:val="6"/>
              </w:rPr>
              <w:t xml:space="preserve">  </w:t>
            </w:r>
            <w:r w:rsidR="004D2C5F" w:rsidRPr="004D2C5F">
              <w:rPr>
                <w:rFonts w:ascii="ＭＳ Ｐ明朝" w:eastAsia="ＭＳ Ｐ明朝" w:hAnsi="ＭＳ Ｐ明朝" w:hint="eastAsia"/>
                <w:spacing w:val="6"/>
              </w:rPr>
              <w:t xml:space="preserve">　</w:t>
            </w:r>
            <w:r w:rsidR="004D2C5F">
              <w:rPr>
                <w:rFonts w:ascii="ＭＳ 明朝" w:hAnsi="ＭＳ 明朝" w:hint="eastAsia"/>
                <w:spacing w:val="6"/>
              </w:rPr>
              <w:t>□無</w:t>
            </w:r>
            <w:r w:rsidR="004D2C5F" w:rsidRPr="00685678">
              <w:rPr>
                <w:rFonts w:ascii="ＭＳ Ｐ明朝" w:eastAsia="ＭＳ Ｐ明朝" w:hAnsi="ＭＳ Ｐ明朝" w:hint="eastAsia"/>
                <w:spacing w:val="6"/>
              </w:rPr>
              <w:t xml:space="preserve">　 </w:t>
            </w:r>
            <w:r w:rsidR="004D2C5F">
              <w:rPr>
                <w:rFonts w:ascii="ＭＳ 明朝" w:hAnsi="ＭＳ 明朝" w:hint="eastAsia"/>
                <w:spacing w:val="6"/>
              </w:rPr>
              <w:t>□年</w:t>
            </w:r>
            <w:r w:rsidR="00947B8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4D2C5F"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4D2C5F" w:rsidRPr="00F80D9F">
              <w:rPr>
                <w:rFonts w:ascii="ＭＳ Ｐ明朝" w:eastAsia="ＭＳ Ｐ明朝" w:hAnsi="ＭＳ Ｐ明朝" w:hint="eastAsia"/>
                <w:spacing w:val="6"/>
              </w:rPr>
              <w:t>パーセント</w:t>
            </w:r>
            <w:r w:rsidR="004D2C5F" w:rsidRPr="00685678">
              <w:rPr>
                <w:rFonts w:ascii="ＭＳ Ｐ明朝" w:eastAsia="ＭＳ Ｐ明朝" w:hAnsi="ＭＳ Ｐ明朝" w:hint="eastAsia"/>
                <w:spacing w:val="6"/>
              </w:rPr>
              <w:t xml:space="preserve">　 </w:t>
            </w:r>
            <w:r w:rsidR="004D2C5F">
              <w:rPr>
                <w:rFonts w:ascii="ＭＳ 明朝" w:hAnsi="ＭＳ 明朝" w:hint="eastAsia"/>
                <w:spacing w:val="6"/>
              </w:rPr>
              <w:t>□</w:t>
            </w:r>
            <w:r w:rsidR="004D2C5F"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</w:t>
            </w:r>
            <w:r w:rsidR="00947B8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4D2C5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4D2C5F"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4D2C5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4D2C5F"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</w:p>
          <w:p w:rsidR="00F80D9F" w:rsidRDefault="00F80D9F" w:rsidP="00870564">
            <w:pPr>
              <w:pStyle w:val="a3"/>
              <w:spacing w:line="440" w:lineRule="exact"/>
              <w:ind w:firstLineChars="700" w:firstLine="1764"/>
              <w:rPr>
                <w:rFonts w:ascii="ＭＳ 明朝" w:hAnsi="ＭＳ 明朝"/>
                <w:spacing w:val="6"/>
              </w:rPr>
            </w:pPr>
            <w:r w:rsidRPr="00F80D9F"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( □ただし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>
              <w:rPr>
                <w:rFonts w:ascii="ＭＳ 明朝" w:hAnsi="ＭＳ 明朝" w:hint="eastAsia"/>
                <w:spacing w:val="6"/>
              </w:rPr>
              <w:t>利息制限法</w:t>
            </w:r>
            <w:r w:rsidR="00870564">
              <w:rPr>
                <w:rFonts w:ascii="ＭＳ 明朝" w:hAnsi="ＭＳ 明朝" w:hint="eastAsia"/>
                <w:spacing w:val="6"/>
              </w:rPr>
              <w:t>所定</w:t>
            </w:r>
            <w:r>
              <w:rPr>
                <w:rFonts w:ascii="ＭＳ 明朝" w:hAnsi="ＭＳ 明朝" w:hint="eastAsia"/>
                <w:spacing w:val="6"/>
              </w:rPr>
              <w:t>の制限利率により請求する。)</w:t>
            </w:r>
          </w:p>
          <w:p w:rsidR="00F80D9F" w:rsidRDefault="00F80D9F" w:rsidP="00685678">
            <w:pPr>
              <w:pStyle w:val="a3"/>
              <w:spacing w:line="560" w:lineRule="exact"/>
              <w:ind w:left="255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⑷ </w:t>
            </w:r>
            <w:r w:rsidR="001A56A1">
              <w:rPr>
                <w:rFonts w:ascii="ＭＳ 明朝" w:hAnsi="ＭＳ 明朝" w:hint="eastAsia"/>
                <w:spacing w:val="6"/>
              </w:rPr>
              <w:t>遅延</w:t>
            </w:r>
            <w:r w:rsidR="00685678" w:rsidRPr="004D2C5F">
              <w:rPr>
                <w:rFonts w:ascii="ＭＳ Ｐ明朝" w:eastAsia="ＭＳ Ｐ明朝" w:hAnsi="ＭＳ Ｐ明朝" w:hint="eastAsia"/>
                <w:spacing w:val="6"/>
              </w:rPr>
              <w:t>損害金</w:t>
            </w:r>
            <w:r w:rsidR="007C60D3" w:rsidRPr="004D2C5F">
              <w:rPr>
                <w:rFonts w:ascii="ＭＳ Ｐ明朝" w:eastAsia="ＭＳ Ｐ明朝" w:hAnsi="ＭＳ Ｐ明朝" w:hint="eastAsia"/>
                <w:spacing w:val="6"/>
              </w:rPr>
              <w:t>の定め</w:t>
            </w:r>
            <w:r w:rsidRPr="004D2C5F">
              <w:rPr>
                <w:rFonts w:ascii="ＭＳ Ｐ明朝" w:eastAsia="ＭＳ Ｐ明朝" w:hAnsi="ＭＳ Ｐ明朝" w:hint="eastAsia"/>
                <w:spacing w:val="6"/>
              </w:rPr>
              <w:t xml:space="preserve">　</w:t>
            </w:r>
            <w:r w:rsidR="00685678">
              <w:rPr>
                <w:rFonts w:ascii="ＭＳ 明朝" w:hAnsi="ＭＳ 明朝" w:hint="eastAsia"/>
                <w:spacing w:val="6"/>
              </w:rPr>
              <w:t>□無</w:t>
            </w:r>
            <w:r w:rsidRPr="00685678">
              <w:rPr>
                <w:rFonts w:ascii="ＭＳ Ｐ明朝" w:eastAsia="ＭＳ Ｐ明朝" w:hAnsi="ＭＳ Ｐ明朝" w:hint="eastAsia"/>
                <w:spacing w:val="6"/>
              </w:rPr>
              <w:t xml:space="preserve">　 </w:t>
            </w:r>
            <w:r>
              <w:rPr>
                <w:rFonts w:ascii="ＭＳ 明朝" w:hAnsi="ＭＳ 明朝" w:hint="eastAsia"/>
                <w:spacing w:val="6"/>
              </w:rPr>
              <w:t>□年</w:t>
            </w:r>
            <w:r w:rsidR="00947B8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F80D9F">
              <w:rPr>
                <w:rFonts w:ascii="ＭＳ Ｐ明朝" w:eastAsia="ＭＳ Ｐ明朝" w:hAnsi="ＭＳ Ｐ明朝" w:hint="eastAsia"/>
                <w:spacing w:val="6"/>
              </w:rPr>
              <w:t>パーセント</w:t>
            </w:r>
            <w:r w:rsidRPr="00685678">
              <w:rPr>
                <w:rFonts w:ascii="ＭＳ Ｐ明朝" w:eastAsia="ＭＳ Ｐ明朝" w:hAnsi="ＭＳ Ｐ明朝" w:hint="eastAsia"/>
                <w:spacing w:val="6"/>
              </w:rPr>
              <w:t xml:space="preserve">　 </w:t>
            </w:r>
            <w:r>
              <w:rPr>
                <w:rFonts w:ascii="ＭＳ 明朝" w:hAnsi="ＭＳ 明朝" w:hint="eastAsia"/>
                <w:spacing w:val="6"/>
              </w:rPr>
              <w:t>□</w:t>
            </w:r>
            <w:r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947B8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68567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F80D9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</w:p>
          <w:p w:rsidR="00870564" w:rsidRDefault="00870564" w:rsidP="00870564">
            <w:pPr>
              <w:pStyle w:val="a3"/>
              <w:spacing w:line="440" w:lineRule="exact"/>
              <w:ind w:firstLineChars="744" w:firstLine="1875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( □ただし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>
              <w:rPr>
                <w:rFonts w:ascii="ＭＳ 明朝" w:hAnsi="ＭＳ 明朝" w:hint="eastAsia"/>
                <w:spacing w:val="6"/>
              </w:rPr>
              <w:t>利息制限法所定の制限利率により請求する。)</w:t>
            </w:r>
          </w:p>
          <w:p w:rsidR="00685678" w:rsidRDefault="00685678" w:rsidP="00A75707">
            <w:pPr>
              <w:pStyle w:val="a3"/>
              <w:spacing w:line="48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⑸ </w:t>
            </w:r>
            <w:r w:rsidR="00BA6A53">
              <w:rPr>
                <w:rFonts w:ascii="ＭＳ 明朝" w:hAnsi="ＭＳ 明朝" w:hint="eastAsia"/>
                <w:spacing w:val="6"/>
              </w:rPr>
              <w:t>返済</w:t>
            </w:r>
            <w:r>
              <w:rPr>
                <w:rFonts w:ascii="ＭＳ 明朝" w:hAnsi="ＭＳ 明朝" w:hint="eastAsia"/>
                <w:spacing w:val="6"/>
              </w:rPr>
              <w:t xml:space="preserve">期の定め　</w:t>
            </w:r>
          </w:p>
          <w:p w:rsidR="00A75707" w:rsidRDefault="00685678" w:rsidP="00A75707">
            <w:pPr>
              <w:pStyle w:val="a3"/>
              <w:spacing w:line="400" w:lineRule="exact"/>
              <w:ind w:firstLineChars="200" w:firstLine="504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□</w:t>
            </w:r>
            <w:r w:rsidR="00A75707" w:rsidRPr="00AC5F29">
              <w:rPr>
                <w:rFonts w:ascii="ＭＳ Ｐ明朝" w:eastAsia="ＭＳ Ｐ明朝" w:hAnsi="ＭＳ Ｐ明朝" w:hint="eastAsia"/>
                <w:spacing w:val="6"/>
              </w:rPr>
              <w:t>一括支払</w:t>
            </w:r>
            <w:r w:rsidR="00A743E9">
              <w:rPr>
                <w:rFonts w:ascii="ＭＳ Ｐ明朝" w:eastAsia="ＭＳ Ｐ明朝" w:hAnsi="ＭＳ Ｐ明朝" w:hint="eastAsia"/>
                <w:spacing w:val="6"/>
              </w:rPr>
              <w:t xml:space="preserve">　 </w:t>
            </w:r>
            <w:r w:rsidR="00870564">
              <w:rPr>
                <w:rFonts w:ascii="ＭＳ Ｐ明朝" w:eastAsia="ＭＳ Ｐ明朝" w:hAnsi="ＭＳ Ｐ明朝" w:hint="eastAsia"/>
                <w:spacing w:val="6"/>
              </w:rPr>
              <w:t>平成</w:t>
            </w:r>
            <w:r w:rsidR="00870564" w:rsidRPr="00870564">
              <w:rPr>
                <w:rFonts w:ascii="ＭＳ Ｐ明朝" w:eastAsia="ＭＳ Ｐ明朝" w:hAnsi="ＭＳ Ｐ明朝" w:hint="eastAsia"/>
                <w:spacing w:val="6"/>
              </w:rPr>
              <w:t xml:space="preserve"> ・ </w:t>
            </w:r>
            <w:r w:rsidRPr="00AC5F29">
              <w:rPr>
                <w:rFonts w:ascii="ＭＳ Ｐ明朝" w:eastAsia="ＭＳ Ｐ明朝" w:hAnsi="ＭＳ Ｐ明朝" w:hint="eastAsia"/>
                <w:spacing w:val="6"/>
              </w:rPr>
              <w:t>令和</w:t>
            </w:r>
            <w:r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4D0B0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AC5F29">
              <w:rPr>
                <w:rFonts w:ascii="ＭＳ Ｐ明朝" w:eastAsia="ＭＳ Ｐ明朝" w:hAnsi="ＭＳ Ｐ明朝" w:hint="eastAsia"/>
                <w:spacing w:val="6"/>
              </w:rPr>
              <w:t>年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</w:t>
            </w:r>
            <w:r w:rsidR="004D0B0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AC5F29">
              <w:rPr>
                <w:rFonts w:ascii="ＭＳ Ｐ明朝" w:eastAsia="ＭＳ Ｐ明朝" w:hAnsi="ＭＳ Ｐ明朝" w:hint="eastAsia"/>
                <w:spacing w:val="6"/>
              </w:rPr>
              <w:t>月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</w:t>
            </w:r>
            <w:r w:rsidR="004D0B0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AC5F29">
              <w:rPr>
                <w:rFonts w:ascii="ＭＳ Ｐ明朝" w:eastAsia="ＭＳ Ｐ明朝" w:hAnsi="ＭＳ Ｐ明朝" w:hint="eastAsia"/>
                <w:spacing w:val="6"/>
              </w:rPr>
              <w:t>日</w:t>
            </w:r>
          </w:p>
          <w:p w:rsidR="00D31F0F" w:rsidRDefault="00A75707" w:rsidP="004D0B0F">
            <w:pPr>
              <w:pStyle w:val="a3"/>
              <w:spacing w:line="560" w:lineRule="exact"/>
              <w:ind w:firstLineChars="200" w:firstLine="504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□</w:t>
            </w:r>
            <w:r w:rsidRPr="00AC5F29">
              <w:rPr>
                <w:rFonts w:ascii="ＭＳ Ｐ明朝" w:eastAsia="ＭＳ Ｐ明朝" w:hAnsi="ＭＳ Ｐ明朝" w:hint="eastAsia"/>
                <w:spacing w:val="6"/>
              </w:rPr>
              <w:t>分割支払</w:t>
            </w:r>
            <w:r w:rsidR="00870564" w:rsidRPr="00870564">
              <w:rPr>
                <w:rFonts w:ascii="ＭＳ Ｐ明朝" w:eastAsia="ＭＳ Ｐ明朝" w:hAnsi="ＭＳ Ｐ明朝" w:hint="eastAsia"/>
                <w:spacing w:val="6"/>
                <w:szCs w:val="22"/>
              </w:rPr>
              <w:t xml:space="preserve">　</w:t>
            </w:r>
            <w:r w:rsidR="00A743E9">
              <w:rPr>
                <w:rFonts w:ascii="ＭＳ Ｐ明朝" w:eastAsia="ＭＳ Ｐ明朝" w:hAnsi="ＭＳ Ｐ明朝" w:hint="eastAsia"/>
                <w:spacing w:val="6"/>
                <w:szCs w:val="22"/>
              </w:rPr>
              <w:t xml:space="preserve"> </w:t>
            </w:r>
            <w:r w:rsidR="00870564" w:rsidRPr="00870564">
              <w:rPr>
                <w:rFonts w:ascii="ＭＳ Ｐ明朝" w:eastAsia="ＭＳ Ｐ明朝" w:hAnsi="ＭＳ Ｐ明朝" w:hint="eastAsia"/>
                <w:spacing w:val="6"/>
                <w:szCs w:val="22"/>
              </w:rPr>
              <w:t>平成 ・ 令和</w:t>
            </w:r>
            <w:r w:rsidR="00870564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2C1F5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870564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870564" w:rsidRPr="00AC5F29">
              <w:rPr>
                <w:rFonts w:ascii="ＭＳ Ｐ明朝" w:eastAsia="ＭＳ Ｐ明朝" w:hAnsi="ＭＳ Ｐ明朝" w:hint="eastAsia"/>
                <w:spacing w:val="6"/>
              </w:rPr>
              <w:t>年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2C1F5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 </w:t>
            </w:r>
            <w:r w:rsidRPr="00870564">
              <w:rPr>
                <w:rFonts w:ascii="ＭＳ 明朝" w:hAnsi="ＭＳ 明朝" w:hint="eastAsia"/>
                <w:spacing w:val="6"/>
              </w:rPr>
              <w:t>月</w:t>
            </w:r>
            <w:r w:rsidR="00D31F0F">
              <w:rPr>
                <w:rFonts w:ascii="ＭＳ 明朝" w:hAnsi="ＭＳ 明朝" w:hint="eastAsia"/>
                <w:spacing w:val="6"/>
              </w:rPr>
              <w:t xml:space="preserve"> </w:t>
            </w:r>
            <w:r w:rsidR="00685678" w:rsidRPr="00870564">
              <w:rPr>
                <w:rFonts w:ascii="ＭＳ 明朝" w:hAnsi="ＭＳ 明朝" w:hint="eastAsia"/>
                <w:spacing w:val="6"/>
              </w:rPr>
              <w:t>から</w:t>
            </w:r>
            <w:r w:rsidR="00D31F0F">
              <w:rPr>
                <w:rFonts w:ascii="ＭＳ 明朝" w:hAnsi="ＭＳ 明朝" w:hint="eastAsia"/>
                <w:spacing w:val="6"/>
              </w:rPr>
              <w:t xml:space="preserve"> </w:t>
            </w:r>
            <w:r w:rsidR="00D31F0F" w:rsidRPr="00870564">
              <w:rPr>
                <w:rFonts w:ascii="ＭＳ Ｐ明朝" w:eastAsia="ＭＳ Ｐ明朝" w:hAnsi="ＭＳ Ｐ明朝" w:hint="eastAsia"/>
                <w:spacing w:val="6"/>
                <w:szCs w:val="22"/>
              </w:rPr>
              <w:t>平成 ・ 令和</w:t>
            </w:r>
            <w:r w:rsidR="00685678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4D0B0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685678" w:rsidRPr="00AC5F29">
              <w:rPr>
                <w:rFonts w:ascii="ＭＳ Ｐ明朝" w:eastAsia="ＭＳ Ｐ明朝" w:hAnsi="ＭＳ Ｐ明朝" w:hint="eastAsia"/>
                <w:spacing w:val="6"/>
              </w:rPr>
              <w:t>年</w:t>
            </w:r>
          </w:p>
          <w:p w:rsidR="00685678" w:rsidRDefault="00685678" w:rsidP="00D31F0F">
            <w:pPr>
              <w:pStyle w:val="a3"/>
              <w:spacing w:line="560" w:lineRule="exact"/>
              <w:ind w:firstLineChars="800" w:firstLine="2016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4D0B0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AC5F29">
              <w:rPr>
                <w:rFonts w:ascii="ＭＳ Ｐ明朝" w:eastAsia="ＭＳ Ｐ明朝" w:hAnsi="ＭＳ Ｐ明朝" w:hint="eastAsia"/>
                <w:spacing w:val="6"/>
              </w:rPr>
              <w:t>月</w:t>
            </w:r>
            <w:r>
              <w:rPr>
                <w:rFonts w:ascii="ＭＳ 明朝" w:hAnsi="ＭＳ 明朝" w:hint="eastAsia"/>
                <w:spacing w:val="6"/>
              </w:rPr>
              <w:t>まで毎月</w:t>
            </w:r>
            <w:r w:rsidR="002C1F5F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 </w:t>
            </w:r>
            <w:r w:rsidR="002C1F5F" w:rsidRPr="00AC5F29">
              <w:rPr>
                <w:rFonts w:ascii="ＭＳ Ｐ明朝" w:eastAsia="ＭＳ Ｐ明朝" w:hAnsi="ＭＳ Ｐ明朝" w:hint="eastAsia"/>
                <w:spacing w:val="6"/>
              </w:rPr>
              <w:t>日</w:t>
            </w:r>
            <w:r>
              <w:rPr>
                <w:rFonts w:ascii="ＭＳ 明朝" w:hAnsi="ＭＳ 明朝" w:hint="eastAsia"/>
                <w:spacing w:val="6"/>
              </w:rPr>
              <w:t>限り</w:t>
            </w:r>
            <w:r w:rsidRPr="0068567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</w:t>
            </w:r>
            <w:r w:rsidR="002C1F5F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68567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</w:t>
            </w:r>
            <w:r>
              <w:rPr>
                <w:rFonts w:ascii="ＭＳ 明朝" w:hAnsi="ＭＳ 明朝" w:hint="eastAsia"/>
                <w:spacing w:val="6"/>
              </w:rPr>
              <w:t>円ずつ</w:t>
            </w:r>
          </w:p>
          <w:p w:rsidR="004D0B0F" w:rsidRDefault="004D0B0F" w:rsidP="004D0B0F">
            <w:pPr>
              <w:pStyle w:val="a3"/>
              <w:spacing w:line="64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07422E">
              <w:rPr>
                <w:rFonts w:ascii="ＭＳ 明朝" w:hAnsi="ＭＳ 明朝" w:hint="eastAsia"/>
                <w:spacing w:val="6"/>
              </w:rPr>
              <w:t xml:space="preserve">　　□</w:t>
            </w:r>
            <w:r w:rsidR="00BA2421">
              <w:rPr>
                <w:rFonts w:ascii="ＭＳ 明朝" w:hAnsi="ＭＳ 明朝" w:hint="eastAsia"/>
                <w:spacing w:val="6"/>
              </w:rPr>
              <w:t xml:space="preserve">その他 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     　</w:t>
            </w:r>
          </w:p>
          <w:p w:rsidR="007416B5" w:rsidRPr="00F055A7" w:rsidRDefault="004D0B0F" w:rsidP="007416B5">
            <w:pPr>
              <w:pStyle w:val="a3"/>
              <w:spacing w:line="560" w:lineRule="exact"/>
              <w:ind w:leftChars="83" w:left="174" w:firstLineChars="200" w:firstLine="504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　　　　　　　　　　　　　　　　　　　　　　　　　　　     　</w:t>
            </w:r>
          </w:p>
          <w:p w:rsidR="007416B5" w:rsidRDefault="005E2D8A" w:rsidP="00A27C02">
            <w:pPr>
              <w:pStyle w:val="a3"/>
              <w:spacing w:line="600" w:lineRule="exact"/>
              <w:ind w:left="2520" w:hangingChars="1000" w:hanging="2520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□返済</w:t>
            </w:r>
            <w:r w:rsidR="006E01C0">
              <w:rPr>
                <w:rFonts w:ascii="ＭＳ 明朝" w:hAnsi="ＭＳ 明朝" w:hint="eastAsia"/>
                <w:spacing w:val="6"/>
              </w:rPr>
              <w:t>期の定めはな</w:t>
            </w:r>
            <w:r w:rsidR="007416B5">
              <w:rPr>
                <w:rFonts w:ascii="ＭＳ 明朝" w:hAnsi="ＭＳ 明朝" w:hint="eastAsia"/>
                <w:spacing w:val="6"/>
              </w:rPr>
              <w:t>い</w:t>
            </w:r>
          </w:p>
          <w:p w:rsidR="003D4E83" w:rsidRDefault="003D4E83" w:rsidP="003D4E83">
            <w:pPr>
              <w:pStyle w:val="a3"/>
              <w:spacing w:line="560" w:lineRule="exact"/>
              <w:ind w:leftChars="400" w:left="1080" w:hangingChars="100" w:hanging="240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34925</wp:posOffset>
                      </wp:positionV>
                      <wp:extent cx="5143500" cy="12858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0" cy="1285875"/>
                              </a:xfrm>
                              <a:prstGeom prst="bracketPair">
                                <a:avLst>
                                  <a:gd name="adj" fmla="val 48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BD6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2pt;margin-top:2.75pt;width:40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" adj="1042" strokecolor="black [3213]"/>
                  </w:pict>
                </mc:Fallback>
              </mc:AlternateContent>
            </w:r>
            <w:r w:rsidR="00A75707">
              <w:rPr>
                <w:rFonts w:ascii="ＭＳ 明朝" w:hAnsi="ＭＳ 明朝" w:hint="eastAsia"/>
                <w:spacing w:val="6"/>
              </w:rPr>
              <w:t>□</w:t>
            </w:r>
            <w:r w:rsidR="00060F1A">
              <w:rPr>
                <w:rFonts w:ascii="ＭＳ 明朝" w:hAnsi="ＭＳ 明朝" w:hint="eastAsia"/>
                <w:spacing w:val="6"/>
              </w:rPr>
              <w:t>被告</w:t>
            </w:r>
            <w:r w:rsidR="006003FA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747119">
              <w:rPr>
                <w:rFonts w:ascii="ＭＳ 明朝" w:hAnsi="ＭＳ 明朝" w:hint="eastAsia"/>
                <w:spacing w:val="6"/>
                <w:u w:val="single" w:color="92D050"/>
              </w:rPr>
              <w:t xml:space="preserve">         </w:t>
            </w:r>
            <w:r w:rsidR="00F055A7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060F1A" w:rsidRPr="00060F1A">
              <w:rPr>
                <w:rFonts w:ascii="ＭＳ 明朝" w:hAnsi="ＭＳ 明朝" w:hint="eastAsia"/>
                <w:spacing w:val="6"/>
              </w:rPr>
              <w:t>に対し</w:t>
            </w:r>
            <w:r w:rsidR="000E2FE9">
              <w:rPr>
                <w:rFonts w:ascii="ＭＳ Ｐ明朝" w:eastAsia="ＭＳ Ｐ明朝" w:hAnsi="ＭＳ Ｐ明朝" w:hint="eastAsia"/>
                <w:spacing w:val="6"/>
              </w:rPr>
              <w:t>、</w:t>
            </w:r>
            <w:r w:rsidR="00747119" w:rsidRPr="00747119">
              <w:rPr>
                <w:rFonts w:ascii="ＭＳ Ｐ明朝" w:eastAsia="ＭＳ Ｐ明朝" w:hAnsi="ＭＳ Ｐ明朝" w:hint="eastAsia"/>
                <w:spacing w:val="6"/>
                <w:sz w:val="21"/>
              </w:rPr>
              <w:t xml:space="preserve"> </w:t>
            </w:r>
            <w:r w:rsidR="007416B5">
              <w:rPr>
                <w:rFonts w:ascii="ＭＳ Ｐ明朝" w:eastAsia="ＭＳ Ｐ明朝" w:hAnsi="ＭＳ Ｐ明朝" w:hint="eastAsia"/>
                <w:spacing w:val="6"/>
              </w:rPr>
              <w:t>平成</w:t>
            </w:r>
            <w:r w:rsidR="007416B5" w:rsidRPr="00747119">
              <w:rPr>
                <w:rFonts w:ascii="ＭＳ Ｐ明朝" w:eastAsia="ＭＳ Ｐ明朝" w:hAnsi="ＭＳ Ｐ明朝" w:hint="eastAsia"/>
                <w:spacing w:val="6"/>
                <w:sz w:val="21"/>
              </w:rPr>
              <w:t xml:space="preserve"> </w:t>
            </w:r>
            <w:r w:rsidR="007416B5">
              <w:rPr>
                <w:rFonts w:ascii="ＭＳ Ｐ明朝" w:eastAsia="ＭＳ Ｐ明朝" w:hAnsi="ＭＳ Ｐ明朝" w:hint="eastAsia"/>
                <w:spacing w:val="6"/>
              </w:rPr>
              <w:t>・</w:t>
            </w:r>
            <w:r w:rsidR="007416B5" w:rsidRPr="00747119">
              <w:rPr>
                <w:rFonts w:ascii="ＭＳ Ｐ明朝" w:eastAsia="ＭＳ Ｐ明朝" w:hAnsi="ＭＳ Ｐ明朝" w:hint="eastAsia"/>
                <w:spacing w:val="6"/>
                <w:sz w:val="21"/>
              </w:rPr>
              <w:t xml:space="preserve"> </w:t>
            </w:r>
            <w:r w:rsidR="00F055A7" w:rsidRPr="00AC5F29">
              <w:rPr>
                <w:rFonts w:ascii="ＭＳ Ｐ明朝" w:eastAsia="ＭＳ Ｐ明朝" w:hAnsi="ＭＳ Ｐ明朝" w:hint="eastAsia"/>
                <w:spacing w:val="6"/>
              </w:rPr>
              <w:t>令和</w:t>
            </w:r>
            <w:r w:rsidR="00F055A7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F055A7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F055A7" w:rsidRPr="00AC5F29">
              <w:rPr>
                <w:rFonts w:ascii="ＭＳ Ｐ明朝" w:eastAsia="ＭＳ Ｐ明朝" w:hAnsi="ＭＳ Ｐ明朝" w:hint="eastAsia"/>
                <w:spacing w:val="6"/>
              </w:rPr>
              <w:t>年</w:t>
            </w:r>
            <w:r w:rsidR="00F055A7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</w:t>
            </w:r>
            <w:r w:rsidR="00F055A7" w:rsidRPr="00AC5F29">
              <w:rPr>
                <w:rFonts w:ascii="ＭＳ Ｐ明朝" w:eastAsia="ＭＳ Ｐ明朝" w:hAnsi="ＭＳ Ｐ明朝" w:hint="eastAsia"/>
                <w:spacing w:val="6"/>
              </w:rPr>
              <w:t>月</w:t>
            </w:r>
            <w:r w:rsidR="00F055A7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</w:t>
            </w:r>
            <w:r w:rsidR="00F055A7" w:rsidRPr="00AC5F29">
              <w:rPr>
                <w:rFonts w:ascii="ＭＳ Ｐ明朝" w:eastAsia="ＭＳ Ｐ明朝" w:hAnsi="ＭＳ Ｐ明朝" w:hint="eastAsia"/>
                <w:spacing w:val="6"/>
              </w:rPr>
              <w:t>日</w:t>
            </w:r>
            <w:r w:rsidR="00747119">
              <w:rPr>
                <w:rFonts w:ascii="ＭＳ Ｐ明朝" w:eastAsia="ＭＳ Ｐ明朝" w:hAnsi="ＭＳ Ｐ明朝" w:hint="eastAsia"/>
                <w:spacing w:val="6"/>
              </w:rPr>
              <w:t xml:space="preserve"> </w:t>
            </w:r>
            <w:r w:rsidR="007416B5">
              <w:rPr>
                <w:rFonts w:ascii="ＭＳ Ｐ明朝" w:eastAsia="ＭＳ Ｐ明朝" w:hAnsi="ＭＳ Ｐ明朝" w:hint="eastAsia"/>
                <w:spacing w:val="6"/>
              </w:rPr>
              <w:t xml:space="preserve">【 </w:t>
            </w:r>
            <w:r w:rsidR="006003FA">
              <w:rPr>
                <w:rFonts w:ascii="ＭＳ Ｐ明朝" w:eastAsia="ＭＳ Ｐ明朝" w:hAnsi="ＭＳ Ｐ明朝" w:hint="eastAsia"/>
                <w:spacing w:val="6"/>
              </w:rPr>
              <w:t>□</w:t>
            </w:r>
            <w:r w:rsidR="006003FA" w:rsidRPr="00747119">
              <w:rPr>
                <w:rFonts w:ascii="ＭＳ 明朝" w:hAnsi="ＭＳ 明朝" w:hint="eastAsia"/>
                <w:spacing w:val="6"/>
              </w:rPr>
              <w:t>内容証明郵便</w:t>
            </w: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 w:rsidR="00CB30A6">
              <w:rPr>
                <w:rFonts w:ascii="ＭＳ Ｐ明朝" w:eastAsia="ＭＳ Ｐ明朝" w:hAnsi="ＭＳ Ｐ明朝" w:hint="eastAsia"/>
                <w:spacing w:val="6"/>
              </w:rPr>
              <w:t>□</w:t>
            </w:r>
            <w:r w:rsidR="00CB30A6" w:rsidRPr="00341F43">
              <w:rPr>
                <w:rFonts w:ascii="ＭＳ Ｐ明朝" w:eastAsia="ＭＳ Ｐ明朝" w:hAnsi="ＭＳ Ｐ明朝" w:hint="eastAsia"/>
                <w:spacing w:val="6"/>
                <w:sz w:val="22"/>
              </w:rPr>
              <w:t>その他</w:t>
            </w:r>
            <w:r w:rsidR="001F2E40">
              <w:rPr>
                <w:rFonts w:ascii="ＭＳ Ｐ明朝" w:eastAsia="ＭＳ Ｐ明朝" w:hAnsi="ＭＳ Ｐ明朝" w:hint="eastAsia"/>
                <w:spacing w:val="6"/>
              </w:rPr>
              <w:t>(</w:t>
            </w:r>
            <w:r w:rsidR="001F2E40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7416B5">
              <w:rPr>
                <w:rFonts w:ascii="ＭＳ 明朝" w:hAnsi="ＭＳ 明朝" w:hint="eastAsia"/>
                <w:spacing w:val="6"/>
                <w:u w:val="single" w:color="92D050"/>
              </w:rPr>
              <w:t xml:space="preserve">  </w:t>
            </w:r>
            <w:r w:rsidR="006E01C0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</w:t>
            </w:r>
            <w:r w:rsidR="001F2E40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</w:t>
            </w:r>
            <w:r w:rsidR="001F2E40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1F2E40" w:rsidRPr="001F2E40">
              <w:rPr>
                <w:rFonts w:ascii="ＭＳ 明朝" w:hAnsi="ＭＳ 明朝" w:hint="eastAsia"/>
                <w:spacing w:val="6"/>
              </w:rPr>
              <w:t>)</w:t>
            </w:r>
            <w:r w:rsidR="007416B5">
              <w:rPr>
                <w:rFonts w:ascii="ＭＳ 明朝" w:hAnsi="ＭＳ 明朝" w:hint="eastAsia"/>
                <w:spacing w:val="6"/>
              </w:rPr>
              <w:t xml:space="preserve"> 】</w:t>
            </w:r>
          </w:p>
          <w:p w:rsidR="00060F1A" w:rsidRPr="00747119" w:rsidRDefault="00D31F0F" w:rsidP="003D4E83">
            <w:pPr>
              <w:pStyle w:val="a3"/>
              <w:spacing w:line="440" w:lineRule="exact"/>
              <w:ind w:leftChars="500" w:left="1050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hint="eastAsia"/>
                <w:spacing w:val="6"/>
              </w:rPr>
              <w:t>により</w:t>
            </w:r>
            <w:r w:rsidR="00060F1A" w:rsidRPr="00CB30A6">
              <w:rPr>
                <w:rFonts w:ascii="ＭＳ Ｐ明朝" w:eastAsia="ＭＳ Ｐ明朝" w:hAnsi="ＭＳ Ｐ明朝" w:hint="eastAsia"/>
                <w:spacing w:val="6"/>
              </w:rPr>
              <w:t>返済を</w:t>
            </w:r>
            <w:r w:rsidR="007416B5">
              <w:rPr>
                <w:rFonts w:ascii="ＭＳ Ｐ明朝" w:eastAsia="ＭＳ Ｐ明朝" w:hAnsi="ＭＳ Ｐ明朝" w:hint="eastAsia"/>
                <w:spacing w:val="6"/>
              </w:rPr>
              <w:t>催告した</w:t>
            </w:r>
            <w:r w:rsidR="00060F1A" w:rsidRPr="00CB30A6">
              <w:rPr>
                <w:rFonts w:ascii="ＭＳ Ｐ明朝" w:eastAsia="ＭＳ Ｐ明朝" w:hAnsi="ＭＳ Ｐ明朝" w:hint="eastAsia"/>
                <w:spacing w:val="6"/>
              </w:rPr>
              <w:t>。</w:t>
            </w:r>
          </w:p>
          <w:p w:rsidR="003C34CA" w:rsidRPr="004D0B0F" w:rsidRDefault="007416B5" w:rsidP="003D4E83">
            <w:pPr>
              <w:pStyle w:val="a3"/>
              <w:spacing w:line="520" w:lineRule="exact"/>
              <w:ind w:firstLineChars="300" w:firstLine="756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</w:rPr>
              <w:t>□本訴状の送達により返済を催告する</w:t>
            </w:r>
            <w:r w:rsidR="00A75707">
              <w:rPr>
                <w:rFonts w:ascii="ＭＳ 明朝" w:hAnsi="ＭＳ 明朝" w:hint="eastAsia"/>
                <w:spacing w:val="6"/>
              </w:rPr>
              <w:t>。</w:t>
            </w:r>
          </w:p>
        </w:tc>
        <w:bookmarkStart w:id="0" w:name="_GoBack"/>
        <w:bookmarkEnd w:id="0"/>
      </w:tr>
    </w:tbl>
    <w:p w:rsidR="00EC27BB" w:rsidRPr="00EC27BB" w:rsidRDefault="00EC27BB" w:rsidP="00EC27BB">
      <w:pPr>
        <w:pStyle w:val="a3"/>
        <w:spacing w:line="280" w:lineRule="exact"/>
        <w:jc w:val="right"/>
        <w:rPr>
          <w:rFonts w:ascii="ＭＳ 明朝" w:hAnsi="ＭＳ 明朝"/>
          <w:b/>
          <w:spacing w:val="6"/>
          <w:sz w:val="22"/>
          <w:szCs w:val="22"/>
        </w:rPr>
      </w:pPr>
      <w:r w:rsidRPr="00EC27BB">
        <w:rPr>
          <w:rFonts w:ascii="ＭＳ 明朝" w:hAnsi="ＭＳ 明朝" w:hint="eastAsia"/>
          <w:b/>
          <w:spacing w:val="6"/>
          <w:sz w:val="22"/>
          <w:szCs w:val="22"/>
        </w:rPr>
        <w:lastRenderedPageBreak/>
        <w:t>【継続用紙】</w:t>
      </w: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924"/>
      </w:tblGrid>
      <w:tr w:rsidR="00EC27BB" w:rsidTr="001E4401">
        <w:trPr>
          <w:cantSplit/>
          <w:trHeight w:val="14539"/>
        </w:trPr>
        <w:tc>
          <w:tcPr>
            <w:tcW w:w="568" w:type="dxa"/>
            <w:textDirection w:val="tbRlV"/>
          </w:tcPr>
          <w:p w:rsidR="00EC27BB" w:rsidRPr="00F76B94" w:rsidRDefault="00EC27BB" w:rsidP="00AC5F29">
            <w:pPr>
              <w:pStyle w:val="a3"/>
              <w:spacing w:line="320" w:lineRule="exact"/>
              <w:ind w:left="113" w:right="113"/>
              <w:jc w:val="center"/>
              <w:rPr>
                <w:rFonts w:ascii="ＭＳ 明朝" w:hAnsi="ＭＳ 明朝"/>
                <w:b/>
                <w:spacing w:val="6"/>
                <w:sz w:val="28"/>
                <w:szCs w:val="28"/>
              </w:rPr>
            </w:pP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紛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争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の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要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点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請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求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の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原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因</w:t>
            </w:r>
            <w:r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 xml:space="preserve"> </w:t>
            </w:r>
            <w:r w:rsidRPr="00F76B94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)</w:t>
            </w:r>
          </w:p>
        </w:tc>
        <w:tc>
          <w:tcPr>
            <w:tcW w:w="8924" w:type="dxa"/>
          </w:tcPr>
          <w:p w:rsidR="00EF46C1" w:rsidRDefault="00EC27BB" w:rsidP="00EF46C1">
            <w:pPr>
              <w:pStyle w:val="a3"/>
              <w:spacing w:line="700" w:lineRule="exact"/>
              <w:rPr>
                <w:rFonts w:ascii="ＭＳ 明朝" w:hAnsi="ＭＳ 明朝"/>
                <w:spacing w:val="6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="00EF46C1" w:rsidRPr="00EF46C1">
              <w:rPr>
                <w:rFonts w:ascii="ＭＳ 明朝" w:hAnsi="ＭＳ 明朝" w:hint="eastAsia"/>
                <w:spacing w:val="6"/>
              </w:rPr>
              <w:t>⑹</w:t>
            </w:r>
            <w:r w:rsidR="00EF46C1">
              <w:rPr>
                <w:rFonts w:ascii="ＭＳ 明朝" w:hAnsi="ＭＳ 明朝" w:hint="eastAsia"/>
                <w:spacing w:val="6"/>
              </w:rPr>
              <w:t xml:space="preserve"> </w:t>
            </w:r>
            <w:r w:rsidR="00EF544A">
              <w:rPr>
                <w:rFonts w:ascii="ＭＳ 明朝" w:hAnsi="ＭＳ 明朝" w:hint="eastAsia"/>
                <w:spacing w:val="6"/>
              </w:rPr>
              <w:t>期限の利益</w:t>
            </w:r>
            <w:r w:rsidR="00EF46C1">
              <w:rPr>
                <w:rFonts w:ascii="ＭＳ 明朝" w:hAnsi="ＭＳ 明朝" w:hint="eastAsia"/>
                <w:spacing w:val="6"/>
              </w:rPr>
              <w:t>喪失</w:t>
            </w:r>
            <w:r w:rsidR="007416B5">
              <w:rPr>
                <w:rFonts w:ascii="ＭＳ 明朝" w:hAnsi="ＭＳ 明朝" w:hint="eastAsia"/>
                <w:spacing w:val="6"/>
              </w:rPr>
              <w:t>特約条項</w:t>
            </w:r>
            <w:r w:rsidR="00EF46C1">
              <w:rPr>
                <w:rFonts w:ascii="ＭＳ 明朝" w:hAnsi="ＭＳ 明朝" w:hint="eastAsia"/>
                <w:spacing w:val="6"/>
              </w:rPr>
              <w:t>の定め</w:t>
            </w:r>
          </w:p>
          <w:p w:rsidR="00EF46C1" w:rsidRDefault="00EF46C1" w:rsidP="00EF46C1">
            <w:pPr>
              <w:pStyle w:val="a3"/>
              <w:spacing w:line="400" w:lineRule="exact"/>
              <w:ind w:firstLineChars="200" w:firstLine="504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□無</w:t>
            </w:r>
          </w:p>
          <w:p w:rsidR="00EF46C1" w:rsidRDefault="00EF46C1" w:rsidP="00EF46C1">
            <w:pPr>
              <w:pStyle w:val="a3"/>
              <w:spacing w:line="520" w:lineRule="exact"/>
              <w:ind w:firstLineChars="200" w:firstLine="504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□支払を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AF7A2C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</w:t>
            </w:r>
            <w:r>
              <w:rPr>
                <w:rFonts w:ascii="ＭＳ 明朝" w:hAnsi="ＭＳ 明朝" w:hint="eastAsia"/>
                <w:spacing w:val="6"/>
              </w:rPr>
              <w:t>怠ったとき</w:t>
            </w:r>
          </w:p>
          <w:p w:rsidR="00EC27BB" w:rsidRPr="00EF46C1" w:rsidRDefault="00EF46C1" w:rsidP="00EF46C1">
            <w:pPr>
              <w:pStyle w:val="a3"/>
              <w:spacing w:line="520" w:lineRule="exact"/>
              <w:ind w:firstLineChars="200" w:firstLine="504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</w:rPr>
              <w:t>□</w:t>
            </w:r>
            <w:r w:rsidR="007416B5">
              <w:rPr>
                <w:rFonts w:ascii="ＭＳ 明朝" w:hAnsi="ＭＳ 明朝" w:hint="eastAsia"/>
                <w:spacing w:val="6"/>
              </w:rPr>
              <w:t>その他</w:t>
            </w:r>
            <w:r w:rsidR="00EC27BB"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</w:t>
            </w:r>
          </w:p>
          <w:p w:rsidR="00EC27BB" w:rsidRPr="00EF46C1" w:rsidRDefault="00EC27BB" w:rsidP="00EC27BB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="00EF46C1"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</w:t>
            </w:r>
          </w:p>
          <w:p w:rsidR="00EF46C1" w:rsidRDefault="00EC27BB" w:rsidP="00EC27BB">
            <w:pPr>
              <w:pStyle w:val="a3"/>
              <w:spacing w:line="600" w:lineRule="exact"/>
              <w:rPr>
                <w:rFonts w:ascii="ＭＳ 明朝" w:hAnsi="ＭＳ 明朝"/>
                <w:spacing w:val="6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="00EF46C1">
              <w:rPr>
                <w:rFonts w:ascii="ＭＳ 明朝" w:hAnsi="ＭＳ 明朝" w:hint="eastAsia"/>
                <w:spacing w:val="6"/>
              </w:rPr>
              <w:t>⑺ 連帯保証人</w:t>
            </w:r>
          </w:p>
          <w:p w:rsidR="00EF46C1" w:rsidRDefault="00EF46C1" w:rsidP="00EF46C1">
            <w:pPr>
              <w:pStyle w:val="a3"/>
              <w:spacing w:line="400" w:lineRule="exact"/>
              <w:ind w:firstLineChars="200" w:firstLine="504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□無</w:t>
            </w:r>
          </w:p>
          <w:p w:rsidR="0007422E" w:rsidRDefault="00EF46C1" w:rsidP="00AE4FC3">
            <w:pPr>
              <w:pStyle w:val="a3"/>
              <w:spacing w:line="400" w:lineRule="exact"/>
              <w:ind w:firstLineChars="200" w:firstLine="504"/>
              <w:rPr>
                <w:rFonts w:ascii="ＭＳ 明朝" w:hAnsi="ＭＳ 明朝"/>
                <w:spacing w:val="6"/>
                <w:u w:val="single" w:color="92D050"/>
              </w:rPr>
            </w:pPr>
            <w:r>
              <w:rPr>
                <w:rFonts w:ascii="ＭＳ 明朝" w:hAnsi="ＭＳ 明朝" w:hint="eastAsia"/>
                <w:spacing w:val="6"/>
              </w:rPr>
              <w:t>□被告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</w:t>
            </w:r>
            <w:r w:rsidR="0007422E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</w:t>
            </w:r>
          </w:p>
          <w:p w:rsidR="00EF46C1" w:rsidRDefault="00EF46C1" w:rsidP="00AE4FC3">
            <w:pPr>
              <w:pStyle w:val="a3"/>
              <w:spacing w:line="520" w:lineRule="exact"/>
              <w:ind w:firstLineChars="300" w:firstLine="756"/>
              <w:rPr>
                <w:rFonts w:ascii="ＭＳ 明朝" w:hAnsi="ＭＳ 明朝"/>
                <w:spacing w:val="6"/>
              </w:rPr>
            </w:pPr>
            <w:r w:rsidRPr="0007422E">
              <w:rPr>
                <w:rFonts w:ascii="ＭＳ 明朝" w:hAnsi="ＭＳ 明朝" w:hint="eastAsia"/>
                <w:spacing w:val="6"/>
              </w:rPr>
              <w:t>(</w:t>
            </w:r>
            <w:r w:rsidR="00D31F0F">
              <w:rPr>
                <w:rFonts w:ascii="ＭＳ 明朝" w:hAnsi="ＭＳ 明朝" w:hint="eastAsia"/>
                <w:spacing w:val="6"/>
              </w:rPr>
              <w:t xml:space="preserve"> 平成・令和 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07422E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Pr="0007422E">
              <w:rPr>
                <w:rFonts w:ascii="ＭＳ 明朝" w:hAnsi="ＭＳ 明朝" w:hint="eastAsia"/>
                <w:spacing w:val="6"/>
              </w:rPr>
              <w:t>年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 w:rsidR="0007422E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07422E">
              <w:rPr>
                <w:rFonts w:ascii="ＭＳ 明朝" w:hAnsi="ＭＳ 明朝" w:hint="eastAsia"/>
                <w:spacing w:val="6"/>
              </w:rPr>
              <w:t>月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07422E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Pr="0007422E">
              <w:rPr>
                <w:rFonts w:ascii="ＭＳ 明朝" w:hAnsi="ＭＳ 明朝" w:hint="eastAsia"/>
                <w:spacing w:val="6"/>
              </w:rPr>
              <w:t>日付け保証を証する</w:t>
            </w:r>
            <w:r w:rsidR="0007422E" w:rsidRPr="0007422E">
              <w:rPr>
                <w:rFonts w:ascii="ＭＳ 明朝" w:hAnsi="ＭＳ 明朝" w:hint="eastAsia"/>
                <w:spacing w:val="6"/>
              </w:rPr>
              <w:t>書面あり</w:t>
            </w:r>
            <w:r w:rsidRPr="0007422E">
              <w:rPr>
                <w:rFonts w:ascii="ＭＳ 明朝" w:hAnsi="ＭＳ 明朝" w:hint="eastAsia"/>
                <w:spacing w:val="6"/>
              </w:rPr>
              <w:t>)</w:t>
            </w:r>
          </w:p>
          <w:p w:rsidR="00AC5F29" w:rsidRDefault="00AC5F29" w:rsidP="00EC27BB">
            <w:pPr>
              <w:pStyle w:val="a3"/>
              <w:spacing w:line="60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２</w:t>
            </w:r>
            <w:r w:rsidR="00EC27BB"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  <w:spacing w:val="6"/>
              </w:rPr>
              <w:t xml:space="preserve">返済状況　</w:t>
            </w:r>
          </w:p>
          <w:p w:rsidR="00AC5F29" w:rsidRDefault="00AC5F29" w:rsidP="00AE4FC3">
            <w:pPr>
              <w:pStyle w:val="a3"/>
              <w:spacing w:line="40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□返済なし</w:t>
            </w:r>
          </w:p>
          <w:p w:rsidR="00AE4FC3" w:rsidRDefault="00AC5F29" w:rsidP="00AE4FC3">
            <w:pPr>
              <w:pStyle w:val="a3"/>
              <w:spacing w:line="40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□一部返済あり</w:t>
            </w:r>
            <w:r w:rsidR="00114746">
              <w:rPr>
                <w:rFonts w:ascii="ＭＳ 明朝" w:hAnsi="ＭＳ 明朝" w:hint="eastAsia"/>
                <w:spacing w:val="6"/>
              </w:rPr>
              <w:t xml:space="preserve">　返済があった総額</w:t>
            </w:r>
            <w:r w:rsidR="00B92009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B92009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</w:t>
            </w:r>
            <w:r w:rsidR="00B92009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</w:t>
            </w:r>
            <w:r w:rsidR="00B92009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B92009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</w:t>
            </w:r>
            <w:r w:rsidR="00B92009" w:rsidRPr="00452D38">
              <w:rPr>
                <w:rFonts w:ascii="ＭＳ 明朝" w:hAnsi="ＭＳ 明朝" w:hint="eastAsia"/>
                <w:spacing w:val="6"/>
              </w:rPr>
              <w:t>円</w:t>
            </w:r>
          </w:p>
          <w:p w:rsidR="00AE4FC3" w:rsidRPr="00AE4FC3" w:rsidRDefault="00AE4FC3" w:rsidP="00B92009">
            <w:pPr>
              <w:pStyle w:val="a3"/>
              <w:spacing w:line="44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　　(</w:t>
            </w:r>
            <w:r w:rsidRPr="00AE4FC3">
              <w:rPr>
                <w:rFonts w:ascii="ＭＳ Ｐ明朝" w:eastAsia="ＭＳ Ｐ明朝" w:hAnsi="ＭＳ Ｐ明朝" w:hint="eastAsia"/>
                <w:spacing w:val="6"/>
              </w:rPr>
              <w:t>最後に返済があった日</w:t>
            </w: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 w:rsidR="000007E1">
              <w:rPr>
                <w:rFonts w:ascii="ＭＳ 明朝" w:hAnsi="ＭＳ 明朝" w:hint="eastAsia"/>
                <w:spacing w:val="6"/>
              </w:rPr>
              <w:t>別紙「貸付計算書」に記載のとおり</w:t>
            </w:r>
            <w:r>
              <w:rPr>
                <w:rFonts w:ascii="ＭＳ 明朝" w:hAnsi="ＭＳ 明朝" w:hint="eastAsia"/>
                <w:spacing w:val="6"/>
              </w:rPr>
              <w:t>)</w:t>
            </w:r>
          </w:p>
          <w:p w:rsidR="00AC5F29" w:rsidRDefault="00114746" w:rsidP="00114746">
            <w:pPr>
              <w:pStyle w:val="a3"/>
              <w:spacing w:line="520" w:lineRule="exact"/>
              <w:ind w:firstLineChars="200" w:firstLine="504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□期限の利益喪失日　　</w:t>
            </w:r>
            <w:r w:rsidR="00D31F0F">
              <w:rPr>
                <w:rFonts w:ascii="ＭＳ 明朝" w:hAnsi="ＭＳ 明朝" w:hint="eastAsia"/>
                <w:spacing w:val="6"/>
              </w:rPr>
              <w:t xml:space="preserve">　平成・</w:t>
            </w:r>
            <w:r w:rsidR="00AE4FC3">
              <w:rPr>
                <w:rFonts w:ascii="ＭＳ 明朝" w:hAnsi="ＭＳ 明朝" w:hint="eastAsia"/>
                <w:spacing w:val="6"/>
              </w:rPr>
              <w:t xml:space="preserve">令和 </w:t>
            </w:r>
            <w:r w:rsidR="00AE4FC3" w:rsidRPr="00452D38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AE4FC3">
              <w:rPr>
                <w:rFonts w:ascii="ＭＳ 明朝" w:hAnsi="ＭＳ 明朝" w:hint="eastAsia"/>
                <w:spacing w:val="6"/>
                <w:u w:val="single" w:color="92D050"/>
              </w:rPr>
              <w:t xml:space="preserve"> </w:t>
            </w:r>
            <w:r w:rsidR="00AE4FC3" w:rsidRPr="00452D38">
              <w:rPr>
                <w:rFonts w:ascii="ＭＳ 明朝" w:hAnsi="ＭＳ 明朝" w:hint="eastAsia"/>
                <w:spacing w:val="6"/>
              </w:rPr>
              <w:t>年</w:t>
            </w:r>
            <w:r w:rsidR="00AE4FC3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 </w:t>
            </w:r>
            <w:r w:rsidR="00AE4FC3" w:rsidRPr="00452D38">
              <w:rPr>
                <w:rFonts w:ascii="ＭＳ 明朝" w:hAnsi="ＭＳ 明朝" w:hint="eastAsia"/>
                <w:spacing w:val="6"/>
              </w:rPr>
              <w:t>月</w:t>
            </w:r>
            <w:r w:rsidR="00AE4FC3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  </w:t>
            </w:r>
            <w:r w:rsidR="00AE4FC3" w:rsidRPr="00452D38">
              <w:rPr>
                <w:rFonts w:ascii="ＭＳ 明朝" w:hAnsi="ＭＳ 明朝" w:hint="eastAsia"/>
                <w:spacing w:val="6"/>
              </w:rPr>
              <w:t>日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</w:p>
          <w:p w:rsidR="007416B5" w:rsidRDefault="00114746" w:rsidP="00AE4FC3">
            <w:pPr>
              <w:pStyle w:val="a3"/>
              <w:spacing w:line="60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３</w:t>
            </w:r>
            <w:r w:rsidR="00AE4FC3">
              <w:rPr>
                <w:rFonts w:ascii="ＭＳ 明朝" w:hAnsi="ＭＳ 明朝" w:hint="eastAsia"/>
                <w:spacing w:val="6"/>
              </w:rPr>
              <w:t xml:space="preserve">　よって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 w:rsidR="00AE4FC3">
              <w:rPr>
                <w:rFonts w:ascii="ＭＳ 明朝" w:hAnsi="ＭＳ 明朝" w:hint="eastAsia"/>
                <w:spacing w:val="6"/>
              </w:rPr>
              <w:t>原告　　は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 w:rsidR="00AE4FC3">
              <w:rPr>
                <w:rFonts w:ascii="ＭＳ 明朝" w:hAnsi="ＭＳ 明朝" w:hint="eastAsia"/>
                <w:spacing w:val="6"/>
              </w:rPr>
              <w:t>被告【 □ら 】に対し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 w:rsidR="007416B5">
              <w:rPr>
                <w:rFonts w:ascii="ＭＳ 明朝" w:hAnsi="ＭＳ 明朝" w:hint="eastAsia"/>
                <w:spacing w:val="6"/>
              </w:rPr>
              <w:t>請求の趣旨記載の支払を</w:t>
            </w:r>
          </w:p>
          <w:p w:rsidR="00FC37D2" w:rsidRDefault="007416B5" w:rsidP="007416B5">
            <w:pPr>
              <w:pStyle w:val="a3"/>
              <w:spacing w:line="400" w:lineRule="exact"/>
              <w:ind w:firstLineChars="200" w:firstLine="504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求める。</w:t>
            </w:r>
            <w:r>
              <w:rPr>
                <w:rFonts w:ascii="ＭＳ 明朝" w:hAnsi="ＭＳ 明朝"/>
                <w:spacing w:val="6"/>
              </w:rPr>
              <w:t xml:space="preserve"> </w:t>
            </w:r>
          </w:p>
          <w:p w:rsidR="007416B5" w:rsidRDefault="007416B5" w:rsidP="007416B5">
            <w:pPr>
              <w:pStyle w:val="a3"/>
              <w:spacing w:line="400" w:lineRule="exact"/>
              <w:ind w:firstLineChars="200" w:firstLine="504"/>
              <w:rPr>
                <w:rFonts w:ascii="ＭＳ 明朝" w:hAnsi="ＭＳ 明朝"/>
                <w:spacing w:val="6"/>
              </w:rPr>
            </w:pPr>
          </w:p>
          <w:p w:rsidR="00EC27BB" w:rsidRPr="005018D7" w:rsidRDefault="005C3C85" w:rsidP="005C3C85">
            <w:pPr>
              <w:pStyle w:val="a3"/>
              <w:spacing w:line="440" w:lineRule="exac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【</w:t>
            </w:r>
            <w:r w:rsidR="005018D7">
              <w:rPr>
                <w:rFonts w:ascii="ＭＳ 明朝" w:hAnsi="ＭＳ 明朝" w:hint="eastAsia"/>
                <w:spacing w:val="6"/>
              </w:rPr>
              <w:t>その他の参考事項</w:t>
            </w:r>
            <w:r>
              <w:rPr>
                <w:rFonts w:ascii="ＭＳ 明朝" w:hAnsi="ＭＳ 明朝" w:hint="eastAsia"/>
                <w:spacing w:val="6"/>
              </w:rPr>
              <w:t>（</w:t>
            </w:r>
            <w:r w:rsidR="006E01C0">
              <w:rPr>
                <w:rFonts w:ascii="ＭＳ 明朝" w:hAnsi="ＭＳ 明朝" w:hint="eastAsia"/>
                <w:spacing w:val="6"/>
              </w:rPr>
              <w:t>本件の背景事情</w:t>
            </w:r>
            <w:r w:rsidR="000E2FE9">
              <w:rPr>
                <w:rFonts w:ascii="ＭＳ 明朝" w:hAnsi="ＭＳ 明朝" w:hint="eastAsia"/>
                <w:spacing w:val="6"/>
              </w:rPr>
              <w:t>、</w:t>
            </w:r>
            <w:r w:rsidR="006E01C0">
              <w:rPr>
                <w:rFonts w:ascii="ＭＳ 明朝" w:hAnsi="ＭＳ 明朝" w:hint="eastAsia"/>
                <w:spacing w:val="6"/>
              </w:rPr>
              <w:t>これまでの交渉経緯等</w:t>
            </w:r>
            <w:r>
              <w:rPr>
                <w:rFonts w:ascii="ＭＳ 明朝" w:hAnsi="ＭＳ 明朝" w:hint="eastAsia"/>
                <w:spacing w:val="6"/>
              </w:rPr>
              <w:t>）】</w:t>
            </w:r>
          </w:p>
          <w:p w:rsidR="00EC27BB" w:rsidRPr="00EF46C1" w:rsidRDefault="00EC27BB" w:rsidP="00EC27BB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EC27BB" w:rsidRPr="00EF46C1" w:rsidRDefault="00EC27BB" w:rsidP="00EC27BB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EC27BB" w:rsidRDefault="00EC27BB" w:rsidP="00EC27BB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5018D7" w:rsidRDefault="005018D7" w:rsidP="005018D7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1E4401" w:rsidRDefault="005018D7" w:rsidP="005018D7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5C3C85" w:rsidRDefault="005C3C85" w:rsidP="005C3C85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5C3C85" w:rsidRDefault="005C3C85" w:rsidP="005C3C85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5C3C85" w:rsidRDefault="005C3C85" w:rsidP="005C3C85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  <w:p w:rsidR="00EC27BB" w:rsidRPr="001E4401" w:rsidRDefault="005C3C85" w:rsidP="005C3C85">
            <w:pPr>
              <w:pStyle w:val="a3"/>
              <w:spacing w:line="600" w:lineRule="exact"/>
              <w:rPr>
                <w:rFonts w:ascii="ＭＳ 明朝" w:hAnsi="ＭＳ 明朝"/>
                <w:spacing w:val="6"/>
                <w:u w:val="single" w:color="92D050"/>
              </w:rPr>
            </w:pPr>
            <w:r w:rsidRPr="00EF46C1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F46C1">
              <w:rPr>
                <w:rFonts w:ascii="ＭＳ 明朝" w:hAnsi="ＭＳ 明朝" w:hint="eastAsia"/>
                <w:spacing w:val="6"/>
                <w:u w:val="single" w:color="92D050"/>
              </w:rPr>
              <w:t xml:space="preserve">　　　　　　　　　　　　　　　　　　　　　　　　　　　　　　　　</w:t>
            </w:r>
          </w:p>
        </w:tc>
      </w:tr>
    </w:tbl>
    <w:p w:rsidR="00EC27BB" w:rsidRDefault="00EC27BB" w:rsidP="00FC3296">
      <w:pPr>
        <w:pStyle w:val="a3"/>
        <w:spacing w:line="200" w:lineRule="exact"/>
        <w:rPr>
          <w:rFonts w:ascii="ＭＳ 明朝" w:hAnsi="ＭＳ 明朝"/>
          <w:b/>
          <w:spacing w:val="6"/>
        </w:rPr>
      </w:pPr>
    </w:p>
    <w:tbl>
      <w:tblPr>
        <w:tblStyle w:val="af"/>
        <w:tblpPr w:leftFromText="142" w:rightFromText="142" w:vertAnchor="text" w:horzAnchor="margin" w:tblpY="-168"/>
        <w:tblW w:w="9356" w:type="dxa"/>
        <w:tblLook w:val="04A0" w:firstRow="1" w:lastRow="0" w:firstColumn="1" w:lastColumn="0" w:noHBand="0" w:noVBand="1"/>
      </w:tblPr>
      <w:tblGrid>
        <w:gridCol w:w="586"/>
        <w:gridCol w:w="52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992B84" w:rsidTr="00624432">
        <w:trPr>
          <w:cantSplit/>
          <w:trHeight w:val="2041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5C3C85" w:rsidRPr="005C3C85" w:rsidRDefault="00992B84" w:rsidP="00992B84">
            <w:pPr>
              <w:pStyle w:val="a3"/>
              <w:spacing w:line="320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6"/>
              </w:rPr>
              <w:lastRenderedPageBreak/>
              <w:t xml:space="preserve">【別紙】　</w:t>
            </w:r>
            <w:r w:rsidRPr="003C2160">
              <w:rPr>
                <w:rFonts w:ascii="ＭＳ 明朝" w:hAnsi="ＭＳ 明朝" w:hint="eastAsia"/>
                <w:b/>
                <w:spacing w:val="6"/>
                <w:sz w:val="28"/>
                <w:szCs w:val="28"/>
              </w:rPr>
              <w:t>貸付計算書</w:t>
            </w:r>
            <w:r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1D554F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※太枠内を記入（ただし</w:t>
            </w:r>
            <w:r w:rsidR="000E2FE9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、</w:t>
            </w:r>
            <w:r w:rsidRPr="001D554F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利息の計算がある場合は</w:t>
            </w:r>
            <w:r w:rsidR="000E2FE9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、</w:t>
            </w:r>
            <w:r w:rsidRPr="001D554F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全ての欄を記入）してください。</w:t>
            </w:r>
            <w:r w:rsidR="005C3C85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　　　</w:t>
            </w:r>
            <w:r w:rsidR="005C3C85" w:rsidRPr="005C3C85">
              <w:rPr>
                <w:rFonts w:asciiTheme="minorEastAsia" w:eastAsiaTheme="minorEastAsia" w:hAnsiTheme="minorEastAsia" w:hint="eastAsia"/>
                <w:b/>
                <w:spacing w:val="6"/>
                <w:sz w:val="22"/>
                <w:szCs w:val="22"/>
              </w:rPr>
              <w:t>枚中の１枚目</w:t>
            </w:r>
          </w:p>
          <w:p w:rsidR="00992B84" w:rsidRPr="00602967" w:rsidRDefault="00992B84" w:rsidP="00992B84">
            <w:pPr>
              <w:pStyle w:val="a3"/>
              <w:spacing w:line="360" w:lineRule="exact"/>
              <w:ind w:left="113" w:right="113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textDirection w:val="btLr"/>
          </w:tcPr>
          <w:p w:rsidR="00992B84" w:rsidRPr="00602967" w:rsidRDefault="00992B84" w:rsidP="00992B84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備　考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992B84" w:rsidRPr="00602967" w:rsidRDefault="00992B84" w:rsidP="00992B84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</w:tr>
      <w:tr w:rsidR="00B4101B" w:rsidTr="003C2160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4101B" w:rsidRPr="00602967" w:rsidRDefault="00624432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残</w:t>
            </w:r>
            <w:r w:rsidR="00B4101B">
              <w:rPr>
                <w:rFonts w:ascii="ＭＳ 明朝" w:hAnsi="ＭＳ 明朝" w:hint="eastAsia"/>
                <w:spacing w:val="6"/>
              </w:rPr>
              <w:t>額</w:t>
            </w:r>
            <w:r>
              <w:rPr>
                <w:rFonts w:ascii="ＭＳ 明朝" w:hAnsi="ＭＳ 明朝" w:hint="eastAsia"/>
                <w:spacing w:val="6"/>
              </w:rPr>
              <w:t>合計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B4101B" w:rsidTr="003C2160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残元金</w:t>
            </w:r>
          </w:p>
        </w:tc>
        <w:tc>
          <w:tcPr>
            <w:tcW w:w="687" w:type="dxa"/>
            <w:tcBorders>
              <w:top w:val="single" w:sz="12" w:space="0" w:color="auto"/>
              <w:tr2bl w:val="single" w:sz="4" w:space="0" w:color="auto"/>
            </w:tcBorders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B4101B" w:rsidTr="00B4101B">
        <w:trPr>
          <w:cantSplit/>
          <w:trHeight w:val="136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extDirection w:val="btLr"/>
          </w:tcPr>
          <w:p w:rsidR="00B4101B" w:rsidRPr="00602967" w:rsidRDefault="00B4101B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残利息</w:t>
            </w:r>
            <w:r w:rsidR="00624432">
              <w:rPr>
                <w:rFonts w:ascii="ＭＳ 明朝" w:hAnsi="ＭＳ 明朝" w:hint="eastAsia"/>
                <w:spacing w:val="6"/>
              </w:rPr>
              <w:t>等</w:t>
            </w:r>
          </w:p>
        </w:tc>
        <w:tc>
          <w:tcPr>
            <w:tcW w:w="687" w:type="dxa"/>
            <w:tcBorders>
              <w:tr2bl w:val="single" w:sz="4" w:space="0" w:color="auto"/>
            </w:tcBorders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extDirection w:val="btLr"/>
            <w:vAlign w:val="bottom"/>
          </w:tcPr>
          <w:p w:rsidR="00B4101B" w:rsidRDefault="00B4101B" w:rsidP="00B4101B">
            <w:pPr>
              <w:ind w:left="113" w:right="113"/>
              <w:jc w:val="right"/>
            </w:pPr>
            <w:r w:rsidRPr="005B53BE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B4101B" w:rsidTr="00B4101B">
        <w:trPr>
          <w:cantSplit/>
          <w:trHeight w:val="136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extDirection w:val="btLr"/>
          </w:tcPr>
          <w:p w:rsidR="00B4101B" w:rsidRPr="00602967" w:rsidRDefault="00B4101B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利息</w:t>
            </w:r>
            <w:r w:rsidR="00624432">
              <w:rPr>
                <w:rFonts w:ascii="ＭＳ 明朝" w:hAnsi="ＭＳ 明朝" w:hint="eastAsia"/>
                <w:spacing w:val="6"/>
              </w:rPr>
              <w:t>等</w:t>
            </w:r>
          </w:p>
        </w:tc>
        <w:tc>
          <w:tcPr>
            <w:tcW w:w="687" w:type="dxa"/>
            <w:tcBorders>
              <w:tr2bl w:val="single" w:sz="4" w:space="0" w:color="auto"/>
            </w:tcBorders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B4101B" w:rsidTr="00B4101B">
        <w:trPr>
          <w:cantSplit/>
          <w:trHeight w:val="102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extDirection w:val="btLr"/>
          </w:tcPr>
          <w:p w:rsidR="00B4101B" w:rsidRPr="00602967" w:rsidRDefault="00B4101B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日数</w:t>
            </w:r>
          </w:p>
        </w:tc>
        <w:tc>
          <w:tcPr>
            <w:tcW w:w="687" w:type="dxa"/>
            <w:tcBorders>
              <w:tr2bl w:val="single" w:sz="4" w:space="0" w:color="auto"/>
            </w:tcBorders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8" w:type="dxa"/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</w:tr>
      <w:tr w:rsidR="00B4101B" w:rsidTr="00205072">
        <w:trPr>
          <w:cantSplit/>
          <w:trHeight w:val="85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05072" w:rsidRPr="00205072" w:rsidRDefault="00B4101B" w:rsidP="00205072">
            <w:pPr>
              <w:pStyle w:val="a3"/>
              <w:spacing w:line="200" w:lineRule="exact"/>
              <w:ind w:left="113" w:right="113"/>
              <w:jc w:val="center"/>
              <w:rPr>
                <w:rFonts w:ascii="ＭＳ 明朝" w:hAnsi="ＭＳ 明朝"/>
                <w:spacing w:val="6"/>
                <w:sz w:val="20"/>
                <w:szCs w:val="18"/>
              </w:rPr>
            </w:pPr>
            <w:r w:rsidRPr="00205072">
              <w:rPr>
                <w:rFonts w:ascii="ＭＳ 明朝" w:hAnsi="ＭＳ 明朝" w:hint="eastAsia"/>
                <w:spacing w:val="6"/>
                <w:sz w:val="20"/>
                <w:szCs w:val="18"/>
              </w:rPr>
              <w:t>利率</w:t>
            </w:r>
            <w:r w:rsidR="00624432" w:rsidRPr="00205072">
              <w:rPr>
                <w:rFonts w:ascii="ＭＳ 明朝" w:hAnsi="ＭＳ 明朝" w:hint="eastAsia"/>
                <w:spacing w:val="6"/>
                <w:sz w:val="20"/>
                <w:szCs w:val="18"/>
              </w:rPr>
              <w:t>(年</w:t>
            </w:r>
            <w:r w:rsidR="00205072">
              <w:rPr>
                <w:rFonts w:ascii="ＭＳ 明朝" w:hAnsi="ＭＳ 明朝" w:hint="eastAsia"/>
                <w:spacing w:val="6"/>
                <w:sz w:val="20"/>
                <w:szCs w:val="18"/>
              </w:rPr>
              <w:t>)</w:t>
            </w:r>
          </w:p>
        </w:tc>
        <w:tc>
          <w:tcPr>
            <w:tcW w:w="687" w:type="dxa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</w:tr>
      <w:tr w:rsidR="00B4101B" w:rsidTr="00624432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4101B" w:rsidRPr="00602967" w:rsidRDefault="00624432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返済</w:t>
            </w:r>
            <w:r w:rsidR="00B4101B">
              <w:rPr>
                <w:rFonts w:ascii="ＭＳ 明朝" w:hAnsi="ＭＳ 明朝" w:hint="eastAsia"/>
                <w:spacing w:val="6"/>
              </w:rPr>
              <w:t>金額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B4101B" w:rsidRPr="00BF2706" w:rsidRDefault="00B4101B" w:rsidP="00B4101B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624432" w:rsidTr="00624432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624432" w:rsidRPr="00602967" w:rsidRDefault="00624432" w:rsidP="00624432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textDirection w:val="btLr"/>
          </w:tcPr>
          <w:p w:rsidR="00624432" w:rsidRPr="00602967" w:rsidRDefault="00624432" w:rsidP="00624432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貸付金額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B4101B" w:rsidTr="003C2160">
        <w:trPr>
          <w:cantSplit/>
          <w:trHeight w:val="1474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B4101B" w:rsidRPr="00602967" w:rsidRDefault="00624432" w:rsidP="00B4101B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年月</w:t>
            </w:r>
            <w:r w:rsidR="00B4101B" w:rsidRPr="00602967">
              <w:rPr>
                <w:rFonts w:ascii="ＭＳ 明朝" w:hAnsi="ＭＳ 明朝" w:hint="eastAsia"/>
                <w:spacing w:val="6"/>
              </w:rPr>
              <w:t>日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573AD7" w:rsidRDefault="00B4101B" w:rsidP="00B4101B">
            <w:pPr>
              <w:pStyle w:val="a3"/>
              <w:spacing w:line="360" w:lineRule="exact"/>
              <w:ind w:left="113" w:right="113" w:firstLineChars="150" w:firstLine="318"/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B4101B" w:rsidRPr="00602967" w:rsidRDefault="00B4101B" w:rsidP="00B4101B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</w:tr>
    </w:tbl>
    <w:p w:rsidR="00CB4EBB" w:rsidRDefault="00CB4EBB" w:rsidP="00573AD7">
      <w:pPr>
        <w:pStyle w:val="a3"/>
        <w:spacing w:line="80" w:lineRule="exact"/>
        <w:rPr>
          <w:rFonts w:ascii="ＭＳ 明朝" w:hAnsi="ＭＳ 明朝"/>
          <w:b/>
          <w:spacing w:val="6"/>
        </w:rPr>
      </w:pPr>
    </w:p>
    <w:p w:rsidR="00B4101B" w:rsidRDefault="00B4101B" w:rsidP="00573AD7">
      <w:pPr>
        <w:pStyle w:val="a3"/>
        <w:spacing w:line="80" w:lineRule="exact"/>
        <w:rPr>
          <w:rFonts w:ascii="ＭＳ 明朝" w:hAnsi="ＭＳ 明朝"/>
          <w:b/>
          <w:spacing w:val="6"/>
        </w:rPr>
      </w:pPr>
    </w:p>
    <w:tbl>
      <w:tblPr>
        <w:tblStyle w:val="af"/>
        <w:tblpPr w:leftFromText="142" w:rightFromText="142" w:vertAnchor="text" w:horzAnchor="margin" w:tblpY="-168"/>
        <w:tblW w:w="9356" w:type="dxa"/>
        <w:tblLook w:val="04A0" w:firstRow="1" w:lastRow="0" w:firstColumn="1" w:lastColumn="0" w:noHBand="0" w:noVBand="1"/>
      </w:tblPr>
      <w:tblGrid>
        <w:gridCol w:w="586"/>
        <w:gridCol w:w="52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8"/>
      </w:tblGrid>
      <w:tr w:rsidR="00B4101B" w:rsidTr="00624432">
        <w:trPr>
          <w:cantSplit/>
          <w:trHeight w:val="2041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B4101B" w:rsidRDefault="00B4101B" w:rsidP="00624432">
            <w:pPr>
              <w:pStyle w:val="a3"/>
              <w:spacing w:line="320" w:lineRule="exact"/>
              <w:ind w:left="113" w:right="113"/>
              <w:jc w:val="lef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lastRenderedPageBreak/>
              <w:t>【</w:t>
            </w:r>
            <w:r w:rsidRPr="00B4101B">
              <w:rPr>
                <w:rFonts w:ascii="ＭＳ 明朝" w:hAnsi="ＭＳ 明朝" w:hint="eastAsia"/>
                <w:spacing w:val="6"/>
              </w:rPr>
              <w:t>貸付計算書</w:t>
            </w:r>
            <w:r>
              <w:rPr>
                <w:rFonts w:ascii="ＭＳ 明朝" w:hAnsi="ＭＳ 明朝" w:hint="eastAsia"/>
                <w:spacing w:val="6"/>
              </w:rPr>
              <w:t xml:space="preserve">　継続用紙】　　</w:t>
            </w:r>
            <w:r w:rsidRPr="001D554F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※太枠内を記入（ただし</w:t>
            </w:r>
            <w:r w:rsidR="000E2FE9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、</w:t>
            </w:r>
            <w:r w:rsidRPr="001D554F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利息の計算がある場合は</w:t>
            </w:r>
            <w:r w:rsidR="000E2FE9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、</w:t>
            </w:r>
            <w:r w:rsidRPr="001D554F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>全ての欄を記入）してください。</w:t>
            </w:r>
            <w:r w:rsidR="005C3C85">
              <w:rPr>
                <w:rFonts w:asciiTheme="minorEastAsia" w:eastAsiaTheme="minorEastAsia" w:hAnsiTheme="minorEastAsia" w:hint="eastAsia"/>
                <w:spacing w:val="6"/>
                <w:sz w:val="22"/>
                <w:szCs w:val="22"/>
              </w:rPr>
              <w:t xml:space="preserve">　　  </w:t>
            </w:r>
            <w:r w:rsidR="005C3C85" w:rsidRPr="005C3C85">
              <w:rPr>
                <w:rFonts w:asciiTheme="minorEastAsia" w:eastAsiaTheme="minorEastAsia" w:hAnsiTheme="minorEastAsia" w:hint="eastAsia"/>
                <w:b/>
                <w:spacing w:val="6"/>
                <w:sz w:val="22"/>
                <w:szCs w:val="22"/>
              </w:rPr>
              <w:t>枚中の</w:t>
            </w:r>
            <w:r w:rsidR="005C3C85">
              <w:rPr>
                <w:rFonts w:asciiTheme="minorEastAsia" w:eastAsiaTheme="minorEastAsia" w:hAnsiTheme="minorEastAsia" w:hint="eastAsia"/>
                <w:b/>
                <w:spacing w:val="6"/>
                <w:sz w:val="22"/>
                <w:szCs w:val="22"/>
              </w:rPr>
              <w:t xml:space="preserve">　 </w:t>
            </w:r>
            <w:r w:rsidR="005C3C85" w:rsidRPr="005C3C85">
              <w:rPr>
                <w:rFonts w:asciiTheme="minorEastAsia" w:eastAsiaTheme="minorEastAsia" w:hAnsiTheme="minorEastAsia" w:hint="eastAsia"/>
                <w:b/>
                <w:spacing w:val="6"/>
                <w:sz w:val="22"/>
                <w:szCs w:val="22"/>
              </w:rPr>
              <w:t>枚目</w:t>
            </w:r>
          </w:p>
          <w:p w:rsidR="00B4101B" w:rsidRPr="00602967" w:rsidRDefault="00B4101B" w:rsidP="00624432">
            <w:pPr>
              <w:pStyle w:val="a3"/>
              <w:spacing w:line="360" w:lineRule="exact"/>
              <w:ind w:left="113" w:right="113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textDirection w:val="btLr"/>
          </w:tcPr>
          <w:p w:rsidR="00B4101B" w:rsidRPr="00B4101B" w:rsidRDefault="00B4101B" w:rsidP="00624432">
            <w:pPr>
              <w:pStyle w:val="a3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6"/>
              </w:rPr>
            </w:pPr>
            <w:r w:rsidRPr="00B4101B">
              <w:rPr>
                <w:rFonts w:ascii="ＭＳ Ｐ明朝" w:eastAsia="ＭＳ Ｐ明朝" w:hAnsi="ＭＳ Ｐ明朝" w:hint="eastAsia"/>
                <w:spacing w:val="6"/>
              </w:rPr>
              <w:t>備　考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bottom"/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B4101B" w:rsidRPr="00602967" w:rsidRDefault="00B4101B" w:rsidP="00624432">
            <w:pPr>
              <w:pStyle w:val="a3"/>
              <w:spacing w:line="360" w:lineRule="exact"/>
              <w:ind w:rightChars="-119" w:right="-250"/>
              <w:rPr>
                <w:rFonts w:ascii="ＭＳ 明朝" w:hAnsi="ＭＳ 明朝"/>
                <w:spacing w:val="6"/>
              </w:rPr>
            </w:pPr>
          </w:p>
        </w:tc>
      </w:tr>
      <w:tr w:rsidR="00B4101B" w:rsidTr="003C2160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B4101B" w:rsidRPr="00602967" w:rsidRDefault="00B4101B" w:rsidP="00624432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4101B" w:rsidRPr="00B4101B" w:rsidRDefault="00B4101B" w:rsidP="00624432">
            <w:pPr>
              <w:pStyle w:val="a3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6"/>
              </w:rPr>
            </w:pPr>
            <w:r w:rsidRPr="00B4101B">
              <w:rPr>
                <w:rFonts w:ascii="ＭＳ Ｐ明朝" w:eastAsia="ＭＳ Ｐ明朝" w:hAnsi="ＭＳ Ｐ明朝" w:hint="eastAsia"/>
                <w:spacing w:val="6"/>
              </w:rPr>
              <w:t>残額</w:t>
            </w:r>
            <w:r w:rsidR="00624432">
              <w:rPr>
                <w:rFonts w:ascii="ＭＳ Ｐ明朝" w:eastAsia="ＭＳ Ｐ明朝" w:hAnsi="ＭＳ Ｐ明朝" w:hint="eastAsia"/>
                <w:spacing w:val="6"/>
              </w:rPr>
              <w:t>合計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  <w:tr2bl w:val="nil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B4101B" w:rsidRPr="003C2160" w:rsidRDefault="00B4101B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3C2160" w:rsidTr="003C2160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textDirection w:val="btLr"/>
          </w:tcPr>
          <w:p w:rsidR="003C2160" w:rsidRPr="00B4101B" w:rsidRDefault="003C2160" w:rsidP="003C2160">
            <w:pPr>
              <w:pStyle w:val="a3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6"/>
              </w:rPr>
            </w:pPr>
            <w:r w:rsidRPr="00B4101B">
              <w:rPr>
                <w:rFonts w:ascii="ＭＳ Ｐ明朝" w:eastAsia="ＭＳ Ｐ明朝" w:hAnsi="ＭＳ Ｐ明朝" w:hint="eastAsia"/>
                <w:spacing w:val="6"/>
              </w:rPr>
              <w:t>残元金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3C2160" w:rsidTr="00624432">
        <w:trPr>
          <w:cantSplit/>
          <w:trHeight w:val="136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extDirection w:val="btLr"/>
          </w:tcPr>
          <w:p w:rsidR="003C2160" w:rsidRPr="00B4101B" w:rsidRDefault="003C2160" w:rsidP="003C2160">
            <w:pPr>
              <w:pStyle w:val="a3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6"/>
              </w:rPr>
            </w:pPr>
            <w:r w:rsidRPr="00B4101B">
              <w:rPr>
                <w:rFonts w:ascii="ＭＳ Ｐ明朝" w:eastAsia="ＭＳ Ｐ明朝" w:hAnsi="ＭＳ Ｐ明朝" w:hint="eastAsia"/>
                <w:spacing w:val="6"/>
              </w:rPr>
              <w:t>残利息</w:t>
            </w:r>
            <w:r w:rsidR="00624432">
              <w:rPr>
                <w:rFonts w:ascii="ＭＳ Ｐ明朝" w:eastAsia="ＭＳ Ｐ明朝" w:hAnsi="ＭＳ Ｐ明朝" w:hint="eastAsia"/>
                <w:spacing w:val="6"/>
              </w:rPr>
              <w:t>等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extDirection w:val="btLr"/>
            <w:vAlign w:val="bottom"/>
          </w:tcPr>
          <w:p w:rsidR="003C2160" w:rsidRPr="003C2160" w:rsidRDefault="003C2160" w:rsidP="00CC1D1E">
            <w:pPr>
              <w:ind w:left="113" w:right="11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3C2160" w:rsidTr="00624432">
        <w:trPr>
          <w:cantSplit/>
          <w:trHeight w:val="136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extDirection w:val="btLr"/>
          </w:tcPr>
          <w:p w:rsidR="003C2160" w:rsidRPr="00B4101B" w:rsidRDefault="003C2160" w:rsidP="003C2160">
            <w:pPr>
              <w:pStyle w:val="a3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6"/>
              </w:rPr>
            </w:pPr>
            <w:r w:rsidRPr="00B4101B">
              <w:rPr>
                <w:rFonts w:ascii="ＭＳ Ｐ明朝" w:eastAsia="ＭＳ Ｐ明朝" w:hAnsi="ＭＳ Ｐ明朝" w:hint="eastAsia"/>
                <w:spacing w:val="6"/>
              </w:rPr>
              <w:t>利息</w:t>
            </w:r>
            <w:r w:rsidR="00624432">
              <w:rPr>
                <w:rFonts w:ascii="ＭＳ Ｐ明朝" w:eastAsia="ＭＳ Ｐ明朝" w:hAnsi="ＭＳ Ｐ明朝" w:hint="eastAsia"/>
                <w:spacing w:val="6"/>
              </w:rPr>
              <w:t>等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extDirection w:val="btLr"/>
            <w:vAlign w:val="bottom"/>
          </w:tcPr>
          <w:p w:rsidR="003C2160" w:rsidRPr="003C2160" w:rsidRDefault="003C2160" w:rsidP="00CC1D1E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205072" w:rsidTr="00624432">
        <w:trPr>
          <w:cantSplit/>
          <w:trHeight w:val="102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205072" w:rsidRPr="00602967" w:rsidRDefault="00205072" w:rsidP="00205072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extDirection w:val="btLr"/>
          </w:tcPr>
          <w:p w:rsidR="00205072" w:rsidRPr="00602967" w:rsidRDefault="00205072" w:rsidP="00205072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日数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7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  <w:tc>
          <w:tcPr>
            <w:tcW w:w="688" w:type="dxa"/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日</w:t>
            </w:r>
          </w:p>
        </w:tc>
      </w:tr>
      <w:tr w:rsidR="00205072" w:rsidTr="00060F1A">
        <w:trPr>
          <w:cantSplit/>
          <w:trHeight w:val="851"/>
        </w:trPr>
        <w:tc>
          <w:tcPr>
            <w:tcW w:w="586" w:type="dxa"/>
            <w:vMerge/>
            <w:tcBorders>
              <w:left w:val="nil"/>
              <w:bottom w:val="nil"/>
            </w:tcBorders>
            <w:textDirection w:val="btLr"/>
          </w:tcPr>
          <w:p w:rsidR="00205072" w:rsidRPr="00602967" w:rsidRDefault="00205072" w:rsidP="00205072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textDirection w:val="btLr"/>
            <w:vAlign w:val="center"/>
          </w:tcPr>
          <w:p w:rsidR="00205072" w:rsidRPr="00205072" w:rsidRDefault="00205072" w:rsidP="00205072">
            <w:pPr>
              <w:pStyle w:val="a3"/>
              <w:spacing w:line="200" w:lineRule="exact"/>
              <w:ind w:left="113" w:right="113"/>
              <w:jc w:val="center"/>
              <w:rPr>
                <w:rFonts w:ascii="ＭＳ 明朝" w:hAnsi="ＭＳ 明朝"/>
                <w:spacing w:val="6"/>
                <w:sz w:val="20"/>
                <w:szCs w:val="18"/>
              </w:rPr>
            </w:pPr>
            <w:r w:rsidRPr="00205072">
              <w:rPr>
                <w:rFonts w:ascii="ＭＳ 明朝" w:hAnsi="ＭＳ 明朝" w:hint="eastAsia"/>
                <w:spacing w:val="6"/>
                <w:sz w:val="20"/>
                <w:szCs w:val="18"/>
              </w:rPr>
              <w:t>利率(年</w:t>
            </w:r>
            <w:r>
              <w:rPr>
                <w:rFonts w:ascii="ＭＳ 明朝" w:hAnsi="ＭＳ 明朝" w:hint="eastAsia"/>
                <w:spacing w:val="6"/>
                <w:sz w:val="20"/>
                <w:szCs w:val="18"/>
              </w:rPr>
              <w:t>)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textDirection w:val="btLr"/>
            <w:vAlign w:val="bottom"/>
          </w:tcPr>
          <w:p w:rsidR="00205072" w:rsidRPr="003C2160" w:rsidRDefault="00205072" w:rsidP="00205072">
            <w:pPr>
              <w:pStyle w:val="a3"/>
              <w:spacing w:line="360" w:lineRule="exact"/>
              <w:ind w:left="113" w:right="113"/>
              <w:jc w:val="right"/>
              <w:rPr>
                <w:rFonts w:ascii="ＭＳ Ｐ明朝" w:eastAsia="ＭＳ Ｐ明朝" w:hAnsi="ＭＳ Ｐ明朝"/>
                <w:spacing w:val="6"/>
                <w:sz w:val="16"/>
                <w:szCs w:val="16"/>
              </w:rPr>
            </w:pPr>
            <w:r w:rsidRPr="003C2160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％</w:t>
            </w:r>
          </w:p>
        </w:tc>
      </w:tr>
      <w:tr w:rsidR="007818F3" w:rsidTr="00060F1A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7818F3" w:rsidRPr="00602967" w:rsidRDefault="007818F3" w:rsidP="007818F3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818F3" w:rsidRPr="00602967" w:rsidRDefault="007818F3" w:rsidP="007818F3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返済金額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7818F3" w:rsidRPr="00BF2706" w:rsidRDefault="007818F3" w:rsidP="007818F3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624432" w:rsidTr="00624432">
        <w:trPr>
          <w:cantSplit/>
          <w:trHeight w:val="1701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624432" w:rsidRPr="00602967" w:rsidRDefault="00624432" w:rsidP="00624432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textDirection w:val="btLr"/>
          </w:tcPr>
          <w:p w:rsidR="00624432" w:rsidRPr="00602967" w:rsidRDefault="00624432" w:rsidP="00624432">
            <w:pPr>
              <w:pStyle w:val="a3"/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  <w:spacing w:val="6"/>
              </w:rPr>
              <w:t>貸付金額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  <w:tc>
          <w:tcPr>
            <w:tcW w:w="688" w:type="dxa"/>
            <w:tcBorders>
              <w:top w:val="single" w:sz="4" w:space="0" w:color="auto"/>
              <w:right w:val="single" w:sz="12" w:space="0" w:color="auto"/>
            </w:tcBorders>
            <w:textDirection w:val="btLr"/>
            <w:vAlign w:val="bottom"/>
          </w:tcPr>
          <w:p w:rsidR="00624432" w:rsidRPr="00BF2706" w:rsidRDefault="00624432" w:rsidP="00624432">
            <w:pPr>
              <w:pStyle w:val="a3"/>
              <w:spacing w:line="360" w:lineRule="exact"/>
              <w:ind w:left="113" w:right="113"/>
              <w:jc w:val="right"/>
              <w:rPr>
                <w:rFonts w:ascii="ＭＳ 明朝" w:hAnsi="ＭＳ 明朝"/>
                <w:spacing w:val="6"/>
                <w:sz w:val="16"/>
                <w:szCs w:val="16"/>
              </w:rPr>
            </w:pPr>
            <w:r w:rsidRPr="00BF2706">
              <w:rPr>
                <w:rFonts w:ascii="ＭＳ Ｐ明朝" w:eastAsia="ＭＳ Ｐ明朝" w:hAnsi="ＭＳ Ｐ明朝" w:hint="eastAsia"/>
                <w:spacing w:val="6"/>
                <w:sz w:val="16"/>
                <w:szCs w:val="16"/>
              </w:rPr>
              <w:t>円</w:t>
            </w:r>
          </w:p>
        </w:tc>
      </w:tr>
      <w:tr w:rsidR="003C2160" w:rsidTr="003C2160">
        <w:trPr>
          <w:cantSplit/>
          <w:trHeight w:val="1474"/>
        </w:trPr>
        <w:tc>
          <w:tcPr>
            <w:tcW w:w="586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btLr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C2160" w:rsidRPr="00B4101B" w:rsidRDefault="00624432" w:rsidP="003C2160">
            <w:pPr>
              <w:pStyle w:val="a3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pacing w:val="6"/>
              </w:rPr>
            </w:pPr>
            <w:r>
              <w:rPr>
                <w:rFonts w:ascii="ＭＳ Ｐ明朝" w:eastAsia="ＭＳ Ｐ明朝" w:hAnsi="ＭＳ Ｐ明朝" w:hint="eastAsia"/>
                <w:spacing w:val="6"/>
              </w:rPr>
              <w:t>年月</w:t>
            </w:r>
            <w:r w:rsidR="003C2160" w:rsidRPr="00B4101B">
              <w:rPr>
                <w:rFonts w:ascii="ＭＳ Ｐ明朝" w:eastAsia="ＭＳ Ｐ明朝" w:hAnsi="ＭＳ Ｐ明朝" w:hint="eastAsia"/>
                <w:spacing w:val="6"/>
              </w:rPr>
              <w:t>日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3C2160" w:rsidRPr="00602967" w:rsidRDefault="003C2160" w:rsidP="003C2160">
            <w:pPr>
              <w:pStyle w:val="a3"/>
              <w:spacing w:line="360" w:lineRule="exact"/>
              <w:ind w:left="113" w:right="113"/>
              <w:jc w:val="center"/>
              <w:rPr>
                <w:rFonts w:ascii="ＭＳ 明朝" w:hAnsi="ＭＳ 明朝"/>
                <w:spacing w:val="6"/>
              </w:rPr>
            </w:pP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</w:t>
            </w:r>
            <w:r w:rsidRPr="00573AD7"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 xml:space="preserve"> ・</w:t>
            </w:r>
          </w:p>
        </w:tc>
      </w:tr>
    </w:tbl>
    <w:p w:rsidR="00B4101B" w:rsidRDefault="00B4101B" w:rsidP="00573AD7">
      <w:pPr>
        <w:pStyle w:val="a3"/>
        <w:spacing w:line="80" w:lineRule="exact"/>
        <w:rPr>
          <w:rFonts w:ascii="ＭＳ 明朝" w:hAnsi="ＭＳ 明朝"/>
          <w:b/>
          <w:spacing w:val="6"/>
        </w:rPr>
      </w:pPr>
    </w:p>
    <w:p w:rsidR="00B4101B" w:rsidRDefault="00B4101B" w:rsidP="00573AD7">
      <w:pPr>
        <w:pStyle w:val="a3"/>
        <w:spacing w:line="80" w:lineRule="exact"/>
        <w:rPr>
          <w:rFonts w:ascii="ＭＳ 明朝" w:hAnsi="ＭＳ 明朝"/>
          <w:b/>
          <w:spacing w:val="6"/>
        </w:rPr>
      </w:pPr>
    </w:p>
    <w:p w:rsidR="00624432" w:rsidRPr="00FC3296" w:rsidRDefault="00624432" w:rsidP="00624432">
      <w:pPr>
        <w:pStyle w:val="a3"/>
        <w:spacing w:line="80" w:lineRule="exact"/>
        <w:rPr>
          <w:rFonts w:ascii="ＭＳ 明朝" w:hAnsi="ＭＳ 明朝"/>
          <w:b/>
          <w:spacing w:val="6"/>
        </w:rPr>
      </w:pPr>
    </w:p>
    <w:sectPr w:rsidR="00624432" w:rsidRPr="00FC3296" w:rsidSect="00271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680" w:bottom="567" w:left="1871" w:header="45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BB" w:rsidRDefault="00141FBB" w:rsidP="00FA6AA4">
      <w:r>
        <w:separator/>
      </w:r>
    </w:p>
  </w:endnote>
  <w:endnote w:type="continuationSeparator" w:id="0">
    <w:p w:rsidR="00141FBB" w:rsidRDefault="00141FBB" w:rsidP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BB" w:rsidRDefault="003E59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9" w:rsidRDefault="00B92009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BB" w:rsidRDefault="003E59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BB" w:rsidRDefault="00141FBB" w:rsidP="00FA6AA4">
      <w:r>
        <w:separator/>
      </w:r>
    </w:p>
  </w:footnote>
  <w:footnote w:type="continuationSeparator" w:id="0">
    <w:p w:rsidR="00141FBB" w:rsidRDefault="00141FBB" w:rsidP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BB" w:rsidRDefault="003E59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09" w:rsidRPr="00D74954" w:rsidRDefault="00B92009">
    <w:pPr>
      <w:pStyle w:val="a6"/>
      <w:rPr>
        <w:sz w:val="20"/>
        <w:szCs w:val="20"/>
      </w:rPr>
    </w:pPr>
    <w:r w:rsidRPr="00D74954">
      <w:rPr>
        <w:rFonts w:hint="eastAsia"/>
        <w:sz w:val="20"/>
        <w:szCs w:val="20"/>
      </w:rPr>
      <w:t>（貸金）</w:t>
    </w:r>
  </w:p>
  <w:p w:rsidR="00B92009" w:rsidRDefault="00B920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BB" w:rsidRDefault="003E59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87A8A"/>
    <w:multiLevelType w:val="hybridMultilevel"/>
    <w:tmpl w:val="BA001EB4"/>
    <w:lvl w:ilvl="0" w:tplc="CF825EA8">
      <w:start w:val="1"/>
      <w:numFmt w:val="decimalEnclosedParen"/>
      <w:lvlText w:val="%1"/>
      <w:lvlJc w:val="left"/>
      <w:pPr>
        <w:ind w:left="6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0007E1"/>
    <w:rsid w:val="000018FA"/>
    <w:rsid w:val="00002645"/>
    <w:rsid w:val="000075A6"/>
    <w:rsid w:val="000113C9"/>
    <w:rsid w:val="000174C0"/>
    <w:rsid w:val="00034CE8"/>
    <w:rsid w:val="00060F1A"/>
    <w:rsid w:val="00061578"/>
    <w:rsid w:val="00066E92"/>
    <w:rsid w:val="000715D6"/>
    <w:rsid w:val="0007422E"/>
    <w:rsid w:val="00080577"/>
    <w:rsid w:val="00081E98"/>
    <w:rsid w:val="00082006"/>
    <w:rsid w:val="0009677D"/>
    <w:rsid w:val="000A5A7C"/>
    <w:rsid w:val="000B0766"/>
    <w:rsid w:val="000D6CA4"/>
    <w:rsid w:val="000D7DB4"/>
    <w:rsid w:val="000E1927"/>
    <w:rsid w:val="000E2FE9"/>
    <w:rsid w:val="000F0CD4"/>
    <w:rsid w:val="000F1787"/>
    <w:rsid w:val="0010160E"/>
    <w:rsid w:val="001129A0"/>
    <w:rsid w:val="00114746"/>
    <w:rsid w:val="00116D30"/>
    <w:rsid w:val="0013044F"/>
    <w:rsid w:val="00141FBB"/>
    <w:rsid w:val="0014579D"/>
    <w:rsid w:val="00160859"/>
    <w:rsid w:val="00160D88"/>
    <w:rsid w:val="00163023"/>
    <w:rsid w:val="0016337E"/>
    <w:rsid w:val="00166C2A"/>
    <w:rsid w:val="001774C2"/>
    <w:rsid w:val="00181D2C"/>
    <w:rsid w:val="001837B8"/>
    <w:rsid w:val="00186F29"/>
    <w:rsid w:val="00197621"/>
    <w:rsid w:val="001A2116"/>
    <w:rsid w:val="001A340D"/>
    <w:rsid w:val="001A3A7C"/>
    <w:rsid w:val="001A56A1"/>
    <w:rsid w:val="001C5DB4"/>
    <w:rsid w:val="001D554F"/>
    <w:rsid w:val="001E00D7"/>
    <w:rsid w:val="001E2DC0"/>
    <w:rsid w:val="001E4401"/>
    <w:rsid w:val="001F0838"/>
    <w:rsid w:val="001F2E40"/>
    <w:rsid w:val="001F54E3"/>
    <w:rsid w:val="001F7F79"/>
    <w:rsid w:val="00205072"/>
    <w:rsid w:val="00216146"/>
    <w:rsid w:val="00230A80"/>
    <w:rsid w:val="002369C0"/>
    <w:rsid w:val="002408F6"/>
    <w:rsid w:val="00251B05"/>
    <w:rsid w:val="002552F8"/>
    <w:rsid w:val="00264923"/>
    <w:rsid w:val="002666CE"/>
    <w:rsid w:val="00271EBF"/>
    <w:rsid w:val="00275EF4"/>
    <w:rsid w:val="0027771B"/>
    <w:rsid w:val="002B1B51"/>
    <w:rsid w:val="002B3362"/>
    <w:rsid w:val="002C1F5F"/>
    <w:rsid w:val="002C7540"/>
    <w:rsid w:val="002C7569"/>
    <w:rsid w:val="002D1F96"/>
    <w:rsid w:val="002D39EE"/>
    <w:rsid w:val="002D6221"/>
    <w:rsid w:val="002E0B0B"/>
    <w:rsid w:val="002E0D7F"/>
    <w:rsid w:val="002F7DB2"/>
    <w:rsid w:val="003037DE"/>
    <w:rsid w:val="00311485"/>
    <w:rsid w:val="003118AE"/>
    <w:rsid w:val="003149C3"/>
    <w:rsid w:val="00341F43"/>
    <w:rsid w:val="00351294"/>
    <w:rsid w:val="00366728"/>
    <w:rsid w:val="00374948"/>
    <w:rsid w:val="00376820"/>
    <w:rsid w:val="00384D16"/>
    <w:rsid w:val="00390C12"/>
    <w:rsid w:val="00395FD7"/>
    <w:rsid w:val="003A1001"/>
    <w:rsid w:val="003A26BC"/>
    <w:rsid w:val="003B47C9"/>
    <w:rsid w:val="003B773D"/>
    <w:rsid w:val="003B77AE"/>
    <w:rsid w:val="003C0D0B"/>
    <w:rsid w:val="003C1227"/>
    <w:rsid w:val="003C2160"/>
    <w:rsid w:val="003C34CA"/>
    <w:rsid w:val="003D1E81"/>
    <w:rsid w:val="003D4E83"/>
    <w:rsid w:val="003E0E7E"/>
    <w:rsid w:val="003E59BB"/>
    <w:rsid w:val="003F0F99"/>
    <w:rsid w:val="003F5B91"/>
    <w:rsid w:val="003F7004"/>
    <w:rsid w:val="00406D29"/>
    <w:rsid w:val="00413873"/>
    <w:rsid w:val="004160F6"/>
    <w:rsid w:val="00421598"/>
    <w:rsid w:val="00437786"/>
    <w:rsid w:val="004412DB"/>
    <w:rsid w:val="00451EA8"/>
    <w:rsid w:val="00452D38"/>
    <w:rsid w:val="00467CBD"/>
    <w:rsid w:val="00475719"/>
    <w:rsid w:val="00480D0C"/>
    <w:rsid w:val="0048244A"/>
    <w:rsid w:val="004A4236"/>
    <w:rsid w:val="004A5046"/>
    <w:rsid w:val="004A54C7"/>
    <w:rsid w:val="004B1E9B"/>
    <w:rsid w:val="004C2141"/>
    <w:rsid w:val="004D0B0F"/>
    <w:rsid w:val="004D2C5F"/>
    <w:rsid w:val="004D3A47"/>
    <w:rsid w:val="004E667E"/>
    <w:rsid w:val="005018D7"/>
    <w:rsid w:val="00506564"/>
    <w:rsid w:val="0050750D"/>
    <w:rsid w:val="005146F7"/>
    <w:rsid w:val="00520033"/>
    <w:rsid w:val="0052561A"/>
    <w:rsid w:val="00541C03"/>
    <w:rsid w:val="005453BF"/>
    <w:rsid w:val="00561CB0"/>
    <w:rsid w:val="00567DC1"/>
    <w:rsid w:val="00572D8B"/>
    <w:rsid w:val="00573AD7"/>
    <w:rsid w:val="0058304B"/>
    <w:rsid w:val="00585B1D"/>
    <w:rsid w:val="005868D7"/>
    <w:rsid w:val="00587FB8"/>
    <w:rsid w:val="005A6CF7"/>
    <w:rsid w:val="005A7902"/>
    <w:rsid w:val="005B0773"/>
    <w:rsid w:val="005B1FEA"/>
    <w:rsid w:val="005B2FA7"/>
    <w:rsid w:val="005B599F"/>
    <w:rsid w:val="005C3C85"/>
    <w:rsid w:val="005C3F5A"/>
    <w:rsid w:val="005D5752"/>
    <w:rsid w:val="005E2293"/>
    <w:rsid w:val="005E2D8A"/>
    <w:rsid w:val="005E3373"/>
    <w:rsid w:val="005E7527"/>
    <w:rsid w:val="005F0065"/>
    <w:rsid w:val="006003FA"/>
    <w:rsid w:val="00600A14"/>
    <w:rsid w:val="00602967"/>
    <w:rsid w:val="00602B4E"/>
    <w:rsid w:val="00606D7F"/>
    <w:rsid w:val="00613273"/>
    <w:rsid w:val="00616D20"/>
    <w:rsid w:val="0062317B"/>
    <w:rsid w:val="00624102"/>
    <w:rsid w:val="00624432"/>
    <w:rsid w:val="006249BC"/>
    <w:rsid w:val="006262DE"/>
    <w:rsid w:val="00630B44"/>
    <w:rsid w:val="006513EC"/>
    <w:rsid w:val="00664E6B"/>
    <w:rsid w:val="0067719C"/>
    <w:rsid w:val="00685678"/>
    <w:rsid w:val="00685881"/>
    <w:rsid w:val="00687088"/>
    <w:rsid w:val="00691699"/>
    <w:rsid w:val="006959ED"/>
    <w:rsid w:val="006A1193"/>
    <w:rsid w:val="006A563B"/>
    <w:rsid w:val="006B2A19"/>
    <w:rsid w:val="006B4461"/>
    <w:rsid w:val="006E01C0"/>
    <w:rsid w:val="006E5FCB"/>
    <w:rsid w:val="006F3EB9"/>
    <w:rsid w:val="006F566F"/>
    <w:rsid w:val="006F750E"/>
    <w:rsid w:val="0070137F"/>
    <w:rsid w:val="00704456"/>
    <w:rsid w:val="00704BC4"/>
    <w:rsid w:val="00707774"/>
    <w:rsid w:val="00712EBE"/>
    <w:rsid w:val="00732C9F"/>
    <w:rsid w:val="00733B93"/>
    <w:rsid w:val="007402B3"/>
    <w:rsid w:val="007416B5"/>
    <w:rsid w:val="00747119"/>
    <w:rsid w:val="0075551B"/>
    <w:rsid w:val="0076089E"/>
    <w:rsid w:val="00762A33"/>
    <w:rsid w:val="00763412"/>
    <w:rsid w:val="007707D7"/>
    <w:rsid w:val="00772F35"/>
    <w:rsid w:val="007741B5"/>
    <w:rsid w:val="007818F3"/>
    <w:rsid w:val="0078606B"/>
    <w:rsid w:val="00787457"/>
    <w:rsid w:val="00787ED9"/>
    <w:rsid w:val="0079456E"/>
    <w:rsid w:val="007B0DF0"/>
    <w:rsid w:val="007B25F1"/>
    <w:rsid w:val="007B3273"/>
    <w:rsid w:val="007C0379"/>
    <w:rsid w:val="007C60D3"/>
    <w:rsid w:val="007C6785"/>
    <w:rsid w:val="007D71D3"/>
    <w:rsid w:val="007E0023"/>
    <w:rsid w:val="007E0F7E"/>
    <w:rsid w:val="007E4329"/>
    <w:rsid w:val="007E6250"/>
    <w:rsid w:val="007F0C81"/>
    <w:rsid w:val="007F11FA"/>
    <w:rsid w:val="007F323D"/>
    <w:rsid w:val="00801826"/>
    <w:rsid w:val="0081162A"/>
    <w:rsid w:val="008139AB"/>
    <w:rsid w:val="008258D7"/>
    <w:rsid w:val="00832208"/>
    <w:rsid w:val="008358EB"/>
    <w:rsid w:val="008608B9"/>
    <w:rsid w:val="00864189"/>
    <w:rsid w:val="00870564"/>
    <w:rsid w:val="00882229"/>
    <w:rsid w:val="00882433"/>
    <w:rsid w:val="0089239D"/>
    <w:rsid w:val="008970D7"/>
    <w:rsid w:val="008B5662"/>
    <w:rsid w:val="008C51B7"/>
    <w:rsid w:val="008C5CD9"/>
    <w:rsid w:val="008D002F"/>
    <w:rsid w:val="008D59DC"/>
    <w:rsid w:val="008E7044"/>
    <w:rsid w:val="008F0D8F"/>
    <w:rsid w:val="008F3F91"/>
    <w:rsid w:val="008F60AA"/>
    <w:rsid w:val="00900FC5"/>
    <w:rsid w:val="00904681"/>
    <w:rsid w:val="00905EB0"/>
    <w:rsid w:val="009069B9"/>
    <w:rsid w:val="00922C47"/>
    <w:rsid w:val="00925F37"/>
    <w:rsid w:val="009304FE"/>
    <w:rsid w:val="00931F7A"/>
    <w:rsid w:val="00932383"/>
    <w:rsid w:val="00933AE1"/>
    <w:rsid w:val="009455D1"/>
    <w:rsid w:val="00947B81"/>
    <w:rsid w:val="00947ED6"/>
    <w:rsid w:val="00952BCB"/>
    <w:rsid w:val="009641D3"/>
    <w:rsid w:val="00974EC8"/>
    <w:rsid w:val="0097785E"/>
    <w:rsid w:val="009805B9"/>
    <w:rsid w:val="0098088E"/>
    <w:rsid w:val="009875FE"/>
    <w:rsid w:val="00992B84"/>
    <w:rsid w:val="009C7F4C"/>
    <w:rsid w:val="009D06E6"/>
    <w:rsid w:val="009D09AA"/>
    <w:rsid w:val="009D2BC9"/>
    <w:rsid w:val="009E1111"/>
    <w:rsid w:val="009F5B50"/>
    <w:rsid w:val="009F7115"/>
    <w:rsid w:val="00A00923"/>
    <w:rsid w:val="00A014BF"/>
    <w:rsid w:val="00A022F1"/>
    <w:rsid w:val="00A034ED"/>
    <w:rsid w:val="00A04E0D"/>
    <w:rsid w:val="00A058CE"/>
    <w:rsid w:val="00A075A4"/>
    <w:rsid w:val="00A11F4F"/>
    <w:rsid w:val="00A12B34"/>
    <w:rsid w:val="00A17DC3"/>
    <w:rsid w:val="00A23211"/>
    <w:rsid w:val="00A27C02"/>
    <w:rsid w:val="00A31D50"/>
    <w:rsid w:val="00A40675"/>
    <w:rsid w:val="00A41EB9"/>
    <w:rsid w:val="00A449AD"/>
    <w:rsid w:val="00A57266"/>
    <w:rsid w:val="00A57D35"/>
    <w:rsid w:val="00A64ED2"/>
    <w:rsid w:val="00A743E9"/>
    <w:rsid w:val="00A75707"/>
    <w:rsid w:val="00A7789B"/>
    <w:rsid w:val="00AC5F29"/>
    <w:rsid w:val="00AC6756"/>
    <w:rsid w:val="00AD1004"/>
    <w:rsid w:val="00AD19B0"/>
    <w:rsid w:val="00AD1F4A"/>
    <w:rsid w:val="00AD4D6D"/>
    <w:rsid w:val="00AE2F9F"/>
    <w:rsid w:val="00AE4FC3"/>
    <w:rsid w:val="00AF0D9E"/>
    <w:rsid w:val="00AF507E"/>
    <w:rsid w:val="00AF7A2C"/>
    <w:rsid w:val="00B11C2B"/>
    <w:rsid w:val="00B16C24"/>
    <w:rsid w:val="00B16E8F"/>
    <w:rsid w:val="00B17D77"/>
    <w:rsid w:val="00B20FD3"/>
    <w:rsid w:val="00B21068"/>
    <w:rsid w:val="00B34037"/>
    <w:rsid w:val="00B4101B"/>
    <w:rsid w:val="00B422AF"/>
    <w:rsid w:val="00B4362D"/>
    <w:rsid w:val="00B5237F"/>
    <w:rsid w:val="00B6049A"/>
    <w:rsid w:val="00B620C3"/>
    <w:rsid w:val="00B71A6C"/>
    <w:rsid w:val="00B76FEF"/>
    <w:rsid w:val="00B821CA"/>
    <w:rsid w:val="00B92009"/>
    <w:rsid w:val="00B97BE8"/>
    <w:rsid w:val="00B97E2C"/>
    <w:rsid w:val="00BA2421"/>
    <w:rsid w:val="00BA51E6"/>
    <w:rsid w:val="00BA6A53"/>
    <w:rsid w:val="00BB4FE7"/>
    <w:rsid w:val="00BD7AD0"/>
    <w:rsid w:val="00BF2706"/>
    <w:rsid w:val="00BF63B7"/>
    <w:rsid w:val="00C015BB"/>
    <w:rsid w:val="00C015C7"/>
    <w:rsid w:val="00C10E0F"/>
    <w:rsid w:val="00C11288"/>
    <w:rsid w:val="00C13D84"/>
    <w:rsid w:val="00C152D6"/>
    <w:rsid w:val="00C15741"/>
    <w:rsid w:val="00C20561"/>
    <w:rsid w:val="00C21559"/>
    <w:rsid w:val="00C2510B"/>
    <w:rsid w:val="00C267E3"/>
    <w:rsid w:val="00C35038"/>
    <w:rsid w:val="00C401BC"/>
    <w:rsid w:val="00C435A6"/>
    <w:rsid w:val="00C60110"/>
    <w:rsid w:val="00C8229E"/>
    <w:rsid w:val="00C85345"/>
    <w:rsid w:val="00C8692A"/>
    <w:rsid w:val="00C91C6E"/>
    <w:rsid w:val="00C92126"/>
    <w:rsid w:val="00C93A0C"/>
    <w:rsid w:val="00C94DEF"/>
    <w:rsid w:val="00CA205A"/>
    <w:rsid w:val="00CA2CCC"/>
    <w:rsid w:val="00CB30A6"/>
    <w:rsid w:val="00CB4EBB"/>
    <w:rsid w:val="00CC19FF"/>
    <w:rsid w:val="00CC1D1E"/>
    <w:rsid w:val="00CC53B6"/>
    <w:rsid w:val="00CC58C1"/>
    <w:rsid w:val="00CC662B"/>
    <w:rsid w:val="00CD3949"/>
    <w:rsid w:val="00CE3F28"/>
    <w:rsid w:val="00CF088F"/>
    <w:rsid w:val="00CF3589"/>
    <w:rsid w:val="00CF7506"/>
    <w:rsid w:val="00D01FCE"/>
    <w:rsid w:val="00D01FD2"/>
    <w:rsid w:val="00D11316"/>
    <w:rsid w:val="00D113CC"/>
    <w:rsid w:val="00D24124"/>
    <w:rsid w:val="00D31F0F"/>
    <w:rsid w:val="00D509A3"/>
    <w:rsid w:val="00D50CBF"/>
    <w:rsid w:val="00D52E99"/>
    <w:rsid w:val="00D669BD"/>
    <w:rsid w:val="00D704D3"/>
    <w:rsid w:val="00D718EB"/>
    <w:rsid w:val="00D74954"/>
    <w:rsid w:val="00D77E19"/>
    <w:rsid w:val="00D86F2F"/>
    <w:rsid w:val="00DA4929"/>
    <w:rsid w:val="00DB300B"/>
    <w:rsid w:val="00DC1B48"/>
    <w:rsid w:val="00DF7C1A"/>
    <w:rsid w:val="00E1540C"/>
    <w:rsid w:val="00E2158C"/>
    <w:rsid w:val="00E40FDE"/>
    <w:rsid w:val="00E42423"/>
    <w:rsid w:val="00E55FA6"/>
    <w:rsid w:val="00E64F6C"/>
    <w:rsid w:val="00E9012F"/>
    <w:rsid w:val="00E91344"/>
    <w:rsid w:val="00EB4BCA"/>
    <w:rsid w:val="00EC27BB"/>
    <w:rsid w:val="00EE2B16"/>
    <w:rsid w:val="00EE51C6"/>
    <w:rsid w:val="00EF46C1"/>
    <w:rsid w:val="00EF544A"/>
    <w:rsid w:val="00F055A7"/>
    <w:rsid w:val="00F20E73"/>
    <w:rsid w:val="00F269E3"/>
    <w:rsid w:val="00F26C6E"/>
    <w:rsid w:val="00F3785C"/>
    <w:rsid w:val="00F47880"/>
    <w:rsid w:val="00F76B94"/>
    <w:rsid w:val="00F80175"/>
    <w:rsid w:val="00F80945"/>
    <w:rsid w:val="00F80AE2"/>
    <w:rsid w:val="00F80D9F"/>
    <w:rsid w:val="00F91882"/>
    <w:rsid w:val="00F94FEA"/>
    <w:rsid w:val="00F97F00"/>
    <w:rsid w:val="00FA6AA4"/>
    <w:rsid w:val="00FB64DF"/>
    <w:rsid w:val="00FC13A6"/>
    <w:rsid w:val="00FC248B"/>
    <w:rsid w:val="00FC3296"/>
    <w:rsid w:val="00FC37D2"/>
    <w:rsid w:val="00FD2035"/>
    <w:rsid w:val="00FD7377"/>
    <w:rsid w:val="00FE5088"/>
    <w:rsid w:val="00FE69D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244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DB2"/>
  </w:style>
  <w:style w:type="paragraph" w:styleId="a8">
    <w:name w:val="footer"/>
    <w:basedOn w:val="a"/>
    <w:link w:val="a9"/>
    <w:uiPriority w:val="99"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DB2"/>
  </w:style>
  <w:style w:type="character" w:styleId="aa">
    <w:name w:val="annotation reference"/>
    <w:basedOn w:val="a0"/>
    <w:uiPriority w:val="99"/>
    <w:semiHidden/>
    <w:unhideWhenUsed/>
    <w:rsid w:val="00F478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78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78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78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7880"/>
    <w:rPr>
      <w:b/>
      <w:bCs/>
    </w:rPr>
  </w:style>
  <w:style w:type="table" w:styleId="af">
    <w:name w:val="Table Grid"/>
    <w:basedOn w:val="a1"/>
    <w:uiPriority w:val="59"/>
    <w:rsid w:val="00D5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1306</Characters>
  <Application>Microsoft Office Word</Application>
  <DocSecurity>0</DocSecurity>
  <Lines>10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2022-03-23T08:14:00Z</dcterms:created>
  <dcterms:modified xsi:type="dcterms:W3CDTF">2022-04-11T07:31:00Z</dcterms:modified>
</cp:coreProperties>
</file>