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F7F79" w:rsidRDefault="001F7F79" w:rsidP="00F94FEA">
      <w:pPr>
        <w:pStyle w:val="a3"/>
        <w:spacing w:line="400" w:lineRule="exact"/>
        <w:jc w:val="center"/>
        <w:rPr>
          <w:rFonts w:ascii="ＭＳ 明朝" w:hAnsi="ＭＳ 明朝"/>
          <w:b/>
          <w:spacing w:val="6"/>
          <w:sz w:val="36"/>
          <w:szCs w:val="36"/>
        </w:rPr>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-158115</wp:posOffset>
                </wp:positionV>
                <wp:extent cx="2324100" cy="790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324100" cy="790575"/>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F47880" w:rsidRPr="00F3785C" w:rsidRDefault="0067719C" w:rsidP="0067719C">
                            <w:pPr>
                              <w:jc w:val="center"/>
                              <w:rPr>
                                <w:color w:val="000000" w:themeColor="text1"/>
                                <w:sz w:val="28"/>
                                <w:szCs w:val="28"/>
                                <w14:textOutline w14:w="3175" w14:cap="flat" w14:cmpd="sng" w14:algn="ctr">
                                  <w14:solidFill>
                                    <w14:schemeClr w14:val="tx1">
                                      <w14:alpha w14:val="51000"/>
                                    </w14:schemeClr>
                                  </w14:solidFill>
                                  <w14:prstDash w14:val="solid"/>
                                  <w14:bevel/>
                                </w14:textOutline>
                                <w14:textFill>
                                  <w14:solidFill>
                                    <w14:schemeClr w14:val="tx1">
                                      <w14:alpha w14:val="64000"/>
                                    </w14:schemeClr>
                                  </w14:solidFill>
                                </w14:textFill>
                              </w:rPr>
                            </w:pPr>
                            <w:r w:rsidRPr="00F3785C">
                              <w:rPr>
                                <w:rFonts w:hint="eastAsia"/>
                                <w:color w:val="000000" w:themeColor="text1"/>
                                <w:sz w:val="28"/>
                                <w:szCs w:val="28"/>
                                <w14:textOutline w14:w="3175" w14:cap="flat" w14:cmpd="sng" w14:algn="ctr">
                                  <w14:solidFill>
                                    <w14:schemeClr w14:val="tx1">
                                      <w14:alpha w14:val="30000"/>
                                    </w14:schemeClr>
                                  </w14:solidFill>
                                  <w14:prstDash w14:val="solid"/>
                                  <w14:bevel/>
                                </w14:textOutline>
                                <w14:textFill>
                                  <w14:solidFill>
                                    <w14:schemeClr w14:val="tx1">
                                      <w14:alpha w14:val="64000"/>
                                    </w14:schemeClr>
                                  </w14:solidFill>
                                </w14:textFill>
                              </w:rPr>
                              <w:t>収入印紙</w:t>
                            </w:r>
                            <w:r w:rsidR="00395FD7">
                              <w:rPr>
                                <w:rFonts w:hint="eastAsia"/>
                                <w:color w:val="000000" w:themeColor="text1"/>
                                <w:sz w:val="28"/>
                                <w:szCs w:val="28"/>
                                <w14:textOutline w14:w="3175" w14:cap="flat" w14:cmpd="sng" w14:algn="ctr">
                                  <w14:solidFill>
                                    <w14:schemeClr w14:val="tx1">
                                      <w14:alpha w14:val="30000"/>
                                    </w14:schemeClr>
                                  </w14:solidFill>
                                  <w14:prstDash w14:val="solid"/>
                                  <w14:bevel/>
                                </w14:textOutline>
                                <w14:textFill>
                                  <w14:solidFill>
                                    <w14:schemeClr w14:val="tx1">
                                      <w14:alpha w14:val="64000"/>
                                    </w14:schemeClr>
                                  </w14:solidFill>
                                </w14:textFill>
                              </w:rPr>
                              <w:t xml:space="preserve">　</w:t>
                            </w:r>
                            <w:r w:rsidR="00395FD7">
                              <w:rPr>
                                <w:color w:val="000000" w:themeColor="text1"/>
                                <w:sz w:val="28"/>
                                <w:szCs w:val="28"/>
                                <w14:textOutline w14:w="3175" w14:cap="flat" w14:cmpd="sng" w14:algn="ctr">
                                  <w14:solidFill>
                                    <w14:schemeClr w14:val="tx1">
                                      <w14:alpha w14:val="30000"/>
                                    </w14:schemeClr>
                                  </w14:solidFill>
                                  <w14:prstDash w14:val="solid"/>
                                  <w14:bevel/>
                                </w14:textOutline>
                                <w14:textFill>
                                  <w14:solidFill>
                                    <w14:schemeClr w14:val="tx1">
                                      <w14:alpha w14:val="64000"/>
                                    </w14:schemeClr>
                                  </w14:solidFill>
                                </w14:textFill>
                              </w:rPr>
                              <w:t>貼</w:t>
                            </w:r>
                            <w:r w:rsidRPr="00F3785C">
                              <w:rPr>
                                <w:rFonts w:hint="eastAsia"/>
                                <w:color w:val="000000" w:themeColor="text1"/>
                                <w:sz w:val="28"/>
                                <w:szCs w:val="28"/>
                                <w14:textOutline w14:w="3175" w14:cap="flat" w14:cmpd="sng" w14:algn="ctr">
                                  <w14:solidFill>
                                    <w14:schemeClr w14:val="tx1">
                                      <w14:alpha w14:val="30000"/>
                                    </w14:schemeClr>
                                  </w14:solidFill>
                                  <w14:prstDash w14:val="solid"/>
                                  <w14:bevel/>
                                </w14:textOutline>
                                <w14:textFill>
                                  <w14:solidFill>
                                    <w14:schemeClr w14:val="tx1">
                                      <w14:alpha w14:val="64000"/>
                                    </w14:schemeClr>
                                  </w14:solidFill>
                                </w14:textFill>
                              </w:rPr>
                              <w:t>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12.45pt;width:183pt;height:62.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" filled="f" strokecolor="black [3213]" strokeweight=".25pt">
                <v:stroke dashstyle="1 1"/>
                <v:textbox>
                  <w:txbxContent>
                    <w:p w:rsidR="00F47880" w:rsidRPr="00F3785C" w:rsidRDefault="0067719C" w:rsidP="0067719C">
                      <w:pPr>
                        <w:jc w:val="center"/>
                        <w:rPr>
                          <w:color w:val="000000" w:themeColor="text1"/>
                          <w:sz w:val="28"/>
                          <w:szCs w:val="28"/>
                          <w14:textOutline w14:w="3175" w14:cap="flat" w14:cmpd="sng" w14:algn="ctr">
                            <w14:solidFill>
                              <w14:schemeClr w14:val="tx1">
                                <w14:alpha w14:val="51000"/>
                              </w14:schemeClr>
                            </w14:solidFill>
                            <w14:prstDash w14:val="solid"/>
                            <w14:bevel/>
                          </w14:textOutline>
                          <w14:textFill>
                            <w14:solidFill>
                              <w14:schemeClr w14:val="tx1">
                                <w14:alpha w14:val="64000"/>
                              </w14:schemeClr>
                            </w14:solidFill>
                          </w14:textFill>
                        </w:rPr>
                      </w:pPr>
                      <w:r w:rsidRPr="00F3785C">
                        <w:rPr>
                          <w:rFonts w:hint="eastAsia"/>
                          <w:color w:val="000000" w:themeColor="text1"/>
                          <w:sz w:val="28"/>
                          <w:szCs w:val="28"/>
                          <w14:textOutline w14:w="3175" w14:cap="flat" w14:cmpd="sng" w14:algn="ctr">
                            <w14:solidFill>
                              <w14:schemeClr w14:val="tx1">
                                <w14:alpha w14:val="30000"/>
                              </w14:schemeClr>
                            </w14:solidFill>
                            <w14:prstDash w14:val="solid"/>
                            <w14:bevel/>
                          </w14:textOutline>
                          <w14:textFill>
                            <w14:solidFill>
                              <w14:schemeClr w14:val="tx1">
                                <w14:alpha w14:val="64000"/>
                              </w14:schemeClr>
                            </w14:solidFill>
                          </w14:textFill>
                        </w:rPr>
                        <w:t>収入印紙</w:t>
                      </w:r>
                      <w:r w:rsidR="00395FD7">
                        <w:rPr>
                          <w:rFonts w:hint="eastAsia"/>
                          <w:color w:val="000000" w:themeColor="text1"/>
                          <w:sz w:val="28"/>
                          <w:szCs w:val="28"/>
                          <w14:textOutline w14:w="3175" w14:cap="flat" w14:cmpd="sng" w14:algn="ctr">
                            <w14:solidFill>
                              <w14:schemeClr w14:val="tx1">
                                <w14:alpha w14:val="30000"/>
                              </w14:schemeClr>
                            </w14:solidFill>
                            <w14:prstDash w14:val="solid"/>
                            <w14:bevel/>
                          </w14:textOutline>
                          <w14:textFill>
                            <w14:solidFill>
                              <w14:schemeClr w14:val="tx1">
                                <w14:alpha w14:val="64000"/>
                              </w14:schemeClr>
                            </w14:solidFill>
                          </w14:textFill>
                        </w:rPr>
                        <w:t xml:space="preserve">　</w:t>
                      </w:r>
                      <w:r w:rsidR="00395FD7">
                        <w:rPr>
                          <w:color w:val="000000" w:themeColor="text1"/>
                          <w:sz w:val="28"/>
                          <w:szCs w:val="28"/>
                          <w14:textOutline w14:w="3175" w14:cap="flat" w14:cmpd="sng" w14:algn="ctr">
                            <w14:solidFill>
                              <w14:schemeClr w14:val="tx1">
                                <w14:alpha w14:val="30000"/>
                              </w14:schemeClr>
                            </w14:solidFill>
                            <w14:prstDash w14:val="solid"/>
                            <w14:bevel/>
                          </w14:textOutline>
                          <w14:textFill>
                            <w14:solidFill>
                              <w14:schemeClr w14:val="tx1">
                                <w14:alpha w14:val="64000"/>
                              </w14:schemeClr>
                            </w14:solidFill>
                          </w14:textFill>
                        </w:rPr>
                        <w:t>貼</w:t>
                      </w:r>
                      <w:r w:rsidRPr="00F3785C">
                        <w:rPr>
                          <w:rFonts w:hint="eastAsia"/>
                          <w:color w:val="000000" w:themeColor="text1"/>
                          <w:sz w:val="28"/>
                          <w:szCs w:val="28"/>
                          <w14:textOutline w14:w="3175" w14:cap="flat" w14:cmpd="sng" w14:algn="ctr">
                            <w14:solidFill>
                              <w14:schemeClr w14:val="tx1">
                                <w14:alpha w14:val="30000"/>
                              </w14:schemeClr>
                            </w14:solidFill>
                            <w14:prstDash w14:val="solid"/>
                            <w14:bevel/>
                          </w14:textOutline>
                          <w14:textFill>
                            <w14:solidFill>
                              <w14:schemeClr w14:val="tx1">
                                <w14:alpha w14:val="64000"/>
                              </w14:schemeClr>
                            </w14:solidFill>
                          </w14:textFill>
                        </w:rPr>
                        <w:t>付欄</w:t>
                      </w:r>
                    </w:p>
                  </w:txbxContent>
                </v:textbox>
                <w10:wrap anchorx="margin"/>
              </v:rect>
            </w:pict>
          </mc:Fallback>
        </mc:AlternateContent>
      </w:r>
    </w:p>
    <w:p w:rsidR="001F7F79" w:rsidRDefault="001F7F79" w:rsidP="00F94FEA">
      <w:pPr>
        <w:pStyle w:val="a3"/>
        <w:spacing w:line="400" w:lineRule="exact"/>
        <w:jc w:val="center"/>
        <w:rPr>
          <w:rFonts w:ascii="ＭＳ 明朝" w:hAnsi="ＭＳ 明朝"/>
          <w:b/>
          <w:spacing w:val="6"/>
          <w:sz w:val="36"/>
          <w:szCs w:val="36"/>
        </w:rPr>
      </w:pPr>
    </w:p>
    <w:p w:rsidR="001F7F79" w:rsidRDefault="001F7F79" w:rsidP="001A2116">
      <w:pPr>
        <w:pStyle w:val="a3"/>
        <w:spacing w:line="200" w:lineRule="exact"/>
        <w:rPr>
          <w:rFonts w:ascii="ＭＳ 明朝" w:hAnsi="ＭＳ 明朝"/>
          <w:b/>
          <w:spacing w:val="6"/>
          <w:sz w:val="36"/>
          <w:szCs w:val="36"/>
        </w:rPr>
      </w:pPr>
    </w:p>
    <w:p w:rsidR="009455D1" w:rsidRDefault="00080577" w:rsidP="00130CCC">
      <w:pPr>
        <w:pStyle w:val="a3"/>
        <w:spacing w:line="360" w:lineRule="exact"/>
        <w:jc w:val="center"/>
        <w:rPr>
          <w:rFonts w:ascii="ＭＳ 明朝" w:hAnsi="ＭＳ 明朝"/>
          <w:b/>
          <w:spacing w:val="6"/>
          <w:sz w:val="32"/>
          <w:szCs w:val="32"/>
        </w:rPr>
      </w:pPr>
      <w:r w:rsidRPr="00FC248B">
        <w:rPr>
          <w:rFonts w:ascii="ＭＳ 明朝" w:hAnsi="ＭＳ 明朝" w:hint="eastAsia"/>
          <w:b/>
          <w:spacing w:val="6"/>
          <w:sz w:val="32"/>
          <w:szCs w:val="32"/>
        </w:rPr>
        <w:t xml:space="preserve">訴　</w:t>
      </w:r>
      <w:r w:rsidR="00D509A3" w:rsidRPr="00FC248B">
        <w:rPr>
          <w:rFonts w:ascii="ＭＳ 明朝" w:hAnsi="ＭＳ 明朝" w:hint="eastAsia"/>
          <w:b/>
          <w:spacing w:val="6"/>
          <w:sz w:val="32"/>
          <w:szCs w:val="32"/>
        </w:rPr>
        <w:t>状</w:t>
      </w:r>
    </w:p>
    <w:p w:rsidR="00687088" w:rsidRDefault="00687088" w:rsidP="009E1111">
      <w:pPr>
        <w:pStyle w:val="a3"/>
        <w:spacing w:line="300" w:lineRule="exact"/>
        <w:ind w:firstLineChars="500" w:firstLine="1250"/>
        <w:rPr>
          <w:rFonts w:ascii="ＭＳ 明朝" w:hAnsi="ＭＳ 明朝"/>
        </w:rPr>
      </w:pPr>
      <w:r>
        <w:rPr>
          <w:rFonts w:ascii="ＭＳ 明朝" w:hAnsi="ＭＳ 明朝" w:hint="eastAsia"/>
        </w:rPr>
        <w:t>簡易裁判所　御中</w:t>
      </w:r>
      <w:r w:rsidR="009E1111">
        <w:rPr>
          <w:rFonts w:ascii="ＭＳ 明朝" w:hAnsi="ＭＳ 明朝" w:hint="eastAsia"/>
        </w:rPr>
        <w:t xml:space="preserve">　　　　　　　　　　　</w:t>
      </w:r>
      <w:r w:rsidR="00DF7C1A" w:rsidRPr="00630B44">
        <w:rPr>
          <w:rFonts w:ascii="ＭＳ Ｐ明朝" w:eastAsia="ＭＳ Ｐ明朝" w:hAnsi="ＭＳ Ｐ明朝" w:hint="eastAsia"/>
        </w:rPr>
        <w:t>令和</w:t>
      </w:r>
      <w:r w:rsidR="00DF7C1A" w:rsidRPr="00630B44">
        <w:rPr>
          <w:rFonts w:ascii="ＭＳ Ｐ明朝" w:eastAsia="ＭＳ Ｐ明朝" w:hAnsi="ＭＳ Ｐ明朝" w:hint="eastAsia"/>
          <w:b/>
          <w:bCs/>
          <w:u w:color="00B0F0"/>
        </w:rPr>
        <w:t xml:space="preserve">　 </w:t>
      </w:r>
      <w:r w:rsidR="009E1111">
        <w:rPr>
          <w:rFonts w:ascii="ＭＳ Ｐ明朝" w:eastAsia="ＭＳ Ｐ明朝" w:hAnsi="ＭＳ Ｐ明朝" w:hint="eastAsia"/>
          <w:b/>
          <w:bCs/>
          <w:u w:color="00B0F0"/>
        </w:rPr>
        <w:t xml:space="preserve"> </w:t>
      </w:r>
      <w:r w:rsidR="00DF7C1A" w:rsidRPr="00630B44">
        <w:rPr>
          <w:rFonts w:ascii="ＭＳ Ｐ明朝" w:eastAsia="ＭＳ Ｐ明朝" w:hAnsi="ＭＳ Ｐ明朝" w:hint="eastAsia"/>
          <w:b/>
          <w:bCs/>
          <w:u w:color="00B0F0"/>
        </w:rPr>
        <w:t xml:space="preserve">　</w:t>
      </w:r>
      <w:r w:rsidR="00DF7C1A" w:rsidRPr="00630B44">
        <w:rPr>
          <w:rFonts w:ascii="ＭＳ Ｐ明朝" w:eastAsia="ＭＳ Ｐ明朝" w:hAnsi="ＭＳ Ｐ明朝" w:hint="eastAsia"/>
        </w:rPr>
        <w:t>年</w:t>
      </w:r>
      <w:r w:rsidR="00DF7C1A" w:rsidRPr="00630B44">
        <w:rPr>
          <w:rFonts w:ascii="ＭＳ Ｐ明朝" w:eastAsia="ＭＳ Ｐ明朝" w:hAnsi="ＭＳ Ｐ明朝" w:hint="eastAsia"/>
          <w:b/>
          <w:bCs/>
          <w:u w:color="00B0F0"/>
        </w:rPr>
        <w:t xml:space="preserve">　</w:t>
      </w:r>
      <w:r w:rsidR="009E1111">
        <w:rPr>
          <w:rFonts w:ascii="ＭＳ Ｐ明朝" w:eastAsia="ＭＳ Ｐ明朝" w:hAnsi="ＭＳ Ｐ明朝" w:hint="eastAsia"/>
          <w:b/>
          <w:bCs/>
          <w:u w:color="00B0F0"/>
        </w:rPr>
        <w:t xml:space="preserve"> </w:t>
      </w:r>
      <w:r w:rsidR="00DF7C1A" w:rsidRPr="00630B44">
        <w:rPr>
          <w:rFonts w:ascii="ＭＳ Ｐ明朝" w:eastAsia="ＭＳ Ｐ明朝" w:hAnsi="ＭＳ Ｐ明朝" w:hint="eastAsia"/>
          <w:b/>
          <w:bCs/>
          <w:u w:color="00B0F0"/>
        </w:rPr>
        <w:t xml:space="preserve">　 </w:t>
      </w:r>
      <w:r w:rsidR="00DF7C1A" w:rsidRPr="00630B44">
        <w:rPr>
          <w:rFonts w:ascii="ＭＳ Ｐ明朝" w:eastAsia="ＭＳ Ｐ明朝" w:hAnsi="ＭＳ Ｐ明朝" w:hint="eastAsia"/>
        </w:rPr>
        <w:t>月</w:t>
      </w:r>
      <w:r w:rsidR="00DF7C1A" w:rsidRPr="00630B44">
        <w:rPr>
          <w:rFonts w:ascii="ＭＳ Ｐ明朝" w:eastAsia="ＭＳ Ｐ明朝" w:hAnsi="ＭＳ Ｐ明朝" w:hint="eastAsia"/>
          <w:b/>
          <w:bCs/>
          <w:u w:color="00B0F0"/>
        </w:rPr>
        <w:t xml:space="preserve">　</w:t>
      </w:r>
      <w:r w:rsidR="00DF7C1A">
        <w:rPr>
          <w:rFonts w:ascii="ＭＳ Ｐ明朝" w:eastAsia="ＭＳ Ｐ明朝" w:hAnsi="ＭＳ Ｐ明朝" w:hint="eastAsia"/>
          <w:b/>
          <w:bCs/>
          <w:u w:color="00B0F0"/>
        </w:rPr>
        <w:t xml:space="preserve"> </w:t>
      </w:r>
      <w:r w:rsidR="00DF7C1A" w:rsidRPr="00630B44">
        <w:rPr>
          <w:rFonts w:ascii="ＭＳ Ｐ明朝" w:eastAsia="ＭＳ Ｐ明朝" w:hAnsi="ＭＳ Ｐ明朝" w:hint="eastAsia"/>
          <w:b/>
          <w:bCs/>
          <w:u w:color="00B0F0"/>
        </w:rPr>
        <w:t xml:space="preserve"> </w:t>
      </w:r>
      <w:r w:rsidR="009E1111">
        <w:rPr>
          <w:rFonts w:ascii="ＭＳ Ｐ明朝" w:eastAsia="ＭＳ Ｐ明朝" w:hAnsi="ＭＳ Ｐ明朝" w:hint="eastAsia"/>
          <w:b/>
          <w:bCs/>
          <w:u w:color="00B0F0"/>
        </w:rPr>
        <w:t xml:space="preserve"> </w:t>
      </w:r>
      <w:r w:rsidR="00DF7C1A" w:rsidRPr="00630B44">
        <w:rPr>
          <w:rFonts w:ascii="ＭＳ Ｐ明朝" w:eastAsia="ＭＳ Ｐ明朝" w:hAnsi="ＭＳ Ｐ明朝" w:hint="eastAsia"/>
        </w:rPr>
        <w:t>日</w:t>
      </w:r>
    </w:p>
    <w:p w:rsidR="009875FE" w:rsidRPr="00A3768E" w:rsidRDefault="009875FE" w:rsidP="00687088">
      <w:pPr>
        <w:pStyle w:val="a3"/>
        <w:spacing w:line="100" w:lineRule="exact"/>
        <w:jc w:val="center"/>
        <w:rPr>
          <w:rFonts w:ascii="ＭＳ 明朝" w:hAnsi="ＭＳ 明朝"/>
          <w:b/>
          <w:spacing w:val="6"/>
          <w:sz w:val="32"/>
          <w:szCs w:val="32"/>
        </w:rPr>
      </w:pPr>
    </w:p>
    <w:p w:rsidR="00897B18" w:rsidRPr="0096789C" w:rsidRDefault="00897B18" w:rsidP="004278A2">
      <w:pPr>
        <w:pStyle w:val="a3"/>
        <w:spacing w:line="360" w:lineRule="exact"/>
        <w:jc w:val="left"/>
        <w:rPr>
          <w:rFonts w:ascii="ＭＳ 明朝" w:hAnsi="ＭＳ 明朝"/>
          <w:sz w:val="28"/>
        </w:rPr>
      </w:pPr>
      <w:r w:rsidRPr="0096789C">
        <w:rPr>
          <w:rFonts w:ascii="ＭＳ 明朝" w:hAnsi="ＭＳ 明朝" w:hint="eastAsia"/>
          <w:sz w:val="28"/>
        </w:rPr>
        <w:t xml:space="preserve">事件名 </w:t>
      </w:r>
      <w:r w:rsidRPr="0096789C">
        <w:rPr>
          <w:rFonts w:ascii="ＭＳ 明朝" w:hAnsi="ＭＳ 明朝" w:hint="eastAsia"/>
          <w:b/>
          <w:sz w:val="28"/>
        </w:rPr>
        <w:t>貸金</w:t>
      </w:r>
      <w:r w:rsidRPr="0096789C">
        <w:rPr>
          <w:rFonts w:ascii="ＭＳ 明朝" w:hAnsi="ＭＳ 明朝" w:hint="eastAsia"/>
          <w:b/>
          <w:sz w:val="28"/>
          <w:u w:color="9BBB59" w:themeColor="accent3"/>
        </w:rPr>
        <w:t>請求</w:t>
      </w:r>
      <w:r w:rsidRPr="0096789C">
        <w:rPr>
          <w:rFonts w:ascii="ＭＳ 明朝" w:hAnsi="ＭＳ 明朝" w:hint="eastAsia"/>
          <w:sz w:val="28"/>
          <w:u w:color="9BBB59" w:themeColor="accent3"/>
        </w:rPr>
        <w:t>事件</w:t>
      </w:r>
    </w:p>
    <w:p w:rsidR="009875FE" w:rsidRPr="00630B44" w:rsidRDefault="009875FE" w:rsidP="00412302">
      <w:pPr>
        <w:pStyle w:val="a3"/>
        <w:spacing w:line="60" w:lineRule="exact"/>
        <w:jc w:val="left"/>
        <w:rPr>
          <w:rFonts w:ascii="ＭＳ Ｐ明朝" w:eastAsia="ＭＳ Ｐ明朝" w:hAnsi="ＭＳ Ｐ明朝"/>
        </w:rPr>
      </w:pPr>
    </w:p>
    <w:p w:rsidR="009455D1" w:rsidRDefault="00181D2C" w:rsidP="00763412">
      <w:pPr>
        <w:pStyle w:val="a3"/>
        <w:spacing w:line="160" w:lineRule="exact"/>
        <w:ind w:firstLineChars="700" w:firstLine="1687"/>
        <w:jc w:val="right"/>
        <w:rPr>
          <w:rFonts w:ascii="ＭＳ 明朝" w:hAnsi="ＭＳ 明朝"/>
        </w:rPr>
      </w:pPr>
      <w:r>
        <w:rPr>
          <w:rFonts w:ascii="ＭＳ 明朝" w:hAnsi="ＭＳ 明朝"/>
          <w:b/>
          <w:bCs/>
          <w:noProof/>
          <w:spacing w:val="0"/>
        </w:rPr>
        <mc:AlternateContent>
          <mc:Choice Requires="wps">
            <w:drawing>
              <wp:anchor distT="0" distB="0" distL="114300" distR="114300" simplePos="0" relativeHeight="251661312" behindDoc="0" locked="0" layoutInCell="1" allowOverlap="1">
                <wp:simplePos x="0" y="0"/>
                <wp:positionH relativeFrom="margin">
                  <wp:posOffset>154940</wp:posOffset>
                </wp:positionH>
                <wp:positionV relativeFrom="paragraph">
                  <wp:posOffset>8890</wp:posOffset>
                </wp:positionV>
                <wp:extent cx="4657725" cy="257175"/>
                <wp:effectExtent l="0" t="0" r="9525" b="9525"/>
                <wp:wrapNone/>
                <wp:docPr id="3" name="正方形/長方形 3"/>
                <wp:cNvGraphicFramePr/>
                <a:graphic xmlns:a="http://schemas.openxmlformats.org/drawingml/2006/main">
                  <a:graphicData uri="http://schemas.microsoft.com/office/word/2010/wordprocessingShape">
                    <wps:wsp>
                      <wps:cNvSpPr/>
                      <wps:spPr>
                        <a:xfrm>
                          <a:off x="0" y="0"/>
                          <a:ext cx="4657725" cy="257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21598" w:rsidRPr="00FC248B" w:rsidRDefault="00421598" w:rsidP="00421598">
                            <w:pPr>
                              <w:jc w:val="left"/>
                              <w:rPr>
                                <w:rFonts w:ascii="ＭＳ Ｐ明朝" w:eastAsia="ＭＳ Ｐ明朝" w:hAnsi="ＭＳ Ｐ明朝"/>
                                <w:color w:val="000000" w:themeColor="text1"/>
                                <w:sz w:val="20"/>
                                <w:szCs w:val="20"/>
                              </w:rPr>
                            </w:pPr>
                            <w:r w:rsidRPr="00FC248B">
                              <w:rPr>
                                <w:rFonts w:ascii="ＭＳ Ｐ明朝" w:eastAsia="ＭＳ Ｐ明朝" w:hAnsi="ＭＳ Ｐ明朝" w:hint="eastAsia"/>
                                <w:color w:val="000000" w:themeColor="text1"/>
                                <w:sz w:val="20"/>
                                <w:szCs w:val="20"/>
                              </w:rPr>
                              <w:t>【簡易</w:t>
                            </w:r>
                            <w:r w:rsidRPr="00FC248B">
                              <w:rPr>
                                <w:rFonts w:ascii="ＭＳ Ｐ明朝" w:eastAsia="ＭＳ Ｐ明朝" w:hAnsi="ＭＳ Ｐ明朝"/>
                                <w:color w:val="000000" w:themeColor="text1"/>
                                <w:sz w:val="20"/>
                                <w:szCs w:val="20"/>
                              </w:rPr>
                              <w:t>裁判所</w:t>
                            </w:r>
                            <w:r w:rsidR="00FC248B" w:rsidRPr="00FC248B">
                              <w:rPr>
                                <w:rFonts w:ascii="ＭＳ Ｐ明朝" w:eastAsia="ＭＳ Ｐ明朝" w:hAnsi="ＭＳ Ｐ明朝" w:hint="eastAsia"/>
                                <w:color w:val="000000" w:themeColor="text1"/>
                                <w:sz w:val="20"/>
                                <w:szCs w:val="20"/>
                              </w:rPr>
                              <w:t>の</w:t>
                            </w:r>
                            <w:r w:rsidRPr="00FC248B">
                              <w:rPr>
                                <w:rFonts w:ascii="ＭＳ Ｐ明朝" w:eastAsia="ＭＳ Ｐ明朝" w:hAnsi="ＭＳ Ｐ明朝"/>
                                <w:color w:val="000000" w:themeColor="text1"/>
                                <w:sz w:val="20"/>
                                <w:szCs w:val="20"/>
                              </w:rPr>
                              <w:t>少額訴訟</w:t>
                            </w:r>
                            <w:r w:rsidRPr="00FC248B">
                              <w:rPr>
                                <w:rFonts w:ascii="ＭＳ Ｐ明朝" w:eastAsia="ＭＳ Ｐ明朝" w:hAnsi="ＭＳ Ｐ明朝" w:hint="eastAsia"/>
                                <w:color w:val="000000" w:themeColor="text1"/>
                                <w:sz w:val="20"/>
                                <w:szCs w:val="20"/>
                              </w:rPr>
                              <w:t>を求める</w:t>
                            </w:r>
                            <w:r w:rsidRPr="00FC248B">
                              <w:rPr>
                                <w:rFonts w:ascii="ＭＳ Ｐ明朝" w:eastAsia="ＭＳ Ｐ明朝" w:hAnsi="ＭＳ Ｐ明朝"/>
                                <w:color w:val="000000" w:themeColor="text1"/>
                                <w:sz w:val="20"/>
                                <w:szCs w:val="20"/>
                              </w:rPr>
                              <w:t>場合</w:t>
                            </w:r>
                            <w:r w:rsidR="00FC248B" w:rsidRPr="00FC248B">
                              <w:rPr>
                                <w:rFonts w:ascii="ＭＳ Ｐ明朝" w:eastAsia="ＭＳ Ｐ明朝" w:hAnsi="ＭＳ Ｐ明朝" w:hint="eastAsia"/>
                                <w:color w:val="000000" w:themeColor="text1"/>
                                <w:sz w:val="20"/>
                                <w:szCs w:val="20"/>
                              </w:rPr>
                              <w:t>は</w:t>
                            </w:r>
                            <w:r w:rsidR="00472866">
                              <w:rPr>
                                <w:rFonts w:ascii="ＭＳ Ｐ明朝" w:eastAsia="ＭＳ Ｐ明朝" w:hAnsi="ＭＳ Ｐ明朝" w:hint="eastAsia"/>
                                <w:color w:val="000000" w:themeColor="text1"/>
                                <w:sz w:val="20"/>
                                <w:szCs w:val="20"/>
                              </w:rPr>
                              <w:t>、</w:t>
                            </w:r>
                            <w:r w:rsidR="00FC248B" w:rsidRPr="00FC248B">
                              <w:rPr>
                                <w:rFonts w:ascii="ＭＳ Ｐ明朝" w:eastAsia="ＭＳ Ｐ明朝" w:hAnsi="ＭＳ Ｐ明朝"/>
                                <w:color w:val="000000" w:themeColor="text1"/>
                                <w:sz w:val="20"/>
                                <w:szCs w:val="20"/>
                              </w:rPr>
                              <w:t>□</w:t>
                            </w:r>
                            <w:r w:rsidR="00FC248B" w:rsidRPr="00FC248B">
                              <w:rPr>
                                <w:rFonts w:ascii="ＭＳ Ｐ明朝" w:eastAsia="ＭＳ Ｐ明朝" w:hAnsi="ＭＳ Ｐ明朝" w:hint="eastAsia"/>
                                <w:color w:val="000000" w:themeColor="text1"/>
                                <w:sz w:val="20"/>
                                <w:szCs w:val="20"/>
                              </w:rPr>
                              <w:t>を☑にし</w:t>
                            </w:r>
                            <w:r w:rsidR="00FC248B">
                              <w:rPr>
                                <w:rFonts w:ascii="ＭＳ Ｐ明朝" w:eastAsia="ＭＳ Ｐ明朝" w:hAnsi="ＭＳ Ｐ明朝" w:hint="eastAsia"/>
                                <w:color w:val="000000" w:themeColor="text1"/>
                                <w:sz w:val="20"/>
                                <w:szCs w:val="20"/>
                              </w:rPr>
                              <w:t>て</w:t>
                            </w:r>
                            <w:r w:rsidR="00472866">
                              <w:rPr>
                                <w:rFonts w:ascii="ＭＳ Ｐ明朝" w:eastAsia="ＭＳ Ｐ明朝" w:hAnsi="ＭＳ Ｐ明朝"/>
                                <w:color w:val="000000" w:themeColor="text1"/>
                                <w:sz w:val="20"/>
                                <w:szCs w:val="20"/>
                              </w:rPr>
                              <w:t>、</w:t>
                            </w:r>
                            <w:r w:rsidR="00FC248B" w:rsidRPr="00FC248B">
                              <w:rPr>
                                <w:rFonts w:ascii="ＭＳ Ｐ明朝" w:eastAsia="ＭＳ Ｐ明朝" w:hAnsi="ＭＳ Ｐ明朝"/>
                                <w:color w:val="000000" w:themeColor="text1"/>
                                <w:sz w:val="20"/>
                                <w:szCs w:val="20"/>
                              </w:rPr>
                              <w:t>回数を</w:t>
                            </w:r>
                            <w:r w:rsidR="00FC248B">
                              <w:rPr>
                                <w:rFonts w:ascii="ＭＳ Ｐ明朝" w:eastAsia="ＭＳ Ｐ明朝" w:hAnsi="ＭＳ Ｐ明朝" w:hint="eastAsia"/>
                                <w:color w:val="000000" w:themeColor="text1"/>
                                <w:sz w:val="20"/>
                                <w:szCs w:val="20"/>
                              </w:rPr>
                              <w:t>記入</w:t>
                            </w:r>
                            <w:r w:rsidRPr="00FC248B">
                              <w:rPr>
                                <w:rFonts w:ascii="ＭＳ Ｐ明朝" w:eastAsia="ＭＳ Ｐ明朝" w:hAnsi="ＭＳ Ｐ明朝" w:hint="eastAsia"/>
                                <w:color w:val="000000" w:themeColor="text1"/>
                                <w:sz w:val="20"/>
                                <w:szCs w:val="20"/>
                              </w:rPr>
                              <w:t>してください。】</w:t>
                            </w:r>
                          </w:p>
                          <w:p w:rsidR="00421598" w:rsidRDefault="00421598" w:rsidP="004215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12.2pt;margin-top:.7pt;width:366.75pt;height:2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" fillcolor="white [3201]" stroked="f" strokeweight="2pt">
                <v:textbox>
                  <w:txbxContent>
                    <w:p w:rsidR="00421598" w:rsidRPr="00FC248B" w:rsidRDefault="00421598" w:rsidP="00421598">
                      <w:pPr>
                        <w:jc w:val="left"/>
                        <w:rPr>
                          <w:rFonts w:ascii="ＭＳ Ｐ明朝" w:eastAsia="ＭＳ Ｐ明朝" w:hAnsi="ＭＳ Ｐ明朝"/>
                          <w:color w:val="000000" w:themeColor="text1"/>
                          <w:sz w:val="20"/>
                          <w:szCs w:val="20"/>
                        </w:rPr>
                      </w:pPr>
                      <w:r w:rsidRPr="00FC248B">
                        <w:rPr>
                          <w:rFonts w:ascii="ＭＳ Ｐ明朝" w:eastAsia="ＭＳ Ｐ明朝" w:hAnsi="ＭＳ Ｐ明朝" w:hint="eastAsia"/>
                          <w:color w:val="000000" w:themeColor="text1"/>
                          <w:sz w:val="20"/>
                          <w:szCs w:val="20"/>
                        </w:rPr>
                        <w:t>【簡易</w:t>
                      </w:r>
                      <w:r w:rsidRPr="00FC248B">
                        <w:rPr>
                          <w:rFonts w:ascii="ＭＳ Ｐ明朝" w:eastAsia="ＭＳ Ｐ明朝" w:hAnsi="ＭＳ Ｐ明朝"/>
                          <w:color w:val="000000" w:themeColor="text1"/>
                          <w:sz w:val="20"/>
                          <w:szCs w:val="20"/>
                        </w:rPr>
                        <w:t>裁判所</w:t>
                      </w:r>
                      <w:r w:rsidR="00FC248B" w:rsidRPr="00FC248B">
                        <w:rPr>
                          <w:rFonts w:ascii="ＭＳ Ｐ明朝" w:eastAsia="ＭＳ Ｐ明朝" w:hAnsi="ＭＳ Ｐ明朝" w:hint="eastAsia"/>
                          <w:color w:val="000000" w:themeColor="text1"/>
                          <w:sz w:val="20"/>
                          <w:szCs w:val="20"/>
                        </w:rPr>
                        <w:t>の</w:t>
                      </w:r>
                      <w:r w:rsidRPr="00FC248B">
                        <w:rPr>
                          <w:rFonts w:ascii="ＭＳ Ｐ明朝" w:eastAsia="ＭＳ Ｐ明朝" w:hAnsi="ＭＳ Ｐ明朝"/>
                          <w:color w:val="000000" w:themeColor="text1"/>
                          <w:sz w:val="20"/>
                          <w:szCs w:val="20"/>
                        </w:rPr>
                        <w:t>少額訴訟</w:t>
                      </w:r>
                      <w:r w:rsidRPr="00FC248B">
                        <w:rPr>
                          <w:rFonts w:ascii="ＭＳ Ｐ明朝" w:eastAsia="ＭＳ Ｐ明朝" w:hAnsi="ＭＳ Ｐ明朝" w:hint="eastAsia"/>
                          <w:color w:val="000000" w:themeColor="text1"/>
                          <w:sz w:val="20"/>
                          <w:szCs w:val="20"/>
                        </w:rPr>
                        <w:t>を求める</w:t>
                      </w:r>
                      <w:r w:rsidRPr="00FC248B">
                        <w:rPr>
                          <w:rFonts w:ascii="ＭＳ Ｐ明朝" w:eastAsia="ＭＳ Ｐ明朝" w:hAnsi="ＭＳ Ｐ明朝"/>
                          <w:color w:val="000000" w:themeColor="text1"/>
                          <w:sz w:val="20"/>
                          <w:szCs w:val="20"/>
                        </w:rPr>
                        <w:t>場合</w:t>
                      </w:r>
                      <w:r w:rsidR="00FC248B" w:rsidRPr="00FC248B">
                        <w:rPr>
                          <w:rFonts w:ascii="ＭＳ Ｐ明朝" w:eastAsia="ＭＳ Ｐ明朝" w:hAnsi="ＭＳ Ｐ明朝" w:hint="eastAsia"/>
                          <w:color w:val="000000" w:themeColor="text1"/>
                          <w:sz w:val="20"/>
                          <w:szCs w:val="20"/>
                        </w:rPr>
                        <w:t>は</w:t>
                      </w:r>
                      <w:r w:rsidR="00472866">
                        <w:rPr>
                          <w:rFonts w:ascii="ＭＳ Ｐ明朝" w:eastAsia="ＭＳ Ｐ明朝" w:hAnsi="ＭＳ Ｐ明朝" w:hint="eastAsia"/>
                          <w:color w:val="000000" w:themeColor="text1"/>
                          <w:sz w:val="20"/>
                          <w:szCs w:val="20"/>
                        </w:rPr>
                        <w:t>、</w:t>
                      </w:r>
                      <w:r w:rsidR="00FC248B" w:rsidRPr="00FC248B">
                        <w:rPr>
                          <w:rFonts w:ascii="ＭＳ Ｐ明朝" w:eastAsia="ＭＳ Ｐ明朝" w:hAnsi="ＭＳ Ｐ明朝"/>
                          <w:color w:val="000000" w:themeColor="text1"/>
                          <w:sz w:val="20"/>
                          <w:szCs w:val="20"/>
                        </w:rPr>
                        <w:t>□</w:t>
                      </w:r>
                      <w:r w:rsidR="00FC248B" w:rsidRPr="00FC248B">
                        <w:rPr>
                          <w:rFonts w:ascii="ＭＳ Ｐ明朝" w:eastAsia="ＭＳ Ｐ明朝" w:hAnsi="ＭＳ Ｐ明朝" w:hint="eastAsia"/>
                          <w:color w:val="000000" w:themeColor="text1"/>
                          <w:sz w:val="20"/>
                          <w:szCs w:val="20"/>
                        </w:rPr>
                        <w:t>を☑にし</w:t>
                      </w:r>
                      <w:r w:rsidR="00FC248B">
                        <w:rPr>
                          <w:rFonts w:ascii="ＭＳ Ｐ明朝" w:eastAsia="ＭＳ Ｐ明朝" w:hAnsi="ＭＳ Ｐ明朝" w:hint="eastAsia"/>
                          <w:color w:val="000000" w:themeColor="text1"/>
                          <w:sz w:val="20"/>
                          <w:szCs w:val="20"/>
                        </w:rPr>
                        <w:t>て</w:t>
                      </w:r>
                      <w:r w:rsidR="00472866">
                        <w:rPr>
                          <w:rFonts w:ascii="ＭＳ Ｐ明朝" w:eastAsia="ＭＳ Ｐ明朝" w:hAnsi="ＭＳ Ｐ明朝"/>
                          <w:color w:val="000000" w:themeColor="text1"/>
                          <w:sz w:val="20"/>
                          <w:szCs w:val="20"/>
                        </w:rPr>
                        <w:t>、</w:t>
                      </w:r>
                      <w:r w:rsidR="00FC248B" w:rsidRPr="00FC248B">
                        <w:rPr>
                          <w:rFonts w:ascii="ＭＳ Ｐ明朝" w:eastAsia="ＭＳ Ｐ明朝" w:hAnsi="ＭＳ Ｐ明朝"/>
                          <w:color w:val="000000" w:themeColor="text1"/>
                          <w:sz w:val="20"/>
                          <w:szCs w:val="20"/>
                        </w:rPr>
                        <w:t>回数を</w:t>
                      </w:r>
                      <w:r w:rsidR="00FC248B">
                        <w:rPr>
                          <w:rFonts w:ascii="ＭＳ Ｐ明朝" w:eastAsia="ＭＳ Ｐ明朝" w:hAnsi="ＭＳ Ｐ明朝" w:hint="eastAsia"/>
                          <w:color w:val="000000" w:themeColor="text1"/>
                          <w:sz w:val="20"/>
                          <w:szCs w:val="20"/>
                        </w:rPr>
                        <w:t>記入</w:t>
                      </w:r>
                      <w:r w:rsidRPr="00FC248B">
                        <w:rPr>
                          <w:rFonts w:ascii="ＭＳ Ｐ明朝" w:eastAsia="ＭＳ Ｐ明朝" w:hAnsi="ＭＳ Ｐ明朝" w:hint="eastAsia"/>
                          <w:color w:val="000000" w:themeColor="text1"/>
                          <w:sz w:val="20"/>
                          <w:szCs w:val="20"/>
                        </w:rPr>
                        <w:t>してください。】</w:t>
                      </w:r>
                    </w:p>
                    <w:p w:rsidR="00421598" w:rsidRDefault="00421598" w:rsidP="00421598">
                      <w:pPr>
                        <w:jc w:val="center"/>
                      </w:pPr>
                    </w:p>
                  </w:txbxContent>
                </v:textbox>
                <w10:wrap anchorx="margin"/>
              </v:rect>
            </w:pict>
          </mc:Fallback>
        </mc:AlternateContent>
      </w:r>
    </w:p>
    <w:p w:rsidR="009455D1" w:rsidRDefault="00763412" w:rsidP="009455D1">
      <w:pPr>
        <w:pStyle w:val="a3"/>
        <w:spacing w:line="400" w:lineRule="exact"/>
        <w:ind w:firstLineChars="100" w:firstLine="240"/>
        <w:rPr>
          <w:rFonts w:ascii="ＭＳ 明朝" w:hAnsi="ＭＳ 明朝"/>
          <w:u w:color="9BBB59" w:themeColor="accent3"/>
        </w:rPr>
      </w:pPr>
      <w:r>
        <w:rPr>
          <w:rFonts w:ascii="ＭＳ 明朝" w:hAnsi="ＭＳ 明朝"/>
          <w:noProof/>
          <w:u w:color="9BBB59" w:themeColor="accent3"/>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10160</wp:posOffset>
                </wp:positionV>
                <wp:extent cx="5905500" cy="571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05500" cy="571500"/>
                        </a:xfrm>
                        <a:prstGeom prst="rect">
                          <a:avLst/>
                        </a:pr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txbx>
                        <w:txbxContent>
                          <w:p w:rsidR="00A41EB9" w:rsidRDefault="00A41EB9" w:rsidP="00763412">
                            <w:pPr>
                              <w:spacing w:line="100" w:lineRule="exact"/>
                              <w:jc w:val="left"/>
                              <w:rPr>
                                <w:color w:val="000000" w:themeColor="text1"/>
                              </w:rPr>
                            </w:pPr>
                            <w:r>
                              <w:rPr>
                                <w:rFonts w:hint="eastAsia"/>
                                <w:color w:val="000000" w:themeColor="text1"/>
                              </w:rPr>
                              <w:t xml:space="preserve">　</w:t>
                            </w:r>
                            <w:r>
                              <w:rPr>
                                <w:color w:val="000000" w:themeColor="text1"/>
                              </w:rPr>
                              <w:t xml:space="preserve">　</w:t>
                            </w:r>
                          </w:p>
                          <w:p w:rsidR="00160D88" w:rsidRDefault="00A41EB9" w:rsidP="00763412">
                            <w:pPr>
                              <w:spacing w:line="300" w:lineRule="exact"/>
                              <w:ind w:firstLineChars="50" w:firstLine="120"/>
                              <w:jc w:val="left"/>
                              <w:rPr>
                                <w:color w:val="000000" w:themeColor="text1"/>
                                <w:sz w:val="24"/>
                                <w:szCs w:val="24"/>
                              </w:rPr>
                            </w:pPr>
                            <w:r w:rsidRPr="00351294">
                              <w:rPr>
                                <w:rFonts w:hint="eastAsia"/>
                                <w:color w:val="000000" w:themeColor="text1"/>
                                <w:sz w:val="24"/>
                                <w:szCs w:val="28"/>
                              </w:rPr>
                              <w:t>□</w:t>
                            </w:r>
                            <w:r>
                              <w:rPr>
                                <w:rFonts w:hint="eastAsia"/>
                                <w:color w:val="000000" w:themeColor="text1"/>
                                <w:sz w:val="24"/>
                                <w:szCs w:val="24"/>
                              </w:rPr>
                              <w:t xml:space="preserve"> </w:t>
                            </w:r>
                            <w:r w:rsidRPr="00421598">
                              <w:rPr>
                                <w:color w:val="000000" w:themeColor="text1"/>
                                <w:sz w:val="24"/>
                                <w:szCs w:val="24"/>
                              </w:rPr>
                              <w:t>少額訴訟による審理及び裁判を</w:t>
                            </w:r>
                            <w:r w:rsidRPr="00421598">
                              <w:rPr>
                                <w:rFonts w:hint="eastAsia"/>
                                <w:color w:val="000000" w:themeColor="text1"/>
                                <w:sz w:val="24"/>
                                <w:szCs w:val="24"/>
                              </w:rPr>
                              <w:t>求めます</w:t>
                            </w:r>
                            <w:r w:rsidRPr="00421598">
                              <w:rPr>
                                <w:color w:val="000000" w:themeColor="text1"/>
                                <w:sz w:val="24"/>
                                <w:szCs w:val="24"/>
                              </w:rPr>
                              <w:t>。</w:t>
                            </w:r>
                            <w:r w:rsidRPr="00421598">
                              <w:rPr>
                                <w:rFonts w:hint="eastAsia"/>
                                <w:color w:val="000000" w:themeColor="text1"/>
                                <w:sz w:val="24"/>
                                <w:szCs w:val="24"/>
                              </w:rPr>
                              <w:t>本年</w:t>
                            </w:r>
                            <w:r w:rsidR="00472866">
                              <w:rPr>
                                <w:color w:val="000000" w:themeColor="text1"/>
                                <w:sz w:val="24"/>
                                <w:szCs w:val="24"/>
                              </w:rPr>
                              <w:t>、</w:t>
                            </w:r>
                            <w:r w:rsidRPr="00421598">
                              <w:rPr>
                                <w:rFonts w:hint="eastAsia"/>
                                <w:color w:val="000000" w:themeColor="text1"/>
                                <w:sz w:val="24"/>
                                <w:szCs w:val="24"/>
                              </w:rPr>
                              <w:t>この</w:t>
                            </w:r>
                            <w:r w:rsidRPr="00421598">
                              <w:rPr>
                                <w:color w:val="000000" w:themeColor="text1"/>
                                <w:sz w:val="24"/>
                                <w:szCs w:val="24"/>
                              </w:rPr>
                              <w:t>裁判所において少額訴訟</w:t>
                            </w:r>
                          </w:p>
                          <w:p w:rsidR="00A41EB9" w:rsidRPr="00421598" w:rsidRDefault="00A41EB9" w:rsidP="00763412">
                            <w:pPr>
                              <w:spacing w:line="300" w:lineRule="exact"/>
                              <w:ind w:firstLineChars="200" w:firstLine="480"/>
                              <w:jc w:val="left"/>
                              <w:rPr>
                                <w:color w:val="000000" w:themeColor="text1"/>
                                <w:sz w:val="24"/>
                                <w:szCs w:val="24"/>
                              </w:rPr>
                            </w:pPr>
                            <w:r w:rsidRPr="00421598">
                              <w:rPr>
                                <w:color w:val="000000" w:themeColor="text1"/>
                                <w:sz w:val="24"/>
                                <w:szCs w:val="24"/>
                              </w:rPr>
                              <w:t xml:space="preserve">による審理及び裁判を求めるのは　　　</w:t>
                            </w:r>
                            <w:r w:rsidRPr="00421598">
                              <w:rPr>
                                <w:rFonts w:hint="eastAsia"/>
                                <w:color w:val="000000" w:themeColor="text1"/>
                                <w:sz w:val="24"/>
                                <w:szCs w:val="24"/>
                              </w:rPr>
                              <w:t>回目</w:t>
                            </w:r>
                            <w:r w:rsidRPr="00421598">
                              <w:rPr>
                                <w:color w:val="000000" w:themeColor="text1"/>
                                <w:sz w:val="24"/>
                                <w:szCs w:val="24"/>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413.8pt;margin-top:.8pt;width:465pt;height: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" filled="f" strokecolor="black [3213]" strokeweight=".5pt">
                <v:stroke dashstyle="dashDot"/>
                <v:textbox>
                  <w:txbxContent>
                    <w:p w:rsidR="00A41EB9" w:rsidRDefault="00A41EB9" w:rsidP="00763412">
                      <w:pPr>
                        <w:spacing w:line="100" w:lineRule="exact"/>
                        <w:jc w:val="left"/>
                        <w:rPr>
                          <w:color w:val="000000" w:themeColor="text1"/>
                        </w:rPr>
                      </w:pPr>
                      <w:r>
                        <w:rPr>
                          <w:rFonts w:hint="eastAsia"/>
                          <w:color w:val="000000" w:themeColor="text1"/>
                        </w:rPr>
                        <w:t xml:space="preserve">　</w:t>
                      </w:r>
                      <w:r>
                        <w:rPr>
                          <w:color w:val="000000" w:themeColor="text1"/>
                        </w:rPr>
                        <w:t xml:space="preserve">　</w:t>
                      </w:r>
                    </w:p>
                    <w:p w:rsidR="00160D88" w:rsidRDefault="00A41EB9" w:rsidP="00763412">
                      <w:pPr>
                        <w:spacing w:line="300" w:lineRule="exact"/>
                        <w:ind w:firstLineChars="50" w:firstLine="120"/>
                        <w:jc w:val="left"/>
                        <w:rPr>
                          <w:color w:val="000000" w:themeColor="text1"/>
                          <w:sz w:val="24"/>
                          <w:szCs w:val="24"/>
                        </w:rPr>
                      </w:pPr>
                      <w:r w:rsidRPr="00351294">
                        <w:rPr>
                          <w:rFonts w:hint="eastAsia"/>
                          <w:color w:val="000000" w:themeColor="text1"/>
                          <w:sz w:val="24"/>
                          <w:szCs w:val="28"/>
                        </w:rPr>
                        <w:t>□</w:t>
                      </w:r>
                      <w:r>
                        <w:rPr>
                          <w:rFonts w:hint="eastAsia"/>
                          <w:color w:val="000000" w:themeColor="text1"/>
                          <w:sz w:val="24"/>
                          <w:szCs w:val="24"/>
                        </w:rPr>
                        <w:t xml:space="preserve"> </w:t>
                      </w:r>
                      <w:r w:rsidRPr="00421598">
                        <w:rPr>
                          <w:color w:val="000000" w:themeColor="text1"/>
                          <w:sz w:val="24"/>
                          <w:szCs w:val="24"/>
                        </w:rPr>
                        <w:t>少額訴訟による審理及び裁判を</w:t>
                      </w:r>
                      <w:r w:rsidRPr="00421598">
                        <w:rPr>
                          <w:rFonts w:hint="eastAsia"/>
                          <w:color w:val="000000" w:themeColor="text1"/>
                          <w:sz w:val="24"/>
                          <w:szCs w:val="24"/>
                        </w:rPr>
                        <w:t>求めます</w:t>
                      </w:r>
                      <w:r w:rsidRPr="00421598">
                        <w:rPr>
                          <w:color w:val="000000" w:themeColor="text1"/>
                          <w:sz w:val="24"/>
                          <w:szCs w:val="24"/>
                        </w:rPr>
                        <w:t>。</w:t>
                      </w:r>
                      <w:r w:rsidRPr="00421598">
                        <w:rPr>
                          <w:rFonts w:hint="eastAsia"/>
                          <w:color w:val="000000" w:themeColor="text1"/>
                          <w:sz w:val="24"/>
                          <w:szCs w:val="24"/>
                        </w:rPr>
                        <w:t>本年</w:t>
                      </w:r>
                      <w:r w:rsidR="00472866">
                        <w:rPr>
                          <w:color w:val="000000" w:themeColor="text1"/>
                          <w:sz w:val="24"/>
                          <w:szCs w:val="24"/>
                        </w:rPr>
                        <w:t>、</w:t>
                      </w:r>
                      <w:r w:rsidRPr="00421598">
                        <w:rPr>
                          <w:rFonts w:hint="eastAsia"/>
                          <w:color w:val="000000" w:themeColor="text1"/>
                          <w:sz w:val="24"/>
                          <w:szCs w:val="24"/>
                        </w:rPr>
                        <w:t>この</w:t>
                      </w:r>
                      <w:r w:rsidRPr="00421598">
                        <w:rPr>
                          <w:color w:val="000000" w:themeColor="text1"/>
                          <w:sz w:val="24"/>
                          <w:szCs w:val="24"/>
                        </w:rPr>
                        <w:t>裁判所において少額訴訟</w:t>
                      </w:r>
                    </w:p>
                    <w:p w:rsidR="00A41EB9" w:rsidRPr="00421598" w:rsidRDefault="00A41EB9" w:rsidP="00763412">
                      <w:pPr>
                        <w:spacing w:line="300" w:lineRule="exact"/>
                        <w:ind w:firstLineChars="200" w:firstLine="480"/>
                        <w:jc w:val="left"/>
                        <w:rPr>
                          <w:color w:val="000000" w:themeColor="text1"/>
                          <w:sz w:val="24"/>
                          <w:szCs w:val="24"/>
                        </w:rPr>
                      </w:pPr>
                      <w:r w:rsidRPr="00421598">
                        <w:rPr>
                          <w:color w:val="000000" w:themeColor="text1"/>
                          <w:sz w:val="24"/>
                          <w:szCs w:val="24"/>
                        </w:rPr>
                        <w:t xml:space="preserve">による審理及び裁判を求めるのは　　　</w:t>
                      </w:r>
                      <w:r w:rsidRPr="00421598">
                        <w:rPr>
                          <w:rFonts w:hint="eastAsia"/>
                          <w:color w:val="000000" w:themeColor="text1"/>
                          <w:sz w:val="24"/>
                          <w:szCs w:val="24"/>
                        </w:rPr>
                        <w:t>回目</w:t>
                      </w:r>
                      <w:r w:rsidRPr="00421598">
                        <w:rPr>
                          <w:color w:val="000000" w:themeColor="text1"/>
                          <w:sz w:val="24"/>
                          <w:szCs w:val="24"/>
                        </w:rPr>
                        <w:t>です。</w:t>
                      </w:r>
                    </w:p>
                  </w:txbxContent>
                </v:textbox>
                <w10:wrap anchorx="margin"/>
              </v:rect>
            </w:pict>
          </mc:Fallback>
        </mc:AlternateContent>
      </w:r>
    </w:p>
    <w:p w:rsidR="009455D1" w:rsidRPr="00A41EB9" w:rsidRDefault="009455D1" w:rsidP="009455D1">
      <w:pPr>
        <w:pStyle w:val="a3"/>
        <w:spacing w:line="400" w:lineRule="exact"/>
        <w:ind w:firstLineChars="100" w:firstLine="250"/>
        <w:rPr>
          <w:rFonts w:ascii="ＭＳ 明朝" w:hAnsi="ＭＳ 明朝"/>
          <w:u w:color="9BBB59" w:themeColor="accent3"/>
        </w:rPr>
      </w:pPr>
    </w:p>
    <w:p w:rsidR="009455D1" w:rsidRPr="001A2116" w:rsidRDefault="009455D1" w:rsidP="00C8692A">
      <w:pPr>
        <w:pStyle w:val="a3"/>
        <w:spacing w:line="300" w:lineRule="exact"/>
        <w:ind w:firstLineChars="100" w:firstLine="250"/>
        <w:rPr>
          <w:rFonts w:ascii="ＭＳ 明朝" w:hAnsi="ＭＳ 明朝"/>
          <w:u w:color="9BBB59" w:themeColor="accent3"/>
        </w:rPr>
      </w:pPr>
    </w:p>
    <w:p w:rsidR="00A41EB9" w:rsidRDefault="00A41EB9" w:rsidP="004278A2">
      <w:pPr>
        <w:pStyle w:val="a3"/>
        <w:spacing w:line="100" w:lineRule="exact"/>
        <w:ind w:firstLineChars="100" w:firstLine="241"/>
        <w:rPr>
          <w:rFonts w:ascii="ＭＳ 明朝" w:hAnsi="ＭＳ 明朝"/>
          <w:b/>
          <w:bCs/>
          <w:spacing w:val="0"/>
        </w:rPr>
      </w:pPr>
    </w:p>
    <w:p w:rsidR="0010160E" w:rsidRPr="00A82A4E" w:rsidRDefault="0097785E" w:rsidP="0097785E">
      <w:pPr>
        <w:pStyle w:val="a3"/>
        <w:spacing w:line="220" w:lineRule="exact"/>
        <w:rPr>
          <w:rFonts w:ascii="ＭＳ 明朝" w:hAnsi="ＭＳ 明朝"/>
          <w:b/>
          <w:bCs/>
          <w:sz w:val="20"/>
          <w:szCs w:val="20"/>
          <w:u w:color="000000"/>
        </w:rPr>
      </w:pPr>
      <w:r w:rsidRPr="00A82A4E">
        <w:rPr>
          <w:rFonts w:ascii="ＭＳ 明朝" w:hAnsi="ＭＳ 明朝" w:hint="eastAsia"/>
          <w:b/>
          <w:bCs/>
          <w:sz w:val="20"/>
          <w:szCs w:val="20"/>
          <w:u w:color="000000"/>
        </w:rPr>
        <w:t>※</w:t>
      </w:r>
      <w:r w:rsidR="00D9089E">
        <w:rPr>
          <w:rFonts w:ascii="ＭＳ 明朝" w:hAnsi="ＭＳ 明朝" w:hint="eastAsia"/>
          <w:b/>
          <w:bCs/>
          <w:sz w:val="20"/>
          <w:szCs w:val="20"/>
          <w:u w:color="000000"/>
        </w:rPr>
        <w:t xml:space="preserve"> </w:t>
      </w:r>
      <w:r w:rsidR="0010160E" w:rsidRPr="00A82A4E">
        <w:rPr>
          <w:rFonts w:ascii="ＭＳ 明朝" w:hAnsi="ＭＳ 明朝" w:hint="eastAsia"/>
          <w:b/>
          <w:bCs/>
          <w:sz w:val="20"/>
          <w:szCs w:val="20"/>
          <w:u w:color="000000"/>
        </w:rPr>
        <w:t>法定代理人は</w:t>
      </w:r>
      <w:r w:rsidR="00472866">
        <w:rPr>
          <w:rFonts w:ascii="ＭＳ 明朝" w:hAnsi="ＭＳ 明朝" w:hint="eastAsia"/>
          <w:b/>
          <w:bCs/>
          <w:sz w:val="20"/>
          <w:szCs w:val="20"/>
          <w:u w:color="000000"/>
        </w:rPr>
        <w:t>、</w:t>
      </w:r>
      <w:r w:rsidR="0010160E" w:rsidRPr="00A82A4E">
        <w:rPr>
          <w:rFonts w:ascii="ＭＳ 明朝" w:hAnsi="ＭＳ 明朝" w:hint="eastAsia"/>
          <w:b/>
          <w:bCs/>
          <w:sz w:val="20"/>
          <w:szCs w:val="20"/>
          <w:u w:color="000000"/>
        </w:rPr>
        <w:t>その旨を書き足してください。</w:t>
      </w:r>
      <w:r w:rsidR="00A82A4E" w:rsidRPr="00A82A4E">
        <w:rPr>
          <w:rFonts w:ascii="ＭＳ 明朝" w:hAnsi="ＭＳ 明朝" w:hint="eastAsia"/>
          <w:bCs/>
          <w:sz w:val="20"/>
          <w:szCs w:val="20"/>
          <w:u w:color="000000"/>
        </w:rPr>
        <w:t>【</w:t>
      </w:r>
      <w:r w:rsidR="0010160E" w:rsidRPr="00A82A4E">
        <w:rPr>
          <w:rFonts w:ascii="ＭＳ 明朝" w:hAnsi="ＭＳ 明朝" w:hint="eastAsia"/>
          <w:bCs/>
          <w:sz w:val="20"/>
          <w:szCs w:val="20"/>
          <w:u w:color="000000"/>
        </w:rPr>
        <w:t>押印もしてください。】</w:t>
      </w:r>
    </w:p>
    <w:p w:rsidR="0097785E" w:rsidRDefault="0097785E" w:rsidP="0009677D">
      <w:pPr>
        <w:pStyle w:val="a3"/>
        <w:spacing w:line="160" w:lineRule="exact"/>
        <w:rPr>
          <w:rFonts w:ascii="ＭＳ 明朝" w:hAnsi="ＭＳ 明朝"/>
          <w:b/>
          <w:bCs/>
          <w:spacing w:val="0"/>
        </w:rPr>
      </w:pPr>
    </w:p>
    <w:p w:rsidR="00034CE8" w:rsidRDefault="00034CE8" w:rsidP="003D2C1C">
      <w:pPr>
        <w:pStyle w:val="a3"/>
        <w:spacing w:line="600" w:lineRule="exact"/>
        <w:rPr>
          <w:rFonts w:ascii="ＭＳ 明朝" w:hAnsi="ＭＳ 明朝"/>
          <w:bCs/>
        </w:rPr>
      </w:pPr>
      <w:r>
        <w:rPr>
          <w:rFonts w:ascii="ＭＳ 明朝" w:hAnsi="ＭＳ 明朝" w:hint="eastAsia"/>
          <w:b/>
          <w:bCs/>
          <w:spacing w:val="0"/>
        </w:rPr>
        <w:t>原告</w:t>
      </w:r>
      <w:r w:rsidR="003D2C1C">
        <w:rPr>
          <w:rFonts w:ascii="ＭＳ 明朝" w:hAnsi="ＭＳ 明朝" w:hint="eastAsia"/>
          <w:b/>
          <w:bCs/>
          <w:spacing w:val="0"/>
        </w:rPr>
        <w:t xml:space="preserve"> </w:t>
      </w:r>
      <w:r>
        <w:rPr>
          <w:rFonts w:ascii="ＭＳ 明朝" w:hAnsi="ＭＳ 明朝" w:hint="eastAsia"/>
        </w:rPr>
        <w:t>氏名</w:t>
      </w:r>
      <w:r w:rsidRPr="00DA4CC6">
        <w:rPr>
          <w:rFonts w:ascii="ＭＳ Ｐ明朝" w:eastAsia="ＭＳ Ｐ明朝" w:hAnsi="ＭＳ Ｐ明朝" w:hint="eastAsia"/>
          <w:sz w:val="20"/>
          <w:szCs w:val="20"/>
        </w:rPr>
        <w:t>（法人</w:t>
      </w:r>
      <w:r w:rsidR="00163023" w:rsidRPr="00DA4CC6">
        <w:rPr>
          <w:rFonts w:ascii="ＭＳ Ｐ明朝" w:eastAsia="ＭＳ Ｐ明朝" w:hAnsi="ＭＳ Ｐ明朝" w:hint="eastAsia"/>
          <w:sz w:val="20"/>
          <w:szCs w:val="20"/>
        </w:rPr>
        <w:t>等</w:t>
      </w:r>
      <w:r w:rsidRPr="00DA4CC6">
        <w:rPr>
          <w:rFonts w:ascii="ＭＳ Ｐ明朝" w:eastAsia="ＭＳ Ｐ明朝" w:hAnsi="ＭＳ Ｐ明朝" w:hint="eastAsia"/>
          <w:sz w:val="20"/>
          <w:szCs w:val="20"/>
        </w:rPr>
        <w:t>は名称）</w:t>
      </w:r>
      <w:r w:rsidR="00DA4CC6">
        <w:rPr>
          <w:rFonts w:ascii="ＭＳ 明朝" w:hAnsi="ＭＳ 明朝" w:hint="eastAsia"/>
        </w:rPr>
        <w:t xml:space="preserve">　</w:t>
      </w:r>
      <w:r w:rsidRPr="00FE69DD">
        <w:rPr>
          <w:rFonts w:eastAsia="Times New Roman" w:cs="Times New Roman"/>
          <w:spacing w:val="2"/>
          <w:u w:val="single" w:color="92D050"/>
        </w:rPr>
        <w:t xml:space="preserve">  </w:t>
      </w:r>
      <w:r w:rsidRPr="00FE69DD">
        <w:rPr>
          <w:rFonts w:ascii="ＭＳ 明朝" w:hAnsi="ＭＳ 明朝" w:hint="eastAsia"/>
          <w:b/>
          <w:bCs/>
          <w:u w:val="single" w:color="92D050"/>
        </w:rPr>
        <w:t xml:space="preserve">　　　　　　　　　　　　</w:t>
      </w:r>
      <w:r>
        <w:rPr>
          <w:rFonts w:ascii="ＭＳ 明朝" w:hAnsi="ＭＳ 明朝" w:hint="eastAsia"/>
          <w:b/>
          <w:bCs/>
          <w:u w:val="single" w:color="92D050"/>
        </w:rPr>
        <w:t xml:space="preserve">　　</w:t>
      </w:r>
      <w:r w:rsidR="003D2C1C">
        <w:rPr>
          <w:rFonts w:ascii="ＭＳ 明朝" w:hAnsi="ＭＳ 明朝" w:hint="eastAsia"/>
          <w:b/>
          <w:bCs/>
          <w:u w:val="single" w:color="92D050"/>
        </w:rPr>
        <w:t xml:space="preserve"> </w:t>
      </w:r>
      <w:r w:rsidRPr="00FE69DD">
        <w:rPr>
          <w:rFonts w:ascii="ＭＳ 明朝" w:hAnsi="ＭＳ 明朝" w:hint="eastAsia"/>
          <w:b/>
          <w:bCs/>
          <w:u w:val="single" w:color="92D050"/>
        </w:rPr>
        <w:t xml:space="preserve">　　　</w:t>
      </w:r>
      <w:r w:rsidR="00DA4CC6">
        <w:rPr>
          <w:rFonts w:ascii="ＭＳ 明朝" w:hAnsi="ＭＳ 明朝" w:hint="eastAsia"/>
          <w:b/>
          <w:bCs/>
          <w:u w:val="single" w:color="92D050"/>
        </w:rPr>
        <w:t xml:space="preserve"> </w:t>
      </w:r>
      <w:r>
        <w:rPr>
          <w:rFonts w:ascii="ＭＳ 明朝" w:hAnsi="ＭＳ 明朝" w:hint="eastAsia"/>
          <w:b/>
          <w:bCs/>
          <w:u w:val="single" w:color="92D050"/>
        </w:rPr>
        <w:t xml:space="preserve"> </w:t>
      </w:r>
      <w:r w:rsidR="003D2C1C">
        <w:rPr>
          <w:rFonts w:ascii="ＭＳ 明朝" w:hAnsi="ＭＳ 明朝"/>
          <w:b/>
          <w:bCs/>
          <w:u w:val="single" w:color="92D050"/>
        </w:rPr>
        <w:t xml:space="preserve"> </w:t>
      </w:r>
      <w:r>
        <w:rPr>
          <w:rFonts w:ascii="ＭＳ 明朝" w:hAnsi="ＭＳ 明朝" w:hint="eastAsia"/>
          <w:b/>
          <w:bCs/>
          <w:u w:val="single" w:color="92D050"/>
        </w:rPr>
        <w:t xml:space="preserve"> </w:t>
      </w:r>
      <w:r w:rsidRPr="008608B9">
        <w:rPr>
          <w:rFonts w:ascii="ＭＳ 明朝" w:hAnsi="ＭＳ 明朝" w:hint="eastAsia"/>
          <w:b/>
          <w:bCs/>
        </w:rPr>
        <w:t xml:space="preserve">　</w:t>
      </w:r>
      <w:r>
        <w:rPr>
          <w:rFonts w:ascii="ＭＳ 明朝" w:hAnsi="ＭＳ 明朝" w:hint="eastAsia"/>
          <w:b/>
          <w:bCs/>
        </w:rPr>
        <w:t xml:space="preserve"> </w:t>
      </w:r>
      <w:r w:rsidRPr="005C3F5A">
        <w:rPr>
          <w:rFonts w:ascii="ＭＳ 明朝" w:hAnsi="ＭＳ 明朝" w:hint="eastAsia"/>
          <w:b/>
          <w:bCs/>
        </w:rPr>
        <w:t xml:space="preserve">　</w:t>
      </w:r>
    </w:p>
    <w:p w:rsidR="00A63C62" w:rsidRDefault="00A63C62" w:rsidP="00A63C62">
      <w:pPr>
        <w:pStyle w:val="a3"/>
        <w:spacing w:line="240" w:lineRule="atLeast"/>
        <w:ind w:firstLineChars="2700" w:firstLine="6775"/>
        <w:rPr>
          <w:rFonts w:ascii="ＭＳ 明朝" w:hAnsi="ＭＳ 明朝"/>
          <w:bCs/>
        </w:rPr>
      </w:pPr>
      <w:r w:rsidRPr="00A63C62">
        <w:rPr>
          <w:rFonts w:ascii="ＭＳ 明朝" w:hAnsi="ＭＳ 明朝" w:hint="eastAsia"/>
          <w:b/>
          <w:bCs/>
          <w:u w:color="92D050"/>
        </w:rPr>
        <w:t xml:space="preserve">　</w:t>
      </w:r>
      <w:r>
        <w:rPr>
          <w:rFonts w:ascii="ＭＳ 明朝" w:hAnsi="ＭＳ 明朝" w:hint="eastAsia"/>
          <w:b/>
          <w:bCs/>
          <w:sz w:val="28"/>
          <w:u w:color="92D050"/>
        </w:rPr>
        <w:t xml:space="preserve">         </w:t>
      </w:r>
      <w:r w:rsidRPr="0014479C">
        <w:rPr>
          <w:rFonts w:ascii="ＭＳ 明朝" w:hAnsi="ＭＳ 明朝" w:hint="eastAsia"/>
          <w:b/>
          <w:bCs/>
          <w:sz w:val="28"/>
          <w:u w:color="92D050"/>
        </w:rPr>
        <w:t xml:space="preserve"> </w:t>
      </w:r>
      <w:r>
        <w:rPr>
          <w:rFonts w:ascii="ＭＳ 明朝" w:hAnsi="ＭＳ 明朝"/>
          <w:bCs/>
        </w:rPr>
        <w:fldChar w:fldCharType="begin"/>
      </w:r>
      <w:r>
        <w:rPr>
          <w:rFonts w:ascii="ＭＳ 明朝" w:hAnsi="ＭＳ 明朝"/>
          <w:bCs/>
        </w:rPr>
        <w:instrText xml:space="preserve"> </w:instrText>
      </w:r>
      <w:r>
        <w:rPr>
          <w:rFonts w:ascii="ＭＳ 明朝" w:hAnsi="ＭＳ 明朝" w:hint="eastAsia"/>
          <w:bCs/>
        </w:rPr>
        <w:instrText>eq \o\ac(○,</w:instrText>
      </w:r>
      <w:r w:rsidRPr="00A63C62">
        <w:rPr>
          <w:rFonts w:ascii="ＭＳ 明朝" w:hAnsi="ＭＳ 明朝" w:hint="eastAsia"/>
          <w:bCs/>
          <w:spacing w:val="0"/>
          <w:position w:val="2"/>
          <w:sz w:val="16"/>
        </w:rPr>
        <w:instrText>印</w:instrText>
      </w:r>
      <w:r>
        <w:rPr>
          <w:rFonts w:ascii="ＭＳ 明朝" w:hAnsi="ＭＳ 明朝" w:hint="eastAsia"/>
          <w:bCs/>
        </w:rPr>
        <w:instrText>)</w:instrText>
      </w:r>
      <w:r>
        <w:rPr>
          <w:rFonts w:ascii="ＭＳ 明朝" w:hAnsi="ＭＳ 明朝"/>
          <w:bCs/>
        </w:rPr>
        <w:fldChar w:fldCharType="end"/>
      </w:r>
    </w:p>
    <w:p w:rsidR="00034CE8" w:rsidRPr="009C7F4C" w:rsidRDefault="00034CE8" w:rsidP="00DA4CC6">
      <w:pPr>
        <w:pStyle w:val="a3"/>
        <w:spacing w:line="300" w:lineRule="exact"/>
        <w:ind w:firstLineChars="200" w:firstLine="420"/>
        <w:rPr>
          <w:rFonts w:ascii="ＭＳ 明朝" w:hAnsi="ＭＳ 明朝"/>
          <w:b/>
          <w:bCs/>
          <w:u w:val="single"/>
        </w:rPr>
      </w:pPr>
      <w:r w:rsidRPr="00DA4CC6">
        <w:rPr>
          <w:rFonts w:ascii="ＭＳ Ｐ明朝" w:eastAsia="ＭＳ Ｐ明朝" w:hAnsi="ＭＳ Ｐ明朝" w:hint="eastAsia"/>
          <w:bCs/>
          <w:sz w:val="20"/>
          <w:szCs w:val="20"/>
        </w:rPr>
        <w:t>（法人</w:t>
      </w:r>
      <w:r w:rsidR="00163023" w:rsidRPr="00DA4CC6">
        <w:rPr>
          <w:rFonts w:ascii="ＭＳ Ｐ明朝" w:eastAsia="ＭＳ Ｐ明朝" w:hAnsi="ＭＳ Ｐ明朝" w:hint="eastAsia"/>
          <w:bCs/>
          <w:sz w:val="20"/>
          <w:szCs w:val="20"/>
        </w:rPr>
        <w:t>等</w:t>
      </w:r>
      <w:r w:rsidRPr="00DA4CC6">
        <w:rPr>
          <w:rFonts w:ascii="ＭＳ Ｐ明朝" w:eastAsia="ＭＳ Ｐ明朝" w:hAnsi="ＭＳ Ｐ明朝" w:hint="eastAsia"/>
          <w:bCs/>
          <w:sz w:val="20"/>
          <w:szCs w:val="20"/>
        </w:rPr>
        <w:t>の場合）</w:t>
      </w:r>
      <w:r>
        <w:rPr>
          <w:rFonts w:ascii="ＭＳ 明朝" w:hAnsi="ＭＳ 明朝" w:hint="eastAsia"/>
          <w:bCs/>
        </w:rPr>
        <w:t>代表者</w:t>
      </w:r>
      <w:r w:rsidR="003D2C1C">
        <w:rPr>
          <w:rFonts w:ascii="ＭＳ 明朝" w:hAnsi="ＭＳ 明朝" w:hint="eastAsia"/>
          <w:bCs/>
        </w:rPr>
        <w:t xml:space="preserve"> </w:t>
      </w:r>
      <w:r w:rsidR="003D2C1C" w:rsidRPr="00FE69DD">
        <w:rPr>
          <w:rFonts w:eastAsia="Times New Roman" w:cs="Times New Roman"/>
          <w:spacing w:val="2"/>
          <w:u w:val="single" w:color="92D050"/>
        </w:rPr>
        <w:t xml:space="preserve">  </w:t>
      </w:r>
      <w:r w:rsidR="003D2C1C" w:rsidRPr="00FE69DD">
        <w:rPr>
          <w:rFonts w:ascii="ＭＳ 明朝" w:hAnsi="ＭＳ 明朝" w:hint="eastAsia"/>
          <w:b/>
          <w:bCs/>
          <w:u w:val="single" w:color="92D050"/>
        </w:rPr>
        <w:t xml:space="preserve">　　　　　　　　</w:t>
      </w:r>
      <w:r w:rsidR="00DA4CC6">
        <w:rPr>
          <w:rFonts w:ascii="ＭＳ 明朝" w:hAnsi="ＭＳ 明朝" w:hint="eastAsia"/>
          <w:b/>
          <w:bCs/>
          <w:u w:val="single" w:color="92D050"/>
        </w:rPr>
        <w:t xml:space="preserve">  </w:t>
      </w:r>
      <w:r w:rsidR="003D2C1C" w:rsidRPr="00FE69DD">
        <w:rPr>
          <w:rFonts w:ascii="ＭＳ 明朝" w:hAnsi="ＭＳ 明朝" w:hint="eastAsia"/>
          <w:b/>
          <w:bCs/>
          <w:u w:val="single" w:color="92D050"/>
        </w:rPr>
        <w:t xml:space="preserve">　　　　</w:t>
      </w:r>
      <w:r w:rsidR="003D2C1C">
        <w:rPr>
          <w:rFonts w:ascii="ＭＳ 明朝" w:hAnsi="ＭＳ 明朝" w:hint="eastAsia"/>
          <w:b/>
          <w:bCs/>
          <w:u w:val="single" w:color="92D050"/>
        </w:rPr>
        <w:t xml:space="preserve">　　 </w:t>
      </w:r>
      <w:r w:rsidR="003D2C1C" w:rsidRPr="00FE69DD">
        <w:rPr>
          <w:rFonts w:ascii="ＭＳ 明朝" w:hAnsi="ＭＳ 明朝" w:hint="eastAsia"/>
          <w:b/>
          <w:bCs/>
          <w:u w:val="single" w:color="92D050"/>
        </w:rPr>
        <w:t xml:space="preserve">　</w:t>
      </w:r>
      <w:r w:rsidR="003D2C1C">
        <w:rPr>
          <w:rFonts w:ascii="ＭＳ 明朝" w:hAnsi="ＭＳ 明朝" w:hint="eastAsia"/>
          <w:b/>
          <w:bCs/>
          <w:u w:val="single" w:color="92D050"/>
        </w:rPr>
        <w:t xml:space="preserve">  </w:t>
      </w:r>
      <w:r w:rsidR="00DA4CC6">
        <w:rPr>
          <w:rFonts w:ascii="ＭＳ 明朝" w:hAnsi="ＭＳ 明朝" w:hint="eastAsia"/>
          <w:b/>
          <w:bCs/>
          <w:u w:val="single" w:color="92D050"/>
        </w:rPr>
        <w:t xml:space="preserve">  </w:t>
      </w:r>
      <w:r w:rsidR="003D2C1C">
        <w:rPr>
          <w:rFonts w:ascii="ＭＳ 明朝" w:hAnsi="ＭＳ 明朝"/>
          <w:b/>
          <w:bCs/>
          <w:u w:val="single" w:color="92D050"/>
        </w:rPr>
        <w:t xml:space="preserve"> </w:t>
      </w:r>
      <w:r w:rsidR="003D2C1C">
        <w:rPr>
          <w:rFonts w:ascii="ＭＳ 明朝" w:hAnsi="ＭＳ 明朝" w:hint="eastAsia"/>
          <w:b/>
          <w:bCs/>
          <w:u w:val="single" w:color="92D050"/>
        </w:rPr>
        <w:t xml:space="preserve"> </w:t>
      </w:r>
    </w:p>
    <w:p w:rsidR="009C7F4C" w:rsidRDefault="009C7F4C" w:rsidP="00A63C62">
      <w:pPr>
        <w:pStyle w:val="a3"/>
        <w:spacing w:line="720" w:lineRule="atLeast"/>
        <w:rPr>
          <w:rFonts w:ascii="ＭＳ 明朝" w:hAnsi="ＭＳ 明朝"/>
          <w:bCs/>
        </w:rPr>
      </w:pPr>
      <w:r>
        <w:rPr>
          <w:rFonts w:ascii="ＭＳ 明朝" w:hAnsi="ＭＳ 明朝" w:hint="eastAsia"/>
          <w:b/>
          <w:bCs/>
          <w:spacing w:val="0"/>
        </w:rPr>
        <w:t>原告</w:t>
      </w:r>
      <w:r>
        <w:rPr>
          <w:rFonts w:eastAsia="Times New Roman" w:cs="Times New Roman"/>
          <w:spacing w:val="2"/>
        </w:rPr>
        <w:t xml:space="preserve">  </w:t>
      </w:r>
      <w:r w:rsidR="0014479C">
        <w:rPr>
          <w:rFonts w:asciiTheme="minorEastAsia" w:eastAsiaTheme="minorEastAsia" w:hAnsiTheme="minorEastAsia" w:cs="Times New Roman" w:hint="eastAsia"/>
          <w:spacing w:val="2"/>
        </w:rPr>
        <w:t xml:space="preserve">　</w:t>
      </w:r>
      <w:r w:rsidR="003D2C1C">
        <w:rPr>
          <w:rFonts w:asciiTheme="minorEastAsia" w:eastAsiaTheme="minorEastAsia" w:hAnsiTheme="minorEastAsia" w:cs="Times New Roman" w:hint="eastAsia"/>
          <w:spacing w:val="2"/>
        </w:rPr>
        <w:t xml:space="preserve">　</w:t>
      </w:r>
      <w:r w:rsidR="0055500F">
        <w:rPr>
          <w:rFonts w:asciiTheme="minorEastAsia" w:eastAsiaTheme="minorEastAsia" w:hAnsiTheme="minorEastAsia" w:cs="Times New Roman" w:hint="eastAsia"/>
          <w:spacing w:val="2"/>
        </w:rPr>
        <w:t xml:space="preserve">　</w:t>
      </w:r>
      <w:r w:rsidR="0014479C">
        <w:rPr>
          <w:rFonts w:asciiTheme="minorEastAsia" w:eastAsiaTheme="minorEastAsia" w:hAnsiTheme="minorEastAsia" w:cs="Times New Roman" w:hint="eastAsia"/>
          <w:spacing w:val="2"/>
        </w:rPr>
        <w:t xml:space="preserve">　　　  　　</w:t>
      </w:r>
      <w:r w:rsidR="00DA4CC6">
        <w:rPr>
          <w:rFonts w:asciiTheme="minorEastAsia" w:eastAsiaTheme="minorEastAsia" w:hAnsiTheme="minorEastAsia" w:cs="Times New Roman" w:hint="eastAsia"/>
          <w:spacing w:val="2"/>
        </w:rPr>
        <w:t xml:space="preserve"> </w:t>
      </w:r>
      <w:r>
        <w:rPr>
          <w:rFonts w:ascii="ＭＳ 明朝" w:hAnsi="ＭＳ 明朝" w:hint="eastAsia"/>
        </w:rPr>
        <w:t xml:space="preserve">氏名 </w:t>
      </w:r>
      <w:r w:rsidRPr="00FE69DD">
        <w:rPr>
          <w:rFonts w:eastAsia="Times New Roman" w:cs="Times New Roman"/>
          <w:spacing w:val="2"/>
          <w:u w:val="single" w:color="92D050"/>
        </w:rPr>
        <w:t xml:space="preserve">  </w:t>
      </w:r>
      <w:r w:rsidRPr="00FE69DD">
        <w:rPr>
          <w:rFonts w:ascii="ＭＳ 明朝" w:hAnsi="ＭＳ 明朝" w:hint="eastAsia"/>
          <w:b/>
          <w:bCs/>
          <w:u w:val="single" w:color="92D050"/>
        </w:rPr>
        <w:t xml:space="preserve">　</w:t>
      </w:r>
      <w:r w:rsidR="0014479C">
        <w:rPr>
          <w:rFonts w:ascii="ＭＳ 明朝" w:hAnsi="ＭＳ 明朝" w:hint="eastAsia"/>
          <w:b/>
          <w:bCs/>
          <w:u w:val="single" w:color="92D050"/>
        </w:rPr>
        <w:t xml:space="preserve">　　  　　　　　　　</w:t>
      </w:r>
      <w:r w:rsidRPr="00FE69DD">
        <w:rPr>
          <w:rFonts w:ascii="ＭＳ 明朝" w:hAnsi="ＭＳ 明朝" w:hint="eastAsia"/>
          <w:b/>
          <w:bCs/>
          <w:u w:val="single" w:color="92D050"/>
        </w:rPr>
        <w:t xml:space="preserve">　　</w:t>
      </w:r>
      <w:r w:rsidR="00177589">
        <w:rPr>
          <w:rFonts w:ascii="ＭＳ 明朝" w:hAnsi="ＭＳ 明朝" w:hint="eastAsia"/>
          <w:b/>
          <w:bCs/>
          <w:u w:val="single" w:color="92D050"/>
        </w:rPr>
        <w:t xml:space="preserve">　</w:t>
      </w:r>
      <w:r w:rsidRPr="00FE69DD">
        <w:rPr>
          <w:rFonts w:ascii="ＭＳ 明朝" w:hAnsi="ＭＳ 明朝" w:hint="eastAsia"/>
          <w:b/>
          <w:bCs/>
          <w:u w:val="single" w:color="92D050"/>
        </w:rPr>
        <w:t xml:space="preserve">　　</w:t>
      </w:r>
      <w:r w:rsidRPr="00177589">
        <w:rPr>
          <w:rFonts w:ascii="ＭＳ 明朝" w:hAnsi="ＭＳ 明朝" w:hint="eastAsia"/>
          <w:b/>
          <w:bCs/>
          <w:u w:color="92D050"/>
        </w:rPr>
        <w:t xml:space="preserve"> </w:t>
      </w:r>
      <w:r w:rsidR="00177589" w:rsidRPr="0014479C">
        <w:rPr>
          <w:rFonts w:ascii="ＭＳ 明朝" w:hAnsi="ＭＳ 明朝" w:hint="eastAsia"/>
          <w:b/>
          <w:bCs/>
          <w:sz w:val="28"/>
          <w:u w:color="92D050"/>
        </w:rPr>
        <w:t xml:space="preserve">　 </w:t>
      </w:r>
      <w:r w:rsidR="00A63C62">
        <w:rPr>
          <w:rFonts w:ascii="ＭＳ 明朝" w:hAnsi="ＭＳ 明朝"/>
          <w:bCs/>
        </w:rPr>
        <w:fldChar w:fldCharType="begin"/>
      </w:r>
      <w:r w:rsidR="00A63C62">
        <w:rPr>
          <w:rFonts w:ascii="ＭＳ 明朝" w:hAnsi="ＭＳ 明朝"/>
          <w:bCs/>
        </w:rPr>
        <w:instrText xml:space="preserve"> </w:instrText>
      </w:r>
      <w:r w:rsidR="00A63C62">
        <w:rPr>
          <w:rFonts w:ascii="ＭＳ 明朝" w:hAnsi="ＭＳ 明朝" w:hint="eastAsia"/>
          <w:bCs/>
        </w:rPr>
        <w:instrText>eq \o\ac(○,</w:instrText>
      </w:r>
      <w:r w:rsidR="00A63C62" w:rsidRPr="00A63C62">
        <w:rPr>
          <w:rFonts w:ascii="ＭＳ 明朝" w:hAnsi="ＭＳ 明朝" w:hint="eastAsia"/>
          <w:bCs/>
          <w:spacing w:val="0"/>
          <w:position w:val="2"/>
          <w:sz w:val="16"/>
        </w:rPr>
        <w:instrText>印</w:instrText>
      </w:r>
      <w:r w:rsidR="00A63C62">
        <w:rPr>
          <w:rFonts w:ascii="ＭＳ 明朝" w:hAnsi="ＭＳ 明朝" w:hint="eastAsia"/>
          <w:bCs/>
        </w:rPr>
        <w:instrText>)</w:instrText>
      </w:r>
      <w:r w:rsidR="00A63C62">
        <w:rPr>
          <w:rFonts w:ascii="ＭＳ 明朝" w:hAnsi="ＭＳ 明朝"/>
          <w:bCs/>
        </w:rPr>
        <w:fldChar w:fldCharType="end"/>
      </w:r>
    </w:p>
    <w:p w:rsidR="00177589" w:rsidRDefault="00177589" w:rsidP="008C59B8">
      <w:pPr>
        <w:pStyle w:val="a3"/>
        <w:spacing w:line="600" w:lineRule="exact"/>
        <w:ind w:firstLineChars="113" w:firstLine="283"/>
        <w:rPr>
          <w:rFonts w:ascii="ＭＳ 明朝" w:hAnsi="ＭＳ 明朝"/>
          <w:bCs/>
        </w:rPr>
      </w:pPr>
    </w:p>
    <w:p w:rsidR="008C59B8" w:rsidRPr="0055500F" w:rsidRDefault="008C59B8" w:rsidP="00177589">
      <w:pPr>
        <w:pStyle w:val="a3"/>
        <w:spacing w:line="240" w:lineRule="exact"/>
        <w:ind w:firstLineChars="113" w:firstLine="283"/>
        <w:rPr>
          <w:rFonts w:ascii="ＭＳ 明朝" w:hAnsi="ＭＳ 明朝"/>
          <w:bCs/>
        </w:rPr>
      </w:pPr>
    </w:p>
    <w:p w:rsidR="009C7F4C" w:rsidRDefault="009C7F4C" w:rsidP="009165A8">
      <w:pPr>
        <w:pStyle w:val="a3"/>
        <w:spacing w:line="100" w:lineRule="exact"/>
        <w:ind w:firstLineChars="100" w:firstLine="250"/>
        <w:rPr>
          <w:rFonts w:ascii="ＭＳ 明朝" w:hAnsi="ＭＳ 明朝"/>
          <w:bCs/>
        </w:rPr>
      </w:pPr>
    </w:p>
    <w:tbl>
      <w:tblPr>
        <w:tblStyle w:val="af"/>
        <w:tblW w:w="9351" w:type="dxa"/>
        <w:jc w:val="center"/>
        <w:tblLook w:val="04A0" w:firstRow="1" w:lastRow="0" w:firstColumn="1" w:lastColumn="0" w:noHBand="0" w:noVBand="1"/>
      </w:tblPr>
      <w:tblGrid>
        <w:gridCol w:w="446"/>
        <w:gridCol w:w="8905"/>
      </w:tblGrid>
      <w:tr w:rsidR="00D50CBF" w:rsidTr="00EE2B93">
        <w:trPr>
          <w:trHeight w:val="2158"/>
          <w:jc w:val="center"/>
        </w:trPr>
        <w:tc>
          <w:tcPr>
            <w:tcW w:w="446" w:type="dxa"/>
            <w:vAlign w:val="center"/>
          </w:tcPr>
          <w:p w:rsidR="00B821CA" w:rsidRDefault="00D50CBF" w:rsidP="00D50CBF">
            <w:pPr>
              <w:pStyle w:val="a3"/>
              <w:spacing w:line="240" w:lineRule="exact"/>
              <w:jc w:val="center"/>
              <w:rPr>
                <w:rFonts w:ascii="ＭＳ 明朝" w:hAnsi="ＭＳ 明朝"/>
                <w:bCs/>
                <w:sz w:val="22"/>
                <w:szCs w:val="22"/>
              </w:rPr>
            </w:pPr>
            <w:r w:rsidRPr="00D50CBF">
              <w:rPr>
                <w:rFonts w:ascii="ＭＳ 明朝" w:hAnsi="ＭＳ 明朝" w:hint="eastAsia"/>
                <w:bCs/>
                <w:sz w:val="22"/>
                <w:szCs w:val="22"/>
              </w:rPr>
              <w:t>附</w:t>
            </w:r>
          </w:p>
          <w:p w:rsidR="00D50CBF" w:rsidRPr="00D50CBF" w:rsidRDefault="00D50CBF" w:rsidP="00664FA8">
            <w:pPr>
              <w:pStyle w:val="a3"/>
              <w:spacing w:line="240" w:lineRule="exact"/>
              <w:rPr>
                <w:rFonts w:ascii="ＭＳ 明朝" w:hAnsi="ＭＳ 明朝"/>
                <w:bCs/>
                <w:sz w:val="22"/>
                <w:szCs w:val="22"/>
              </w:rPr>
            </w:pPr>
            <w:r w:rsidRPr="00D50CBF">
              <w:rPr>
                <w:rFonts w:ascii="ＭＳ 明朝" w:hAnsi="ＭＳ 明朝" w:hint="eastAsia"/>
                <w:bCs/>
                <w:sz w:val="22"/>
                <w:szCs w:val="22"/>
              </w:rPr>
              <w:t>属書類</w:t>
            </w:r>
          </w:p>
        </w:tc>
        <w:tc>
          <w:tcPr>
            <w:tcW w:w="8905" w:type="dxa"/>
          </w:tcPr>
          <w:p w:rsidR="00D50CBF" w:rsidRPr="00D50CBF" w:rsidRDefault="00D50CBF" w:rsidP="00D50CBF">
            <w:pPr>
              <w:pStyle w:val="a3"/>
              <w:spacing w:line="60" w:lineRule="exact"/>
              <w:rPr>
                <w:rFonts w:ascii="ＭＳ 明朝" w:hAnsi="ＭＳ 明朝"/>
                <w:bCs/>
                <w:sz w:val="22"/>
                <w:szCs w:val="22"/>
              </w:rPr>
            </w:pPr>
            <w:r w:rsidRPr="00D50CBF">
              <w:rPr>
                <w:rFonts w:ascii="ＭＳ 明朝" w:hAnsi="ＭＳ 明朝" w:hint="eastAsia"/>
                <w:bCs/>
                <w:sz w:val="22"/>
                <w:szCs w:val="22"/>
              </w:rPr>
              <w:t xml:space="preserve">　</w:t>
            </w:r>
          </w:p>
          <w:p w:rsidR="004C3EC4" w:rsidRPr="00177589" w:rsidRDefault="00F80945" w:rsidP="001604D9">
            <w:pPr>
              <w:pStyle w:val="a3"/>
              <w:spacing w:line="320" w:lineRule="exact"/>
              <w:rPr>
                <w:rFonts w:ascii="ＭＳ Ｐ明朝" w:eastAsia="ＭＳ Ｐ明朝" w:hAnsi="ＭＳ Ｐ明朝"/>
                <w:bCs/>
                <w:sz w:val="22"/>
              </w:rPr>
            </w:pPr>
            <w:r w:rsidRPr="00177589">
              <w:rPr>
                <w:rFonts w:ascii="ＭＳ Ｐ明朝" w:eastAsia="ＭＳ Ｐ明朝" w:hAnsi="ＭＳ Ｐ明朝" w:hint="eastAsia"/>
                <w:bCs/>
              </w:rPr>
              <w:t>□</w:t>
            </w:r>
            <w:r w:rsidR="00D50CBF" w:rsidRPr="00177589">
              <w:rPr>
                <w:rFonts w:ascii="ＭＳ Ｐ明朝" w:eastAsia="ＭＳ Ｐ明朝" w:hAnsi="ＭＳ Ｐ明朝" w:hint="eastAsia"/>
                <w:b/>
                <w:bCs/>
              </w:rPr>
              <w:t>訴状副本</w:t>
            </w:r>
            <w:r w:rsidR="00AF3FFA" w:rsidRPr="00177589">
              <w:rPr>
                <w:rFonts w:ascii="ＭＳ Ｐ明朝" w:eastAsia="ＭＳ Ｐ明朝" w:hAnsi="ＭＳ Ｐ明朝" w:hint="eastAsia"/>
                <w:b/>
                <w:bCs/>
                <w:sz w:val="22"/>
              </w:rPr>
              <w:t>（</w:t>
            </w:r>
            <w:r w:rsidR="004C3EC4" w:rsidRPr="00177589">
              <w:rPr>
                <w:rFonts w:ascii="ＭＳ Ｐ明朝" w:eastAsia="ＭＳ Ｐ明朝" w:hAnsi="ＭＳ Ｐ明朝" w:hint="eastAsia"/>
                <w:b/>
                <w:bCs/>
                <w:sz w:val="22"/>
              </w:rPr>
              <w:t>訴状正本の他に</w:t>
            </w:r>
            <w:r w:rsidR="00472866">
              <w:rPr>
                <w:rFonts w:ascii="ＭＳ Ｐ明朝" w:eastAsia="ＭＳ Ｐ明朝" w:hAnsi="ＭＳ Ｐ明朝" w:hint="eastAsia"/>
                <w:b/>
                <w:bCs/>
                <w:sz w:val="22"/>
              </w:rPr>
              <w:t>、</w:t>
            </w:r>
            <w:r w:rsidR="00AF3FFA" w:rsidRPr="00177589">
              <w:rPr>
                <w:rFonts w:ascii="ＭＳ Ｐ明朝" w:eastAsia="ＭＳ Ｐ明朝" w:hAnsi="ＭＳ Ｐ明朝" w:hint="eastAsia"/>
                <w:b/>
                <w:bCs/>
                <w:sz w:val="22"/>
              </w:rPr>
              <w:t>被告</w:t>
            </w:r>
            <w:r w:rsidR="00D50CBF" w:rsidRPr="00177589">
              <w:rPr>
                <w:rFonts w:ascii="ＭＳ Ｐ明朝" w:eastAsia="ＭＳ Ｐ明朝" w:hAnsi="ＭＳ Ｐ明朝" w:hint="eastAsia"/>
                <w:b/>
                <w:bCs/>
                <w:sz w:val="22"/>
              </w:rPr>
              <w:t>の数</w:t>
            </w:r>
            <w:r w:rsidR="004C3EC4" w:rsidRPr="00177589">
              <w:rPr>
                <w:rFonts w:ascii="ＭＳ Ｐ明朝" w:eastAsia="ＭＳ Ｐ明朝" w:hAnsi="ＭＳ Ｐ明朝" w:hint="eastAsia"/>
                <w:b/>
                <w:bCs/>
                <w:sz w:val="22"/>
              </w:rPr>
              <w:t>の副本</w:t>
            </w:r>
            <w:r w:rsidR="00D50CBF" w:rsidRPr="00177589">
              <w:rPr>
                <w:rFonts w:ascii="ＭＳ Ｐ明朝" w:eastAsia="ＭＳ Ｐ明朝" w:hAnsi="ＭＳ Ｐ明朝" w:hint="eastAsia"/>
                <w:b/>
                <w:bCs/>
                <w:sz w:val="22"/>
              </w:rPr>
              <w:t>が必要</w:t>
            </w:r>
            <w:r w:rsidR="00A26CBA" w:rsidRPr="00177589">
              <w:rPr>
                <w:rFonts w:ascii="ＭＳ Ｐ明朝" w:eastAsia="ＭＳ Ｐ明朝" w:hAnsi="ＭＳ Ｐ明朝" w:hint="eastAsia"/>
                <w:b/>
                <w:bCs/>
                <w:sz w:val="22"/>
              </w:rPr>
              <w:t xml:space="preserve">　※</w:t>
            </w:r>
            <w:r w:rsidR="00412302" w:rsidRPr="00177589">
              <w:rPr>
                <w:rFonts w:ascii="ＭＳ Ｐ明朝" w:eastAsia="ＭＳ Ｐ明朝" w:hAnsi="ＭＳ Ｐ明朝" w:hint="eastAsia"/>
                <w:b/>
                <w:bCs/>
                <w:sz w:val="22"/>
              </w:rPr>
              <w:t>押印も必要</w:t>
            </w:r>
            <w:r w:rsidR="00D50CBF" w:rsidRPr="00177589">
              <w:rPr>
                <w:rFonts w:ascii="ＭＳ Ｐ明朝" w:eastAsia="ＭＳ Ｐ明朝" w:hAnsi="ＭＳ Ｐ明朝" w:hint="eastAsia"/>
                <w:b/>
                <w:bCs/>
                <w:sz w:val="22"/>
              </w:rPr>
              <w:t>）</w:t>
            </w:r>
            <w:r w:rsidR="004C3EC4" w:rsidRPr="00177589">
              <w:rPr>
                <w:rFonts w:ascii="ＭＳ Ｐ明朝" w:eastAsia="ＭＳ Ｐ明朝" w:hAnsi="ＭＳ Ｐ明朝" w:hint="eastAsia"/>
                <w:b/>
                <w:bCs/>
                <w:sz w:val="22"/>
              </w:rPr>
              <w:t xml:space="preserve">　</w:t>
            </w:r>
            <w:r w:rsidR="004C3EC4" w:rsidRPr="00177589">
              <w:rPr>
                <w:rFonts w:ascii="ＭＳ Ｐ明朝" w:eastAsia="ＭＳ Ｐ明朝" w:hAnsi="ＭＳ Ｐ明朝" w:hint="eastAsia"/>
                <w:bCs/>
                <w:sz w:val="22"/>
              </w:rPr>
              <w:t xml:space="preserve">　</w:t>
            </w:r>
          </w:p>
          <w:p w:rsidR="0096789C" w:rsidRPr="00177589" w:rsidRDefault="00864189" w:rsidP="001604D9">
            <w:pPr>
              <w:pStyle w:val="a3"/>
              <w:spacing w:line="320" w:lineRule="exact"/>
              <w:rPr>
                <w:rFonts w:ascii="ＭＳ Ｐ明朝" w:eastAsia="ＭＳ Ｐ明朝" w:hAnsi="ＭＳ Ｐ明朝"/>
                <w:bCs/>
              </w:rPr>
            </w:pPr>
            <w:r w:rsidRPr="00177589">
              <w:rPr>
                <w:rFonts w:ascii="ＭＳ 明朝" w:hAnsi="ＭＳ 明朝" w:hint="eastAsia"/>
                <w:bCs/>
              </w:rPr>
              <w:t>□法人登記事項証明書</w:t>
            </w:r>
            <w:r w:rsidRPr="00130CCC">
              <w:rPr>
                <w:rFonts w:ascii="ＭＳ Ｐ明朝" w:eastAsia="ＭＳ Ｐ明朝" w:hAnsi="ＭＳ Ｐ明朝" w:hint="eastAsia"/>
                <w:bCs/>
                <w:sz w:val="22"/>
                <w:szCs w:val="22"/>
              </w:rPr>
              <w:t>（法人</w:t>
            </w:r>
            <w:r w:rsidR="00931F7A" w:rsidRPr="00130CCC">
              <w:rPr>
                <w:rFonts w:ascii="ＭＳ Ｐ明朝" w:eastAsia="ＭＳ Ｐ明朝" w:hAnsi="ＭＳ Ｐ明朝" w:hint="eastAsia"/>
                <w:bCs/>
                <w:sz w:val="22"/>
                <w:szCs w:val="22"/>
              </w:rPr>
              <w:t>が当事者</w:t>
            </w:r>
            <w:r w:rsidR="003B7213">
              <w:rPr>
                <w:rFonts w:ascii="ＭＳ Ｐ明朝" w:eastAsia="ＭＳ Ｐ明朝" w:hAnsi="ＭＳ Ｐ明朝" w:hint="eastAsia"/>
                <w:bCs/>
                <w:sz w:val="22"/>
                <w:szCs w:val="22"/>
              </w:rPr>
              <w:t>の場合など</w:t>
            </w:r>
            <w:r w:rsidRPr="00130CCC">
              <w:rPr>
                <w:rFonts w:ascii="ＭＳ Ｐ明朝" w:eastAsia="ＭＳ Ｐ明朝" w:hAnsi="ＭＳ Ｐ明朝" w:hint="eastAsia"/>
                <w:bCs/>
                <w:sz w:val="22"/>
                <w:szCs w:val="22"/>
              </w:rPr>
              <w:t xml:space="preserve">）　</w:t>
            </w:r>
            <w:r w:rsidR="0009677D" w:rsidRPr="00177589">
              <w:rPr>
                <w:rFonts w:ascii="ＭＳ Ｐ明朝" w:eastAsia="ＭＳ Ｐ明朝" w:hAnsi="ＭＳ Ｐ明朝" w:hint="eastAsia"/>
                <w:bCs/>
              </w:rPr>
              <w:t xml:space="preserve">　 </w:t>
            </w:r>
            <w:r w:rsidR="00412302" w:rsidRPr="00177589">
              <w:rPr>
                <w:rFonts w:ascii="ＭＳ Ｐ明朝" w:eastAsia="ＭＳ Ｐ明朝" w:hAnsi="ＭＳ Ｐ明朝" w:hint="eastAsia"/>
                <w:bCs/>
              </w:rPr>
              <w:t xml:space="preserve">　</w:t>
            </w:r>
            <w:r w:rsidR="00A26CBA" w:rsidRPr="00177589">
              <w:rPr>
                <w:rFonts w:ascii="ＭＳ Ｐ明朝" w:eastAsia="ＭＳ Ｐ明朝" w:hAnsi="ＭＳ Ｐ明朝" w:hint="eastAsia"/>
                <w:bCs/>
              </w:rPr>
              <w:t xml:space="preserve">　　 </w:t>
            </w:r>
            <w:r w:rsidR="004C3EC4" w:rsidRPr="00177589">
              <w:rPr>
                <w:rFonts w:ascii="ＭＳ Ｐ明朝" w:eastAsia="ＭＳ Ｐ明朝" w:hAnsi="ＭＳ Ｐ明朝" w:hint="eastAsia"/>
                <w:bCs/>
              </w:rPr>
              <w:t xml:space="preserve">　　　</w:t>
            </w:r>
            <w:r w:rsidR="00A93A41" w:rsidRPr="00177589">
              <w:rPr>
                <w:rFonts w:ascii="ＭＳ Ｐ明朝" w:eastAsia="ＭＳ Ｐ明朝" w:hAnsi="ＭＳ Ｐ明朝" w:hint="eastAsia"/>
                <w:bCs/>
              </w:rPr>
              <w:t xml:space="preserve"> </w:t>
            </w:r>
            <w:r w:rsidR="004C3EC4" w:rsidRPr="00177589">
              <w:rPr>
                <w:rFonts w:ascii="ＭＳ Ｐ明朝" w:eastAsia="ＭＳ Ｐ明朝" w:hAnsi="ＭＳ Ｐ明朝" w:hint="eastAsia"/>
                <w:bCs/>
              </w:rPr>
              <w:t xml:space="preserve">　　</w:t>
            </w:r>
          </w:p>
          <w:p w:rsidR="00177589" w:rsidRDefault="001E00D7" w:rsidP="001604D9">
            <w:pPr>
              <w:pStyle w:val="a3"/>
              <w:spacing w:line="320" w:lineRule="exact"/>
              <w:rPr>
                <w:rFonts w:ascii="ＭＳ Ｐ明朝" w:eastAsia="ＭＳ Ｐ明朝" w:hAnsi="ＭＳ Ｐ明朝"/>
                <w:bCs/>
              </w:rPr>
            </w:pPr>
            <w:r w:rsidRPr="00177589">
              <w:rPr>
                <w:rFonts w:ascii="ＭＳ 明朝" w:hAnsi="ＭＳ 明朝" w:hint="eastAsia"/>
                <w:bCs/>
              </w:rPr>
              <w:t>□</w:t>
            </w:r>
            <w:r w:rsidR="002954E2" w:rsidRPr="00177589">
              <w:rPr>
                <w:rFonts w:ascii="ＭＳ Ｐ明朝" w:eastAsia="ＭＳ Ｐ明朝" w:hAnsi="ＭＳ Ｐ明朝" w:hint="eastAsia"/>
                <w:bCs/>
              </w:rPr>
              <w:t>代表者が確認できる</w:t>
            </w:r>
            <w:r w:rsidRPr="00177589">
              <w:rPr>
                <w:rFonts w:ascii="ＭＳ Ｐ明朝" w:eastAsia="ＭＳ Ｐ明朝" w:hAnsi="ＭＳ Ｐ明朝" w:hint="eastAsia"/>
                <w:bCs/>
              </w:rPr>
              <w:t>規約・議事録</w:t>
            </w:r>
            <w:r w:rsidR="00C1578F" w:rsidRPr="00177589">
              <w:rPr>
                <w:rFonts w:ascii="ＭＳ Ｐ明朝" w:eastAsia="ＭＳ Ｐ明朝" w:hAnsi="ＭＳ Ｐ明朝" w:hint="eastAsia"/>
                <w:bCs/>
              </w:rPr>
              <w:t>写し</w:t>
            </w:r>
            <w:r w:rsidR="00CA07A7" w:rsidRPr="008C59B8">
              <w:rPr>
                <w:rFonts w:ascii="ＭＳ Ｐ明朝" w:eastAsia="ＭＳ Ｐ明朝" w:hAnsi="ＭＳ Ｐ明朝" w:hint="eastAsia"/>
                <w:bCs/>
              </w:rPr>
              <w:t>等</w:t>
            </w:r>
          </w:p>
          <w:p w:rsidR="001E00D7" w:rsidRPr="00130CCC" w:rsidRDefault="00CA205A" w:rsidP="001604D9">
            <w:pPr>
              <w:pStyle w:val="a3"/>
              <w:spacing w:line="240" w:lineRule="exact"/>
              <w:ind w:firstLineChars="100" w:firstLine="230"/>
              <w:rPr>
                <w:rFonts w:ascii="ＭＳ Ｐ明朝" w:eastAsia="ＭＳ Ｐ明朝" w:hAnsi="ＭＳ Ｐ明朝"/>
                <w:bCs/>
                <w:sz w:val="22"/>
              </w:rPr>
            </w:pPr>
            <w:r w:rsidRPr="00130CCC">
              <w:rPr>
                <w:rFonts w:ascii="ＭＳ Ｐ明朝" w:eastAsia="ＭＳ Ｐ明朝" w:hAnsi="ＭＳ Ｐ明朝" w:hint="eastAsia"/>
                <w:bCs/>
                <w:sz w:val="22"/>
              </w:rPr>
              <w:t>（</w:t>
            </w:r>
            <w:r w:rsidR="001774C2" w:rsidRPr="00130CCC">
              <w:rPr>
                <w:rFonts w:ascii="ＭＳ Ｐ明朝" w:eastAsia="ＭＳ Ｐ明朝" w:hAnsi="ＭＳ Ｐ明朝" w:hint="eastAsia"/>
                <w:bCs/>
                <w:sz w:val="22"/>
              </w:rPr>
              <w:t>法人でない社団又は財団(</w:t>
            </w:r>
            <w:r w:rsidR="002954E2" w:rsidRPr="00130CCC">
              <w:rPr>
                <w:rFonts w:ascii="ＭＳ Ｐ明朝" w:eastAsia="ＭＳ Ｐ明朝" w:hAnsi="ＭＳ Ｐ明朝" w:hint="eastAsia"/>
                <w:bCs/>
                <w:sz w:val="22"/>
              </w:rPr>
              <w:t>管理組合等</w:t>
            </w:r>
            <w:r w:rsidR="001774C2" w:rsidRPr="00130CCC">
              <w:rPr>
                <w:rFonts w:ascii="ＭＳ Ｐ明朝" w:eastAsia="ＭＳ Ｐ明朝" w:hAnsi="ＭＳ Ｐ明朝" w:hint="eastAsia"/>
                <w:bCs/>
                <w:sz w:val="22"/>
              </w:rPr>
              <w:t>)</w:t>
            </w:r>
            <w:r w:rsidR="00931F7A" w:rsidRPr="00130CCC">
              <w:rPr>
                <w:rFonts w:ascii="ＭＳ Ｐ明朝" w:eastAsia="ＭＳ Ｐ明朝" w:hAnsi="ＭＳ Ｐ明朝" w:hint="eastAsia"/>
                <w:bCs/>
                <w:sz w:val="22"/>
              </w:rPr>
              <w:t>が当事者</w:t>
            </w:r>
            <w:r w:rsidR="003B7213">
              <w:rPr>
                <w:rFonts w:ascii="ＭＳ Ｐ明朝" w:eastAsia="ＭＳ Ｐ明朝" w:hAnsi="ＭＳ Ｐ明朝" w:hint="eastAsia"/>
                <w:bCs/>
                <w:sz w:val="22"/>
              </w:rPr>
              <w:t>の場合など</w:t>
            </w:r>
            <w:r w:rsidR="002954E2" w:rsidRPr="00130CCC">
              <w:rPr>
                <w:rFonts w:ascii="ＭＳ Ｐ明朝" w:eastAsia="ＭＳ Ｐ明朝" w:hAnsi="ＭＳ Ｐ明朝"/>
                <w:bCs/>
                <w:sz w:val="22"/>
              </w:rPr>
              <w:t>）</w:t>
            </w:r>
          </w:p>
          <w:p w:rsidR="00864189" w:rsidRPr="00177589" w:rsidRDefault="00864189" w:rsidP="001604D9">
            <w:pPr>
              <w:pStyle w:val="a3"/>
              <w:spacing w:line="320" w:lineRule="exact"/>
              <w:rPr>
                <w:rFonts w:ascii="ＭＳ Ｐ明朝" w:eastAsia="ＭＳ Ｐ明朝" w:hAnsi="ＭＳ Ｐ明朝"/>
                <w:bCs/>
              </w:rPr>
            </w:pPr>
            <w:r w:rsidRPr="00177589">
              <w:rPr>
                <w:rFonts w:ascii="ＭＳ 明朝" w:hAnsi="ＭＳ 明朝" w:hint="eastAsia"/>
                <w:bCs/>
              </w:rPr>
              <w:t>□</w:t>
            </w:r>
            <w:r w:rsidRPr="00177589">
              <w:rPr>
                <w:rFonts w:ascii="ＭＳ Ｐ明朝" w:eastAsia="ＭＳ Ｐ明朝" w:hAnsi="ＭＳ Ｐ明朝" w:hint="eastAsia"/>
                <w:bCs/>
              </w:rPr>
              <w:t>戸籍謄本</w:t>
            </w:r>
            <w:r w:rsidRPr="00177589">
              <w:rPr>
                <w:rFonts w:ascii="ＭＳ Ｐ明朝" w:eastAsia="ＭＳ Ｐ明朝" w:hAnsi="ＭＳ Ｐ明朝" w:hint="eastAsia"/>
                <w:bCs/>
                <w:sz w:val="22"/>
              </w:rPr>
              <w:t>（</w:t>
            </w:r>
            <w:r w:rsidR="003B7213">
              <w:rPr>
                <w:rFonts w:ascii="ＭＳ Ｐ明朝" w:eastAsia="ＭＳ Ｐ明朝" w:hAnsi="ＭＳ Ｐ明朝" w:hint="eastAsia"/>
                <w:bCs/>
                <w:sz w:val="22"/>
              </w:rPr>
              <w:t>当事者に</w:t>
            </w:r>
            <w:r w:rsidRPr="00177589">
              <w:rPr>
                <w:rFonts w:ascii="ＭＳ Ｐ明朝" w:eastAsia="ＭＳ Ｐ明朝" w:hAnsi="ＭＳ Ｐ明朝" w:hint="eastAsia"/>
                <w:bCs/>
                <w:sz w:val="22"/>
              </w:rPr>
              <w:t>相続が関係する場合や</w:t>
            </w:r>
            <w:r w:rsidR="003B7213">
              <w:rPr>
                <w:rFonts w:ascii="ＭＳ Ｐ明朝" w:eastAsia="ＭＳ Ｐ明朝" w:hAnsi="ＭＳ Ｐ明朝" w:hint="eastAsia"/>
                <w:bCs/>
                <w:sz w:val="22"/>
              </w:rPr>
              <w:t>当事者が未成年者</w:t>
            </w:r>
            <w:r w:rsidRPr="00177589">
              <w:rPr>
                <w:rFonts w:ascii="ＭＳ Ｐ明朝" w:eastAsia="ＭＳ Ｐ明朝" w:hAnsi="ＭＳ Ｐ明朝" w:hint="eastAsia"/>
                <w:bCs/>
                <w:sz w:val="22"/>
              </w:rPr>
              <w:t>の場合</w:t>
            </w:r>
            <w:r w:rsidR="003F5B91" w:rsidRPr="00177589">
              <w:rPr>
                <w:rFonts w:ascii="ＭＳ Ｐ明朝" w:eastAsia="ＭＳ Ｐ明朝" w:hAnsi="ＭＳ Ｐ明朝" w:hint="eastAsia"/>
                <w:bCs/>
                <w:sz w:val="22"/>
              </w:rPr>
              <w:t>など</w:t>
            </w:r>
            <w:r w:rsidRPr="00177589">
              <w:rPr>
                <w:rFonts w:ascii="ＭＳ Ｐ明朝" w:eastAsia="ＭＳ Ｐ明朝" w:hAnsi="ＭＳ Ｐ明朝" w:hint="eastAsia"/>
                <w:bCs/>
                <w:sz w:val="22"/>
              </w:rPr>
              <w:t>）</w:t>
            </w:r>
            <w:r w:rsidRPr="00177589">
              <w:rPr>
                <w:rFonts w:ascii="ＭＳ Ｐ明朝" w:eastAsia="ＭＳ Ｐ明朝" w:hAnsi="ＭＳ Ｐ明朝" w:hint="eastAsia"/>
                <w:bCs/>
              </w:rPr>
              <w:t xml:space="preserve">　</w:t>
            </w:r>
          </w:p>
          <w:p w:rsidR="00177589" w:rsidRDefault="00A93A41" w:rsidP="001604D9">
            <w:pPr>
              <w:pStyle w:val="a3"/>
              <w:spacing w:line="320" w:lineRule="exact"/>
              <w:rPr>
                <w:rFonts w:ascii="ＭＳ Ｐ明朝" w:eastAsia="ＭＳ Ｐ明朝" w:hAnsi="ＭＳ Ｐ明朝"/>
              </w:rPr>
            </w:pPr>
            <w:r w:rsidRPr="00177589">
              <w:rPr>
                <w:rFonts w:ascii="ＭＳ Ｐ明朝" w:eastAsia="ＭＳ Ｐ明朝" w:hAnsi="ＭＳ Ｐ明朝" w:hint="eastAsia"/>
              </w:rPr>
              <w:t>□法定相続情報一覧図</w:t>
            </w:r>
          </w:p>
          <w:p w:rsidR="00A93A41" w:rsidRPr="001604D9" w:rsidRDefault="00A93A41" w:rsidP="001604D9">
            <w:pPr>
              <w:pStyle w:val="a3"/>
              <w:spacing w:line="240" w:lineRule="exact"/>
              <w:ind w:firstLineChars="100" w:firstLine="230"/>
              <w:rPr>
                <w:rFonts w:ascii="ＭＳ Ｐ明朝" w:eastAsia="ＭＳ Ｐ明朝" w:hAnsi="ＭＳ Ｐ明朝"/>
                <w:bCs/>
                <w:sz w:val="22"/>
              </w:rPr>
            </w:pPr>
            <w:r w:rsidRPr="001604D9">
              <w:rPr>
                <w:rFonts w:ascii="ＭＳ Ｐ明朝" w:eastAsia="ＭＳ Ｐ明朝" w:hAnsi="ＭＳ Ｐ明朝" w:hint="eastAsia"/>
                <w:sz w:val="22"/>
              </w:rPr>
              <w:t>（法務局発行のもの 相続が関係する場合に</w:t>
            </w:r>
            <w:r w:rsidR="003F5560" w:rsidRPr="001604D9">
              <w:rPr>
                <w:rFonts w:ascii="ＭＳ Ｐ明朝" w:eastAsia="ＭＳ Ｐ明朝" w:hAnsi="ＭＳ Ｐ明朝" w:hint="eastAsia"/>
                <w:sz w:val="22"/>
              </w:rPr>
              <w:t>必要な</w:t>
            </w:r>
            <w:r w:rsidRPr="001604D9">
              <w:rPr>
                <w:rFonts w:ascii="ＭＳ Ｐ明朝" w:eastAsia="ＭＳ Ｐ明朝" w:hAnsi="ＭＳ Ｐ明朝" w:hint="eastAsia"/>
                <w:sz w:val="22"/>
              </w:rPr>
              <w:t>戸籍謄本の代わりになります。）</w:t>
            </w:r>
          </w:p>
          <w:p w:rsidR="009A120C" w:rsidRDefault="00CA205A" w:rsidP="001604D9">
            <w:pPr>
              <w:pStyle w:val="a3"/>
              <w:spacing w:line="320" w:lineRule="exact"/>
              <w:rPr>
                <w:rFonts w:ascii="ＭＳ Ｐ明朝" w:eastAsia="ＭＳ Ｐ明朝" w:hAnsi="ＭＳ Ｐ明朝"/>
                <w:bCs/>
                <w:sz w:val="22"/>
              </w:rPr>
            </w:pPr>
            <w:r w:rsidRPr="00177589">
              <w:rPr>
                <w:rFonts w:ascii="ＭＳ 明朝" w:hAnsi="ＭＳ 明朝" w:hint="eastAsia"/>
                <w:bCs/>
              </w:rPr>
              <w:t>□</w:t>
            </w:r>
            <w:r w:rsidR="0096789C" w:rsidRPr="00EE2B93">
              <w:rPr>
                <w:rFonts w:ascii="ＭＳ Ｐ明朝" w:eastAsia="ＭＳ Ｐ明朝" w:hAnsi="ＭＳ Ｐ明朝" w:hint="eastAsia"/>
                <w:bCs/>
              </w:rPr>
              <w:t>代理人許可申請書</w:t>
            </w:r>
            <w:r w:rsidR="00643275" w:rsidRPr="00EE2B93">
              <w:rPr>
                <w:rFonts w:asciiTheme="minorEastAsia" w:eastAsiaTheme="minorEastAsia" w:hAnsiTheme="minorEastAsia" w:hint="eastAsia"/>
                <w:bCs/>
              </w:rPr>
              <w:t>【</w:t>
            </w:r>
            <w:r w:rsidR="00643275" w:rsidRPr="00EE2B93">
              <w:rPr>
                <w:rFonts w:asciiTheme="minorEastAsia" w:eastAsiaTheme="minorEastAsia" w:hAnsiTheme="minorEastAsia" w:hint="eastAsia"/>
                <w:bCs/>
                <w:sz w:val="20"/>
              </w:rPr>
              <w:t xml:space="preserve"> </w:t>
            </w:r>
            <w:r w:rsidR="00643275">
              <w:rPr>
                <w:rFonts w:ascii="ＭＳ 明朝" w:hAnsi="ＭＳ 明朝" w:hint="eastAsia"/>
                <w:bCs/>
              </w:rPr>
              <w:t>□</w:t>
            </w:r>
            <w:r w:rsidR="00643275" w:rsidRPr="00EE2B93">
              <w:rPr>
                <w:rFonts w:ascii="ＭＳ Ｐ明朝" w:eastAsia="ＭＳ Ｐ明朝" w:hAnsi="ＭＳ Ｐ明朝" w:hint="eastAsia"/>
                <w:bCs/>
              </w:rPr>
              <w:t>社員証明書</w:t>
            </w:r>
            <w:r w:rsidR="00643275" w:rsidRPr="00EE2B93">
              <w:rPr>
                <w:rFonts w:ascii="ＭＳ Ｐ明朝" w:eastAsia="ＭＳ Ｐ明朝" w:hAnsi="ＭＳ Ｐ明朝" w:hint="eastAsia"/>
                <w:bCs/>
                <w:sz w:val="20"/>
              </w:rPr>
              <w:t>（</w:t>
            </w:r>
            <w:r w:rsidR="00EE2B93" w:rsidRPr="00EE2B93">
              <w:rPr>
                <w:rFonts w:ascii="ＭＳ Ｐ明朝" w:eastAsia="ＭＳ Ｐ明朝" w:hAnsi="ＭＳ Ｐ明朝" w:hint="eastAsia"/>
                <w:bCs/>
                <w:sz w:val="20"/>
              </w:rPr>
              <w:t>原告</w:t>
            </w:r>
            <w:r w:rsidR="00EE2B93">
              <w:rPr>
                <w:rFonts w:ascii="ＭＳ Ｐ明朝" w:eastAsia="ＭＳ Ｐ明朝" w:hAnsi="ＭＳ Ｐ明朝" w:hint="eastAsia"/>
                <w:bCs/>
                <w:sz w:val="20"/>
              </w:rPr>
              <w:t>が</w:t>
            </w:r>
            <w:r w:rsidR="00EE2B93" w:rsidRPr="00EE2B93">
              <w:rPr>
                <w:rFonts w:ascii="ＭＳ Ｐ明朝" w:eastAsia="ＭＳ Ｐ明朝" w:hAnsi="ＭＳ Ｐ明朝" w:hint="eastAsia"/>
                <w:bCs/>
                <w:sz w:val="20"/>
              </w:rPr>
              <w:t>法人</w:t>
            </w:r>
            <w:r w:rsidR="00EE2B93">
              <w:rPr>
                <w:rFonts w:ascii="ＭＳ Ｐ明朝" w:eastAsia="ＭＳ Ｐ明朝" w:hAnsi="ＭＳ Ｐ明朝" w:hint="eastAsia"/>
                <w:bCs/>
                <w:sz w:val="20"/>
              </w:rPr>
              <w:t>で</w:t>
            </w:r>
            <w:r w:rsidR="00EE2B93" w:rsidRPr="00EE2B93">
              <w:rPr>
                <w:rFonts w:ascii="ＭＳ Ｐ明朝" w:eastAsia="ＭＳ Ｐ明朝" w:hAnsi="ＭＳ Ｐ明朝" w:hint="eastAsia"/>
                <w:bCs/>
                <w:sz w:val="20"/>
              </w:rPr>
              <w:t>社員</w:t>
            </w:r>
            <w:r w:rsidR="00643275" w:rsidRPr="00EE2B93">
              <w:rPr>
                <w:rFonts w:ascii="ＭＳ Ｐ明朝" w:eastAsia="ＭＳ Ｐ明朝" w:hAnsi="ＭＳ Ｐ明朝" w:hint="eastAsia"/>
                <w:bCs/>
                <w:sz w:val="20"/>
              </w:rPr>
              <w:t>が代理人</w:t>
            </w:r>
            <w:r w:rsidR="009A120C" w:rsidRPr="00EE2B93">
              <w:rPr>
                <w:rFonts w:ascii="ＭＳ Ｐ明朝" w:eastAsia="ＭＳ Ｐ明朝" w:hAnsi="ＭＳ Ｐ明朝" w:hint="eastAsia"/>
                <w:bCs/>
                <w:sz w:val="20"/>
              </w:rPr>
              <w:t>となる申請をする場合</w:t>
            </w:r>
            <w:r w:rsidR="00643275" w:rsidRPr="00EE2B93">
              <w:rPr>
                <w:rFonts w:ascii="ＭＳ Ｐ明朝" w:eastAsia="ＭＳ Ｐ明朝" w:hAnsi="ＭＳ Ｐ明朝" w:hint="eastAsia"/>
                <w:bCs/>
                <w:sz w:val="20"/>
              </w:rPr>
              <w:t>）</w:t>
            </w:r>
          </w:p>
          <w:p w:rsidR="00F80945" w:rsidRDefault="009A120C" w:rsidP="001604D9">
            <w:pPr>
              <w:pStyle w:val="a3"/>
              <w:spacing w:line="320" w:lineRule="exact"/>
              <w:ind w:firstLineChars="200" w:firstLine="500"/>
              <w:rPr>
                <w:rFonts w:ascii="ＭＳ Ｐ明朝" w:eastAsia="ＭＳ Ｐ明朝" w:hAnsi="ＭＳ Ｐ明朝"/>
                <w:bCs/>
              </w:rPr>
            </w:pPr>
            <w:r>
              <w:rPr>
                <w:rFonts w:ascii="ＭＳ 明朝" w:hAnsi="ＭＳ 明朝" w:hint="eastAsia"/>
                <w:bCs/>
              </w:rPr>
              <w:t>□住民票</w:t>
            </w:r>
            <w:r w:rsidR="00274F25">
              <w:rPr>
                <w:rFonts w:ascii="ＭＳ 明朝" w:hAnsi="ＭＳ 明朝" w:hint="eastAsia"/>
                <w:bCs/>
              </w:rPr>
              <w:t>など</w:t>
            </w:r>
            <w:r w:rsidRPr="009A120C">
              <w:rPr>
                <w:rFonts w:ascii="ＭＳ Ｐ明朝" w:eastAsia="ＭＳ Ｐ明朝" w:hAnsi="ＭＳ Ｐ明朝" w:hint="eastAsia"/>
                <w:bCs/>
                <w:sz w:val="20"/>
                <w:szCs w:val="20"/>
              </w:rPr>
              <w:t>（</w:t>
            </w:r>
            <w:r w:rsidR="00643275" w:rsidRPr="009A120C">
              <w:rPr>
                <w:rFonts w:ascii="ＭＳ Ｐ明朝" w:eastAsia="ＭＳ Ｐ明朝" w:hAnsi="ＭＳ Ｐ明朝" w:hint="eastAsia"/>
                <w:bCs/>
                <w:sz w:val="20"/>
                <w:szCs w:val="20"/>
              </w:rPr>
              <w:t>原告の親族が代理人となる申請をする場合</w:t>
            </w:r>
            <w:r>
              <w:rPr>
                <w:rFonts w:ascii="ＭＳ Ｐ明朝" w:eastAsia="ＭＳ Ｐ明朝" w:hAnsi="ＭＳ Ｐ明朝" w:hint="eastAsia"/>
                <w:bCs/>
                <w:sz w:val="20"/>
                <w:szCs w:val="20"/>
              </w:rPr>
              <w:t xml:space="preserve">に親族関係が判明する書類） </w:t>
            </w:r>
            <w:r w:rsidR="004E4ACB">
              <w:rPr>
                <w:rFonts w:ascii="ＭＳ 明朝" w:hAnsi="ＭＳ 明朝" w:hint="eastAsia"/>
                <w:bCs/>
              </w:rPr>
              <w:t>】</w:t>
            </w:r>
          </w:p>
          <w:p w:rsidR="00F453A2" w:rsidRDefault="00F453A2" w:rsidP="00F453A2">
            <w:pPr>
              <w:pStyle w:val="a3"/>
              <w:spacing w:line="240" w:lineRule="exact"/>
              <w:ind w:firstLineChars="100" w:firstLine="250"/>
              <w:rPr>
                <w:rFonts w:ascii="ＭＳ 明朝" w:hAnsi="ＭＳ 明朝"/>
                <w:b/>
                <w:bCs/>
                <w:sz w:val="20"/>
              </w:rPr>
            </w:pPr>
            <w:r>
              <w:rPr>
                <w:rFonts w:ascii="ＭＳ Ｐ明朝" w:eastAsia="ＭＳ Ｐ明朝" w:hAnsi="ＭＳ Ｐ明朝" w:hint="eastAsia"/>
                <w:bCs/>
              </w:rPr>
              <w:t xml:space="preserve">　</w:t>
            </w:r>
            <w:r w:rsidR="00276033">
              <w:rPr>
                <w:rFonts w:ascii="ＭＳ Ｐ明朝" w:eastAsia="ＭＳ Ｐ明朝" w:hAnsi="ＭＳ Ｐ明朝" w:hint="eastAsia"/>
                <w:bCs/>
              </w:rPr>
              <w:t xml:space="preserve">　</w:t>
            </w:r>
            <w:r>
              <w:rPr>
                <w:rFonts w:ascii="ＭＳ Ｐ明朝" w:eastAsia="ＭＳ Ｐ明朝" w:hAnsi="ＭＳ Ｐ明朝" w:hint="eastAsia"/>
                <w:bCs/>
              </w:rPr>
              <w:t xml:space="preserve">　</w:t>
            </w:r>
            <w:r w:rsidRPr="00F453A2">
              <w:rPr>
                <w:rFonts w:ascii="ＭＳ 明朝" w:hAnsi="ＭＳ 明朝" w:hint="eastAsia"/>
                <w:b/>
                <w:bCs/>
                <w:sz w:val="20"/>
              </w:rPr>
              <w:t>※ 住民票は個人番号（マイナンバー）がないものを提出してください。</w:t>
            </w:r>
          </w:p>
          <w:p w:rsidR="00F453A2" w:rsidRPr="00F453A2" w:rsidRDefault="001604D9" w:rsidP="003B7213">
            <w:pPr>
              <w:pStyle w:val="a3"/>
              <w:spacing w:line="400" w:lineRule="exact"/>
              <w:rPr>
                <w:rFonts w:ascii="ＭＳ Ｐ明朝" w:eastAsia="ＭＳ Ｐ明朝" w:hAnsi="ＭＳ Ｐ明朝"/>
                <w:b/>
                <w:bCs/>
              </w:rPr>
            </w:pPr>
            <w:r w:rsidRPr="00177589">
              <w:rPr>
                <w:rFonts w:ascii="ＭＳ 明朝" w:hAnsi="ＭＳ 明朝" w:hint="eastAsia"/>
                <w:bCs/>
              </w:rPr>
              <w:t>□</w:t>
            </w:r>
            <w:r w:rsidR="003B7213" w:rsidRPr="003B7213">
              <w:rPr>
                <w:rFonts w:ascii="ＭＳ Ｐ明朝" w:eastAsia="ＭＳ Ｐ明朝" w:hAnsi="ＭＳ Ｐ明朝" w:hint="eastAsia"/>
                <w:bCs/>
              </w:rPr>
              <w:t>その他</w:t>
            </w:r>
            <w:r w:rsidR="003B7213">
              <w:rPr>
                <w:rFonts w:ascii="ＭＳ 明朝" w:hAnsi="ＭＳ 明朝" w:hint="eastAsia"/>
                <w:bCs/>
              </w:rPr>
              <w:t>(                                                        )</w:t>
            </w:r>
          </w:p>
        </w:tc>
      </w:tr>
    </w:tbl>
    <w:p w:rsidR="00D50CBF" w:rsidRDefault="00D50CBF" w:rsidP="0009677D">
      <w:pPr>
        <w:pStyle w:val="a3"/>
        <w:spacing w:line="120" w:lineRule="exact"/>
        <w:ind w:firstLineChars="100" w:firstLine="250"/>
        <w:rPr>
          <w:rFonts w:ascii="ＭＳ 明朝" w:hAnsi="ＭＳ 明朝"/>
          <w:bCs/>
        </w:rPr>
      </w:pPr>
    </w:p>
    <w:tbl>
      <w:tblPr>
        <w:tblStyle w:val="af"/>
        <w:tblW w:w="9351" w:type="dxa"/>
        <w:jc w:val="center"/>
        <w:tblLook w:val="04A0" w:firstRow="1" w:lastRow="0" w:firstColumn="1" w:lastColumn="0" w:noHBand="0" w:noVBand="1"/>
      </w:tblPr>
      <w:tblGrid>
        <w:gridCol w:w="446"/>
        <w:gridCol w:w="8905"/>
      </w:tblGrid>
      <w:tr w:rsidR="00F80945" w:rsidTr="00A93A41">
        <w:trPr>
          <w:trHeight w:val="1722"/>
          <w:jc w:val="center"/>
        </w:trPr>
        <w:tc>
          <w:tcPr>
            <w:tcW w:w="446" w:type="dxa"/>
            <w:vAlign w:val="center"/>
          </w:tcPr>
          <w:p w:rsidR="00F80945" w:rsidRPr="00D50CBF" w:rsidRDefault="000F0CD4" w:rsidP="000F0CD4">
            <w:pPr>
              <w:pStyle w:val="a3"/>
              <w:spacing w:line="240" w:lineRule="exact"/>
              <w:jc w:val="center"/>
              <w:rPr>
                <w:rFonts w:ascii="ＭＳ 明朝" w:hAnsi="ＭＳ 明朝"/>
                <w:bCs/>
                <w:sz w:val="22"/>
                <w:szCs w:val="22"/>
              </w:rPr>
            </w:pPr>
            <w:r>
              <w:rPr>
                <w:rFonts w:ascii="ＭＳ 明朝" w:hAnsi="ＭＳ 明朝" w:hint="eastAsia"/>
                <w:bCs/>
                <w:sz w:val="22"/>
                <w:szCs w:val="22"/>
              </w:rPr>
              <w:t>証拠方法</w:t>
            </w:r>
          </w:p>
        </w:tc>
        <w:tc>
          <w:tcPr>
            <w:tcW w:w="8905" w:type="dxa"/>
          </w:tcPr>
          <w:p w:rsidR="00F80945" w:rsidRPr="00F80945" w:rsidRDefault="00F80945" w:rsidP="00C9168A">
            <w:pPr>
              <w:pStyle w:val="a3"/>
              <w:spacing w:line="60" w:lineRule="exact"/>
              <w:rPr>
                <w:rFonts w:ascii="ＭＳ Ｐ明朝" w:eastAsia="ＭＳ Ｐ明朝" w:hAnsi="ＭＳ Ｐ明朝"/>
                <w:bCs/>
                <w:sz w:val="22"/>
                <w:szCs w:val="22"/>
              </w:rPr>
            </w:pPr>
            <w:r w:rsidRPr="00F80945">
              <w:rPr>
                <w:rFonts w:ascii="ＭＳ Ｐ明朝" w:eastAsia="ＭＳ Ｐ明朝" w:hAnsi="ＭＳ Ｐ明朝" w:hint="eastAsia"/>
                <w:bCs/>
                <w:sz w:val="22"/>
                <w:szCs w:val="22"/>
              </w:rPr>
              <w:t xml:space="preserve">　</w:t>
            </w:r>
          </w:p>
          <w:p w:rsidR="00BF4432" w:rsidRPr="00F747BB" w:rsidRDefault="00C1578F" w:rsidP="00177589">
            <w:pPr>
              <w:pStyle w:val="a3"/>
              <w:tabs>
                <w:tab w:val="left" w:pos="4740"/>
              </w:tabs>
              <w:spacing w:line="280" w:lineRule="atLeast"/>
              <w:rPr>
                <w:rFonts w:ascii="ＭＳ 明朝" w:hAnsi="ＭＳ 明朝"/>
                <w:b/>
                <w:bCs/>
                <w:sz w:val="22"/>
                <w:szCs w:val="20"/>
              </w:rPr>
            </w:pPr>
            <w:r w:rsidRPr="00F747BB">
              <w:rPr>
                <w:rFonts w:ascii="ＭＳ 明朝" w:hAnsi="ＭＳ 明朝" w:hint="eastAsia"/>
                <w:b/>
                <w:bCs/>
                <w:sz w:val="22"/>
                <w:szCs w:val="20"/>
              </w:rPr>
              <w:t>※</w:t>
            </w:r>
            <w:r w:rsidR="00CC5185">
              <w:rPr>
                <w:rFonts w:ascii="ＭＳ 明朝" w:hAnsi="ＭＳ 明朝" w:hint="eastAsia"/>
                <w:b/>
                <w:bCs/>
                <w:sz w:val="22"/>
                <w:szCs w:val="20"/>
              </w:rPr>
              <w:t xml:space="preserve"> </w:t>
            </w:r>
            <w:r w:rsidR="00BF4432" w:rsidRPr="00F747BB">
              <w:rPr>
                <w:rFonts w:ascii="ＭＳ 明朝" w:hAnsi="ＭＳ 明朝" w:hint="eastAsia"/>
                <w:b/>
                <w:bCs/>
                <w:sz w:val="22"/>
                <w:szCs w:val="20"/>
              </w:rPr>
              <w:t>必ず</w:t>
            </w:r>
            <w:r w:rsidRPr="00F747BB">
              <w:rPr>
                <w:rFonts w:ascii="ＭＳ 明朝" w:hAnsi="ＭＳ 明朝" w:hint="eastAsia"/>
                <w:b/>
                <w:bCs/>
                <w:sz w:val="22"/>
                <w:szCs w:val="20"/>
              </w:rPr>
              <w:t>写し</w:t>
            </w:r>
            <w:r w:rsidR="00C25F1A" w:rsidRPr="00F747BB">
              <w:rPr>
                <w:rFonts w:ascii="ＭＳ 明朝" w:hAnsi="ＭＳ 明朝" w:hint="eastAsia"/>
                <w:b/>
                <w:bCs/>
                <w:sz w:val="22"/>
                <w:szCs w:val="20"/>
              </w:rPr>
              <w:t>（コピー）</w:t>
            </w:r>
            <w:r w:rsidR="00C544F8" w:rsidRPr="00F747BB">
              <w:rPr>
                <w:rFonts w:ascii="ＭＳ 明朝" w:hAnsi="ＭＳ 明朝" w:hint="eastAsia"/>
                <w:b/>
                <w:bCs/>
                <w:sz w:val="22"/>
                <w:szCs w:val="20"/>
              </w:rPr>
              <w:t>で</w:t>
            </w:r>
            <w:r w:rsidR="00C663DF" w:rsidRPr="00F747BB">
              <w:rPr>
                <w:rFonts w:ascii="ＭＳ 明朝" w:hAnsi="ＭＳ 明朝" w:hint="eastAsia"/>
                <w:b/>
                <w:bCs/>
                <w:sz w:val="22"/>
                <w:szCs w:val="20"/>
              </w:rPr>
              <w:t>提出してください</w:t>
            </w:r>
            <w:r w:rsidR="00C544F8" w:rsidRPr="00F747BB">
              <w:rPr>
                <w:rFonts w:ascii="ＭＳ 明朝" w:hAnsi="ＭＳ 明朝" w:hint="eastAsia"/>
                <w:b/>
                <w:bCs/>
                <w:sz w:val="22"/>
                <w:szCs w:val="20"/>
              </w:rPr>
              <w:t>（原本は保管していてください。）</w:t>
            </w:r>
            <w:r w:rsidR="00C663DF" w:rsidRPr="00F747BB">
              <w:rPr>
                <w:rFonts w:ascii="ＭＳ 明朝" w:hAnsi="ＭＳ 明朝" w:hint="eastAsia"/>
                <w:b/>
                <w:bCs/>
                <w:sz w:val="22"/>
                <w:szCs w:val="20"/>
              </w:rPr>
              <w:t>。</w:t>
            </w:r>
          </w:p>
          <w:p w:rsidR="00412302" w:rsidRPr="00F747BB" w:rsidRDefault="00BF4432" w:rsidP="00527DCD">
            <w:pPr>
              <w:pStyle w:val="a3"/>
              <w:tabs>
                <w:tab w:val="left" w:pos="4740"/>
              </w:tabs>
              <w:spacing w:line="280" w:lineRule="atLeast"/>
              <w:ind w:firstLineChars="100" w:firstLine="231"/>
              <w:rPr>
                <w:rFonts w:ascii="ＭＳ 明朝" w:hAnsi="ＭＳ 明朝"/>
                <w:b/>
                <w:bCs/>
                <w:sz w:val="22"/>
                <w:szCs w:val="20"/>
              </w:rPr>
            </w:pPr>
            <w:r w:rsidRPr="00F747BB">
              <w:rPr>
                <w:rFonts w:ascii="ＭＳ 明朝" w:hAnsi="ＭＳ 明朝" w:hint="eastAsia"/>
                <w:b/>
                <w:bCs/>
                <w:sz w:val="22"/>
                <w:szCs w:val="20"/>
              </w:rPr>
              <w:t>また</w:t>
            </w:r>
            <w:r w:rsidR="00472866">
              <w:rPr>
                <w:rFonts w:ascii="ＭＳ 明朝" w:hAnsi="ＭＳ 明朝" w:hint="eastAsia"/>
                <w:b/>
                <w:bCs/>
                <w:sz w:val="22"/>
                <w:szCs w:val="20"/>
              </w:rPr>
              <w:t>、</w:t>
            </w:r>
            <w:r w:rsidR="00AF3FFA" w:rsidRPr="00F747BB">
              <w:rPr>
                <w:rFonts w:ascii="ＭＳ 明朝" w:hAnsi="ＭＳ 明朝" w:hint="eastAsia"/>
                <w:b/>
                <w:bCs/>
                <w:sz w:val="22"/>
                <w:szCs w:val="20"/>
              </w:rPr>
              <w:t>被告</w:t>
            </w:r>
            <w:r w:rsidR="00412302" w:rsidRPr="00F747BB">
              <w:rPr>
                <w:rFonts w:ascii="ＭＳ 明朝" w:hAnsi="ＭＳ 明朝" w:hint="eastAsia"/>
                <w:b/>
                <w:bCs/>
                <w:sz w:val="22"/>
                <w:szCs w:val="20"/>
              </w:rPr>
              <w:t>の数に１を加えた部数を</w:t>
            </w:r>
            <w:r w:rsidRPr="00F747BB">
              <w:rPr>
                <w:rFonts w:ascii="ＭＳ 明朝" w:hAnsi="ＭＳ 明朝" w:hint="eastAsia"/>
                <w:b/>
                <w:bCs/>
                <w:sz w:val="22"/>
                <w:szCs w:val="20"/>
              </w:rPr>
              <w:t>訴状に添付して</w:t>
            </w:r>
            <w:r w:rsidR="00472866">
              <w:rPr>
                <w:rFonts w:ascii="ＭＳ 明朝" w:hAnsi="ＭＳ 明朝" w:hint="eastAsia"/>
                <w:b/>
                <w:bCs/>
                <w:sz w:val="22"/>
                <w:szCs w:val="20"/>
              </w:rPr>
              <w:t>、</w:t>
            </w:r>
            <w:r w:rsidR="00C412B3" w:rsidRPr="00F747BB">
              <w:rPr>
                <w:rFonts w:ascii="ＭＳ 明朝" w:hAnsi="ＭＳ 明朝" w:hint="eastAsia"/>
                <w:b/>
                <w:bCs/>
                <w:sz w:val="22"/>
                <w:szCs w:val="20"/>
              </w:rPr>
              <w:t>裁判所に</w:t>
            </w:r>
            <w:r w:rsidR="00412302" w:rsidRPr="00F747BB">
              <w:rPr>
                <w:rFonts w:ascii="ＭＳ 明朝" w:hAnsi="ＭＳ 明朝" w:hint="eastAsia"/>
                <w:b/>
                <w:bCs/>
                <w:sz w:val="22"/>
                <w:szCs w:val="20"/>
              </w:rPr>
              <w:t>提出してください。</w:t>
            </w:r>
          </w:p>
          <w:p w:rsidR="009165A8" w:rsidRPr="00F747BB" w:rsidRDefault="009165A8" w:rsidP="00527DCD">
            <w:pPr>
              <w:pStyle w:val="a3"/>
              <w:tabs>
                <w:tab w:val="left" w:pos="4740"/>
              </w:tabs>
              <w:spacing w:line="60" w:lineRule="exact"/>
              <w:ind w:firstLineChars="100" w:firstLine="221"/>
              <w:rPr>
                <w:rFonts w:ascii="ＭＳ 明朝" w:hAnsi="ＭＳ 明朝"/>
                <w:b/>
                <w:bCs/>
                <w:sz w:val="21"/>
                <w:szCs w:val="20"/>
              </w:rPr>
            </w:pPr>
          </w:p>
          <w:p w:rsidR="00A3768E" w:rsidRPr="00527DCD" w:rsidRDefault="00A3768E" w:rsidP="00527DCD">
            <w:pPr>
              <w:pStyle w:val="a3"/>
              <w:tabs>
                <w:tab w:val="left" w:pos="4740"/>
              </w:tabs>
              <w:spacing w:line="280" w:lineRule="atLeast"/>
              <w:rPr>
                <w:rFonts w:ascii="ＭＳ 明朝" w:hAnsi="ＭＳ 明朝"/>
                <w:bCs/>
                <w:sz w:val="22"/>
                <w:szCs w:val="20"/>
              </w:rPr>
            </w:pPr>
            <w:r w:rsidRPr="00527DCD">
              <w:rPr>
                <w:rFonts w:ascii="ＭＳ 明朝" w:hAnsi="ＭＳ 明朝" w:hint="eastAsia"/>
                <w:bCs/>
                <w:sz w:val="22"/>
                <w:szCs w:val="20"/>
              </w:rPr>
              <w:t>【これらは一例ですので</w:t>
            </w:r>
            <w:r w:rsidR="00472866">
              <w:rPr>
                <w:rFonts w:ascii="ＭＳ 明朝" w:hAnsi="ＭＳ 明朝" w:hint="eastAsia"/>
                <w:bCs/>
                <w:sz w:val="22"/>
                <w:szCs w:val="20"/>
              </w:rPr>
              <w:t>、</w:t>
            </w:r>
            <w:r w:rsidRPr="00527DCD">
              <w:rPr>
                <w:rFonts w:ascii="ＭＳ 明朝" w:hAnsi="ＭＳ 明朝" w:hint="eastAsia"/>
                <w:bCs/>
                <w:sz w:val="22"/>
                <w:szCs w:val="20"/>
              </w:rPr>
              <w:t>全て揃える必要が</w:t>
            </w:r>
            <w:r w:rsidR="00BF4432" w:rsidRPr="00527DCD">
              <w:rPr>
                <w:rFonts w:ascii="ＭＳ 明朝" w:hAnsi="ＭＳ 明朝" w:hint="eastAsia"/>
                <w:bCs/>
                <w:sz w:val="22"/>
                <w:szCs w:val="20"/>
              </w:rPr>
              <w:t>あるわけではありません。また</w:t>
            </w:r>
            <w:r w:rsidR="00472866">
              <w:rPr>
                <w:rFonts w:ascii="ＭＳ 明朝" w:hAnsi="ＭＳ 明朝" w:hint="eastAsia"/>
                <w:bCs/>
                <w:sz w:val="22"/>
                <w:szCs w:val="20"/>
              </w:rPr>
              <w:t>、</w:t>
            </w:r>
            <w:r w:rsidR="00BF4432" w:rsidRPr="00527DCD">
              <w:rPr>
                <w:rFonts w:ascii="ＭＳ 明朝" w:hAnsi="ＭＳ 明朝" w:hint="eastAsia"/>
                <w:bCs/>
                <w:sz w:val="22"/>
                <w:szCs w:val="20"/>
              </w:rPr>
              <w:t>その他にも証拠として必要と思われる書類があれば提出してください。</w:t>
            </w:r>
            <w:r w:rsidRPr="00527DCD">
              <w:rPr>
                <w:rFonts w:ascii="ＭＳ 明朝" w:hAnsi="ＭＳ 明朝" w:hint="eastAsia"/>
                <w:bCs/>
                <w:sz w:val="22"/>
                <w:szCs w:val="20"/>
              </w:rPr>
              <w:t>】</w:t>
            </w:r>
          </w:p>
          <w:p w:rsidR="00177589" w:rsidRDefault="00177589" w:rsidP="00527DCD">
            <w:pPr>
              <w:pStyle w:val="a3"/>
              <w:tabs>
                <w:tab w:val="left" w:pos="4740"/>
              </w:tabs>
              <w:spacing w:line="100" w:lineRule="exact"/>
              <w:rPr>
                <w:rFonts w:ascii="ＭＳ 明朝" w:hAnsi="ＭＳ 明朝"/>
                <w:bCs/>
                <w:sz w:val="20"/>
                <w:szCs w:val="20"/>
              </w:rPr>
            </w:pPr>
          </w:p>
          <w:p w:rsidR="00A3768E" w:rsidRPr="00177589" w:rsidRDefault="00F80945" w:rsidP="004278A2">
            <w:pPr>
              <w:pStyle w:val="a3"/>
              <w:spacing w:line="360" w:lineRule="atLeast"/>
              <w:rPr>
                <w:rFonts w:ascii="ＭＳ Ｐ明朝" w:eastAsia="ＭＳ Ｐ明朝" w:hAnsi="ＭＳ Ｐ明朝"/>
                <w:bCs/>
              </w:rPr>
            </w:pPr>
            <w:r w:rsidRPr="00177589">
              <w:rPr>
                <w:rFonts w:ascii="ＭＳ 明朝" w:hAnsi="ＭＳ 明朝" w:hint="eastAsia"/>
                <w:bCs/>
              </w:rPr>
              <w:t>□</w:t>
            </w:r>
            <w:r w:rsidRPr="00177589">
              <w:rPr>
                <w:rFonts w:ascii="ＭＳ Ｐ明朝" w:eastAsia="ＭＳ Ｐ明朝" w:hAnsi="ＭＳ Ｐ明朝" w:hint="eastAsia"/>
                <w:bCs/>
              </w:rPr>
              <w:t>契約書</w:t>
            </w:r>
            <w:r w:rsidR="00527DCD">
              <w:rPr>
                <w:rFonts w:ascii="ＭＳ Ｐ明朝" w:eastAsia="ＭＳ Ｐ明朝" w:hAnsi="ＭＳ Ｐ明朝" w:hint="eastAsia"/>
                <w:bCs/>
              </w:rPr>
              <w:t xml:space="preserve">　　</w:t>
            </w:r>
            <w:r w:rsidRPr="00177589">
              <w:rPr>
                <w:rFonts w:ascii="ＭＳ 明朝" w:hAnsi="ＭＳ 明朝" w:hint="eastAsia"/>
                <w:bCs/>
              </w:rPr>
              <w:t>□</w:t>
            </w:r>
            <w:r w:rsidRPr="00177589">
              <w:rPr>
                <w:rFonts w:ascii="ＭＳ Ｐ明朝" w:eastAsia="ＭＳ Ｐ明朝" w:hAnsi="ＭＳ Ｐ明朝" w:hint="eastAsia"/>
                <w:bCs/>
              </w:rPr>
              <w:t>借用書</w:t>
            </w:r>
            <w:r w:rsidR="00527DCD">
              <w:rPr>
                <w:rFonts w:ascii="ＭＳ Ｐ明朝" w:eastAsia="ＭＳ Ｐ明朝" w:hAnsi="ＭＳ Ｐ明朝" w:hint="eastAsia"/>
                <w:bCs/>
              </w:rPr>
              <w:t xml:space="preserve">　　</w:t>
            </w:r>
            <w:r w:rsidRPr="00177589">
              <w:rPr>
                <w:rFonts w:ascii="ＭＳ 明朝" w:hAnsi="ＭＳ 明朝" w:hint="eastAsia"/>
                <w:bCs/>
              </w:rPr>
              <w:t>□</w:t>
            </w:r>
            <w:r w:rsidR="00A3768E" w:rsidRPr="00177589">
              <w:rPr>
                <w:rFonts w:ascii="ＭＳ Ｐ明朝" w:eastAsia="ＭＳ Ｐ明朝" w:hAnsi="ＭＳ Ｐ明朝" w:hint="eastAsia"/>
                <w:bCs/>
              </w:rPr>
              <w:t>念書</w:t>
            </w:r>
            <w:r w:rsidR="00527DCD">
              <w:rPr>
                <w:rFonts w:ascii="ＭＳ Ｐ明朝" w:eastAsia="ＭＳ Ｐ明朝" w:hAnsi="ＭＳ Ｐ明朝" w:hint="eastAsia"/>
                <w:bCs/>
              </w:rPr>
              <w:t xml:space="preserve">　　</w:t>
            </w:r>
            <w:r w:rsidRPr="00177589">
              <w:rPr>
                <w:rFonts w:ascii="ＭＳ 明朝" w:hAnsi="ＭＳ 明朝" w:hint="eastAsia"/>
                <w:bCs/>
              </w:rPr>
              <w:t>□</w:t>
            </w:r>
            <w:r w:rsidR="00A3768E" w:rsidRPr="00177589">
              <w:rPr>
                <w:rFonts w:ascii="ＭＳ Ｐ明朝" w:eastAsia="ＭＳ Ｐ明朝" w:hAnsi="ＭＳ Ｐ明朝" w:hint="eastAsia"/>
                <w:bCs/>
              </w:rPr>
              <w:t>覚書</w:t>
            </w:r>
            <w:r w:rsidR="00527DCD">
              <w:rPr>
                <w:rFonts w:ascii="ＭＳ Ｐ明朝" w:eastAsia="ＭＳ Ｐ明朝" w:hAnsi="ＭＳ Ｐ明朝" w:hint="eastAsia"/>
                <w:bCs/>
              </w:rPr>
              <w:t xml:space="preserve">　　</w:t>
            </w:r>
            <w:r w:rsidR="007D1557" w:rsidRPr="00177589">
              <w:rPr>
                <w:rFonts w:asciiTheme="minorEastAsia" w:eastAsiaTheme="minorEastAsia" w:hAnsiTheme="minorEastAsia" w:hint="eastAsia"/>
                <w:bCs/>
              </w:rPr>
              <w:t>□</w:t>
            </w:r>
            <w:r w:rsidR="00A3768E" w:rsidRPr="00177589">
              <w:rPr>
                <w:rFonts w:ascii="ＭＳ Ｐ明朝" w:eastAsia="ＭＳ Ｐ明朝" w:hAnsi="ＭＳ Ｐ明朝" w:hint="eastAsia"/>
                <w:bCs/>
              </w:rPr>
              <w:t>公正証書</w:t>
            </w:r>
            <w:r w:rsidR="00527DCD">
              <w:rPr>
                <w:rFonts w:ascii="ＭＳ Ｐ明朝" w:eastAsia="ＭＳ Ｐ明朝" w:hAnsi="ＭＳ Ｐ明朝" w:hint="eastAsia"/>
                <w:bCs/>
              </w:rPr>
              <w:t xml:space="preserve">　　</w:t>
            </w:r>
            <w:r w:rsidR="00C412B3" w:rsidRPr="00177589">
              <w:rPr>
                <w:rFonts w:asciiTheme="minorEastAsia" w:eastAsiaTheme="minorEastAsia" w:hAnsiTheme="minorEastAsia" w:hint="eastAsia"/>
                <w:bCs/>
              </w:rPr>
              <w:t>□</w:t>
            </w:r>
            <w:r w:rsidR="00C412B3" w:rsidRPr="00177589">
              <w:rPr>
                <w:rFonts w:ascii="ＭＳ Ｐ明朝" w:eastAsia="ＭＳ Ｐ明朝" w:hAnsi="ＭＳ Ｐ明朝" w:hint="eastAsia"/>
                <w:bCs/>
              </w:rPr>
              <w:t>印鑑登録証明書</w:t>
            </w:r>
          </w:p>
          <w:p w:rsidR="00527DCD" w:rsidRDefault="008A3D64" w:rsidP="004E4ACB">
            <w:pPr>
              <w:pStyle w:val="a3"/>
              <w:spacing w:line="360" w:lineRule="atLeast"/>
              <w:rPr>
                <w:rFonts w:ascii="ＭＳ Ｐ明朝" w:eastAsia="ＭＳ Ｐ明朝" w:hAnsi="ＭＳ Ｐ明朝"/>
                <w:bCs/>
              </w:rPr>
            </w:pPr>
            <w:r w:rsidRPr="00177589">
              <w:rPr>
                <w:rFonts w:ascii="ＭＳ 明朝" w:hAnsi="ＭＳ 明朝" w:hint="eastAsia"/>
                <w:bCs/>
              </w:rPr>
              <w:t>□</w:t>
            </w:r>
            <w:r w:rsidR="007D1557" w:rsidRPr="00177589">
              <w:rPr>
                <w:rFonts w:ascii="ＭＳ Ｐ明朝" w:eastAsia="ＭＳ Ｐ明朝" w:hAnsi="ＭＳ Ｐ明朝" w:hint="eastAsia"/>
                <w:bCs/>
              </w:rPr>
              <w:t>領収書</w:t>
            </w:r>
            <w:r w:rsidR="00527DCD">
              <w:rPr>
                <w:rFonts w:ascii="ＭＳ Ｐ明朝" w:eastAsia="ＭＳ Ｐ明朝" w:hAnsi="ＭＳ Ｐ明朝" w:hint="eastAsia"/>
                <w:bCs/>
              </w:rPr>
              <w:t xml:space="preserve">　　</w:t>
            </w:r>
            <w:r w:rsidR="00F80945" w:rsidRPr="00177589">
              <w:rPr>
                <w:rFonts w:ascii="ＭＳ 明朝" w:hAnsi="ＭＳ 明朝" w:hint="eastAsia"/>
                <w:bCs/>
              </w:rPr>
              <w:t>□</w:t>
            </w:r>
            <w:r w:rsidR="00A3768E" w:rsidRPr="00177589">
              <w:rPr>
                <w:rFonts w:ascii="ＭＳ Ｐ明朝" w:eastAsia="ＭＳ Ｐ明朝" w:hAnsi="ＭＳ Ｐ明朝" w:hint="eastAsia"/>
                <w:bCs/>
              </w:rPr>
              <w:t>預金通帳</w:t>
            </w:r>
            <w:r w:rsidR="00BF4432" w:rsidRPr="00F453A2">
              <w:rPr>
                <w:rFonts w:ascii="ＭＳ Ｐ明朝" w:eastAsia="ＭＳ Ｐ明朝" w:hAnsi="ＭＳ Ｐ明朝" w:hint="eastAsia"/>
                <w:bCs/>
                <w:sz w:val="20"/>
              </w:rPr>
              <w:t>（</w:t>
            </w:r>
            <w:r w:rsidR="00C412B3" w:rsidRPr="00F453A2">
              <w:rPr>
                <w:rFonts w:ascii="ＭＳ Ｐ明朝" w:eastAsia="ＭＳ Ｐ明朝" w:hAnsi="ＭＳ Ｐ明朝" w:hint="eastAsia"/>
                <w:bCs/>
                <w:sz w:val="20"/>
              </w:rPr>
              <w:t>不要な</w:t>
            </w:r>
            <w:r w:rsidR="00BF4432" w:rsidRPr="00F453A2">
              <w:rPr>
                <w:rFonts w:ascii="ＭＳ Ｐ明朝" w:eastAsia="ＭＳ Ｐ明朝" w:hAnsi="ＭＳ Ｐ明朝" w:hint="eastAsia"/>
                <w:bCs/>
                <w:sz w:val="20"/>
              </w:rPr>
              <w:t>部分はマスキング</w:t>
            </w:r>
            <w:r w:rsidR="00C412B3" w:rsidRPr="00F453A2">
              <w:rPr>
                <w:rFonts w:ascii="ＭＳ Ｐ明朝" w:eastAsia="ＭＳ Ｐ明朝" w:hAnsi="ＭＳ Ｐ明朝" w:hint="eastAsia"/>
                <w:bCs/>
                <w:sz w:val="20"/>
              </w:rPr>
              <w:t>処理</w:t>
            </w:r>
            <w:r w:rsidR="00BF4432" w:rsidRPr="00F453A2">
              <w:rPr>
                <w:rFonts w:ascii="ＭＳ Ｐ明朝" w:eastAsia="ＭＳ Ｐ明朝" w:hAnsi="ＭＳ Ｐ明朝" w:hint="eastAsia"/>
                <w:bCs/>
                <w:sz w:val="20"/>
              </w:rPr>
              <w:t>をしてください。）</w:t>
            </w:r>
            <w:r w:rsidR="00527DCD" w:rsidRPr="00527DCD">
              <w:rPr>
                <w:rFonts w:ascii="ＭＳ Ｐ明朝" w:eastAsia="ＭＳ Ｐ明朝" w:hAnsi="ＭＳ Ｐ明朝" w:hint="eastAsia"/>
                <w:bCs/>
              </w:rPr>
              <w:t xml:space="preserve">　　</w:t>
            </w:r>
            <w:r w:rsidR="000F0CD4" w:rsidRPr="00177589">
              <w:rPr>
                <w:rFonts w:ascii="ＭＳ 明朝" w:hAnsi="ＭＳ 明朝" w:hint="eastAsia"/>
                <w:bCs/>
              </w:rPr>
              <w:t>□</w:t>
            </w:r>
            <w:r w:rsidR="00A3768E" w:rsidRPr="00177589">
              <w:rPr>
                <w:rFonts w:ascii="ＭＳ Ｐ明朝" w:eastAsia="ＭＳ Ｐ明朝" w:hAnsi="ＭＳ Ｐ明朝" w:hint="eastAsia"/>
                <w:bCs/>
              </w:rPr>
              <w:t>振込依頼書</w:t>
            </w:r>
          </w:p>
          <w:p w:rsidR="00177589" w:rsidRDefault="00760A2A" w:rsidP="004E4ACB">
            <w:pPr>
              <w:pStyle w:val="a3"/>
              <w:spacing w:line="360" w:lineRule="atLeast"/>
              <w:rPr>
                <w:rFonts w:ascii="ＭＳ Ｐ明朝" w:eastAsia="ＭＳ Ｐ明朝" w:hAnsi="ＭＳ Ｐ明朝"/>
                <w:bCs/>
              </w:rPr>
            </w:pPr>
            <w:r w:rsidRPr="00177589">
              <w:rPr>
                <w:rFonts w:ascii="ＭＳ 明朝" w:hAnsi="ＭＳ 明朝" w:hint="eastAsia"/>
                <w:bCs/>
              </w:rPr>
              <w:t>□</w:t>
            </w:r>
            <w:r w:rsidRPr="00177589">
              <w:rPr>
                <w:rFonts w:ascii="ＭＳ Ｐ明朝" w:eastAsia="ＭＳ Ｐ明朝" w:hAnsi="ＭＳ Ｐ明朝" w:hint="eastAsia"/>
                <w:bCs/>
              </w:rPr>
              <w:t>内容証明郵便</w:t>
            </w:r>
            <w:r w:rsidR="00527DCD">
              <w:rPr>
                <w:rFonts w:ascii="ＭＳ Ｐ明朝" w:eastAsia="ＭＳ Ｐ明朝" w:hAnsi="ＭＳ Ｐ明朝" w:hint="eastAsia"/>
                <w:bCs/>
              </w:rPr>
              <w:t xml:space="preserve">　　</w:t>
            </w:r>
            <w:r w:rsidRPr="00177589">
              <w:rPr>
                <w:rFonts w:ascii="ＭＳ 明朝" w:hAnsi="ＭＳ 明朝" w:hint="eastAsia"/>
                <w:bCs/>
              </w:rPr>
              <w:t>□</w:t>
            </w:r>
            <w:r w:rsidRPr="00177589">
              <w:rPr>
                <w:rFonts w:ascii="ＭＳ Ｐ明朝" w:eastAsia="ＭＳ Ｐ明朝" w:hAnsi="ＭＳ Ｐ明朝" w:hint="eastAsia"/>
                <w:bCs/>
              </w:rPr>
              <w:t>配達証明書</w:t>
            </w:r>
            <w:r w:rsidR="009165A8" w:rsidRPr="00527DCD">
              <w:rPr>
                <w:rFonts w:ascii="ＭＳ Ｐ明朝" w:eastAsia="ＭＳ Ｐ明朝" w:hAnsi="ＭＳ Ｐ明朝" w:hint="eastAsia"/>
                <w:bCs/>
              </w:rPr>
              <w:t xml:space="preserve">　　</w:t>
            </w:r>
            <w:r w:rsidR="00BF4432" w:rsidRPr="00177589">
              <w:rPr>
                <w:rFonts w:ascii="ＭＳ 明朝" w:hAnsi="ＭＳ 明朝" w:hint="eastAsia"/>
                <w:bCs/>
              </w:rPr>
              <w:t>□</w:t>
            </w:r>
            <w:r w:rsidR="00C412B3" w:rsidRPr="00177589">
              <w:rPr>
                <w:rFonts w:ascii="ＭＳ Ｐ明朝" w:eastAsia="ＭＳ Ｐ明朝" w:hAnsi="ＭＳ Ｐ明朝" w:hint="eastAsia"/>
                <w:bCs/>
              </w:rPr>
              <w:t>期限の利益喪失特約条項を記載した書面</w:t>
            </w:r>
          </w:p>
          <w:p w:rsidR="00527DCD" w:rsidRDefault="00384A04" w:rsidP="004278A2">
            <w:pPr>
              <w:pStyle w:val="a3"/>
              <w:spacing w:line="400" w:lineRule="atLeast"/>
              <w:rPr>
                <w:rFonts w:ascii="ＭＳ 明朝" w:hAnsi="ＭＳ 明朝"/>
                <w:bCs/>
              </w:rPr>
            </w:pPr>
            <w:r w:rsidRPr="00177589">
              <w:rPr>
                <w:rFonts w:ascii="ＭＳ 明朝" w:hAnsi="ＭＳ 明朝" w:hint="eastAsia"/>
                <w:bCs/>
              </w:rPr>
              <w:t>□</w:t>
            </w:r>
            <w:r w:rsidR="009165A8">
              <w:rPr>
                <w:rFonts w:ascii="ＭＳ 明朝" w:hAnsi="ＭＳ 明朝" w:hint="eastAsia"/>
                <w:bCs/>
              </w:rPr>
              <w:t xml:space="preserve">　　　　　　　　　　　　　　　　</w:t>
            </w:r>
            <w:r w:rsidR="003D7B11" w:rsidRPr="00177589">
              <w:rPr>
                <w:rFonts w:ascii="ＭＳ 明朝" w:hAnsi="ＭＳ 明朝" w:hint="eastAsia"/>
                <w:bCs/>
              </w:rPr>
              <w:t>□</w:t>
            </w:r>
          </w:p>
          <w:p w:rsidR="00F80945" w:rsidRPr="00177589" w:rsidRDefault="00201197" w:rsidP="004278A2">
            <w:pPr>
              <w:pStyle w:val="a3"/>
              <w:spacing w:line="400" w:lineRule="atLeast"/>
              <w:rPr>
                <w:rFonts w:ascii="ＭＳ 明朝" w:hAnsi="ＭＳ 明朝"/>
                <w:bCs/>
              </w:rPr>
            </w:pPr>
            <w:r w:rsidRPr="00177589">
              <w:rPr>
                <w:rFonts w:ascii="ＭＳ 明朝" w:hAnsi="ＭＳ 明朝" w:hint="eastAsia"/>
                <w:bCs/>
              </w:rPr>
              <w:t>□</w:t>
            </w:r>
            <w:r w:rsidR="009165A8">
              <w:rPr>
                <w:rFonts w:ascii="ＭＳ 明朝" w:hAnsi="ＭＳ 明朝" w:hint="eastAsia"/>
                <w:bCs/>
              </w:rPr>
              <w:t xml:space="preserve">　　　　　　　　　　　　　　　　</w:t>
            </w:r>
          </w:p>
        </w:tc>
      </w:tr>
    </w:tbl>
    <w:p w:rsidR="00D50CBF" w:rsidRDefault="00D50CBF" w:rsidP="00AF507E">
      <w:pPr>
        <w:pStyle w:val="a3"/>
        <w:spacing w:line="160" w:lineRule="exact"/>
        <w:ind w:firstLineChars="100" w:firstLine="250"/>
        <w:rPr>
          <w:rFonts w:ascii="ＭＳ 明朝" w:hAnsi="ＭＳ 明朝"/>
          <w:bCs/>
        </w:rPr>
      </w:pPr>
    </w:p>
    <w:p w:rsidR="00E55FA6" w:rsidRDefault="00E55FA6" w:rsidP="0009677D">
      <w:pPr>
        <w:pStyle w:val="a3"/>
        <w:spacing w:line="120" w:lineRule="exact"/>
        <w:ind w:firstLineChars="100" w:firstLine="250"/>
        <w:rPr>
          <w:rFonts w:ascii="ＭＳ 明朝" w:hAnsi="ＭＳ 明朝"/>
          <w:bCs/>
        </w:rPr>
      </w:pPr>
    </w:p>
    <w:p w:rsidR="00AD03DB" w:rsidRDefault="00AD03DB" w:rsidP="00AD03DB">
      <w:pPr>
        <w:pStyle w:val="a3"/>
        <w:wordWrap/>
        <w:spacing w:line="300" w:lineRule="exact"/>
        <w:ind w:firstLineChars="100" w:firstLine="288"/>
        <w:rPr>
          <w:spacing w:val="0"/>
        </w:rPr>
      </w:pPr>
      <w:r w:rsidRPr="00384A04">
        <w:rPr>
          <w:rFonts w:ascii="ＭＳ 明朝" w:hAnsi="ＭＳ 明朝" w:hint="eastAsia"/>
          <w:spacing w:val="24"/>
          <w:fitText w:val="1680" w:id="-1805457152"/>
        </w:rPr>
        <w:t>訴訟物の価</w:t>
      </w:r>
      <w:r w:rsidRPr="00384A04">
        <w:rPr>
          <w:rFonts w:ascii="ＭＳ 明朝" w:hAnsi="ＭＳ 明朝" w:hint="eastAsia"/>
          <w:spacing w:val="0"/>
          <w:fitText w:val="1680" w:id="-1805457152"/>
        </w:rPr>
        <w:t>額</w:t>
      </w:r>
      <w:r>
        <w:rPr>
          <w:rFonts w:ascii="ＭＳ 明朝" w:hAnsi="ＭＳ 明朝" w:hint="eastAsia"/>
        </w:rPr>
        <w:t xml:space="preserve">　</w:t>
      </w:r>
      <w:r w:rsidRPr="00FE69DD">
        <w:rPr>
          <w:rFonts w:ascii="ＭＳ 明朝" w:hAnsi="ＭＳ 明朝" w:hint="eastAsia"/>
          <w:u w:val="single" w:color="92D050"/>
        </w:rPr>
        <w:t xml:space="preserve">　</w:t>
      </w:r>
      <w:r w:rsidRPr="00FE69DD">
        <w:rPr>
          <w:rFonts w:ascii="ＭＳ 明朝" w:hAnsi="ＭＳ 明朝" w:hint="eastAsia"/>
          <w:b/>
          <w:bCs/>
          <w:u w:val="single" w:color="92D050"/>
        </w:rPr>
        <w:t xml:space="preserve">　　　　　　　　</w:t>
      </w:r>
      <w:r w:rsidRPr="009F7115">
        <w:rPr>
          <w:rFonts w:ascii="ＭＳ 明朝" w:hAnsi="ＭＳ 明朝" w:hint="eastAsia"/>
        </w:rPr>
        <w:t>円</w:t>
      </w:r>
      <w:r>
        <w:rPr>
          <w:rFonts w:ascii="ＭＳ 明朝" w:hAnsi="ＭＳ 明朝" w:hint="eastAsia"/>
        </w:rPr>
        <w:t xml:space="preserve">　　</w:t>
      </w:r>
    </w:p>
    <w:tbl>
      <w:tblPr>
        <w:tblpPr w:leftFromText="142" w:rightFromText="142"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1985"/>
        <w:gridCol w:w="833"/>
      </w:tblGrid>
      <w:tr w:rsidR="00AD03DB" w:rsidTr="00130CCC">
        <w:trPr>
          <w:cantSplit/>
          <w:trHeight w:val="414"/>
        </w:trPr>
        <w:tc>
          <w:tcPr>
            <w:tcW w:w="808" w:type="dxa"/>
          </w:tcPr>
          <w:p w:rsidR="00AD03DB" w:rsidRPr="00D90374" w:rsidRDefault="00AD03DB" w:rsidP="003C4E8D">
            <w:pPr>
              <w:pStyle w:val="a3"/>
              <w:wordWrap/>
              <w:spacing w:line="320" w:lineRule="exact"/>
              <w:jc w:val="center"/>
              <w:rPr>
                <w:rFonts w:ascii="ＭＳ 明朝" w:hAnsi="ＭＳ 明朝"/>
                <w:sz w:val="16"/>
                <w:szCs w:val="16"/>
              </w:rPr>
            </w:pPr>
            <w:r w:rsidRPr="00D90374">
              <w:rPr>
                <w:rFonts w:ascii="ＭＳ 明朝" w:hAnsi="ＭＳ 明朝" w:hint="eastAsia"/>
                <w:sz w:val="14"/>
                <w:szCs w:val="16"/>
              </w:rPr>
              <w:lastRenderedPageBreak/>
              <w:t>貼用</w:t>
            </w:r>
            <w:r>
              <w:rPr>
                <w:rFonts w:ascii="ＭＳ 明朝" w:hAnsi="ＭＳ 明朝" w:hint="eastAsia"/>
                <w:sz w:val="14"/>
                <w:szCs w:val="16"/>
              </w:rPr>
              <w:t>印紙</w:t>
            </w:r>
          </w:p>
        </w:tc>
        <w:tc>
          <w:tcPr>
            <w:tcW w:w="1985" w:type="dxa"/>
            <w:vAlign w:val="bottom"/>
          </w:tcPr>
          <w:p w:rsidR="00AD03DB" w:rsidRDefault="00AD03DB" w:rsidP="003C4E8D">
            <w:pPr>
              <w:pStyle w:val="a3"/>
              <w:wordWrap/>
              <w:spacing w:line="320" w:lineRule="exact"/>
              <w:jc w:val="right"/>
              <w:rPr>
                <w:rFonts w:ascii="ＭＳ 明朝" w:hAnsi="ＭＳ 明朝"/>
              </w:rPr>
            </w:pPr>
            <w:r>
              <w:rPr>
                <w:rFonts w:ascii="ＭＳ 明朝" w:hAnsi="ＭＳ 明朝" w:hint="eastAsia"/>
                <w:noProof/>
                <w:spacing w:val="24"/>
              </w:rPr>
              <mc:AlternateContent>
                <mc:Choice Requires="wps">
                  <w:drawing>
                    <wp:anchor distT="0" distB="0" distL="114300" distR="114300" simplePos="0" relativeHeight="251682816" behindDoc="0" locked="0" layoutInCell="1" allowOverlap="1" wp14:anchorId="0AB20EEA" wp14:editId="6BF2E02D">
                      <wp:simplePos x="0" y="0"/>
                      <wp:positionH relativeFrom="column">
                        <wp:posOffset>-593090</wp:posOffset>
                      </wp:positionH>
                      <wp:positionV relativeFrom="paragraph">
                        <wp:posOffset>-299085</wp:posOffset>
                      </wp:positionV>
                      <wp:extent cx="962025" cy="2476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62025" cy="247650"/>
                              </a:xfrm>
                              <a:prstGeom prst="rect">
                                <a:avLst/>
                              </a:prstGeom>
                              <a:noFill/>
                              <a:ln w="25400" cap="flat" cmpd="sng" algn="ctr">
                                <a:noFill/>
                                <a:prstDash val="solid"/>
                              </a:ln>
                              <a:effectLst/>
                            </wps:spPr>
                            <wps:txbx>
                              <w:txbxContent>
                                <w:p w:rsidR="00AD03DB" w:rsidRPr="00870078" w:rsidRDefault="00AD03DB" w:rsidP="00AD03DB">
                                  <w:pPr>
                                    <w:rPr>
                                      <w:rFonts w:ascii="ＭＳ Ｐ明朝" w:eastAsia="ＭＳ Ｐ明朝" w:hAnsi="ＭＳ Ｐ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078">
                                    <w:rPr>
                                      <w:rFonts w:ascii="ＭＳ Ｐ明朝" w:eastAsia="ＭＳ Ｐ明朝" w:hAnsi="ＭＳ Ｐ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【裁判所</w:t>
                                  </w:r>
                                  <w:r w:rsidRPr="00870078">
                                    <w:rPr>
                                      <w:rFonts w:ascii="ＭＳ Ｐ明朝" w:eastAsia="ＭＳ Ｐ明朝" w:hAnsi="ＭＳ Ｐ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使用欄</w:t>
                                  </w:r>
                                  <w:r w:rsidRPr="00870078">
                                    <w:rPr>
                                      <w:rFonts w:ascii="ＭＳ Ｐ明朝" w:eastAsia="ＭＳ Ｐ明朝" w:hAnsi="ＭＳ Ｐ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20EEA" id="正方形/長方形 4" o:spid="_x0000_s1029" style="position:absolute;left:0;text-align:left;margin-left:-46.7pt;margin-top:-23.55pt;width:75.7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" filled="f" stroked="f" strokeweight="2pt">
                      <v:textbox>
                        <w:txbxContent>
                          <w:p w:rsidR="00AD03DB" w:rsidRPr="00870078" w:rsidRDefault="00AD03DB" w:rsidP="00AD03DB">
                            <w:pPr>
                              <w:rPr>
                                <w:rFonts w:ascii="ＭＳ Ｐ明朝" w:eastAsia="ＭＳ Ｐ明朝" w:hAnsi="ＭＳ Ｐ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0078">
                              <w:rPr>
                                <w:rFonts w:ascii="ＭＳ Ｐ明朝" w:eastAsia="ＭＳ Ｐ明朝" w:hAnsi="ＭＳ Ｐ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【裁判所</w:t>
                            </w:r>
                            <w:r w:rsidRPr="00870078">
                              <w:rPr>
                                <w:rFonts w:ascii="ＭＳ Ｐ明朝" w:eastAsia="ＭＳ Ｐ明朝" w:hAnsi="ＭＳ Ｐ明朝"/>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使用欄</w:t>
                            </w:r>
                            <w:r w:rsidRPr="00870078">
                              <w:rPr>
                                <w:rFonts w:ascii="ＭＳ Ｐ明朝" w:eastAsia="ＭＳ Ｐ明朝" w:hAnsi="ＭＳ Ｐ明朝"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rect>
                  </w:pict>
                </mc:Fallback>
              </mc:AlternateContent>
            </w:r>
            <w:r>
              <w:rPr>
                <w:rFonts w:ascii="ＭＳ 明朝" w:hAnsi="ＭＳ 明朝" w:hint="eastAsia"/>
              </w:rPr>
              <w:t xml:space="preserve">　　　　　　</w:t>
            </w:r>
            <w:r w:rsidRPr="004C2141">
              <w:rPr>
                <w:rFonts w:ascii="ＭＳ 明朝" w:hAnsi="ＭＳ 明朝" w:hint="eastAsia"/>
                <w:sz w:val="18"/>
                <w:szCs w:val="18"/>
              </w:rPr>
              <w:t>円</w:t>
            </w:r>
          </w:p>
        </w:tc>
        <w:tc>
          <w:tcPr>
            <w:tcW w:w="833" w:type="dxa"/>
            <w:vMerge w:val="restart"/>
            <w:shd w:val="clear" w:color="auto" w:fill="auto"/>
          </w:tcPr>
          <w:p w:rsidR="00AD03DB" w:rsidRPr="00BA51E6" w:rsidRDefault="00AD03DB" w:rsidP="003C4E8D">
            <w:pPr>
              <w:widowControl/>
              <w:spacing w:line="320" w:lineRule="exact"/>
              <w:jc w:val="center"/>
              <w:rPr>
                <w:sz w:val="16"/>
                <w:szCs w:val="16"/>
              </w:rPr>
            </w:pPr>
            <w:r w:rsidRPr="00BA51E6">
              <w:rPr>
                <w:rFonts w:hint="eastAsia"/>
                <w:sz w:val="16"/>
                <w:szCs w:val="16"/>
              </w:rPr>
              <w:t>係</w:t>
            </w:r>
            <w:r w:rsidRPr="00BA51E6">
              <w:rPr>
                <w:rFonts w:hint="eastAsia"/>
                <w:sz w:val="16"/>
                <w:szCs w:val="16"/>
              </w:rPr>
              <w:t xml:space="preserve"> </w:t>
            </w:r>
            <w:r w:rsidRPr="00BA51E6">
              <w:rPr>
                <w:rFonts w:hint="eastAsia"/>
                <w:sz w:val="16"/>
                <w:szCs w:val="16"/>
              </w:rPr>
              <w:t>印</w:t>
            </w:r>
          </w:p>
        </w:tc>
      </w:tr>
      <w:tr w:rsidR="00AD03DB" w:rsidTr="00130CCC">
        <w:trPr>
          <w:cantSplit/>
          <w:trHeight w:val="454"/>
        </w:trPr>
        <w:tc>
          <w:tcPr>
            <w:tcW w:w="808" w:type="dxa"/>
            <w:vAlign w:val="center"/>
          </w:tcPr>
          <w:p w:rsidR="00AD03DB" w:rsidRDefault="00AD03DB" w:rsidP="003C4E8D">
            <w:pPr>
              <w:pStyle w:val="a3"/>
              <w:wordWrap/>
              <w:spacing w:line="160" w:lineRule="exact"/>
              <w:jc w:val="center"/>
              <w:rPr>
                <w:rFonts w:ascii="ＭＳ 明朝" w:hAnsi="ＭＳ 明朝"/>
                <w:sz w:val="14"/>
                <w:szCs w:val="16"/>
              </w:rPr>
            </w:pPr>
            <w:r>
              <w:rPr>
                <w:rFonts w:ascii="ＭＳ 明朝" w:hAnsi="ＭＳ 明朝" w:hint="eastAsia"/>
                <w:sz w:val="14"/>
                <w:szCs w:val="16"/>
              </w:rPr>
              <w:t>添 付</w:t>
            </w:r>
          </w:p>
          <w:p w:rsidR="00AD03DB" w:rsidRPr="009F7115" w:rsidRDefault="00AD03DB" w:rsidP="003C4E8D">
            <w:pPr>
              <w:pStyle w:val="a3"/>
              <w:wordWrap/>
              <w:spacing w:line="160" w:lineRule="exact"/>
              <w:jc w:val="center"/>
              <w:rPr>
                <w:rFonts w:ascii="ＭＳ 明朝" w:hAnsi="ＭＳ 明朝"/>
              </w:rPr>
            </w:pPr>
            <w:r>
              <w:rPr>
                <w:rFonts w:ascii="ＭＳ 明朝" w:hAnsi="ＭＳ 明朝" w:hint="eastAsia"/>
                <w:sz w:val="14"/>
                <w:szCs w:val="16"/>
              </w:rPr>
              <w:t>郵便切手</w:t>
            </w:r>
          </w:p>
        </w:tc>
        <w:tc>
          <w:tcPr>
            <w:tcW w:w="1985" w:type="dxa"/>
            <w:vAlign w:val="bottom"/>
          </w:tcPr>
          <w:p w:rsidR="00AD03DB" w:rsidRDefault="00AD03DB" w:rsidP="003C4E8D">
            <w:pPr>
              <w:pStyle w:val="a3"/>
              <w:wordWrap/>
              <w:spacing w:line="320" w:lineRule="exact"/>
              <w:jc w:val="right"/>
              <w:rPr>
                <w:rFonts w:ascii="ＭＳ 明朝" w:hAnsi="ＭＳ 明朝"/>
              </w:rPr>
            </w:pPr>
            <w:r>
              <w:rPr>
                <w:rFonts w:ascii="ＭＳ 明朝" w:hAnsi="ＭＳ 明朝" w:hint="eastAsia"/>
              </w:rPr>
              <w:t xml:space="preserve">　　　　　　</w:t>
            </w:r>
            <w:r w:rsidRPr="004C2141">
              <w:rPr>
                <w:rFonts w:ascii="ＭＳ 明朝" w:hAnsi="ＭＳ 明朝" w:hint="eastAsia"/>
                <w:sz w:val="18"/>
                <w:szCs w:val="18"/>
              </w:rPr>
              <w:t>円</w:t>
            </w:r>
          </w:p>
        </w:tc>
        <w:tc>
          <w:tcPr>
            <w:tcW w:w="833" w:type="dxa"/>
            <w:vMerge/>
            <w:shd w:val="clear" w:color="auto" w:fill="auto"/>
          </w:tcPr>
          <w:p w:rsidR="00AD03DB" w:rsidRDefault="00AD03DB" w:rsidP="003C4E8D">
            <w:pPr>
              <w:widowControl/>
              <w:spacing w:line="320" w:lineRule="exact"/>
              <w:jc w:val="left"/>
            </w:pPr>
          </w:p>
        </w:tc>
      </w:tr>
    </w:tbl>
    <w:p w:rsidR="00AD03DB" w:rsidRDefault="00AD03DB" w:rsidP="00130CCC">
      <w:pPr>
        <w:pStyle w:val="a3"/>
        <w:wordWrap/>
        <w:spacing w:line="360" w:lineRule="exact"/>
        <w:ind w:firstLineChars="100" w:firstLine="250"/>
        <w:rPr>
          <w:spacing w:val="0"/>
        </w:rPr>
      </w:pPr>
      <w:r>
        <w:rPr>
          <w:rFonts w:ascii="ＭＳ 明朝" w:hAnsi="ＭＳ 明朝" w:hint="eastAsia"/>
        </w:rPr>
        <w:t>ちょう用印紙額</w:t>
      </w:r>
      <w:r w:rsidRPr="00CA7B77">
        <w:rPr>
          <w:rFonts w:asciiTheme="minorEastAsia" w:eastAsiaTheme="minorEastAsia" w:hAnsiTheme="minorEastAsia" w:cs="Times New Roman" w:hint="eastAsia"/>
          <w:spacing w:val="2"/>
          <w:sz w:val="20"/>
          <w:szCs w:val="20"/>
        </w:rPr>
        <w:t xml:space="preserve">　</w:t>
      </w:r>
      <w:r w:rsidRPr="00FE69DD">
        <w:rPr>
          <w:rFonts w:ascii="ＭＳ 明朝" w:hAnsi="ＭＳ 明朝" w:hint="eastAsia"/>
          <w:u w:val="single" w:color="92D050"/>
        </w:rPr>
        <w:t xml:space="preserve">　</w:t>
      </w:r>
      <w:r w:rsidRPr="00FE69DD">
        <w:rPr>
          <w:rFonts w:ascii="ＭＳ 明朝" w:hAnsi="ＭＳ 明朝" w:hint="eastAsia"/>
          <w:b/>
          <w:bCs/>
          <w:u w:val="single" w:color="92D050"/>
        </w:rPr>
        <w:t xml:space="preserve">　　　　　　　　</w:t>
      </w:r>
      <w:r w:rsidRPr="009F7115">
        <w:rPr>
          <w:rFonts w:ascii="ＭＳ 明朝" w:hAnsi="ＭＳ 明朝" w:hint="eastAsia"/>
        </w:rPr>
        <w:t>円</w:t>
      </w:r>
    </w:p>
    <w:p w:rsidR="00C15661" w:rsidRPr="0055500F" w:rsidRDefault="00AD03DB" w:rsidP="0055500F">
      <w:pPr>
        <w:pStyle w:val="a3"/>
        <w:wordWrap/>
        <w:spacing w:line="360" w:lineRule="exact"/>
        <w:ind w:firstLineChars="100" w:firstLine="288"/>
        <w:rPr>
          <w:spacing w:val="0"/>
        </w:rPr>
      </w:pPr>
      <w:r w:rsidRPr="00AD03DB">
        <w:rPr>
          <w:rFonts w:ascii="ＭＳ 明朝" w:hAnsi="ＭＳ 明朝" w:hint="eastAsia"/>
          <w:spacing w:val="24"/>
          <w:fitText w:val="1680" w:id="-1805457151"/>
        </w:rPr>
        <w:t>添付郵便切</w:t>
      </w:r>
      <w:r w:rsidRPr="00AD03DB">
        <w:rPr>
          <w:rFonts w:ascii="ＭＳ 明朝" w:hAnsi="ＭＳ 明朝" w:hint="eastAsia"/>
          <w:spacing w:val="0"/>
          <w:fitText w:val="1680" w:id="-1805457151"/>
        </w:rPr>
        <w:t>手</w:t>
      </w:r>
      <w:r>
        <w:rPr>
          <w:rFonts w:asciiTheme="minorEastAsia" w:eastAsiaTheme="minorEastAsia" w:hAnsiTheme="minorEastAsia" w:cs="Times New Roman" w:hint="eastAsia"/>
          <w:spacing w:val="2"/>
        </w:rPr>
        <w:t xml:space="preserve">　</w:t>
      </w:r>
      <w:r w:rsidRPr="00FE69DD">
        <w:rPr>
          <w:rFonts w:ascii="ＭＳ 明朝" w:hAnsi="ＭＳ 明朝" w:hint="eastAsia"/>
          <w:u w:val="single" w:color="92D050"/>
        </w:rPr>
        <w:t xml:space="preserve">　</w:t>
      </w:r>
      <w:r w:rsidRPr="00FE69DD">
        <w:rPr>
          <w:rFonts w:ascii="ＭＳ 明朝" w:hAnsi="ＭＳ 明朝" w:hint="eastAsia"/>
          <w:b/>
          <w:bCs/>
          <w:u w:val="single" w:color="92D050"/>
        </w:rPr>
        <w:t xml:space="preserve">　　　　　　　　</w:t>
      </w:r>
      <w:r w:rsidRPr="009F7115">
        <w:rPr>
          <w:rFonts w:ascii="ＭＳ 明朝" w:hAnsi="ＭＳ 明朝" w:hint="eastAsia"/>
        </w:rPr>
        <w:t>円</w:t>
      </w:r>
    </w:p>
    <w:sectPr w:rsidR="00C15661" w:rsidRPr="0055500F" w:rsidSect="007C0379">
      <w:headerReference w:type="even" r:id="rId6"/>
      <w:headerReference w:type="default" r:id="rId7"/>
      <w:footerReference w:type="even" r:id="rId8"/>
      <w:footerReference w:type="default" r:id="rId9"/>
      <w:headerReference w:type="first" r:id="rId10"/>
      <w:footerReference w:type="first" r:id="rId11"/>
      <w:pgSz w:w="11906" w:h="16838" w:code="9"/>
      <w:pgMar w:top="284" w:right="680" w:bottom="567" w:left="1871" w:header="39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85C" w:rsidRDefault="00D7285C" w:rsidP="00FA6AA4">
      <w:r>
        <w:separator/>
      </w:r>
    </w:p>
  </w:endnote>
  <w:endnote w:type="continuationSeparator" w:id="0">
    <w:p w:rsidR="00D7285C" w:rsidRDefault="00D7285C" w:rsidP="00FA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03" w:rsidRDefault="00323A0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B2" w:rsidRDefault="002F7DB2">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03" w:rsidRDefault="00323A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85C" w:rsidRDefault="00D7285C" w:rsidP="00FA6AA4">
      <w:r>
        <w:separator/>
      </w:r>
    </w:p>
  </w:footnote>
  <w:footnote w:type="continuationSeparator" w:id="0">
    <w:p w:rsidR="00D7285C" w:rsidRDefault="00D7285C" w:rsidP="00FA6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03" w:rsidRDefault="00323A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756" w:rsidRPr="0018400C" w:rsidRDefault="00AC6756" w:rsidP="0018400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03" w:rsidRDefault="00323A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A4"/>
    <w:rsid w:val="000018FA"/>
    <w:rsid w:val="00002645"/>
    <w:rsid w:val="000075A6"/>
    <w:rsid w:val="000113C9"/>
    <w:rsid w:val="000174C0"/>
    <w:rsid w:val="00034CE8"/>
    <w:rsid w:val="000406C4"/>
    <w:rsid w:val="00066E92"/>
    <w:rsid w:val="00080577"/>
    <w:rsid w:val="00082006"/>
    <w:rsid w:val="00095F90"/>
    <w:rsid w:val="0009677D"/>
    <w:rsid w:val="000A5A7C"/>
    <w:rsid w:val="000D5EC4"/>
    <w:rsid w:val="000D6CA4"/>
    <w:rsid w:val="000D7DB4"/>
    <w:rsid w:val="000E1927"/>
    <w:rsid w:val="000E5005"/>
    <w:rsid w:val="000F0CD4"/>
    <w:rsid w:val="000F1787"/>
    <w:rsid w:val="000F6D06"/>
    <w:rsid w:val="0010160E"/>
    <w:rsid w:val="001129A0"/>
    <w:rsid w:val="00116D30"/>
    <w:rsid w:val="0013044F"/>
    <w:rsid w:val="00130CCC"/>
    <w:rsid w:val="0014479C"/>
    <w:rsid w:val="001604D9"/>
    <w:rsid w:val="00160859"/>
    <w:rsid w:val="00160D88"/>
    <w:rsid w:val="00163023"/>
    <w:rsid w:val="0016337E"/>
    <w:rsid w:val="00166C2A"/>
    <w:rsid w:val="001774C2"/>
    <w:rsid w:val="00177589"/>
    <w:rsid w:val="00181D2C"/>
    <w:rsid w:val="001837B8"/>
    <w:rsid w:val="0018400C"/>
    <w:rsid w:val="00186F29"/>
    <w:rsid w:val="00187A84"/>
    <w:rsid w:val="00197621"/>
    <w:rsid w:val="001A2116"/>
    <w:rsid w:val="001A340D"/>
    <w:rsid w:val="001A3A7C"/>
    <w:rsid w:val="001C5DB4"/>
    <w:rsid w:val="001E00D7"/>
    <w:rsid w:val="001F0838"/>
    <w:rsid w:val="001F54E3"/>
    <w:rsid w:val="001F7F79"/>
    <w:rsid w:val="00201197"/>
    <w:rsid w:val="00201A98"/>
    <w:rsid w:val="00211CCB"/>
    <w:rsid w:val="00216146"/>
    <w:rsid w:val="00230A80"/>
    <w:rsid w:val="002369C0"/>
    <w:rsid w:val="002408F6"/>
    <w:rsid w:val="00264923"/>
    <w:rsid w:val="002666CE"/>
    <w:rsid w:val="00274F25"/>
    <w:rsid w:val="00275EF4"/>
    <w:rsid w:val="00276033"/>
    <w:rsid w:val="00293DA8"/>
    <w:rsid w:val="002954E2"/>
    <w:rsid w:val="002B1B51"/>
    <w:rsid w:val="002B3362"/>
    <w:rsid w:val="002C7540"/>
    <w:rsid w:val="002C7569"/>
    <w:rsid w:val="002D1F96"/>
    <w:rsid w:val="002D39EE"/>
    <w:rsid w:val="002D6221"/>
    <w:rsid w:val="002E0B0B"/>
    <w:rsid w:val="002E0D7F"/>
    <w:rsid w:val="002F7DB2"/>
    <w:rsid w:val="003037DE"/>
    <w:rsid w:val="00311485"/>
    <w:rsid w:val="003118AE"/>
    <w:rsid w:val="00323A03"/>
    <w:rsid w:val="00351294"/>
    <w:rsid w:val="0035706E"/>
    <w:rsid w:val="00366728"/>
    <w:rsid w:val="00374948"/>
    <w:rsid w:val="00376820"/>
    <w:rsid w:val="00384A04"/>
    <w:rsid w:val="00384D16"/>
    <w:rsid w:val="00395FD7"/>
    <w:rsid w:val="003A1001"/>
    <w:rsid w:val="003A26BC"/>
    <w:rsid w:val="003B7213"/>
    <w:rsid w:val="003B773D"/>
    <w:rsid w:val="003B77AE"/>
    <w:rsid w:val="003C0D0B"/>
    <w:rsid w:val="003C1227"/>
    <w:rsid w:val="003D2C1C"/>
    <w:rsid w:val="003D7B11"/>
    <w:rsid w:val="003E0E7E"/>
    <w:rsid w:val="003F0F99"/>
    <w:rsid w:val="003F37E1"/>
    <w:rsid w:val="003F5560"/>
    <w:rsid w:val="003F5B91"/>
    <w:rsid w:val="003F62E5"/>
    <w:rsid w:val="00406D29"/>
    <w:rsid w:val="00412302"/>
    <w:rsid w:val="004160F6"/>
    <w:rsid w:val="00421598"/>
    <w:rsid w:val="004278A2"/>
    <w:rsid w:val="00437786"/>
    <w:rsid w:val="004412DB"/>
    <w:rsid w:val="00451AF5"/>
    <w:rsid w:val="00453D69"/>
    <w:rsid w:val="00463E04"/>
    <w:rsid w:val="00467CBD"/>
    <w:rsid w:val="00472866"/>
    <w:rsid w:val="00475719"/>
    <w:rsid w:val="00480D0C"/>
    <w:rsid w:val="0048244A"/>
    <w:rsid w:val="00482DD0"/>
    <w:rsid w:val="00482FD6"/>
    <w:rsid w:val="00493704"/>
    <w:rsid w:val="004A4236"/>
    <w:rsid w:val="004A54C7"/>
    <w:rsid w:val="004B1E9B"/>
    <w:rsid w:val="004C2141"/>
    <w:rsid w:val="004C3EC4"/>
    <w:rsid w:val="004D3A47"/>
    <w:rsid w:val="004E4ACB"/>
    <w:rsid w:val="004E667E"/>
    <w:rsid w:val="0050750D"/>
    <w:rsid w:val="005146F7"/>
    <w:rsid w:val="00520033"/>
    <w:rsid w:val="0052561A"/>
    <w:rsid w:val="00527929"/>
    <w:rsid w:val="00527DCD"/>
    <w:rsid w:val="005352E3"/>
    <w:rsid w:val="005453BF"/>
    <w:rsid w:val="0055500F"/>
    <w:rsid w:val="00561CB0"/>
    <w:rsid w:val="00567DC1"/>
    <w:rsid w:val="00572D8B"/>
    <w:rsid w:val="0058304B"/>
    <w:rsid w:val="00585B1D"/>
    <w:rsid w:val="005868D7"/>
    <w:rsid w:val="00587FB8"/>
    <w:rsid w:val="005A36C9"/>
    <w:rsid w:val="005A6CF7"/>
    <w:rsid w:val="005A7902"/>
    <w:rsid w:val="005B0773"/>
    <w:rsid w:val="005B1FEA"/>
    <w:rsid w:val="005B2FA7"/>
    <w:rsid w:val="005B599F"/>
    <w:rsid w:val="005C3F5A"/>
    <w:rsid w:val="005E2293"/>
    <w:rsid w:val="005E3373"/>
    <w:rsid w:val="005E7527"/>
    <w:rsid w:val="005F0065"/>
    <w:rsid w:val="00600A14"/>
    <w:rsid w:val="00602B4E"/>
    <w:rsid w:val="00606D7F"/>
    <w:rsid w:val="00613273"/>
    <w:rsid w:val="00616D20"/>
    <w:rsid w:val="0062317B"/>
    <w:rsid w:val="00624102"/>
    <w:rsid w:val="006249BC"/>
    <w:rsid w:val="00624A5A"/>
    <w:rsid w:val="006262DE"/>
    <w:rsid w:val="00630B44"/>
    <w:rsid w:val="00643275"/>
    <w:rsid w:val="00645651"/>
    <w:rsid w:val="006513EC"/>
    <w:rsid w:val="00664E6B"/>
    <w:rsid w:val="00664FA8"/>
    <w:rsid w:val="0067719C"/>
    <w:rsid w:val="00685881"/>
    <w:rsid w:val="00687088"/>
    <w:rsid w:val="00691699"/>
    <w:rsid w:val="006959ED"/>
    <w:rsid w:val="006A1193"/>
    <w:rsid w:val="006A563B"/>
    <w:rsid w:val="006B2A19"/>
    <w:rsid w:val="006D6279"/>
    <w:rsid w:val="006E4B49"/>
    <w:rsid w:val="006E5FCB"/>
    <w:rsid w:val="006F3EB9"/>
    <w:rsid w:val="006F566F"/>
    <w:rsid w:val="0070137F"/>
    <w:rsid w:val="00702985"/>
    <w:rsid w:val="00704BC4"/>
    <w:rsid w:val="00707774"/>
    <w:rsid w:val="00712EBE"/>
    <w:rsid w:val="00732C9F"/>
    <w:rsid w:val="00733B93"/>
    <w:rsid w:val="007402B3"/>
    <w:rsid w:val="00754178"/>
    <w:rsid w:val="0075551B"/>
    <w:rsid w:val="0076089E"/>
    <w:rsid w:val="00760A2A"/>
    <w:rsid w:val="00763412"/>
    <w:rsid w:val="0076591C"/>
    <w:rsid w:val="007676A2"/>
    <w:rsid w:val="00772F35"/>
    <w:rsid w:val="007741B5"/>
    <w:rsid w:val="00782B43"/>
    <w:rsid w:val="0078606B"/>
    <w:rsid w:val="00787ED9"/>
    <w:rsid w:val="0079456E"/>
    <w:rsid w:val="00796097"/>
    <w:rsid w:val="007B0DF0"/>
    <w:rsid w:val="007B25F1"/>
    <w:rsid w:val="007B3273"/>
    <w:rsid w:val="007C0379"/>
    <w:rsid w:val="007D1557"/>
    <w:rsid w:val="007D71D3"/>
    <w:rsid w:val="007E0023"/>
    <w:rsid w:val="007E0F7E"/>
    <w:rsid w:val="007E4329"/>
    <w:rsid w:val="007E6250"/>
    <w:rsid w:val="007F0C81"/>
    <w:rsid w:val="007F11FA"/>
    <w:rsid w:val="007F323D"/>
    <w:rsid w:val="00801826"/>
    <w:rsid w:val="0081162A"/>
    <w:rsid w:val="008139AB"/>
    <w:rsid w:val="008258D7"/>
    <w:rsid w:val="00832208"/>
    <w:rsid w:val="008358EB"/>
    <w:rsid w:val="008608B9"/>
    <w:rsid w:val="00864189"/>
    <w:rsid w:val="008916D8"/>
    <w:rsid w:val="008970D7"/>
    <w:rsid w:val="00897B18"/>
    <w:rsid w:val="008A3D64"/>
    <w:rsid w:val="008B5662"/>
    <w:rsid w:val="008C51B7"/>
    <w:rsid w:val="008C59B8"/>
    <w:rsid w:val="008D002F"/>
    <w:rsid w:val="008D59DC"/>
    <w:rsid w:val="008F0D8F"/>
    <w:rsid w:val="008F3F91"/>
    <w:rsid w:val="008F60AA"/>
    <w:rsid w:val="00904681"/>
    <w:rsid w:val="00905EB0"/>
    <w:rsid w:val="009069B9"/>
    <w:rsid w:val="009165A8"/>
    <w:rsid w:val="00925F37"/>
    <w:rsid w:val="009304FE"/>
    <w:rsid w:val="00931F7A"/>
    <w:rsid w:val="00933AE1"/>
    <w:rsid w:val="009455D1"/>
    <w:rsid w:val="00947ED6"/>
    <w:rsid w:val="00952BCB"/>
    <w:rsid w:val="009641D3"/>
    <w:rsid w:val="0096789C"/>
    <w:rsid w:val="0097785E"/>
    <w:rsid w:val="009875FE"/>
    <w:rsid w:val="009A120C"/>
    <w:rsid w:val="009B4CC6"/>
    <w:rsid w:val="009C7F4C"/>
    <w:rsid w:val="009D06E6"/>
    <w:rsid w:val="009D09AA"/>
    <w:rsid w:val="009D2BC9"/>
    <w:rsid w:val="009D7E2D"/>
    <w:rsid w:val="009E1111"/>
    <w:rsid w:val="009F5B50"/>
    <w:rsid w:val="009F7115"/>
    <w:rsid w:val="00A00923"/>
    <w:rsid w:val="00A014BF"/>
    <w:rsid w:val="00A022F1"/>
    <w:rsid w:val="00A034ED"/>
    <w:rsid w:val="00A04E0D"/>
    <w:rsid w:val="00A075A4"/>
    <w:rsid w:val="00A11F4F"/>
    <w:rsid w:val="00A12B34"/>
    <w:rsid w:val="00A17DC3"/>
    <w:rsid w:val="00A26CBA"/>
    <w:rsid w:val="00A31D50"/>
    <w:rsid w:val="00A33982"/>
    <w:rsid w:val="00A3768E"/>
    <w:rsid w:val="00A40675"/>
    <w:rsid w:val="00A41EB9"/>
    <w:rsid w:val="00A449AD"/>
    <w:rsid w:val="00A63C62"/>
    <w:rsid w:val="00A64ED2"/>
    <w:rsid w:val="00A82A4E"/>
    <w:rsid w:val="00A93A41"/>
    <w:rsid w:val="00AC11D3"/>
    <w:rsid w:val="00AC5470"/>
    <w:rsid w:val="00AC6756"/>
    <w:rsid w:val="00AD03DB"/>
    <w:rsid w:val="00AD1004"/>
    <w:rsid w:val="00AD19B0"/>
    <w:rsid w:val="00AD1F4A"/>
    <w:rsid w:val="00AE2F9F"/>
    <w:rsid w:val="00AE486F"/>
    <w:rsid w:val="00AF0D9E"/>
    <w:rsid w:val="00AF3FFA"/>
    <w:rsid w:val="00AF507E"/>
    <w:rsid w:val="00B11C2B"/>
    <w:rsid w:val="00B154DA"/>
    <w:rsid w:val="00B16C24"/>
    <w:rsid w:val="00B16E8F"/>
    <w:rsid w:val="00B17D77"/>
    <w:rsid w:val="00B20FD3"/>
    <w:rsid w:val="00B34037"/>
    <w:rsid w:val="00B6049A"/>
    <w:rsid w:val="00B620C3"/>
    <w:rsid w:val="00B76FEF"/>
    <w:rsid w:val="00B821CA"/>
    <w:rsid w:val="00B857E1"/>
    <w:rsid w:val="00B94640"/>
    <w:rsid w:val="00B97E2C"/>
    <w:rsid w:val="00BA51E6"/>
    <w:rsid w:val="00BB1E2A"/>
    <w:rsid w:val="00BB4FE7"/>
    <w:rsid w:val="00BD7AD0"/>
    <w:rsid w:val="00BE1805"/>
    <w:rsid w:val="00BF4432"/>
    <w:rsid w:val="00BF63B7"/>
    <w:rsid w:val="00C015BB"/>
    <w:rsid w:val="00C10E0F"/>
    <w:rsid w:val="00C11288"/>
    <w:rsid w:val="00C129AE"/>
    <w:rsid w:val="00C13D84"/>
    <w:rsid w:val="00C152D6"/>
    <w:rsid w:val="00C15661"/>
    <w:rsid w:val="00C15741"/>
    <w:rsid w:val="00C1578F"/>
    <w:rsid w:val="00C20561"/>
    <w:rsid w:val="00C21559"/>
    <w:rsid w:val="00C25F1A"/>
    <w:rsid w:val="00C267E3"/>
    <w:rsid w:val="00C35038"/>
    <w:rsid w:val="00C412B3"/>
    <w:rsid w:val="00C435A6"/>
    <w:rsid w:val="00C5255A"/>
    <w:rsid w:val="00C544F8"/>
    <w:rsid w:val="00C60110"/>
    <w:rsid w:val="00C663DF"/>
    <w:rsid w:val="00C85345"/>
    <w:rsid w:val="00C8692A"/>
    <w:rsid w:val="00C91C6E"/>
    <w:rsid w:val="00C92126"/>
    <w:rsid w:val="00C93A0C"/>
    <w:rsid w:val="00C94DEF"/>
    <w:rsid w:val="00CA07A7"/>
    <w:rsid w:val="00CA205A"/>
    <w:rsid w:val="00CA2CCC"/>
    <w:rsid w:val="00CA7B77"/>
    <w:rsid w:val="00CB615A"/>
    <w:rsid w:val="00CC19FF"/>
    <w:rsid w:val="00CC5185"/>
    <w:rsid w:val="00CC58C1"/>
    <w:rsid w:val="00CC662B"/>
    <w:rsid w:val="00CD3949"/>
    <w:rsid w:val="00CD3E9E"/>
    <w:rsid w:val="00CD4A3C"/>
    <w:rsid w:val="00CE3F28"/>
    <w:rsid w:val="00CF3589"/>
    <w:rsid w:val="00CF7506"/>
    <w:rsid w:val="00D01FCE"/>
    <w:rsid w:val="00D11316"/>
    <w:rsid w:val="00D113CC"/>
    <w:rsid w:val="00D332D6"/>
    <w:rsid w:val="00D509A3"/>
    <w:rsid w:val="00D50CBF"/>
    <w:rsid w:val="00D62304"/>
    <w:rsid w:val="00D669BD"/>
    <w:rsid w:val="00D704D3"/>
    <w:rsid w:val="00D718EB"/>
    <w:rsid w:val="00D7285C"/>
    <w:rsid w:val="00D86F2F"/>
    <w:rsid w:val="00D9089E"/>
    <w:rsid w:val="00DA4929"/>
    <w:rsid w:val="00DA4CC6"/>
    <w:rsid w:val="00DB1308"/>
    <w:rsid w:val="00DC1B48"/>
    <w:rsid w:val="00DC3150"/>
    <w:rsid w:val="00DE6184"/>
    <w:rsid w:val="00DE6A01"/>
    <w:rsid w:val="00DF7C1A"/>
    <w:rsid w:val="00E01FF0"/>
    <w:rsid w:val="00E10E21"/>
    <w:rsid w:val="00E1540C"/>
    <w:rsid w:val="00E2158C"/>
    <w:rsid w:val="00E40FDE"/>
    <w:rsid w:val="00E41857"/>
    <w:rsid w:val="00E42423"/>
    <w:rsid w:val="00E55FA6"/>
    <w:rsid w:val="00E8227F"/>
    <w:rsid w:val="00E9012F"/>
    <w:rsid w:val="00E91344"/>
    <w:rsid w:val="00EB4BCA"/>
    <w:rsid w:val="00EC2DD6"/>
    <w:rsid w:val="00EC3337"/>
    <w:rsid w:val="00EE160B"/>
    <w:rsid w:val="00EE2B16"/>
    <w:rsid w:val="00EE2B93"/>
    <w:rsid w:val="00EE51C6"/>
    <w:rsid w:val="00EF3341"/>
    <w:rsid w:val="00F26C6E"/>
    <w:rsid w:val="00F3785C"/>
    <w:rsid w:val="00F453A2"/>
    <w:rsid w:val="00F47880"/>
    <w:rsid w:val="00F747BB"/>
    <w:rsid w:val="00F80175"/>
    <w:rsid w:val="00F80945"/>
    <w:rsid w:val="00F80AE2"/>
    <w:rsid w:val="00F94AC2"/>
    <w:rsid w:val="00F94FEA"/>
    <w:rsid w:val="00F96436"/>
    <w:rsid w:val="00FA6AA4"/>
    <w:rsid w:val="00FB3267"/>
    <w:rsid w:val="00FB64DF"/>
    <w:rsid w:val="00FB7794"/>
    <w:rsid w:val="00FC13A6"/>
    <w:rsid w:val="00FC1896"/>
    <w:rsid w:val="00FC248B"/>
    <w:rsid w:val="00FD2035"/>
    <w:rsid w:val="00FD7377"/>
    <w:rsid w:val="00FE42B6"/>
    <w:rsid w:val="00FE69DD"/>
    <w:rsid w:val="00FF7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8244A"/>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 w:type="paragraph" w:styleId="a4">
    <w:name w:val="Balloon Text"/>
    <w:basedOn w:val="a"/>
    <w:link w:val="a5"/>
    <w:uiPriority w:val="99"/>
    <w:semiHidden/>
    <w:unhideWhenUsed/>
    <w:rsid w:val="00B11C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1C2B"/>
    <w:rPr>
      <w:rFonts w:asciiTheme="majorHAnsi" w:eastAsiaTheme="majorEastAsia" w:hAnsiTheme="majorHAnsi" w:cstheme="majorBidi"/>
      <w:sz w:val="18"/>
      <w:szCs w:val="18"/>
    </w:rPr>
  </w:style>
  <w:style w:type="paragraph" w:styleId="a6">
    <w:name w:val="header"/>
    <w:basedOn w:val="a"/>
    <w:link w:val="a7"/>
    <w:uiPriority w:val="99"/>
    <w:unhideWhenUsed/>
    <w:rsid w:val="002F7DB2"/>
    <w:pPr>
      <w:tabs>
        <w:tab w:val="center" w:pos="4252"/>
        <w:tab w:val="right" w:pos="8504"/>
      </w:tabs>
      <w:snapToGrid w:val="0"/>
    </w:pPr>
  </w:style>
  <w:style w:type="character" w:customStyle="1" w:styleId="a7">
    <w:name w:val="ヘッダー (文字)"/>
    <w:basedOn w:val="a0"/>
    <w:link w:val="a6"/>
    <w:uiPriority w:val="99"/>
    <w:rsid w:val="002F7DB2"/>
  </w:style>
  <w:style w:type="paragraph" w:styleId="a8">
    <w:name w:val="footer"/>
    <w:basedOn w:val="a"/>
    <w:link w:val="a9"/>
    <w:uiPriority w:val="99"/>
    <w:unhideWhenUsed/>
    <w:rsid w:val="002F7DB2"/>
    <w:pPr>
      <w:tabs>
        <w:tab w:val="center" w:pos="4252"/>
        <w:tab w:val="right" w:pos="8504"/>
      </w:tabs>
      <w:snapToGrid w:val="0"/>
    </w:pPr>
  </w:style>
  <w:style w:type="character" w:customStyle="1" w:styleId="a9">
    <w:name w:val="フッター (文字)"/>
    <w:basedOn w:val="a0"/>
    <w:link w:val="a8"/>
    <w:uiPriority w:val="99"/>
    <w:rsid w:val="002F7DB2"/>
  </w:style>
  <w:style w:type="character" w:styleId="aa">
    <w:name w:val="annotation reference"/>
    <w:basedOn w:val="a0"/>
    <w:uiPriority w:val="99"/>
    <w:semiHidden/>
    <w:unhideWhenUsed/>
    <w:rsid w:val="00F47880"/>
    <w:rPr>
      <w:sz w:val="18"/>
      <w:szCs w:val="18"/>
    </w:rPr>
  </w:style>
  <w:style w:type="paragraph" w:styleId="ab">
    <w:name w:val="annotation text"/>
    <w:basedOn w:val="a"/>
    <w:link w:val="ac"/>
    <w:uiPriority w:val="99"/>
    <w:semiHidden/>
    <w:unhideWhenUsed/>
    <w:rsid w:val="00F47880"/>
    <w:pPr>
      <w:jc w:val="left"/>
    </w:pPr>
  </w:style>
  <w:style w:type="character" w:customStyle="1" w:styleId="ac">
    <w:name w:val="コメント文字列 (文字)"/>
    <w:basedOn w:val="a0"/>
    <w:link w:val="ab"/>
    <w:uiPriority w:val="99"/>
    <w:semiHidden/>
    <w:rsid w:val="00F47880"/>
  </w:style>
  <w:style w:type="paragraph" w:styleId="ad">
    <w:name w:val="annotation subject"/>
    <w:basedOn w:val="ab"/>
    <w:next w:val="ab"/>
    <w:link w:val="ae"/>
    <w:uiPriority w:val="99"/>
    <w:semiHidden/>
    <w:unhideWhenUsed/>
    <w:rsid w:val="00F47880"/>
    <w:rPr>
      <w:b/>
      <w:bCs/>
    </w:rPr>
  </w:style>
  <w:style w:type="character" w:customStyle="1" w:styleId="ae">
    <w:name w:val="コメント内容 (文字)"/>
    <w:basedOn w:val="ac"/>
    <w:link w:val="ad"/>
    <w:uiPriority w:val="99"/>
    <w:semiHidden/>
    <w:rsid w:val="00F47880"/>
    <w:rPr>
      <w:b/>
      <w:bCs/>
    </w:rPr>
  </w:style>
  <w:style w:type="table" w:styleId="af">
    <w:name w:val="Table Grid"/>
    <w:basedOn w:val="a1"/>
    <w:uiPriority w:val="59"/>
    <w:rsid w:val="00D50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349013">
      <w:bodyDiv w:val="1"/>
      <w:marLeft w:val="0"/>
      <w:marRight w:val="0"/>
      <w:marTop w:val="0"/>
      <w:marBottom w:val="0"/>
      <w:divBdr>
        <w:top w:val="none" w:sz="0" w:space="0" w:color="auto"/>
        <w:left w:val="none" w:sz="0" w:space="0" w:color="auto"/>
        <w:bottom w:val="none" w:sz="0" w:space="0" w:color="auto"/>
        <w:right w:val="none" w:sz="0" w:space="0" w:color="auto"/>
      </w:divBdr>
    </w:div>
    <w:div w:id="17123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406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2022-03-23T08:06:00Z</dcterms:created>
  <dcterms:modified xsi:type="dcterms:W3CDTF">2022-04-11T07:26:00Z</dcterms:modified>
</cp:coreProperties>
</file>