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7" w:rsidRPr="002C7540" w:rsidRDefault="00FB3267" w:rsidP="00FB3267">
      <w:pPr>
        <w:pStyle w:val="a3"/>
        <w:spacing w:line="320" w:lineRule="exact"/>
        <w:jc w:val="center"/>
        <w:rPr>
          <w:rFonts w:ascii="ＭＳ 明朝" w:hAnsi="ＭＳ 明朝"/>
          <w:b/>
          <w:bCs/>
          <w:sz w:val="32"/>
          <w:szCs w:val="32"/>
          <w:u w:color="000000"/>
        </w:rPr>
      </w:pPr>
      <w:bookmarkStart w:id="0" w:name="_GoBack"/>
      <w:bookmarkEnd w:id="0"/>
      <w:r w:rsidRPr="002C7540">
        <w:rPr>
          <w:rFonts w:ascii="ＭＳ 明朝" w:hAnsi="ＭＳ 明朝" w:hint="eastAsia"/>
          <w:b/>
          <w:bCs/>
          <w:sz w:val="32"/>
          <w:szCs w:val="32"/>
          <w:u w:color="000000"/>
        </w:rPr>
        <w:t>当 事 者</w:t>
      </w:r>
      <w:r>
        <w:rPr>
          <w:rFonts w:ascii="ＭＳ 明朝" w:hAnsi="ＭＳ 明朝" w:hint="eastAsia"/>
          <w:b/>
          <w:bCs/>
          <w:sz w:val="32"/>
          <w:szCs w:val="32"/>
          <w:u w:color="000000"/>
        </w:rPr>
        <w:t xml:space="preserve"> の 表 示</w:t>
      </w:r>
    </w:p>
    <w:p w:rsidR="00FB3267" w:rsidRPr="002C7569" w:rsidRDefault="00FB3267" w:rsidP="00FB3267">
      <w:pPr>
        <w:pStyle w:val="a3"/>
        <w:spacing w:line="100" w:lineRule="exact"/>
        <w:jc w:val="center"/>
        <w:rPr>
          <w:rFonts w:ascii="ＭＳ 明朝" w:hAnsi="ＭＳ 明朝"/>
          <w:bCs/>
          <w:sz w:val="48"/>
          <w:szCs w:val="48"/>
          <w:u w:color="000000"/>
        </w:rPr>
      </w:pPr>
    </w:p>
    <w:p w:rsidR="00FB3267" w:rsidRDefault="00FB3267" w:rsidP="00FB3267">
      <w:pPr>
        <w:pStyle w:val="a3"/>
        <w:wordWrap/>
        <w:spacing w:line="200" w:lineRule="exact"/>
        <w:rPr>
          <w:rFonts w:ascii="ＭＳ 明朝" w:hAnsi="ＭＳ 明朝"/>
          <w:b/>
          <w:bCs/>
          <w:sz w:val="18"/>
          <w:szCs w:val="18"/>
          <w:u w:color="000000"/>
        </w:rPr>
      </w:pPr>
      <w:r w:rsidRPr="0058304B">
        <w:rPr>
          <w:rFonts w:ascii="ＭＳ 明朝" w:hAnsi="ＭＳ 明朝" w:hint="eastAsia"/>
          <w:b/>
          <w:bCs/>
          <w:sz w:val="18"/>
          <w:szCs w:val="18"/>
          <w:u w:color="000000"/>
        </w:rPr>
        <w:t>※</w:t>
      </w:r>
      <w:r>
        <w:rPr>
          <w:rFonts w:ascii="ＭＳ 明朝" w:hAnsi="ＭＳ 明朝" w:hint="eastAsia"/>
          <w:b/>
          <w:bCs/>
          <w:sz w:val="18"/>
          <w:szCs w:val="18"/>
          <w:u w:color="000000"/>
        </w:rPr>
        <w:t xml:space="preserve"> </w:t>
      </w:r>
      <w:r w:rsidRPr="0058304B">
        <w:rPr>
          <w:rFonts w:ascii="ＭＳ 明朝" w:hAnsi="ＭＳ 明朝" w:hint="eastAsia"/>
          <w:b/>
          <w:bCs/>
          <w:sz w:val="18"/>
          <w:szCs w:val="18"/>
          <w:u w:color="000000"/>
        </w:rPr>
        <w:t>法定代理人は</w:t>
      </w:r>
      <w:r w:rsidR="00F11A90">
        <w:rPr>
          <w:rFonts w:ascii="ＭＳ 明朝" w:hAnsi="ＭＳ 明朝" w:hint="eastAsia"/>
          <w:b/>
          <w:bCs/>
          <w:sz w:val="18"/>
          <w:szCs w:val="18"/>
          <w:u w:color="000000"/>
        </w:rPr>
        <w:t>、</w:t>
      </w:r>
      <w:r w:rsidRPr="0058304B">
        <w:rPr>
          <w:rFonts w:ascii="ＭＳ 明朝" w:hAnsi="ＭＳ 明朝" w:hint="eastAsia"/>
          <w:b/>
          <w:bCs/>
          <w:sz w:val="18"/>
          <w:szCs w:val="18"/>
          <w:u w:color="000000"/>
        </w:rPr>
        <w:t>その旨を書き足してください。</w:t>
      </w:r>
    </w:p>
    <w:p w:rsidR="00FB3267" w:rsidRPr="00732C9F" w:rsidRDefault="00FB3267" w:rsidP="00FB3267">
      <w:pPr>
        <w:widowControl/>
        <w:spacing w:line="160" w:lineRule="exact"/>
        <w:ind w:leftChars="1" w:left="271" w:hangingChars="141" w:hanging="269"/>
        <w:jc w:val="left"/>
        <w:rPr>
          <w:rFonts w:ascii="ＭＳ 明朝" w:eastAsia="ＭＳ 明朝" w:hAnsi="ＭＳ 明朝" w:cs="ＭＳ 明朝"/>
          <w:b/>
          <w:spacing w:val="5"/>
          <w:kern w:val="0"/>
          <w:sz w:val="18"/>
          <w:szCs w:val="18"/>
        </w:rPr>
      </w:pPr>
    </w:p>
    <w:p w:rsidR="00FB3267" w:rsidRPr="005A7902" w:rsidRDefault="00FB3267" w:rsidP="00FB3267">
      <w:pPr>
        <w:widowControl/>
        <w:spacing w:line="200" w:lineRule="exact"/>
        <w:ind w:leftChars="1" w:left="271" w:hangingChars="141" w:hanging="269"/>
        <w:jc w:val="left"/>
        <w:rPr>
          <w:rFonts w:ascii="ＭＳ 明朝" w:eastAsia="ＭＳ 明朝" w:hAnsi="ＭＳ 明朝" w:cs="ＭＳ 明朝"/>
          <w:b/>
          <w:spacing w:val="5"/>
          <w:kern w:val="0"/>
          <w:sz w:val="18"/>
          <w:szCs w:val="18"/>
        </w:rPr>
      </w:pPr>
    </w:p>
    <w:p w:rsidR="00FB3267" w:rsidRDefault="00FB3267" w:rsidP="00FB3267">
      <w:pPr>
        <w:pStyle w:val="a3"/>
        <w:spacing w:line="300" w:lineRule="exact"/>
        <w:rPr>
          <w:rFonts w:ascii="ＭＳ 明朝" w:hAnsi="ＭＳ 明朝"/>
          <w:b/>
          <w:bCs/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 xml:space="preserve">原告　</w:t>
      </w:r>
    </w:p>
    <w:p w:rsidR="00FB3267" w:rsidRDefault="00FB3267" w:rsidP="00FB3267">
      <w:pPr>
        <w:pStyle w:val="a3"/>
        <w:spacing w:line="300" w:lineRule="exact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住所</w:t>
      </w:r>
      <w:r w:rsidRPr="0070137F">
        <w:rPr>
          <w:rFonts w:ascii="ＭＳ Ｐ明朝" w:eastAsia="ＭＳ Ｐ明朝" w:hAnsi="ＭＳ Ｐ明朝" w:hint="eastAsia"/>
          <w:sz w:val="22"/>
          <w:szCs w:val="22"/>
        </w:rPr>
        <w:t>（所在地）</w:t>
      </w:r>
      <w:r>
        <w:rPr>
          <w:rFonts w:ascii="ＭＳ 明朝" w:hAnsi="ＭＳ 明朝" w:hint="eastAsia"/>
        </w:rPr>
        <w:t xml:space="preserve">　〒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 　</w:t>
      </w:r>
      <w:r>
        <w:rPr>
          <w:rFonts w:ascii="ＭＳ 明朝" w:hAnsi="ＭＳ 明朝" w:hint="eastAsia"/>
        </w:rPr>
        <w:t>－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</w:t>
      </w:r>
    </w:p>
    <w:p w:rsidR="00FB3267" w:rsidRPr="00FE69DD" w:rsidRDefault="00FB3267" w:rsidP="00FB3267">
      <w:pPr>
        <w:pStyle w:val="a3"/>
        <w:spacing w:line="500" w:lineRule="exact"/>
        <w:rPr>
          <w:rFonts w:ascii="ＭＳ 明朝" w:hAnsi="ＭＳ 明朝"/>
          <w:b/>
          <w:bCs/>
          <w:u w:val="single" w:color="92D050"/>
        </w:rPr>
      </w:pPr>
      <w:r>
        <w:rPr>
          <w:rFonts w:ascii="ＭＳ 明朝" w:hAnsi="ＭＳ 明朝" w:hint="eastAsia"/>
        </w:rPr>
        <w:t xml:space="preserve">　　　</w:t>
      </w:r>
      <w:r w:rsidRPr="00FE69DD">
        <w:rPr>
          <w:rFonts w:ascii="ＭＳ 明朝" w:hAnsi="ＭＳ 明朝" w:hint="eastAsia"/>
          <w:u w:val="single" w:color="92D050"/>
        </w:rPr>
        <w:t xml:space="preserve">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　　　　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</w:t>
      </w:r>
    </w:p>
    <w:p w:rsidR="00FB3267" w:rsidRPr="00CC662B" w:rsidRDefault="00FB3267" w:rsidP="00FB3267">
      <w:pPr>
        <w:pStyle w:val="a3"/>
        <w:spacing w:line="32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Cs/>
        </w:rPr>
        <w:t xml:space="preserve">　</w:t>
      </w:r>
      <w:r w:rsidRPr="00CC662B">
        <w:rPr>
          <w:rFonts w:ascii="ＭＳ 明朝" w:hAnsi="ＭＳ 明朝" w:hint="eastAsia"/>
          <w:sz w:val="20"/>
          <w:szCs w:val="20"/>
        </w:rPr>
        <w:t>フリガナ</w:t>
      </w:r>
    </w:p>
    <w:p w:rsidR="00FB3267" w:rsidRPr="00CF3589" w:rsidRDefault="00FB3267" w:rsidP="00FB3267">
      <w:pPr>
        <w:pStyle w:val="a3"/>
        <w:spacing w:line="500" w:lineRule="exact"/>
        <w:ind w:firstLineChars="100" w:firstLine="25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氏名</w:t>
      </w:r>
      <w:r w:rsidRPr="0070137F">
        <w:rPr>
          <w:rFonts w:ascii="ＭＳ Ｐ明朝" w:eastAsia="ＭＳ Ｐ明朝" w:hAnsi="ＭＳ Ｐ明朝" w:hint="eastAsia"/>
          <w:sz w:val="20"/>
          <w:szCs w:val="20"/>
        </w:rPr>
        <w:t>（法人</w:t>
      </w:r>
      <w:r>
        <w:rPr>
          <w:rFonts w:ascii="ＭＳ Ｐ明朝" w:eastAsia="ＭＳ Ｐ明朝" w:hAnsi="ＭＳ Ｐ明朝" w:hint="eastAsia"/>
          <w:sz w:val="20"/>
          <w:szCs w:val="20"/>
        </w:rPr>
        <w:t>等</w:t>
      </w:r>
      <w:r w:rsidRPr="0070137F">
        <w:rPr>
          <w:rFonts w:ascii="ＭＳ Ｐ明朝" w:eastAsia="ＭＳ Ｐ明朝" w:hAnsi="ＭＳ Ｐ明朝" w:hint="eastAsia"/>
          <w:sz w:val="20"/>
          <w:szCs w:val="20"/>
        </w:rPr>
        <w:t>は名称）</w:t>
      </w:r>
      <w:r>
        <w:rPr>
          <w:rFonts w:ascii="ＭＳ 明朝" w:hAnsi="ＭＳ 明朝" w:hint="eastAsia"/>
        </w:rPr>
        <w:t xml:space="preserve">  </w:t>
      </w:r>
      <w:r w:rsidRPr="00FE69DD">
        <w:rPr>
          <w:rFonts w:eastAsia="Times New Roman" w:cs="Times New Roman"/>
          <w:spacing w:val="2"/>
          <w:u w:val="single" w:color="92D050"/>
        </w:rPr>
        <w:t xml:space="preserve">  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　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</w:t>
      </w:r>
      <w:r>
        <w:rPr>
          <w:rFonts w:ascii="ＭＳ 明朝" w:hAnsi="ＭＳ 明朝" w:hint="eastAsia"/>
          <w:b/>
          <w:bCs/>
          <w:u w:val="single" w:color="92D050"/>
        </w:rPr>
        <w:t xml:space="preserve"> 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  </w:t>
      </w:r>
      <w:r w:rsidRPr="008608B9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 xml:space="preserve"> </w:t>
      </w:r>
      <w:r w:rsidRPr="005C3F5A">
        <w:rPr>
          <w:rFonts w:ascii="ＭＳ 明朝" w:hAnsi="ＭＳ 明朝" w:hint="eastAsia"/>
          <w:b/>
          <w:bCs/>
        </w:rPr>
        <w:t xml:space="preserve">　</w:t>
      </w:r>
    </w:p>
    <w:p w:rsidR="00FB3267" w:rsidRDefault="00FB3267" w:rsidP="00FB3267">
      <w:pPr>
        <w:pStyle w:val="a3"/>
        <w:spacing w:line="500" w:lineRule="exact"/>
        <w:ind w:firstLineChars="135" w:firstLine="283"/>
        <w:rPr>
          <w:rFonts w:ascii="ＭＳ 明朝" w:hAnsi="ＭＳ 明朝"/>
          <w:b/>
          <w:bCs/>
          <w:u w:val="single"/>
        </w:rPr>
      </w:pPr>
      <w:r w:rsidRPr="0070137F">
        <w:rPr>
          <w:rFonts w:ascii="ＭＳ Ｐ明朝" w:eastAsia="ＭＳ Ｐ明朝" w:hAnsi="ＭＳ Ｐ明朝" w:hint="eastAsia"/>
          <w:bCs/>
          <w:sz w:val="20"/>
          <w:szCs w:val="20"/>
        </w:rPr>
        <w:t>（法人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等</w:t>
      </w:r>
      <w:r w:rsidRPr="0070137F">
        <w:rPr>
          <w:rFonts w:ascii="ＭＳ Ｐ明朝" w:eastAsia="ＭＳ Ｐ明朝" w:hAnsi="ＭＳ Ｐ明朝" w:hint="eastAsia"/>
          <w:bCs/>
          <w:sz w:val="20"/>
          <w:szCs w:val="20"/>
        </w:rPr>
        <w:t>の場合）</w:t>
      </w:r>
      <w:r>
        <w:rPr>
          <w:rFonts w:ascii="ＭＳ 明朝" w:hAnsi="ＭＳ 明朝" w:hint="eastAsia"/>
          <w:bCs/>
        </w:rPr>
        <w:t xml:space="preserve">代表者 </w:t>
      </w:r>
      <w:r w:rsidRPr="00FE69DD">
        <w:rPr>
          <w:rFonts w:ascii="ＭＳ 明朝" w:hAnsi="ＭＳ 明朝" w:hint="eastAsia"/>
          <w:bCs/>
          <w:u w:val="single" w:color="92D050"/>
        </w:rPr>
        <w:t xml:space="preserve">　　　　　　　　　　　　 　</w:t>
      </w:r>
      <w:r>
        <w:rPr>
          <w:rFonts w:ascii="ＭＳ 明朝" w:hAnsi="ＭＳ 明朝" w:hint="eastAsia"/>
          <w:bCs/>
          <w:u w:val="single" w:color="92D050"/>
        </w:rPr>
        <w:t xml:space="preserve">　　</w:t>
      </w:r>
      <w:r w:rsidRPr="00FE69DD">
        <w:rPr>
          <w:rFonts w:ascii="ＭＳ 明朝" w:hAnsi="ＭＳ 明朝" w:hint="eastAsia"/>
          <w:bCs/>
          <w:u w:val="single" w:color="92D050"/>
        </w:rPr>
        <w:t xml:space="preserve">　 　　　  </w:t>
      </w:r>
    </w:p>
    <w:p w:rsidR="00FB3267" w:rsidRDefault="000605A1" w:rsidP="00FB3267">
      <w:pPr>
        <w:pStyle w:val="a3"/>
        <w:spacing w:line="360" w:lineRule="exact"/>
        <w:rPr>
          <w:rFonts w:ascii="ＭＳ 明朝" w:hAnsi="ＭＳ 明朝"/>
        </w:rPr>
      </w:pPr>
      <w:r>
        <w:rPr>
          <w:rFonts w:ascii="ＭＳ 明朝" w:hAnsi="ＭＳ 明朝"/>
          <w:b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744C4" wp14:editId="60F5FCA0">
                <wp:simplePos x="0" y="0"/>
                <wp:positionH relativeFrom="page">
                  <wp:posOffset>1295399</wp:posOffset>
                </wp:positionH>
                <wp:positionV relativeFrom="paragraph">
                  <wp:posOffset>20955</wp:posOffset>
                </wp:positionV>
                <wp:extent cx="1362075" cy="25654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3267" w:rsidRPr="00FC248B" w:rsidRDefault="00FB3267" w:rsidP="00FB326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送達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場所</w:t>
                            </w:r>
                            <w:r w:rsidR="000605A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の届出</w:t>
                            </w:r>
                          </w:p>
                          <w:p w:rsidR="00FB3267" w:rsidRDefault="00FB3267" w:rsidP="00FB3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44C4" id="正方形/長方形 14" o:spid="_x0000_s1026" style="position:absolute;left:0;text-align:left;margin-left:102pt;margin-top:1.65pt;width:107.25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" fillcolor="window" stroked="f" strokeweight="2pt">
                <v:textbox>
                  <w:txbxContent>
                    <w:p w:rsidR="00FB3267" w:rsidRPr="00FC248B" w:rsidRDefault="00FB3267" w:rsidP="00FB3267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送達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>場所</w:t>
                      </w:r>
                      <w:r w:rsidR="000605A1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>の届出</w:t>
                      </w:r>
                    </w:p>
                    <w:p w:rsidR="00FB3267" w:rsidRDefault="00FB3267" w:rsidP="00FB326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36C9">
        <w:rPr>
          <w:rFonts w:ascii="ＭＳ 明朝" w:hAnsi="ＭＳ 明朝"/>
          <w:noProof/>
          <w:u w:color="9BBB59" w:themeColor="accent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975C4" wp14:editId="3257D2C5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5905500" cy="23622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62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476AB9" w:rsidRDefault="00FB3267" w:rsidP="00FB3267">
                            <w:pPr>
                              <w:spacing w:line="300" w:lineRule="exact"/>
                              <w:ind w:firstLineChars="50" w:firstLine="12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1F9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2D1F9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1F9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上記の住所</w:t>
                            </w:r>
                          </w:p>
                          <w:p w:rsidR="00FB3267" w:rsidRDefault="00FB3267" w:rsidP="00FB3267">
                            <w:pPr>
                              <w:spacing w:line="300" w:lineRule="exact"/>
                              <w:ind w:firstLineChars="50" w:firstLine="12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2D1F9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C037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</w:t>
                            </w:r>
                            <w:r w:rsidRPr="007C037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の住所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-</w:t>
                            </w:r>
                          </w:p>
                          <w:p w:rsidR="00FB3267" w:rsidRPr="00B16C24" w:rsidRDefault="00FB3267" w:rsidP="00FB3267">
                            <w:pPr>
                              <w:pStyle w:val="a3"/>
                              <w:spacing w:line="500" w:lineRule="exact"/>
                              <w:ind w:firstLineChars="50" w:firstLine="12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 w:color="92D05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 </w:t>
                            </w:r>
                            <w:r w:rsidRPr="00B16C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 w:color="92D050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FB3267" w:rsidRDefault="00FB3267" w:rsidP="00FB3267">
                            <w:pPr>
                              <w:pStyle w:val="a3"/>
                              <w:spacing w:line="440" w:lineRule="exact"/>
                              <w:ind w:firstLineChars="50" w:firstLine="12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□</w:t>
                            </w:r>
                            <w:r w:rsidRPr="005B077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7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上記原告</w:t>
                            </w:r>
                            <w:r w:rsidRPr="005B07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の勤務先</w:t>
                            </w:r>
                            <w:r w:rsidRPr="005B07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（名称</w:t>
                            </w:r>
                            <w:r w:rsidRPr="005B0773">
                              <w:rPr>
                                <w:rFonts w:ascii="ＭＳ 明朝" w:hAnsi="ＭＳ 明朝"/>
                                <w:color w:val="000000" w:themeColor="text1"/>
                                <w:u w:val="single" w:color="92D050"/>
                              </w:rPr>
                              <w:t xml:space="preserve">　　　　　　　　　　　　</w:t>
                            </w:r>
                            <w:r w:rsidRPr="005B0773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 w:color="92D050"/>
                              </w:rPr>
                              <w:t xml:space="preserve">　</w:t>
                            </w:r>
                            <w:r w:rsidRPr="005B0773">
                              <w:rPr>
                                <w:rFonts w:ascii="ＭＳ 明朝" w:hAnsi="ＭＳ 明朝"/>
                                <w:color w:val="000000" w:themeColor="text1"/>
                                <w:u w:val="single" w:color="92D050"/>
                              </w:rPr>
                              <w:t xml:space="preserve">　　　　</w:t>
                            </w:r>
                            <w:r w:rsidRPr="005B0773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 w:color="92D05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FB3267" w:rsidRDefault="00FB3267" w:rsidP="00FB3267">
                            <w:pPr>
                              <w:pStyle w:val="a3"/>
                              <w:spacing w:line="440" w:lineRule="exact"/>
                              <w:ind w:firstLineChars="50" w:firstLine="12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□</w:t>
                            </w:r>
                            <w:r w:rsidRPr="005B077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7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  <w:r w:rsidRPr="005B07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の場所（</w:t>
                            </w:r>
                            <w:r w:rsidRPr="005B077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上記原告</w:t>
                            </w:r>
                            <w:r w:rsidRPr="005B077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との関係</w:t>
                            </w:r>
                            <w:r w:rsidRPr="005B07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u w:val="single" w:color="92D050"/>
                              </w:rPr>
                              <w:t xml:space="preserve">　</w:t>
                            </w:r>
                            <w:r w:rsidRPr="005B07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u w:val="single" w:color="92D050"/>
                              </w:rPr>
                              <w:t xml:space="preserve">　</w:t>
                            </w:r>
                            <w:r w:rsidRPr="005B07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u w:val="single" w:color="92D050"/>
                              </w:rPr>
                              <w:t xml:space="preserve"> </w:t>
                            </w:r>
                            <w:r w:rsidRPr="005B07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u w:val="single" w:color="92D050"/>
                              </w:rPr>
                              <w:t xml:space="preserve">　　　　　　　　　　　</w:t>
                            </w:r>
                            <w:r w:rsidRPr="005B07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:u w:val="single" w:color="92D05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  <w:u w:val="single" w:color="92D05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FB3267" w:rsidRPr="000018FA" w:rsidRDefault="00FB3267" w:rsidP="00FB3267">
                            <w:pPr>
                              <w:pStyle w:val="a3"/>
                              <w:spacing w:line="400" w:lineRule="exact"/>
                              <w:ind w:firstLineChars="50" w:firstLine="11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℡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）　　　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－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Fax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）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18F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－</w:t>
                            </w:r>
                            <w:r w:rsidRPr="000018F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</w:p>
                          <w:p w:rsidR="00FB3267" w:rsidRPr="003F0F99" w:rsidRDefault="00FB3267" w:rsidP="00FB3267">
                            <w:pPr>
                              <w:pStyle w:val="a3"/>
                              <w:spacing w:line="500" w:lineRule="exact"/>
                              <w:ind w:firstLineChars="50" w:firstLine="12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送達受取人</w:t>
                            </w:r>
                            <w:r w:rsidRPr="00772F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（送達</w:t>
                            </w:r>
                            <w:r w:rsidRPr="00772F3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場所</w:t>
                            </w:r>
                            <w:r w:rsidRPr="00772F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で上記</w:t>
                            </w:r>
                            <w:r w:rsidRPr="00772F3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原告に</w:t>
                            </w:r>
                            <w:r w:rsidRPr="00772F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代わって郵便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物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Pr="00772F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を受け取る者）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:rsidR="00FB3267" w:rsidRPr="000018FA" w:rsidRDefault="00FB3267" w:rsidP="00FB3267">
                            <w:pPr>
                              <w:pStyle w:val="a3"/>
                              <w:spacing w:line="500" w:lineRule="exact"/>
                              <w:ind w:firstLineChars="50" w:firstLine="12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　□届出しない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□届出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。</w:t>
                            </w:r>
                            <w:r w:rsidRPr="00772F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(送達</w:t>
                            </w:r>
                            <w:r w:rsidRPr="00772F3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受取人</w:t>
                            </w:r>
                            <w:r w:rsidRPr="00772F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氏名)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Pr="00772F3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 w:color="92D050"/>
                              </w:rPr>
                              <w:t xml:space="preserve">　　　　　　　　　　　　　　　　　　　　</w:t>
                            </w:r>
                            <w:r w:rsidRPr="00772F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u w:val="single" w:color="92D050"/>
                              </w:rPr>
                              <w:t xml:space="preserve">　</w:t>
                            </w:r>
                          </w:p>
                          <w:p w:rsidR="00FB3267" w:rsidRPr="002D1F96" w:rsidRDefault="00FB3267" w:rsidP="00FB3267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B3267" w:rsidRPr="002D1F96" w:rsidRDefault="00FB3267" w:rsidP="00FB3267">
                            <w:pPr>
                              <w:pStyle w:val="a3"/>
                              <w:spacing w:line="440" w:lineRule="exact"/>
                              <w:ind w:firstLineChars="50" w:firstLine="12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D1F96">
                              <w:rPr>
                                <w:rFonts w:ascii="ＭＳ Ｐ明朝" w:eastAsia="ＭＳ Ｐ明朝" w:hAnsi="ＭＳ Ｐ明朝" w:hint="eastAsia"/>
                              </w:rPr>
                              <w:t>書」に記載のとおり</w:t>
                            </w:r>
                          </w:p>
                          <w:p w:rsidR="00FB3267" w:rsidRPr="002D1F96" w:rsidRDefault="00FB3267" w:rsidP="00FB3267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75C4" id="正方形/長方形 13" o:spid="_x0000_s1027" style="position:absolute;left:0;text-align:left;margin-left:0;margin-top:9.9pt;width:465pt;height:18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" filled="f" strokecolor="windowText" strokeweight=".5pt">
                <v:stroke dashstyle="dashDot"/>
                <v:textbox inset="2mm,5mm,2mm,1mm">
                  <w:txbxContent>
                    <w:p w:rsidR="00476AB9" w:rsidRDefault="00FB3267" w:rsidP="00FB3267">
                      <w:pPr>
                        <w:spacing w:line="300" w:lineRule="exact"/>
                        <w:ind w:firstLineChars="50" w:firstLine="12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2D1F96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2D1F9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D1F96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上記の住所</w:t>
                      </w:r>
                    </w:p>
                    <w:p w:rsidR="00FB3267" w:rsidRDefault="00FB3267" w:rsidP="00FB3267">
                      <w:pPr>
                        <w:spacing w:line="300" w:lineRule="exact"/>
                        <w:ind w:firstLineChars="50" w:firstLine="12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2D1F9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7C037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次</w:t>
                      </w:r>
                      <w:r w:rsidRPr="007C0379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の住所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-</w:t>
                      </w:r>
                    </w:p>
                    <w:p w:rsidR="00FB3267" w:rsidRPr="00B16C24" w:rsidRDefault="00FB3267" w:rsidP="00FB3267">
                      <w:pPr>
                        <w:pStyle w:val="a3"/>
                        <w:spacing w:line="500" w:lineRule="exact"/>
                        <w:ind w:firstLineChars="50" w:firstLine="125"/>
                        <w:rPr>
                          <w:rFonts w:ascii="ＭＳ Ｐ明朝" w:eastAsia="ＭＳ Ｐ明朝" w:hAnsi="ＭＳ Ｐ明朝"/>
                          <w:color w:val="000000" w:themeColor="text1"/>
                          <w:u w:val="single" w:color="92D05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 </w:t>
                      </w:r>
                      <w:r w:rsidRPr="00B16C24">
                        <w:rPr>
                          <w:rFonts w:ascii="ＭＳ Ｐ明朝" w:eastAsia="ＭＳ Ｐ明朝" w:hAnsi="ＭＳ Ｐ明朝"/>
                          <w:color w:val="000000" w:themeColor="text1"/>
                          <w:u w:val="single" w:color="92D050"/>
                        </w:rPr>
                        <w:t xml:space="preserve">                                                                 </w:t>
                      </w:r>
                    </w:p>
                    <w:p w:rsidR="00FB3267" w:rsidRDefault="00FB3267" w:rsidP="00FB3267">
                      <w:pPr>
                        <w:pStyle w:val="a3"/>
                        <w:spacing w:line="440" w:lineRule="exact"/>
                        <w:ind w:firstLineChars="50" w:firstLine="125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住所は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□</w:t>
                      </w:r>
                      <w:r w:rsidRPr="005B0773"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B07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上記原告</w:t>
                      </w:r>
                      <w:r w:rsidRPr="005B0773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の勤務先</w:t>
                      </w:r>
                      <w:r w:rsidRPr="005B07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（名称</w:t>
                      </w:r>
                      <w:r w:rsidRPr="005B0773">
                        <w:rPr>
                          <w:rFonts w:ascii="ＭＳ 明朝" w:hAnsi="ＭＳ 明朝"/>
                          <w:color w:val="000000" w:themeColor="text1"/>
                          <w:u w:val="single" w:color="92D050"/>
                        </w:rPr>
                        <w:t xml:space="preserve">　　　　　　　　　　　　</w:t>
                      </w:r>
                      <w:r w:rsidRPr="005B0773">
                        <w:rPr>
                          <w:rFonts w:ascii="ＭＳ 明朝" w:hAnsi="ＭＳ 明朝" w:hint="eastAsia"/>
                          <w:color w:val="000000" w:themeColor="text1"/>
                          <w:u w:val="single" w:color="92D050"/>
                        </w:rPr>
                        <w:t xml:space="preserve">　</w:t>
                      </w:r>
                      <w:r w:rsidRPr="005B0773">
                        <w:rPr>
                          <w:rFonts w:ascii="ＭＳ 明朝" w:hAnsi="ＭＳ 明朝"/>
                          <w:color w:val="000000" w:themeColor="text1"/>
                          <w:u w:val="single" w:color="92D050"/>
                        </w:rPr>
                        <w:t xml:space="preserve">　　　　</w:t>
                      </w:r>
                      <w:r w:rsidRPr="005B0773">
                        <w:rPr>
                          <w:rFonts w:ascii="ＭＳ 明朝" w:hAnsi="ＭＳ 明朝" w:hint="eastAsia"/>
                          <w:color w:val="000000" w:themeColor="text1"/>
                          <w:u w:val="single" w:color="92D05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</w:p>
                    <w:p w:rsidR="00FB3267" w:rsidRDefault="00FB3267" w:rsidP="00FB3267">
                      <w:pPr>
                        <w:pStyle w:val="a3"/>
                        <w:spacing w:line="440" w:lineRule="exact"/>
                        <w:ind w:firstLineChars="50" w:firstLine="125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         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□</w:t>
                      </w:r>
                      <w:r w:rsidRPr="005B077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B07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その他</w:t>
                      </w:r>
                      <w:r w:rsidRPr="005B0773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の場所（</w:t>
                      </w:r>
                      <w:r w:rsidRPr="005B077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上記原告</w:t>
                      </w:r>
                      <w:r w:rsidRPr="005B0773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との関係</w:t>
                      </w:r>
                      <w:r w:rsidRPr="005B07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u w:val="single" w:color="92D050"/>
                        </w:rPr>
                        <w:t xml:space="preserve">　</w:t>
                      </w:r>
                      <w:r w:rsidRPr="005B0773">
                        <w:rPr>
                          <w:rFonts w:asciiTheme="minorEastAsia" w:eastAsiaTheme="minorEastAsia" w:hAnsiTheme="minorEastAsia"/>
                          <w:color w:val="000000" w:themeColor="text1"/>
                          <w:u w:val="single" w:color="92D050"/>
                        </w:rPr>
                        <w:t xml:space="preserve">　</w:t>
                      </w:r>
                      <w:r w:rsidRPr="005B07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u w:val="single" w:color="92D050"/>
                        </w:rPr>
                        <w:t xml:space="preserve"> </w:t>
                      </w:r>
                      <w:r w:rsidRPr="005B0773">
                        <w:rPr>
                          <w:rFonts w:asciiTheme="minorEastAsia" w:eastAsiaTheme="minorEastAsia" w:hAnsiTheme="minorEastAsia"/>
                          <w:color w:val="000000" w:themeColor="text1"/>
                          <w:u w:val="single" w:color="92D050"/>
                        </w:rPr>
                        <w:t xml:space="preserve">　　　　　　　　　　　</w:t>
                      </w:r>
                      <w:r w:rsidRPr="005B07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  <w:u w:val="single" w:color="92D05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  <w:u w:val="single" w:color="92D05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</w:p>
                    <w:p w:rsidR="00FB3267" w:rsidRPr="000018FA" w:rsidRDefault="00FB3267" w:rsidP="00FB3267">
                      <w:pPr>
                        <w:pStyle w:val="a3"/>
                        <w:spacing w:line="400" w:lineRule="exact"/>
                        <w:ind w:firstLineChars="50" w:firstLine="115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　　　℡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　　　　　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）　　　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－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 Fax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　　　　　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）　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0018F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 xml:space="preserve"> －</w:t>
                      </w:r>
                      <w:r w:rsidRPr="000018FA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 xml:space="preserve">　　　　　　　</w:t>
                      </w:r>
                    </w:p>
                    <w:p w:rsidR="00FB3267" w:rsidRPr="003F0F99" w:rsidRDefault="00FB3267" w:rsidP="00FB3267">
                      <w:pPr>
                        <w:pStyle w:val="a3"/>
                        <w:spacing w:line="500" w:lineRule="exact"/>
                        <w:ind w:firstLineChars="50" w:firstLine="125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送達受取人</w:t>
                      </w:r>
                      <w:r w:rsidRPr="00772F3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（送達</w:t>
                      </w:r>
                      <w:r w:rsidRPr="00772F35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場所</w:t>
                      </w:r>
                      <w:r w:rsidRPr="00772F3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で上記</w:t>
                      </w:r>
                      <w:r w:rsidRPr="00772F35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原告に</w:t>
                      </w:r>
                      <w:r w:rsidRPr="00772F3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代わって郵便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物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等</w:t>
                      </w:r>
                      <w:r w:rsidRPr="00772F3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を受け取る者）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を</w:t>
                      </w:r>
                    </w:p>
                    <w:p w:rsidR="00FB3267" w:rsidRPr="000018FA" w:rsidRDefault="00FB3267" w:rsidP="00FB3267">
                      <w:pPr>
                        <w:pStyle w:val="a3"/>
                        <w:spacing w:line="500" w:lineRule="exact"/>
                        <w:ind w:firstLineChars="50" w:firstLine="125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　□届出しない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□届出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。</w:t>
                      </w:r>
                      <w:r w:rsidRPr="00772F3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(送達</w:t>
                      </w:r>
                      <w:r w:rsidRPr="00772F35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受取人</w:t>
                      </w:r>
                      <w:r w:rsidRPr="00772F3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氏名)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 xml:space="preserve"> </w:t>
                      </w:r>
                      <w:r w:rsidRPr="00772F35">
                        <w:rPr>
                          <w:rFonts w:ascii="ＭＳ Ｐ明朝" w:eastAsia="ＭＳ Ｐ明朝" w:hAnsi="ＭＳ Ｐ明朝"/>
                          <w:color w:val="000000" w:themeColor="text1"/>
                          <w:u w:val="single" w:color="92D050"/>
                        </w:rPr>
                        <w:t xml:space="preserve">　　　　　　　　　　　　　　　　　　　　</w:t>
                      </w:r>
                      <w:r w:rsidRPr="00772F35">
                        <w:rPr>
                          <w:rFonts w:ascii="ＭＳ Ｐ明朝" w:eastAsia="ＭＳ Ｐ明朝" w:hAnsi="ＭＳ Ｐ明朝" w:hint="eastAsia"/>
                          <w:color w:val="000000" w:themeColor="text1"/>
                          <w:u w:val="single" w:color="92D050"/>
                        </w:rPr>
                        <w:t xml:space="preserve">　</w:t>
                      </w:r>
                    </w:p>
                    <w:p w:rsidR="00FB3267" w:rsidRPr="002D1F96" w:rsidRDefault="00FB3267" w:rsidP="00FB3267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B3267" w:rsidRPr="002D1F96" w:rsidRDefault="00FB3267" w:rsidP="00FB3267">
                      <w:pPr>
                        <w:pStyle w:val="a3"/>
                        <w:spacing w:line="440" w:lineRule="exact"/>
                        <w:ind w:firstLineChars="50" w:firstLine="125"/>
                        <w:rPr>
                          <w:rFonts w:ascii="ＭＳ Ｐ明朝" w:eastAsia="ＭＳ Ｐ明朝" w:hAnsi="ＭＳ Ｐ明朝"/>
                        </w:rPr>
                      </w:pPr>
                      <w:r w:rsidRPr="002D1F96">
                        <w:rPr>
                          <w:rFonts w:ascii="ＭＳ Ｐ明朝" w:eastAsia="ＭＳ Ｐ明朝" w:hAnsi="ＭＳ Ｐ明朝" w:hint="eastAsia"/>
                        </w:rPr>
                        <w:t>書」に記載のとおり</w:t>
                      </w:r>
                    </w:p>
                    <w:p w:rsidR="00FB3267" w:rsidRPr="002D1F96" w:rsidRDefault="00FB3267" w:rsidP="00FB3267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267" w:rsidRDefault="00FB3267" w:rsidP="00FB3267">
      <w:pPr>
        <w:pStyle w:val="a3"/>
        <w:spacing w:line="36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36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36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36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36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36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36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20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20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14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14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14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14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140" w:lineRule="exact"/>
        <w:ind w:firstLineChars="100" w:firstLine="250"/>
        <w:rPr>
          <w:rFonts w:ascii="ＭＳ 明朝" w:hAnsi="ＭＳ 明朝"/>
        </w:rPr>
      </w:pPr>
    </w:p>
    <w:p w:rsidR="00FB3267" w:rsidRDefault="00FB3267" w:rsidP="00FB3267">
      <w:pPr>
        <w:pStyle w:val="a3"/>
        <w:spacing w:line="200" w:lineRule="exact"/>
        <w:rPr>
          <w:rFonts w:ascii="ＭＳ 明朝" w:hAnsi="ＭＳ 明朝"/>
          <w:bCs/>
        </w:rPr>
      </w:pPr>
    </w:p>
    <w:p w:rsidR="00476AB9" w:rsidRDefault="00476AB9" w:rsidP="00FB3267">
      <w:pPr>
        <w:pStyle w:val="a3"/>
        <w:spacing w:line="200" w:lineRule="exact"/>
        <w:rPr>
          <w:rFonts w:ascii="ＭＳ 明朝" w:hAnsi="ＭＳ 明朝"/>
          <w:bCs/>
        </w:rPr>
      </w:pPr>
    </w:p>
    <w:p w:rsidR="00FB3267" w:rsidRDefault="00FB3267" w:rsidP="00FB3267">
      <w:pPr>
        <w:pStyle w:val="a3"/>
        <w:spacing w:line="400" w:lineRule="exact"/>
        <w:rPr>
          <w:rFonts w:eastAsia="Times New Roman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 </w:t>
      </w:r>
      <w:r>
        <w:rPr>
          <w:rFonts w:asciiTheme="minorEastAsia" w:eastAsiaTheme="minorEastAsia" w:hAnsiTheme="minorEastAsia" w:cs="Times New Roman" w:hint="eastAsia"/>
          <w:b/>
          <w:spacing w:val="0"/>
        </w:rPr>
        <w:t>被告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</w:p>
    <w:p w:rsidR="00FB3267" w:rsidRDefault="00FB3267" w:rsidP="00FB3267">
      <w:pPr>
        <w:pStyle w:val="a3"/>
        <w:spacing w:line="400" w:lineRule="exact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住所</w:t>
      </w:r>
      <w:r w:rsidRPr="0070137F">
        <w:rPr>
          <w:rFonts w:ascii="ＭＳ Ｐ明朝" w:eastAsia="ＭＳ Ｐ明朝" w:hAnsi="ＭＳ Ｐ明朝" w:hint="eastAsia"/>
          <w:sz w:val="22"/>
          <w:szCs w:val="22"/>
        </w:rPr>
        <w:t>（所在地）</w:t>
      </w:r>
      <w:r>
        <w:rPr>
          <w:rFonts w:ascii="ＭＳ 明朝" w:hAnsi="ＭＳ 明朝" w:hint="eastAsia"/>
        </w:rPr>
        <w:t xml:space="preserve">　〒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 　</w:t>
      </w:r>
      <w:r>
        <w:rPr>
          <w:rFonts w:ascii="ＭＳ 明朝" w:hAnsi="ＭＳ 明朝" w:hint="eastAsia"/>
        </w:rPr>
        <w:t>－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</w:t>
      </w:r>
    </w:p>
    <w:p w:rsidR="00FB3267" w:rsidRPr="00FE69DD" w:rsidRDefault="00FB3267" w:rsidP="00FB3267">
      <w:pPr>
        <w:pStyle w:val="a3"/>
        <w:spacing w:line="520" w:lineRule="atLeast"/>
        <w:rPr>
          <w:rFonts w:ascii="ＭＳ 明朝" w:hAnsi="ＭＳ 明朝"/>
          <w:b/>
          <w:bCs/>
          <w:u w:val="single" w:color="92D050"/>
        </w:rPr>
      </w:pPr>
      <w:r>
        <w:rPr>
          <w:rFonts w:ascii="ＭＳ 明朝" w:hAnsi="ＭＳ 明朝" w:hint="eastAsia"/>
        </w:rPr>
        <w:t xml:space="preserve">　　　</w:t>
      </w:r>
      <w:r w:rsidRPr="00FE69DD">
        <w:rPr>
          <w:rFonts w:ascii="ＭＳ 明朝" w:hAnsi="ＭＳ 明朝" w:hint="eastAsia"/>
          <w:u w:val="single" w:color="92D050"/>
        </w:rPr>
        <w:t xml:space="preserve">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　　　　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</w:t>
      </w:r>
    </w:p>
    <w:p w:rsidR="00FB3267" w:rsidRPr="00CC662B" w:rsidRDefault="00FB3267" w:rsidP="00FB3267">
      <w:pPr>
        <w:pStyle w:val="a3"/>
        <w:spacing w:line="48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Cs/>
        </w:rPr>
        <w:t xml:space="preserve">　</w:t>
      </w:r>
      <w:r w:rsidRPr="00CC662B">
        <w:rPr>
          <w:rFonts w:ascii="ＭＳ 明朝" w:hAnsi="ＭＳ 明朝" w:hint="eastAsia"/>
          <w:sz w:val="20"/>
          <w:szCs w:val="20"/>
        </w:rPr>
        <w:t>フリガナ</w:t>
      </w:r>
    </w:p>
    <w:p w:rsidR="00FB3267" w:rsidRPr="00CF3589" w:rsidRDefault="00FB3267" w:rsidP="00FB3267">
      <w:pPr>
        <w:pStyle w:val="a3"/>
        <w:spacing w:line="520" w:lineRule="atLeast"/>
        <w:ind w:firstLineChars="100" w:firstLine="25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氏名</w:t>
      </w:r>
      <w:r w:rsidRPr="0070137F">
        <w:rPr>
          <w:rFonts w:ascii="ＭＳ Ｐ明朝" w:eastAsia="ＭＳ Ｐ明朝" w:hAnsi="ＭＳ Ｐ明朝" w:hint="eastAsia"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sz w:val="20"/>
          <w:szCs w:val="20"/>
        </w:rPr>
        <w:t>法人等</w:t>
      </w:r>
      <w:r w:rsidRPr="0070137F">
        <w:rPr>
          <w:rFonts w:ascii="ＭＳ Ｐ明朝" w:eastAsia="ＭＳ Ｐ明朝" w:hAnsi="ＭＳ Ｐ明朝" w:hint="eastAsia"/>
          <w:sz w:val="20"/>
          <w:szCs w:val="20"/>
        </w:rPr>
        <w:t>は名称）</w:t>
      </w:r>
      <w:r>
        <w:rPr>
          <w:rFonts w:ascii="ＭＳ 明朝" w:hAnsi="ＭＳ 明朝" w:hint="eastAsia"/>
        </w:rPr>
        <w:t xml:space="preserve">  </w:t>
      </w:r>
      <w:r w:rsidRPr="00FE69DD">
        <w:rPr>
          <w:rFonts w:eastAsia="Times New Roman" w:cs="Times New Roman"/>
          <w:spacing w:val="2"/>
          <w:u w:val="single" w:color="92D050"/>
        </w:rPr>
        <w:t xml:space="preserve">  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　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</w:t>
      </w:r>
      <w:r>
        <w:rPr>
          <w:rFonts w:ascii="ＭＳ 明朝" w:hAnsi="ＭＳ 明朝" w:hint="eastAsia"/>
          <w:b/>
          <w:bCs/>
          <w:u w:val="single" w:color="92D050"/>
        </w:rPr>
        <w:t xml:space="preserve"> 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  </w:t>
      </w:r>
      <w:r w:rsidRPr="008608B9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 xml:space="preserve"> </w:t>
      </w:r>
      <w:r w:rsidRPr="005C3F5A">
        <w:rPr>
          <w:rFonts w:ascii="ＭＳ 明朝" w:hAnsi="ＭＳ 明朝" w:hint="eastAsia"/>
          <w:b/>
          <w:bCs/>
        </w:rPr>
        <w:t xml:space="preserve">　</w:t>
      </w:r>
    </w:p>
    <w:p w:rsidR="00FB3267" w:rsidRDefault="00FB3267" w:rsidP="00FB3267">
      <w:pPr>
        <w:pStyle w:val="a3"/>
        <w:spacing w:line="520" w:lineRule="atLeast"/>
        <w:ind w:firstLineChars="135" w:firstLine="283"/>
        <w:rPr>
          <w:rFonts w:ascii="ＭＳ 明朝" w:hAnsi="ＭＳ 明朝"/>
          <w:b/>
          <w:bCs/>
          <w:u w:val="single"/>
        </w:rPr>
      </w:pPr>
      <w:r w:rsidRPr="0070137F">
        <w:rPr>
          <w:rFonts w:ascii="ＭＳ Ｐ明朝" w:eastAsia="ＭＳ Ｐ明朝" w:hAnsi="ＭＳ Ｐ明朝" w:hint="eastAsia"/>
          <w:bCs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法人等</w:t>
      </w:r>
      <w:r w:rsidRPr="0070137F">
        <w:rPr>
          <w:rFonts w:ascii="ＭＳ Ｐ明朝" w:eastAsia="ＭＳ Ｐ明朝" w:hAnsi="ＭＳ Ｐ明朝" w:hint="eastAsia"/>
          <w:bCs/>
          <w:sz w:val="20"/>
          <w:szCs w:val="20"/>
        </w:rPr>
        <w:t>の場合）</w:t>
      </w:r>
      <w:r>
        <w:rPr>
          <w:rFonts w:ascii="ＭＳ 明朝" w:hAnsi="ＭＳ 明朝" w:hint="eastAsia"/>
          <w:bCs/>
        </w:rPr>
        <w:t xml:space="preserve">代表者 </w:t>
      </w:r>
      <w:r w:rsidRPr="00FE69DD">
        <w:rPr>
          <w:rFonts w:ascii="ＭＳ 明朝" w:hAnsi="ＭＳ 明朝" w:hint="eastAsia"/>
          <w:bCs/>
          <w:u w:val="single" w:color="92D050"/>
        </w:rPr>
        <w:t xml:space="preserve">　　　　　　　　　　　　 　</w:t>
      </w:r>
      <w:r>
        <w:rPr>
          <w:rFonts w:ascii="ＭＳ 明朝" w:hAnsi="ＭＳ 明朝" w:hint="eastAsia"/>
          <w:bCs/>
          <w:u w:val="single" w:color="92D050"/>
        </w:rPr>
        <w:t xml:space="preserve">　　</w:t>
      </w:r>
      <w:r w:rsidRPr="00FE69DD">
        <w:rPr>
          <w:rFonts w:ascii="ＭＳ 明朝" w:hAnsi="ＭＳ 明朝" w:hint="eastAsia"/>
          <w:bCs/>
          <w:u w:val="single" w:color="92D050"/>
        </w:rPr>
        <w:t xml:space="preserve">　 　　　  </w:t>
      </w:r>
    </w:p>
    <w:p w:rsidR="00FB3267" w:rsidRDefault="00FB3267" w:rsidP="00FB3267">
      <w:pPr>
        <w:pStyle w:val="a3"/>
        <w:spacing w:line="500" w:lineRule="exact"/>
        <w:ind w:firstLineChars="100" w:firstLine="250"/>
        <w:rPr>
          <w:rFonts w:ascii="ＭＳ 明朝" w:hAnsi="ＭＳ 明朝"/>
          <w:bCs/>
          <w:sz w:val="20"/>
          <w:szCs w:val="20"/>
          <w:u w:val="single" w:color="92D050"/>
        </w:rPr>
      </w:pPr>
      <w:r>
        <w:rPr>
          <w:rFonts w:ascii="ＭＳ 明朝" w:hAnsi="ＭＳ 明朝" w:hint="eastAsia"/>
          <w:bCs/>
        </w:rPr>
        <w:t xml:space="preserve">℡ </w:t>
      </w:r>
      <w:r w:rsidRPr="00E55FA6">
        <w:rPr>
          <w:rFonts w:ascii="ＭＳ 明朝" w:hAnsi="ＭＳ 明朝" w:hint="eastAsia"/>
          <w:bCs/>
          <w:sz w:val="20"/>
          <w:szCs w:val="20"/>
          <w:u w:val="single" w:color="92D050"/>
        </w:rPr>
        <w:t xml:space="preserve">（　　　　　）　　  　-            </w:t>
      </w:r>
      <w:r>
        <w:rPr>
          <w:rFonts w:ascii="ＭＳ 明朝" w:hAnsi="ＭＳ 明朝" w:hint="eastAsia"/>
          <w:bCs/>
        </w:rPr>
        <w:t xml:space="preserve">   </w:t>
      </w:r>
      <w:r>
        <w:rPr>
          <w:rFonts w:ascii="ＭＳ 明朝" w:hAnsi="ＭＳ 明朝" w:hint="eastAsia"/>
          <w:bCs/>
          <w:spacing w:val="0"/>
        </w:rPr>
        <w:t>FAX</w:t>
      </w:r>
      <w:r>
        <w:rPr>
          <w:rFonts w:ascii="ＭＳ 明朝" w:hAnsi="ＭＳ 明朝" w:hint="eastAsia"/>
          <w:bCs/>
        </w:rPr>
        <w:t xml:space="preserve"> </w:t>
      </w:r>
      <w:r w:rsidRPr="00E55FA6">
        <w:rPr>
          <w:rFonts w:ascii="ＭＳ 明朝" w:hAnsi="ＭＳ 明朝" w:hint="eastAsia"/>
          <w:bCs/>
          <w:sz w:val="20"/>
          <w:szCs w:val="20"/>
          <w:u w:val="single" w:color="92D050"/>
        </w:rPr>
        <w:t xml:space="preserve">（　　　　　）　　  　-            </w:t>
      </w:r>
    </w:p>
    <w:p w:rsidR="00FB3267" w:rsidRDefault="00FB3267" w:rsidP="00FB3267">
      <w:pPr>
        <w:pStyle w:val="a3"/>
        <w:spacing w:line="400" w:lineRule="exact"/>
        <w:ind w:firstLineChars="100" w:firstLine="210"/>
        <w:rPr>
          <w:rFonts w:ascii="ＭＳ 明朝" w:hAnsi="ＭＳ 明朝"/>
          <w:bCs/>
          <w:sz w:val="20"/>
          <w:szCs w:val="20"/>
          <w:u w:val="single" w:color="92D050"/>
        </w:rPr>
      </w:pPr>
    </w:p>
    <w:p w:rsidR="00FB3267" w:rsidRDefault="00FB3267" w:rsidP="00FB3267">
      <w:pPr>
        <w:pStyle w:val="a3"/>
        <w:spacing w:line="400" w:lineRule="exact"/>
        <w:rPr>
          <w:rFonts w:eastAsia="Times New Roman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b/>
          <w:spacing w:val="0"/>
        </w:rPr>
        <w:t>被告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</w:p>
    <w:p w:rsidR="00FB3267" w:rsidRDefault="00FB3267" w:rsidP="00FB3267">
      <w:pPr>
        <w:pStyle w:val="a3"/>
        <w:spacing w:line="400" w:lineRule="exact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住所</w:t>
      </w:r>
      <w:r w:rsidRPr="0070137F">
        <w:rPr>
          <w:rFonts w:ascii="ＭＳ Ｐ明朝" w:eastAsia="ＭＳ Ｐ明朝" w:hAnsi="ＭＳ Ｐ明朝" w:hint="eastAsia"/>
          <w:sz w:val="22"/>
          <w:szCs w:val="22"/>
        </w:rPr>
        <w:t>（所在地）</w:t>
      </w:r>
      <w:r>
        <w:rPr>
          <w:rFonts w:ascii="ＭＳ 明朝" w:hAnsi="ＭＳ 明朝" w:hint="eastAsia"/>
        </w:rPr>
        <w:t xml:space="preserve">　〒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 　</w:t>
      </w:r>
      <w:r>
        <w:rPr>
          <w:rFonts w:ascii="ＭＳ 明朝" w:hAnsi="ＭＳ 明朝" w:hint="eastAsia"/>
        </w:rPr>
        <w:t>－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</w:t>
      </w:r>
    </w:p>
    <w:p w:rsidR="00FB3267" w:rsidRPr="00FE69DD" w:rsidRDefault="00FB3267" w:rsidP="00FB3267">
      <w:pPr>
        <w:pStyle w:val="a3"/>
        <w:spacing w:line="520" w:lineRule="atLeast"/>
        <w:rPr>
          <w:rFonts w:ascii="ＭＳ 明朝" w:hAnsi="ＭＳ 明朝"/>
          <w:b/>
          <w:bCs/>
          <w:u w:val="single" w:color="92D050"/>
        </w:rPr>
      </w:pPr>
      <w:r>
        <w:rPr>
          <w:rFonts w:ascii="ＭＳ 明朝" w:hAnsi="ＭＳ 明朝" w:hint="eastAsia"/>
        </w:rPr>
        <w:t xml:space="preserve">　　　</w:t>
      </w:r>
      <w:r w:rsidRPr="00FE69DD">
        <w:rPr>
          <w:rFonts w:ascii="ＭＳ 明朝" w:hAnsi="ＭＳ 明朝" w:hint="eastAsia"/>
          <w:u w:val="single" w:color="92D050"/>
        </w:rPr>
        <w:t xml:space="preserve">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　　　　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</w:t>
      </w:r>
    </w:p>
    <w:p w:rsidR="00FB3267" w:rsidRPr="00CC662B" w:rsidRDefault="00FB3267" w:rsidP="00FB3267">
      <w:pPr>
        <w:pStyle w:val="a3"/>
        <w:spacing w:line="48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Cs/>
        </w:rPr>
        <w:t xml:space="preserve">　</w:t>
      </w:r>
      <w:r w:rsidRPr="00CC662B">
        <w:rPr>
          <w:rFonts w:ascii="ＭＳ 明朝" w:hAnsi="ＭＳ 明朝" w:hint="eastAsia"/>
          <w:sz w:val="20"/>
          <w:szCs w:val="20"/>
        </w:rPr>
        <w:t>フリガナ</w:t>
      </w:r>
    </w:p>
    <w:p w:rsidR="00FB3267" w:rsidRPr="00CF3589" w:rsidRDefault="00FB3267" w:rsidP="00FB3267">
      <w:pPr>
        <w:pStyle w:val="a3"/>
        <w:spacing w:line="520" w:lineRule="atLeast"/>
        <w:ind w:firstLineChars="100" w:firstLine="25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氏名</w:t>
      </w:r>
      <w:r w:rsidRPr="0070137F">
        <w:rPr>
          <w:rFonts w:ascii="ＭＳ Ｐ明朝" w:eastAsia="ＭＳ Ｐ明朝" w:hAnsi="ＭＳ Ｐ明朝" w:hint="eastAsia"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sz w:val="20"/>
          <w:szCs w:val="20"/>
        </w:rPr>
        <w:t>法人等</w:t>
      </w:r>
      <w:r w:rsidRPr="0070137F">
        <w:rPr>
          <w:rFonts w:ascii="ＭＳ Ｐ明朝" w:eastAsia="ＭＳ Ｐ明朝" w:hAnsi="ＭＳ Ｐ明朝" w:hint="eastAsia"/>
          <w:sz w:val="20"/>
          <w:szCs w:val="20"/>
        </w:rPr>
        <w:t>は名称）</w:t>
      </w:r>
      <w:r>
        <w:rPr>
          <w:rFonts w:ascii="ＭＳ 明朝" w:hAnsi="ＭＳ 明朝" w:hint="eastAsia"/>
        </w:rPr>
        <w:t xml:space="preserve">  </w:t>
      </w:r>
      <w:r w:rsidRPr="00FE69DD">
        <w:rPr>
          <w:rFonts w:eastAsia="Times New Roman" w:cs="Times New Roman"/>
          <w:spacing w:val="2"/>
          <w:u w:val="single" w:color="92D050"/>
        </w:rPr>
        <w:t xml:space="preserve">  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　　　　　　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　　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</w:t>
      </w:r>
      <w:r>
        <w:rPr>
          <w:rFonts w:ascii="ＭＳ 明朝" w:hAnsi="ＭＳ 明朝" w:hint="eastAsia"/>
          <w:b/>
          <w:bCs/>
          <w:u w:val="single" w:color="92D050"/>
        </w:rPr>
        <w:t xml:space="preserve"> </w:t>
      </w:r>
      <w:r w:rsidRPr="00FE69DD">
        <w:rPr>
          <w:rFonts w:ascii="ＭＳ 明朝" w:hAnsi="ＭＳ 明朝" w:hint="eastAsia"/>
          <w:b/>
          <w:bCs/>
          <w:u w:val="single" w:color="92D050"/>
        </w:rPr>
        <w:t xml:space="preserve">　　　</w:t>
      </w:r>
      <w:r>
        <w:rPr>
          <w:rFonts w:ascii="ＭＳ 明朝" w:hAnsi="ＭＳ 明朝" w:hint="eastAsia"/>
          <w:b/>
          <w:bCs/>
          <w:u w:val="single" w:color="92D050"/>
        </w:rPr>
        <w:t xml:space="preserve">  </w:t>
      </w:r>
      <w:r w:rsidRPr="008608B9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</w:rPr>
        <w:t xml:space="preserve"> </w:t>
      </w:r>
      <w:r w:rsidRPr="005C3F5A">
        <w:rPr>
          <w:rFonts w:ascii="ＭＳ 明朝" w:hAnsi="ＭＳ 明朝" w:hint="eastAsia"/>
          <w:b/>
          <w:bCs/>
        </w:rPr>
        <w:t xml:space="preserve">　</w:t>
      </w:r>
    </w:p>
    <w:p w:rsidR="00FB3267" w:rsidRDefault="00FB3267" w:rsidP="00FB3267">
      <w:pPr>
        <w:pStyle w:val="a3"/>
        <w:spacing w:line="520" w:lineRule="atLeast"/>
        <w:ind w:firstLineChars="135" w:firstLine="283"/>
        <w:rPr>
          <w:rFonts w:ascii="ＭＳ 明朝" w:hAnsi="ＭＳ 明朝"/>
          <w:b/>
          <w:bCs/>
          <w:u w:val="single"/>
        </w:rPr>
      </w:pPr>
      <w:r w:rsidRPr="0070137F">
        <w:rPr>
          <w:rFonts w:ascii="ＭＳ Ｐ明朝" w:eastAsia="ＭＳ Ｐ明朝" w:hAnsi="ＭＳ Ｐ明朝" w:hint="eastAsia"/>
          <w:bCs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法人等</w:t>
      </w:r>
      <w:r w:rsidRPr="0070137F">
        <w:rPr>
          <w:rFonts w:ascii="ＭＳ Ｐ明朝" w:eastAsia="ＭＳ Ｐ明朝" w:hAnsi="ＭＳ Ｐ明朝" w:hint="eastAsia"/>
          <w:bCs/>
          <w:sz w:val="20"/>
          <w:szCs w:val="20"/>
        </w:rPr>
        <w:t>の場合）</w:t>
      </w:r>
      <w:r>
        <w:rPr>
          <w:rFonts w:ascii="ＭＳ 明朝" w:hAnsi="ＭＳ 明朝" w:hint="eastAsia"/>
          <w:bCs/>
        </w:rPr>
        <w:t xml:space="preserve">代表者 </w:t>
      </w:r>
      <w:r w:rsidRPr="00FE69DD">
        <w:rPr>
          <w:rFonts w:ascii="ＭＳ 明朝" w:hAnsi="ＭＳ 明朝" w:hint="eastAsia"/>
          <w:bCs/>
          <w:u w:val="single" w:color="92D050"/>
        </w:rPr>
        <w:t xml:space="preserve">　　　　　　　　　　　　 　</w:t>
      </w:r>
      <w:r>
        <w:rPr>
          <w:rFonts w:ascii="ＭＳ 明朝" w:hAnsi="ＭＳ 明朝" w:hint="eastAsia"/>
          <w:bCs/>
          <w:u w:val="single" w:color="92D050"/>
        </w:rPr>
        <w:t xml:space="preserve">　　</w:t>
      </w:r>
      <w:r w:rsidRPr="00FE69DD">
        <w:rPr>
          <w:rFonts w:ascii="ＭＳ 明朝" w:hAnsi="ＭＳ 明朝" w:hint="eastAsia"/>
          <w:bCs/>
          <w:u w:val="single" w:color="92D050"/>
        </w:rPr>
        <w:t xml:space="preserve">　 　　　  </w:t>
      </w:r>
    </w:p>
    <w:p w:rsidR="005A36C9" w:rsidRDefault="00FB3267" w:rsidP="00D21071">
      <w:pPr>
        <w:pStyle w:val="a3"/>
        <w:spacing w:line="500" w:lineRule="exact"/>
        <w:ind w:firstLineChars="100" w:firstLine="250"/>
        <w:rPr>
          <w:rFonts w:ascii="ＭＳ 明朝" w:hAnsi="ＭＳ 明朝"/>
          <w:bCs/>
          <w:sz w:val="20"/>
          <w:szCs w:val="20"/>
          <w:u w:val="single" w:color="92D050"/>
        </w:rPr>
      </w:pPr>
      <w:r>
        <w:rPr>
          <w:rFonts w:ascii="ＭＳ 明朝" w:hAnsi="ＭＳ 明朝" w:hint="eastAsia"/>
          <w:bCs/>
        </w:rPr>
        <w:t xml:space="preserve">℡ </w:t>
      </w:r>
      <w:r w:rsidRPr="00E55FA6">
        <w:rPr>
          <w:rFonts w:ascii="ＭＳ 明朝" w:hAnsi="ＭＳ 明朝" w:hint="eastAsia"/>
          <w:bCs/>
          <w:sz w:val="20"/>
          <w:szCs w:val="20"/>
          <w:u w:val="single" w:color="92D050"/>
        </w:rPr>
        <w:t xml:space="preserve">（　　　　　）　　  　-            </w:t>
      </w:r>
      <w:r>
        <w:rPr>
          <w:rFonts w:ascii="ＭＳ 明朝" w:hAnsi="ＭＳ 明朝" w:hint="eastAsia"/>
          <w:bCs/>
        </w:rPr>
        <w:t xml:space="preserve">   </w:t>
      </w:r>
      <w:r>
        <w:rPr>
          <w:rFonts w:ascii="ＭＳ 明朝" w:hAnsi="ＭＳ 明朝" w:hint="eastAsia"/>
          <w:bCs/>
          <w:spacing w:val="0"/>
        </w:rPr>
        <w:t>FAX</w:t>
      </w:r>
      <w:r>
        <w:rPr>
          <w:rFonts w:ascii="ＭＳ 明朝" w:hAnsi="ＭＳ 明朝" w:hint="eastAsia"/>
          <w:bCs/>
        </w:rPr>
        <w:t xml:space="preserve"> </w:t>
      </w:r>
      <w:r w:rsidRPr="00E55FA6">
        <w:rPr>
          <w:rFonts w:ascii="ＭＳ 明朝" w:hAnsi="ＭＳ 明朝" w:hint="eastAsia"/>
          <w:bCs/>
          <w:sz w:val="20"/>
          <w:szCs w:val="20"/>
          <w:u w:val="single" w:color="92D050"/>
        </w:rPr>
        <w:t xml:space="preserve">（　　　　　）　　  　-            </w:t>
      </w:r>
    </w:p>
    <w:sectPr w:rsidR="005A36C9" w:rsidSect="007C0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680" w:bottom="567" w:left="1871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2A" w:rsidRDefault="00DA042A" w:rsidP="00FA6AA4">
      <w:r>
        <w:separator/>
      </w:r>
    </w:p>
  </w:endnote>
  <w:endnote w:type="continuationSeparator" w:id="0">
    <w:p w:rsidR="00DA042A" w:rsidRDefault="00DA042A" w:rsidP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1" w:rsidRDefault="005C1C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B2" w:rsidRDefault="002F7DB2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1" w:rsidRDefault="005C1C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2A" w:rsidRDefault="00DA042A" w:rsidP="00FA6AA4">
      <w:r>
        <w:separator/>
      </w:r>
    </w:p>
  </w:footnote>
  <w:footnote w:type="continuationSeparator" w:id="0">
    <w:p w:rsidR="00DA042A" w:rsidRDefault="00DA042A" w:rsidP="00FA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1" w:rsidRDefault="005C1C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56" w:rsidRPr="005C1C91" w:rsidRDefault="00AC6756" w:rsidP="005C1C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1" w:rsidRDefault="005C1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4"/>
    <w:rsid w:val="000018FA"/>
    <w:rsid w:val="00002645"/>
    <w:rsid w:val="000075A6"/>
    <w:rsid w:val="000113C9"/>
    <w:rsid w:val="000174C0"/>
    <w:rsid w:val="00034CE8"/>
    <w:rsid w:val="000406C4"/>
    <w:rsid w:val="000605A1"/>
    <w:rsid w:val="00066E92"/>
    <w:rsid w:val="00080577"/>
    <w:rsid w:val="00082006"/>
    <w:rsid w:val="00095F90"/>
    <w:rsid w:val="0009677D"/>
    <w:rsid w:val="000A5A7C"/>
    <w:rsid w:val="000D5EC4"/>
    <w:rsid w:val="000D6CA4"/>
    <w:rsid w:val="000D7DB4"/>
    <w:rsid w:val="000E1927"/>
    <w:rsid w:val="000E5005"/>
    <w:rsid w:val="000F0CD4"/>
    <w:rsid w:val="000F1787"/>
    <w:rsid w:val="000F6D06"/>
    <w:rsid w:val="0010160E"/>
    <w:rsid w:val="001129A0"/>
    <w:rsid w:val="00116D30"/>
    <w:rsid w:val="0013044F"/>
    <w:rsid w:val="00130CCC"/>
    <w:rsid w:val="00140E67"/>
    <w:rsid w:val="0014479C"/>
    <w:rsid w:val="001604D9"/>
    <w:rsid w:val="00160859"/>
    <w:rsid w:val="00160D88"/>
    <w:rsid w:val="00163023"/>
    <w:rsid w:val="0016337E"/>
    <w:rsid w:val="00166C2A"/>
    <w:rsid w:val="001774C2"/>
    <w:rsid w:val="00177589"/>
    <w:rsid w:val="00181D2C"/>
    <w:rsid w:val="001837B8"/>
    <w:rsid w:val="00186F29"/>
    <w:rsid w:val="00187A84"/>
    <w:rsid w:val="00197621"/>
    <w:rsid w:val="001A2116"/>
    <w:rsid w:val="001A340D"/>
    <w:rsid w:val="001A3A7C"/>
    <w:rsid w:val="001C5DB4"/>
    <w:rsid w:val="001E00D7"/>
    <w:rsid w:val="001F0838"/>
    <w:rsid w:val="001F54E3"/>
    <w:rsid w:val="001F7F79"/>
    <w:rsid w:val="00201197"/>
    <w:rsid w:val="00201A98"/>
    <w:rsid w:val="00211CCB"/>
    <w:rsid w:val="00216146"/>
    <w:rsid w:val="00230A80"/>
    <w:rsid w:val="002369C0"/>
    <w:rsid w:val="002408F6"/>
    <w:rsid w:val="00246E22"/>
    <w:rsid w:val="00264923"/>
    <w:rsid w:val="002666CE"/>
    <w:rsid w:val="00274F25"/>
    <w:rsid w:val="00275EF4"/>
    <w:rsid w:val="00276033"/>
    <w:rsid w:val="00281630"/>
    <w:rsid w:val="00293DA8"/>
    <w:rsid w:val="002954E2"/>
    <w:rsid w:val="002B1B51"/>
    <w:rsid w:val="002B3362"/>
    <w:rsid w:val="002C7540"/>
    <w:rsid w:val="002C7569"/>
    <w:rsid w:val="002D1F96"/>
    <w:rsid w:val="002D39EE"/>
    <w:rsid w:val="002D6221"/>
    <w:rsid w:val="002E0B0B"/>
    <w:rsid w:val="002E0D7F"/>
    <w:rsid w:val="002F7DB2"/>
    <w:rsid w:val="003037DE"/>
    <w:rsid w:val="00311485"/>
    <w:rsid w:val="003118AE"/>
    <w:rsid w:val="00351294"/>
    <w:rsid w:val="00366728"/>
    <w:rsid w:val="00374948"/>
    <w:rsid w:val="00376820"/>
    <w:rsid w:val="00384A04"/>
    <w:rsid w:val="00384D16"/>
    <w:rsid w:val="00395FD7"/>
    <w:rsid w:val="003A1001"/>
    <w:rsid w:val="003A26BC"/>
    <w:rsid w:val="003B773D"/>
    <w:rsid w:val="003B77AE"/>
    <w:rsid w:val="003C0D0B"/>
    <w:rsid w:val="003C1227"/>
    <w:rsid w:val="003D2C1C"/>
    <w:rsid w:val="003D7B11"/>
    <w:rsid w:val="003E0E7E"/>
    <w:rsid w:val="003F0F99"/>
    <w:rsid w:val="003F37E1"/>
    <w:rsid w:val="003F5560"/>
    <w:rsid w:val="003F5B91"/>
    <w:rsid w:val="003F62E5"/>
    <w:rsid w:val="00406D29"/>
    <w:rsid w:val="00412302"/>
    <w:rsid w:val="004160F6"/>
    <w:rsid w:val="00421598"/>
    <w:rsid w:val="004278A2"/>
    <w:rsid w:val="00437786"/>
    <w:rsid w:val="004412DB"/>
    <w:rsid w:val="00451AF5"/>
    <w:rsid w:val="00453D69"/>
    <w:rsid w:val="00463E04"/>
    <w:rsid w:val="00467CBD"/>
    <w:rsid w:val="00475719"/>
    <w:rsid w:val="00476AB9"/>
    <w:rsid w:val="00480D0C"/>
    <w:rsid w:val="0048244A"/>
    <w:rsid w:val="00482DD0"/>
    <w:rsid w:val="00482FD6"/>
    <w:rsid w:val="00493704"/>
    <w:rsid w:val="004A4236"/>
    <w:rsid w:val="004A54C7"/>
    <w:rsid w:val="004B1E9B"/>
    <w:rsid w:val="004C2141"/>
    <w:rsid w:val="004C3EC4"/>
    <w:rsid w:val="004D3A47"/>
    <w:rsid w:val="004E4ACB"/>
    <w:rsid w:val="004E667E"/>
    <w:rsid w:val="0050750D"/>
    <w:rsid w:val="005146F7"/>
    <w:rsid w:val="00520033"/>
    <w:rsid w:val="0052561A"/>
    <w:rsid w:val="00527929"/>
    <w:rsid w:val="00527DCD"/>
    <w:rsid w:val="005352E3"/>
    <w:rsid w:val="005453BF"/>
    <w:rsid w:val="00561CB0"/>
    <w:rsid w:val="00567DC1"/>
    <w:rsid w:val="00572D8B"/>
    <w:rsid w:val="0058304B"/>
    <w:rsid w:val="00585B1D"/>
    <w:rsid w:val="005868D7"/>
    <w:rsid w:val="00587FB8"/>
    <w:rsid w:val="005A36C9"/>
    <w:rsid w:val="005A6CF7"/>
    <w:rsid w:val="005A7902"/>
    <w:rsid w:val="005B0773"/>
    <w:rsid w:val="005B1FEA"/>
    <w:rsid w:val="005B2FA7"/>
    <w:rsid w:val="005B599F"/>
    <w:rsid w:val="005C1C91"/>
    <w:rsid w:val="005C3F5A"/>
    <w:rsid w:val="005E2293"/>
    <w:rsid w:val="005E3373"/>
    <w:rsid w:val="005E7527"/>
    <w:rsid w:val="005F0065"/>
    <w:rsid w:val="00600A14"/>
    <w:rsid w:val="00602B4E"/>
    <w:rsid w:val="00606D7F"/>
    <w:rsid w:val="00613273"/>
    <w:rsid w:val="00616D20"/>
    <w:rsid w:val="0062317B"/>
    <w:rsid w:val="00624102"/>
    <w:rsid w:val="006249BC"/>
    <w:rsid w:val="00624A5A"/>
    <w:rsid w:val="006262DE"/>
    <w:rsid w:val="00630B44"/>
    <w:rsid w:val="00643275"/>
    <w:rsid w:val="00645651"/>
    <w:rsid w:val="006513EC"/>
    <w:rsid w:val="00651E0D"/>
    <w:rsid w:val="00664E6B"/>
    <w:rsid w:val="00664FA8"/>
    <w:rsid w:val="0067719C"/>
    <w:rsid w:val="00685881"/>
    <w:rsid w:val="00687088"/>
    <w:rsid w:val="00691699"/>
    <w:rsid w:val="006959ED"/>
    <w:rsid w:val="006A1193"/>
    <w:rsid w:val="006A563B"/>
    <w:rsid w:val="006B2A19"/>
    <w:rsid w:val="006D6279"/>
    <w:rsid w:val="006E4B49"/>
    <w:rsid w:val="006E5FCB"/>
    <w:rsid w:val="006F3EB9"/>
    <w:rsid w:val="006F566F"/>
    <w:rsid w:val="0070137F"/>
    <w:rsid w:val="00704BC4"/>
    <w:rsid w:val="00707774"/>
    <w:rsid w:val="00712EBE"/>
    <w:rsid w:val="00732C9F"/>
    <w:rsid w:val="00733B93"/>
    <w:rsid w:val="007402B3"/>
    <w:rsid w:val="00754178"/>
    <w:rsid w:val="0075551B"/>
    <w:rsid w:val="0076089E"/>
    <w:rsid w:val="00760A2A"/>
    <w:rsid w:val="00763412"/>
    <w:rsid w:val="0076591C"/>
    <w:rsid w:val="007676A2"/>
    <w:rsid w:val="00772F35"/>
    <w:rsid w:val="007741B5"/>
    <w:rsid w:val="00782B43"/>
    <w:rsid w:val="0078606B"/>
    <w:rsid w:val="00787ED9"/>
    <w:rsid w:val="0079456E"/>
    <w:rsid w:val="00796097"/>
    <w:rsid w:val="007B0DF0"/>
    <w:rsid w:val="007B25F1"/>
    <w:rsid w:val="007B3273"/>
    <w:rsid w:val="007C0379"/>
    <w:rsid w:val="007D1557"/>
    <w:rsid w:val="007D71D3"/>
    <w:rsid w:val="007E0023"/>
    <w:rsid w:val="007E0F7E"/>
    <w:rsid w:val="007E4329"/>
    <w:rsid w:val="007E6250"/>
    <w:rsid w:val="007F0C81"/>
    <w:rsid w:val="007F11FA"/>
    <w:rsid w:val="007F323D"/>
    <w:rsid w:val="00801826"/>
    <w:rsid w:val="0081162A"/>
    <w:rsid w:val="008139AB"/>
    <w:rsid w:val="008258D7"/>
    <w:rsid w:val="00832208"/>
    <w:rsid w:val="008358EB"/>
    <w:rsid w:val="008608B9"/>
    <w:rsid w:val="00864189"/>
    <w:rsid w:val="008916D8"/>
    <w:rsid w:val="008970D7"/>
    <w:rsid w:val="00897B18"/>
    <w:rsid w:val="008A3D64"/>
    <w:rsid w:val="008B5662"/>
    <w:rsid w:val="008C51B7"/>
    <w:rsid w:val="008D002F"/>
    <w:rsid w:val="008D59DC"/>
    <w:rsid w:val="008F0D8F"/>
    <w:rsid w:val="008F3F91"/>
    <w:rsid w:val="008F60AA"/>
    <w:rsid w:val="00904681"/>
    <w:rsid w:val="00905EB0"/>
    <w:rsid w:val="009069B9"/>
    <w:rsid w:val="009165A8"/>
    <w:rsid w:val="00925F37"/>
    <w:rsid w:val="009304FE"/>
    <w:rsid w:val="00931F7A"/>
    <w:rsid w:val="00933AE1"/>
    <w:rsid w:val="009455D1"/>
    <w:rsid w:val="00947ED6"/>
    <w:rsid w:val="00952BCB"/>
    <w:rsid w:val="009641D3"/>
    <w:rsid w:val="0096789C"/>
    <w:rsid w:val="0097785E"/>
    <w:rsid w:val="009875FE"/>
    <w:rsid w:val="009A120C"/>
    <w:rsid w:val="009B4CC6"/>
    <w:rsid w:val="009C7F4C"/>
    <w:rsid w:val="009D06E6"/>
    <w:rsid w:val="009D09AA"/>
    <w:rsid w:val="009D2BC9"/>
    <w:rsid w:val="009D7E2D"/>
    <w:rsid w:val="009E1111"/>
    <w:rsid w:val="009F5B50"/>
    <w:rsid w:val="009F7115"/>
    <w:rsid w:val="00A00923"/>
    <w:rsid w:val="00A014BF"/>
    <w:rsid w:val="00A022F1"/>
    <w:rsid w:val="00A034ED"/>
    <w:rsid w:val="00A04E0D"/>
    <w:rsid w:val="00A075A4"/>
    <w:rsid w:val="00A11F4F"/>
    <w:rsid w:val="00A12B34"/>
    <w:rsid w:val="00A17DC3"/>
    <w:rsid w:val="00A26CBA"/>
    <w:rsid w:val="00A31D50"/>
    <w:rsid w:val="00A33982"/>
    <w:rsid w:val="00A3768E"/>
    <w:rsid w:val="00A40675"/>
    <w:rsid w:val="00A41EB9"/>
    <w:rsid w:val="00A449AD"/>
    <w:rsid w:val="00A63C62"/>
    <w:rsid w:val="00A64ED2"/>
    <w:rsid w:val="00A82A4E"/>
    <w:rsid w:val="00A93A41"/>
    <w:rsid w:val="00AC11D3"/>
    <w:rsid w:val="00AC5470"/>
    <w:rsid w:val="00AC6756"/>
    <w:rsid w:val="00AD03DB"/>
    <w:rsid w:val="00AD1004"/>
    <w:rsid w:val="00AD19B0"/>
    <w:rsid w:val="00AD1F4A"/>
    <w:rsid w:val="00AE2F9F"/>
    <w:rsid w:val="00AE486F"/>
    <w:rsid w:val="00AF0D9E"/>
    <w:rsid w:val="00AF3FFA"/>
    <w:rsid w:val="00AF507E"/>
    <w:rsid w:val="00B11C2B"/>
    <w:rsid w:val="00B154DA"/>
    <w:rsid w:val="00B16C24"/>
    <w:rsid w:val="00B16E8F"/>
    <w:rsid w:val="00B17D77"/>
    <w:rsid w:val="00B20FD3"/>
    <w:rsid w:val="00B34037"/>
    <w:rsid w:val="00B6049A"/>
    <w:rsid w:val="00B620C3"/>
    <w:rsid w:val="00B76FEF"/>
    <w:rsid w:val="00B821CA"/>
    <w:rsid w:val="00B857E1"/>
    <w:rsid w:val="00B94640"/>
    <w:rsid w:val="00B97E2C"/>
    <w:rsid w:val="00BA51E6"/>
    <w:rsid w:val="00BB1E2A"/>
    <w:rsid w:val="00BB4FE7"/>
    <w:rsid w:val="00BD7AD0"/>
    <w:rsid w:val="00BE1805"/>
    <w:rsid w:val="00BF4432"/>
    <w:rsid w:val="00BF63B7"/>
    <w:rsid w:val="00C015BB"/>
    <w:rsid w:val="00C10E0F"/>
    <w:rsid w:val="00C11288"/>
    <w:rsid w:val="00C129AE"/>
    <w:rsid w:val="00C13D84"/>
    <w:rsid w:val="00C152D6"/>
    <w:rsid w:val="00C15661"/>
    <w:rsid w:val="00C15741"/>
    <w:rsid w:val="00C1578F"/>
    <w:rsid w:val="00C20561"/>
    <w:rsid w:val="00C21559"/>
    <w:rsid w:val="00C25F1A"/>
    <w:rsid w:val="00C267E3"/>
    <w:rsid w:val="00C35038"/>
    <w:rsid w:val="00C412B3"/>
    <w:rsid w:val="00C435A6"/>
    <w:rsid w:val="00C5255A"/>
    <w:rsid w:val="00C544F8"/>
    <w:rsid w:val="00C60110"/>
    <w:rsid w:val="00C663DF"/>
    <w:rsid w:val="00C85345"/>
    <w:rsid w:val="00C8692A"/>
    <w:rsid w:val="00C91C6E"/>
    <w:rsid w:val="00C92126"/>
    <w:rsid w:val="00C93A0C"/>
    <w:rsid w:val="00C94DEF"/>
    <w:rsid w:val="00CA205A"/>
    <w:rsid w:val="00CA2CCC"/>
    <w:rsid w:val="00CA7B77"/>
    <w:rsid w:val="00CB615A"/>
    <w:rsid w:val="00CC19FF"/>
    <w:rsid w:val="00CC5185"/>
    <w:rsid w:val="00CC58C1"/>
    <w:rsid w:val="00CC662B"/>
    <w:rsid w:val="00CD3949"/>
    <w:rsid w:val="00CD3E9E"/>
    <w:rsid w:val="00CD4A3C"/>
    <w:rsid w:val="00CE3F28"/>
    <w:rsid w:val="00CF3589"/>
    <w:rsid w:val="00CF7506"/>
    <w:rsid w:val="00D01FCE"/>
    <w:rsid w:val="00D11316"/>
    <w:rsid w:val="00D113CC"/>
    <w:rsid w:val="00D21071"/>
    <w:rsid w:val="00D332D6"/>
    <w:rsid w:val="00D509A3"/>
    <w:rsid w:val="00D50CBF"/>
    <w:rsid w:val="00D62304"/>
    <w:rsid w:val="00D669BD"/>
    <w:rsid w:val="00D704D3"/>
    <w:rsid w:val="00D718EB"/>
    <w:rsid w:val="00D86F2F"/>
    <w:rsid w:val="00D9089E"/>
    <w:rsid w:val="00DA042A"/>
    <w:rsid w:val="00DA4929"/>
    <w:rsid w:val="00DA4CC6"/>
    <w:rsid w:val="00DB1308"/>
    <w:rsid w:val="00DC1B48"/>
    <w:rsid w:val="00DC3150"/>
    <w:rsid w:val="00DE6184"/>
    <w:rsid w:val="00DF7C1A"/>
    <w:rsid w:val="00E01FF0"/>
    <w:rsid w:val="00E10E21"/>
    <w:rsid w:val="00E1540C"/>
    <w:rsid w:val="00E2158C"/>
    <w:rsid w:val="00E40FDE"/>
    <w:rsid w:val="00E41857"/>
    <w:rsid w:val="00E42423"/>
    <w:rsid w:val="00E55FA6"/>
    <w:rsid w:val="00E8227F"/>
    <w:rsid w:val="00E9012F"/>
    <w:rsid w:val="00E91344"/>
    <w:rsid w:val="00EB4BCA"/>
    <w:rsid w:val="00EC2DD6"/>
    <w:rsid w:val="00EC3337"/>
    <w:rsid w:val="00EE160B"/>
    <w:rsid w:val="00EE2B16"/>
    <w:rsid w:val="00EE2B93"/>
    <w:rsid w:val="00EE51C6"/>
    <w:rsid w:val="00F11A90"/>
    <w:rsid w:val="00F26C6E"/>
    <w:rsid w:val="00F3785C"/>
    <w:rsid w:val="00F453A2"/>
    <w:rsid w:val="00F47880"/>
    <w:rsid w:val="00F747BB"/>
    <w:rsid w:val="00F80175"/>
    <w:rsid w:val="00F80945"/>
    <w:rsid w:val="00F80AE2"/>
    <w:rsid w:val="00F94AC2"/>
    <w:rsid w:val="00F94FEA"/>
    <w:rsid w:val="00F96436"/>
    <w:rsid w:val="00FA6AA4"/>
    <w:rsid w:val="00FB3267"/>
    <w:rsid w:val="00FB64DF"/>
    <w:rsid w:val="00FB7794"/>
    <w:rsid w:val="00FC13A6"/>
    <w:rsid w:val="00FC1896"/>
    <w:rsid w:val="00FC248B"/>
    <w:rsid w:val="00FD2035"/>
    <w:rsid w:val="00FD7377"/>
    <w:rsid w:val="00FE42B6"/>
    <w:rsid w:val="00FE69D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244A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DB2"/>
  </w:style>
  <w:style w:type="paragraph" w:styleId="a8">
    <w:name w:val="footer"/>
    <w:basedOn w:val="a"/>
    <w:link w:val="a9"/>
    <w:uiPriority w:val="99"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DB2"/>
  </w:style>
  <w:style w:type="character" w:styleId="aa">
    <w:name w:val="annotation reference"/>
    <w:basedOn w:val="a0"/>
    <w:uiPriority w:val="99"/>
    <w:semiHidden/>
    <w:unhideWhenUsed/>
    <w:rsid w:val="00F478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78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78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78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7880"/>
    <w:rPr>
      <w:b/>
      <w:bCs/>
    </w:rPr>
  </w:style>
  <w:style w:type="table" w:styleId="af">
    <w:name w:val="Table Grid"/>
    <w:basedOn w:val="a1"/>
    <w:uiPriority w:val="59"/>
    <w:rsid w:val="00D5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2022-03-23T08:09:00Z</dcterms:created>
  <dcterms:modified xsi:type="dcterms:W3CDTF">2022-04-11T07:29:00Z</dcterms:modified>
</cp:coreProperties>
</file>