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214FD0" w14:textId="1CC7517E" w:rsidR="0067513D" w:rsidRDefault="00C908B4" w:rsidP="0074753D">
      <w:pPr>
        <w:pStyle w:val="a3"/>
        <w:spacing w:line="280" w:lineRule="exact"/>
        <w:jc w:val="center"/>
        <w:rPr>
          <w:b/>
          <w:spacing w:val="0"/>
          <w:sz w:val="24"/>
          <w:szCs w:val="24"/>
          <w:u w:val="wave"/>
          <w:shd w:val="pct15" w:color="auto" w:fill="FFFFFF"/>
        </w:rPr>
      </w:pPr>
      <w:bookmarkStart w:id="0" w:name="_GoBack"/>
      <w:bookmarkEnd w:id="0"/>
      <w:r w:rsidRPr="008D4A21">
        <w:rPr>
          <w:rFonts w:hint="eastAsia"/>
          <w:b/>
          <w:spacing w:val="0"/>
          <w:sz w:val="24"/>
          <w:szCs w:val="24"/>
          <w:u w:val="wave"/>
          <w:shd w:val="pct15" w:color="auto" w:fill="FFFFFF"/>
        </w:rPr>
        <w:t>申立</w:t>
      </w:r>
      <w:r w:rsidR="009B3C31" w:rsidRPr="008D4A21">
        <w:rPr>
          <w:rFonts w:hint="eastAsia"/>
          <w:b/>
          <w:spacing w:val="0"/>
          <w:sz w:val="24"/>
          <w:szCs w:val="24"/>
          <w:u w:val="wave"/>
          <w:shd w:val="pct15" w:color="auto" w:fill="FFFFFF"/>
        </w:rPr>
        <w:t>後は，家庭裁判所の許可を得なければ申立てを取り下げることはできません。</w:t>
      </w:r>
    </w:p>
    <w:p w14:paraId="73B19FD1" w14:textId="77777777" w:rsidR="00A03806" w:rsidRDefault="00A03806">
      <w:pPr>
        <w:pStyle w:val="a3"/>
        <w:spacing w:line="44" w:lineRule="exact"/>
        <w:rPr>
          <w:spacing w:val="0"/>
        </w:rPr>
      </w:pPr>
    </w:p>
    <w:tbl>
      <w:tblPr>
        <w:tblpPr w:leftFromText="142" w:rightFromText="142" w:vertAnchor="page" w:horzAnchor="margin" w:tblpY="5911"/>
        <w:tblW w:w="9356" w:type="dxa"/>
        <w:tblLayout w:type="fixed"/>
        <w:tblCellMar>
          <w:left w:w="12" w:type="dxa"/>
          <w:right w:w="12" w:type="dxa"/>
        </w:tblCellMar>
        <w:tblLook w:val="0000" w:firstRow="0" w:lastRow="0" w:firstColumn="0" w:lastColumn="0" w:noHBand="0" w:noVBand="0"/>
      </w:tblPr>
      <w:tblGrid>
        <w:gridCol w:w="567"/>
        <w:gridCol w:w="1119"/>
        <w:gridCol w:w="4395"/>
        <w:gridCol w:w="53"/>
        <w:gridCol w:w="3222"/>
      </w:tblGrid>
      <w:tr w:rsidR="009606BB" w:rsidRPr="005A5F82" w14:paraId="6CAD81D6" w14:textId="77777777" w:rsidTr="006E5DAF">
        <w:trPr>
          <w:cantSplit/>
          <w:trHeight w:val="963"/>
        </w:trPr>
        <w:tc>
          <w:tcPr>
            <w:tcW w:w="567" w:type="dxa"/>
            <w:vMerge w:val="restart"/>
            <w:tcBorders>
              <w:top w:val="single" w:sz="12" w:space="0" w:color="000000"/>
              <w:left w:val="single" w:sz="12" w:space="0" w:color="000000"/>
              <w:bottom w:val="nil"/>
              <w:right w:val="nil"/>
            </w:tcBorders>
            <w:textDirection w:val="tbRlV"/>
            <w:vAlign w:val="center"/>
          </w:tcPr>
          <w:p w14:paraId="208AC78B" w14:textId="77777777" w:rsidR="009606BB" w:rsidRPr="000B5833" w:rsidRDefault="009606BB" w:rsidP="007F1721">
            <w:pPr>
              <w:pStyle w:val="a3"/>
              <w:ind w:left="113" w:right="113"/>
              <w:jc w:val="center"/>
              <w:rPr>
                <w:rFonts w:asciiTheme="majorEastAsia" w:eastAsiaTheme="majorEastAsia" w:hAnsiTheme="majorEastAsia"/>
                <w:spacing w:val="0"/>
                <w:sz w:val="20"/>
                <w:szCs w:val="20"/>
              </w:rPr>
            </w:pPr>
            <w:r w:rsidRPr="000B5833">
              <w:rPr>
                <w:rFonts w:asciiTheme="majorEastAsia" w:eastAsiaTheme="majorEastAsia" w:hAnsiTheme="majorEastAsia"/>
                <w:spacing w:val="0"/>
                <w:sz w:val="20"/>
                <w:szCs w:val="20"/>
              </w:rPr>
              <w:t>申　立　人</w:t>
            </w:r>
          </w:p>
        </w:tc>
        <w:tc>
          <w:tcPr>
            <w:tcW w:w="1119" w:type="dxa"/>
            <w:tcBorders>
              <w:top w:val="single" w:sz="12" w:space="0" w:color="000000"/>
              <w:left w:val="single" w:sz="4" w:space="0" w:color="000000"/>
              <w:bottom w:val="dotted" w:sz="4" w:space="0" w:color="auto"/>
              <w:right w:val="single" w:sz="4" w:space="0" w:color="000000"/>
            </w:tcBorders>
            <w:vAlign w:val="center"/>
          </w:tcPr>
          <w:p w14:paraId="0715E75B" w14:textId="77777777" w:rsidR="009606BB" w:rsidRPr="005A5F82" w:rsidRDefault="009606BB" w:rsidP="007F1721">
            <w:pPr>
              <w:pStyle w:val="a3"/>
              <w:spacing w:line="200" w:lineRule="exact"/>
              <w:jc w:val="center"/>
              <w:rPr>
                <w:spacing w:val="0"/>
                <w:sz w:val="20"/>
                <w:szCs w:val="20"/>
              </w:rPr>
            </w:pPr>
            <w:r w:rsidRPr="007A183C">
              <w:rPr>
                <w:rFonts w:ascii="ＭＳ 明朝" w:hAnsi="ＭＳ 明朝" w:hint="eastAsia"/>
                <w:spacing w:val="0"/>
                <w:sz w:val="20"/>
                <w:szCs w:val="20"/>
              </w:rPr>
              <w:t>住</w:t>
            </w:r>
            <w:r>
              <w:rPr>
                <w:rFonts w:ascii="ＭＳ 明朝" w:hAnsi="ＭＳ 明朝" w:hint="eastAsia"/>
                <w:spacing w:val="0"/>
                <w:sz w:val="20"/>
                <w:szCs w:val="20"/>
              </w:rPr>
              <w:t xml:space="preserve">　</w:t>
            </w:r>
            <w:r w:rsidRPr="007A183C">
              <w:rPr>
                <w:rFonts w:ascii="ＭＳ 明朝" w:hAnsi="ＭＳ 明朝" w:hint="eastAsia"/>
                <w:spacing w:val="0"/>
                <w:sz w:val="20"/>
                <w:szCs w:val="20"/>
              </w:rPr>
              <w:t>所</w:t>
            </w:r>
          </w:p>
        </w:tc>
        <w:tc>
          <w:tcPr>
            <w:tcW w:w="7670" w:type="dxa"/>
            <w:gridSpan w:val="3"/>
            <w:tcBorders>
              <w:top w:val="single" w:sz="12" w:space="0" w:color="000000"/>
              <w:left w:val="nil"/>
              <w:bottom w:val="dotted" w:sz="4" w:space="0" w:color="auto"/>
              <w:right w:val="single" w:sz="12" w:space="0" w:color="000000"/>
            </w:tcBorders>
          </w:tcPr>
          <w:p w14:paraId="6E5948F3" w14:textId="77777777" w:rsidR="009606BB" w:rsidRPr="005A5F82" w:rsidRDefault="009606BB" w:rsidP="007F1721">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Pr>
                <w:rFonts w:ascii="ＭＳ 明朝" w:hAnsi="ＭＳ 明朝" w:hint="eastAsia"/>
                <w:spacing w:val="-4"/>
                <w:sz w:val="20"/>
                <w:szCs w:val="20"/>
              </w:rPr>
              <w:t xml:space="preserve">　　　－</w:t>
            </w:r>
          </w:p>
          <w:p w14:paraId="725089A3" w14:textId="77777777" w:rsidR="009606BB" w:rsidRPr="00F956C3" w:rsidRDefault="009606BB" w:rsidP="007F1721">
            <w:pPr>
              <w:pStyle w:val="a3"/>
              <w:spacing w:line="240" w:lineRule="auto"/>
              <w:rPr>
                <w:rFonts w:ascii="ＭＳ 明朝" w:hAnsi="ＭＳ 明朝"/>
                <w:spacing w:val="-4"/>
                <w:sz w:val="20"/>
                <w:szCs w:val="20"/>
              </w:rPr>
            </w:pPr>
          </w:p>
          <w:p w14:paraId="16BD19B2" w14:textId="1610382D" w:rsidR="009606BB" w:rsidRPr="005A5F82" w:rsidRDefault="009606BB" w:rsidP="007F1721">
            <w:pPr>
              <w:pStyle w:val="a3"/>
              <w:spacing w:line="240" w:lineRule="auto"/>
              <w:jc w:val="right"/>
              <w:rPr>
                <w:rFonts w:ascii="ＭＳ 明朝" w:hAnsi="ＭＳ 明朝"/>
                <w:spacing w:val="-4"/>
                <w:sz w:val="20"/>
                <w:szCs w:val="20"/>
              </w:rPr>
            </w:pPr>
          </w:p>
          <w:p w14:paraId="6F8F6F4B" w14:textId="42A233FA" w:rsidR="009606BB" w:rsidRPr="005A5F82" w:rsidRDefault="009606BB" w:rsidP="007F1721">
            <w:pPr>
              <w:pStyle w:val="a3"/>
              <w:spacing w:line="220" w:lineRule="exact"/>
              <w:ind w:firstLineChars="100" w:firstLine="192"/>
              <w:rPr>
                <w:spacing w:val="0"/>
                <w:sz w:val="20"/>
                <w:szCs w:val="20"/>
              </w:rPr>
            </w:pPr>
            <w:r w:rsidRPr="005A5F82">
              <w:rPr>
                <w:rFonts w:ascii="ＭＳ 明朝" w:hAnsi="ＭＳ 明朝" w:hint="eastAsia"/>
                <w:spacing w:val="-4"/>
                <w:sz w:val="20"/>
                <w:szCs w:val="20"/>
              </w:rPr>
              <w:t>電話　　　（</w:t>
            </w:r>
            <w:r w:rsidR="007776BA">
              <w:rPr>
                <w:rFonts w:ascii="ＭＳ 明朝" w:hAnsi="ＭＳ 明朝"/>
                <w:spacing w:val="-4"/>
                <w:sz w:val="20"/>
                <w:szCs w:val="20"/>
              </w:rPr>
              <w:t xml:space="preserve">　　　　</w:t>
            </w:r>
            <w:r w:rsidRPr="005A5F82">
              <w:rPr>
                <w:rFonts w:ascii="ＭＳ 明朝" w:hAnsi="ＭＳ 明朝" w:hint="eastAsia"/>
                <w:spacing w:val="-4"/>
                <w:sz w:val="20"/>
                <w:szCs w:val="20"/>
              </w:rPr>
              <w:t>）</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9606BB" w:rsidRPr="00CF6762" w14:paraId="68FB29C3" w14:textId="77777777" w:rsidTr="007F1721">
        <w:trPr>
          <w:cantSplit/>
          <w:trHeight w:hRule="exact" w:val="410"/>
        </w:trPr>
        <w:tc>
          <w:tcPr>
            <w:tcW w:w="567" w:type="dxa"/>
            <w:vMerge/>
            <w:tcBorders>
              <w:top w:val="nil"/>
              <w:left w:val="single" w:sz="12" w:space="0" w:color="000000"/>
              <w:bottom w:val="nil"/>
              <w:right w:val="nil"/>
            </w:tcBorders>
          </w:tcPr>
          <w:p w14:paraId="575AD6AB" w14:textId="77777777" w:rsidR="009606BB" w:rsidRPr="005A5F82" w:rsidRDefault="009606BB" w:rsidP="007F1721">
            <w:pPr>
              <w:pStyle w:val="a3"/>
              <w:wordWrap/>
              <w:spacing w:line="240" w:lineRule="auto"/>
              <w:rPr>
                <w:spacing w:val="0"/>
                <w:sz w:val="20"/>
                <w:szCs w:val="20"/>
              </w:rPr>
            </w:pPr>
          </w:p>
        </w:tc>
        <w:tc>
          <w:tcPr>
            <w:tcW w:w="1119" w:type="dxa"/>
            <w:vMerge w:val="restart"/>
            <w:tcBorders>
              <w:top w:val="dotted" w:sz="4" w:space="0" w:color="auto"/>
              <w:left w:val="single" w:sz="4" w:space="0" w:color="000000"/>
              <w:right w:val="nil"/>
            </w:tcBorders>
          </w:tcPr>
          <w:p w14:paraId="52EA3590" w14:textId="77777777" w:rsidR="009606BB" w:rsidRDefault="009606BB" w:rsidP="007F1721">
            <w:pPr>
              <w:pStyle w:val="a3"/>
              <w:spacing w:line="280" w:lineRule="exact"/>
              <w:jc w:val="center"/>
              <w:rPr>
                <w:spacing w:val="0"/>
                <w:sz w:val="18"/>
                <w:szCs w:val="18"/>
              </w:rPr>
            </w:pPr>
            <w:r w:rsidRPr="0044560C">
              <w:rPr>
                <w:spacing w:val="0"/>
                <w:sz w:val="18"/>
                <w:szCs w:val="18"/>
              </w:rPr>
              <w:t>ふりがな</w:t>
            </w:r>
          </w:p>
          <w:p w14:paraId="7E15AE2D" w14:textId="77777777" w:rsidR="009606BB" w:rsidRDefault="009606BB" w:rsidP="00726E81">
            <w:pPr>
              <w:pStyle w:val="a3"/>
              <w:spacing w:line="120" w:lineRule="exact"/>
              <w:rPr>
                <w:spacing w:val="0"/>
                <w:sz w:val="18"/>
                <w:szCs w:val="18"/>
              </w:rPr>
            </w:pPr>
          </w:p>
          <w:p w14:paraId="1FD2B82D" w14:textId="77777777" w:rsidR="00726E81" w:rsidRDefault="00726E81" w:rsidP="00726E81">
            <w:pPr>
              <w:pStyle w:val="a3"/>
              <w:spacing w:line="120" w:lineRule="exact"/>
              <w:rPr>
                <w:spacing w:val="0"/>
                <w:sz w:val="18"/>
                <w:szCs w:val="18"/>
              </w:rPr>
            </w:pPr>
          </w:p>
          <w:p w14:paraId="71F056EF" w14:textId="77777777" w:rsidR="00726E81" w:rsidRPr="0044560C" w:rsidRDefault="00726E81" w:rsidP="00726E81">
            <w:pPr>
              <w:pStyle w:val="a3"/>
              <w:spacing w:line="120" w:lineRule="exact"/>
              <w:rPr>
                <w:spacing w:val="0"/>
                <w:sz w:val="18"/>
                <w:szCs w:val="18"/>
              </w:rPr>
            </w:pPr>
          </w:p>
          <w:p w14:paraId="20C7DE86" w14:textId="77777777" w:rsidR="009606BB" w:rsidRPr="005A5F82" w:rsidRDefault="009606BB" w:rsidP="007F1721">
            <w:pPr>
              <w:pStyle w:val="a3"/>
              <w:spacing w:line="280" w:lineRule="exact"/>
              <w:jc w:val="center"/>
              <w:rPr>
                <w:spacing w:val="0"/>
                <w:sz w:val="20"/>
                <w:szCs w:val="20"/>
              </w:rPr>
            </w:pPr>
            <w:r w:rsidRPr="00BE22AF">
              <w:rPr>
                <w:rFonts w:ascii="ＭＳ 明朝" w:hAnsi="ＭＳ 明朝" w:hint="eastAsia"/>
                <w:spacing w:val="0"/>
                <w:sz w:val="20"/>
                <w:szCs w:val="20"/>
              </w:rPr>
              <w:t>氏</w:t>
            </w:r>
            <w:r>
              <w:rPr>
                <w:rFonts w:ascii="ＭＳ 明朝" w:hAnsi="ＭＳ 明朝" w:hint="eastAsia"/>
                <w:spacing w:val="0"/>
                <w:sz w:val="20"/>
                <w:szCs w:val="20"/>
              </w:rPr>
              <w:t xml:space="preserve">　</w:t>
            </w:r>
            <w:r w:rsidRPr="00BE22AF">
              <w:rPr>
                <w:rFonts w:ascii="ＭＳ 明朝" w:hAnsi="ＭＳ 明朝" w:hint="eastAsia"/>
                <w:spacing w:val="0"/>
                <w:sz w:val="20"/>
                <w:szCs w:val="20"/>
              </w:rPr>
              <w:t>名</w:t>
            </w:r>
          </w:p>
        </w:tc>
        <w:tc>
          <w:tcPr>
            <w:tcW w:w="4448" w:type="dxa"/>
            <w:gridSpan w:val="2"/>
            <w:tcBorders>
              <w:top w:val="dotted" w:sz="4" w:space="0" w:color="auto"/>
              <w:left w:val="single" w:sz="4" w:space="0" w:color="000000"/>
              <w:bottom w:val="dotted" w:sz="4" w:space="0" w:color="000000"/>
              <w:right w:val="dotted" w:sz="4" w:space="0" w:color="000000"/>
            </w:tcBorders>
          </w:tcPr>
          <w:p w14:paraId="2EB07CFE" w14:textId="77777777" w:rsidR="009606BB" w:rsidRPr="005A5F82" w:rsidRDefault="009606BB" w:rsidP="007F1721">
            <w:pPr>
              <w:pStyle w:val="a3"/>
              <w:rPr>
                <w:spacing w:val="0"/>
                <w:sz w:val="20"/>
                <w:szCs w:val="20"/>
              </w:rPr>
            </w:pPr>
          </w:p>
          <w:p w14:paraId="43B7EC99" w14:textId="77777777" w:rsidR="009606BB" w:rsidRPr="005A5F82" w:rsidRDefault="009606BB" w:rsidP="007F1721">
            <w:pPr>
              <w:pStyle w:val="a3"/>
              <w:rPr>
                <w:spacing w:val="0"/>
                <w:sz w:val="20"/>
                <w:szCs w:val="20"/>
              </w:rPr>
            </w:pPr>
            <w:r w:rsidRPr="005A5F82">
              <w:rPr>
                <w:spacing w:val="0"/>
                <w:sz w:val="20"/>
                <w:szCs w:val="20"/>
              </w:rPr>
              <w:t xml:space="preserve">　</w:t>
            </w:r>
          </w:p>
          <w:p w14:paraId="01FC78A3" w14:textId="77777777" w:rsidR="009606BB" w:rsidRPr="005A5F82" w:rsidRDefault="009606BB" w:rsidP="007F1721">
            <w:pPr>
              <w:pStyle w:val="a3"/>
              <w:rPr>
                <w:spacing w:val="0"/>
                <w:sz w:val="20"/>
                <w:szCs w:val="20"/>
              </w:rPr>
            </w:pPr>
          </w:p>
          <w:p w14:paraId="4DACAA87" w14:textId="77777777" w:rsidR="009606BB" w:rsidRPr="005A5F82" w:rsidRDefault="009606BB" w:rsidP="007F1721">
            <w:pPr>
              <w:pStyle w:val="a3"/>
              <w:rPr>
                <w:spacing w:val="0"/>
                <w:sz w:val="20"/>
                <w:szCs w:val="20"/>
              </w:rPr>
            </w:pPr>
          </w:p>
          <w:p w14:paraId="7416E86A" w14:textId="77777777" w:rsidR="009606BB" w:rsidRPr="005A5F82" w:rsidRDefault="009606BB" w:rsidP="007F1721">
            <w:pPr>
              <w:pStyle w:val="a3"/>
              <w:spacing w:line="320" w:lineRule="exact"/>
              <w:ind w:firstLineChars="50" w:firstLine="100"/>
              <w:rPr>
                <w:spacing w:val="0"/>
                <w:sz w:val="20"/>
                <w:szCs w:val="20"/>
              </w:rPr>
            </w:pPr>
          </w:p>
        </w:tc>
        <w:tc>
          <w:tcPr>
            <w:tcW w:w="3222" w:type="dxa"/>
            <w:vMerge w:val="restart"/>
            <w:tcBorders>
              <w:top w:val="dotted" w:sz="4" w:space="0" w:color="auto"/>
              <w:left w:val="nil"/>
              <w:right w:val="single" w:sz="12" w:space="0" w:color="000000"/>
            </w:tcBorders>
            <w:vAlign w:val="center"/>
          </w:tcPr>
          <w:p w14:paraId="2DDF2684" w14:textId="77777777" w:rsidR="009606BB" w:rsidRPr="005A5F82" w:rsidRDefault="009606BB" w:rsidP="007F1721">
            <w:pPr>
              <w:pStyle w:val="a3"/>
              <w:spacing w:line="300" w:lineRule="exact"/>
              <w:rPr>
                <w:spacing w:val="0"/>
                <w:sz w:val="20"/>
                <w:szCs w:val="20"/>
              </w:rPr>
            </w:pPr>
            <w:r>
              <w:rPr>
                <w:rFonts w:ascii="ＭＳ 明朝" w:hAnsi="ＭＳ 明朝" w:hint="eastAsia"/>
                <w:spacing w:val="-4"/>
                <w:sz w:val="20"/>
                <w:szCs w:val="20"/>
              </w:rPr>
              <w:t>□</w:t>
            </w:r>
            <w:r w:rsidRPr="005A5F82">
              <w:rPr>
                <w:spacing w:val="0"/>
                <w:sz w:val="20"/>
                <w:szCs w:val="20"/>
              </w:rPr>
              <w:t>大正</w:t>
            </w:r>
            <w:r>
              <w:rPr>
                <w:rFonts w:hint="eastAsia"/>
                <w:spacing w:val="0"/>
                <w:sz w:val="20"/>
                <w:szCs w:val="20"/>
              </w:rPr>
              <w:t xml:space="preserve">　</w:t>
            </w:r>
            <w:r>
              <w:rPr>
                <w:rFonts w:ascii="ＭＳ 明朝" w:hAnsi="ＭＳ 明朝" w:hint="eastAsia"/>
                <w:spacing w:val="-4"/>
                <w:sz w:val="20"/>
                <w:szCs w:val="20"/>
              </w:rPr>
              <w:t>□</w:t>
            </w:r>
            <w:r>
              <w:rPr>
                <w:spacing w:val="0"/>
                <w:sz w:val="20"/>
                <w:szCs w:val="20"/>
              </w:rPr>
              <w:t xml:space="preserve">昭和　</w:t>
            </w:r>
            <w:r>
              <w:rPr>
                <w:rFonts w:ascii="ＭＳ 明朝" w:hAnsi="ＭＳ 明朝" w:hint="eastAsia"/>
                <w:spacing w:val="-4"/>
                <w:sz w:val="20"/>
                <w:szCs w:val="20"/>
              </w:rPr>
              <w:t>□平成　□令和</w:t>
            </w:r>
          </w:p>
          <w:p w14:paraId="64D5611B" w14:textId="77777777" w:rsidR="009606BB" w:rsidRPr="005A5F82" w:rsidRDefault="009606BB" w:rsidP="007F1721">
            <w:pPr>
              <w:pStyle w:val="a3"/>
              <w:spacing w:line="300" w:lineRule="exact"/>
              <w:rPr>
                <w:spacing w:val="0"/>
                <w:sz w:val="20"/>
                <w:szCs w:val="20"/>
              </w:rPr>
            </w:pPr>
            <w:r>
              <w:rPr>
                <w:rFonts w:ascii="ＭＳ 明朝" w:hAnsi="ＭＳ 明朝"/>
                <w:spacing w:val="-4"/>
                <w:sz w:val="20"/>
                <w:szCs w:val="20"/>
              </w:rPr>
              <w:t xml:space="preserve">　　　　　</w:t>
            </w:r>
            <w:r w:rsidRPr="005A5F82">
              <w:rPr>
                <w:rFonts w:ascii="ＭＳ 明朝" w:hAnsi="ＭＳ 明朝" w:hint="eastAsia"/>
                <w:spacing w:val="-4"/>
                <w:sz w:val="20"/>
                <w:szCs w:val="20"/>
              </w:rPr>
              <w:t>年</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月</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Pr>
                <w:rFonts w:ascii="ＭＳ 明朝" w:hAnsi="ＭＳ 明朝" w:hint="eastAsia"/>
                <w:spacing w:val="-4"/>
                <w:sz w:val="20"/>
                <w:szCs w:val="20"/>
              </w:rPr>
              <w:t>生</w:t>
            </w:r>
            <w:r>
              <w:rPr>
                <w:rFonts w:ascii="ＭＳ 明朝" w:hAnsi="ＭＳ 明朝"/>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歳）</w:t>
            </w:r>
          </w:p>
        </w:tc>
      </w:tr>
      <w:tr w:rsidR="009606BB" w:rsidRPr="005A5F82" w14:paraId="0C13C4CD" w14:textId="77777777" w:rsidTr="00726E81">
        <w:trPr>
          <w:cantSplit/>
          <w:trHeight w:hRule="exact" w:val="729"/>
        </w:trPr>
        <w:tc>
          <w:tcPr>
            <w:tcW w:w="567" w:type="dxa"/>
            <w:vMerge/>
            <w:tcBorders>
              <w:top w:val="nil"/>
              <w:left w:val="single" w:sz="12" w:space="0" w:color="000000"/>
              <w:bottom w:val="nil"/>
              <w:right w:val="nil"/>
            </w:tcBorders>
          </w:tcPr>
          <w:p w14:paraId="067E1FB2" w14:textId="77777777" w:rsidR="009606BB" w:rsidRPr="005A5F82" w:rsidRDefault="009606BB" w:rsidP="007F1721">
            <w:pPr>
              <w:pStyle w:val="a3"/>
              <w:wordWrap/>
              <w:spacing w:line="240" w:lineRule="auto"/>
              <w:rPr>
                <w:spacing w:val="0"/>
                <w:sz w:val="20"/>
                <w:szCs w:val="20"/>
              </w:rPr>
            </w:pPr>
          </w:p>
        </w:tc>
        <w:tc>
          <w:tcPr>
            <w:tcW w:w="1119" w:type="dxa"/>
            <w:vMerge/>
            <w:tcBorders>
              <w:left w:val="single" w:sz="4" w:space="0" w:color="000000"/>
              <w:bottom w:val="dotted" w:sz="4" w:space="0" w:color="auto"/>
              <w:right w:val="nil"/>
            </w:tcBorders>
          </w:tcPr>
          <w:p w14:paraId="2F929AD3" w14:textId="77777777" w:rsidR="009606BB" w:rsidRPr="00AD0D74" w:rsidRDefault="009606BB" w:rsidP="007F1721">
            <w:pPr>
              <w:pStyle w:val="a3"/>
              <w:spacing w:line="280" w:lineRule="exact"/>
              <w:jc w:val="center"/>
              <w:rPr>
                <w:spacing w:val="0"/>
                <w:sz w:val="16"/>
                <w:szCs w:val="16"/>
              </w:rPr>
            </w:pPr>
          </w:p>
        </w:tc>
        <w:tc>
          <w:tcPr>
            <w:tcW w:w="4448" w:type="dxa"/>
            <w:gridSpan w:val="2"/>
            <w:tcBorders>
              <w:top w:val="dotted" w:sz="4" w:space="0" w:color="000000"/>
              <w:left w:val="single" w:sz="4" w:space="0" w:color="000000"/>
              <w:bottom w:val="dotted" w:sz="4" w:space="0" w:color="auto"/>
              <w:right w:val="dotted" w:sz="4" w:space="0" w:color="000000"/>
            </w:tcBorders>
            <w:vAlign w:val="center"/>
          </w:tcPr>
          <w:p w14:paraId="264A5C1B" w14:textId="77777777" w:rsidR="009606BB" w:rsidRPr="002C6981" w:rsidRDefault="009606BB" w:rsidP="007F1721">
            <w:pPr>
              <w:pStyle w:val="a3"/>
              <w:spacing w:line="280" w:lineRule="exact"/>
              <w:rPr>
                <w:spacing w:val="0"/>
                <w:sz w:val="20"/>
                <w:szCs w:val="20"/>
              </w:rPr>
            </w:pPr>
          </w:p>
        </w:tc>
        <w:tc>
          <w:tcPr>
            <w:tcW w:w="3222" w:type="dxa"/>
            <w:vMerge/>
            <w:tcBorders>
              <w:left w:val="nil"/>
              <w:bottom w:val="dotted" w:sz="4" w:space="0" w:color="auto"/>
              <w:right w:val="single" w:sz="12" w:space="0" w:color="000000"/>
            </w:tcBorders>
          </w:tcPr>
          <w:p w14:paraId="0DBC4E47" w14:textId="77777777" w:rsidR="009606BB" w:rsidRDefault="009606BB" w:rsidP="007F1721">
            <w:pPr>
              <w:pStyle w:val="a3"/>
              <w:spacing w:line="240" w:lineRule="exact"/>
              <w:rPr>
                <w:spacing w:val="0"/>
                <w:sz w:val="20"/>
                <w:szCs w:val="20"/>
              </w:rPr>
            </w:pPr>
          </w:p>
        </w:tc>
      </w:tr>
      <w:tr w:rsidR="009606BB" w:rsidRPr="005A5F82" w14:paraId="3160A04A" w14:textId="77777777" w:rsidTr="007F1721">
        <w:trPr>
          <w:cantSplit/>
          <w:trHeight w:hRule="exact" w:val="1137"/>
        </w:trPr>
        <w:tc>
          <w:tcPr>
            <w:tcW w:w="567" w:type="dxa"/>
            <w:vMerge/>
            <w:tcBorders>
              <w:top w:val="nil"/>
              <w:left w:val="single" w:sz="12" w:space="0" w:color="000000"/>
              <w:right w:val="nil"/>
            </w:tcBorders>
          </w:tcPr>
          <w:p w14:paraId="6D719921" w14:textId="77777777" w:rsidR="009606BB" w:rsidRPr="005A5F82" w:rsidRDefault="009606BB" w:rsidP="007F1721">
            <w:pPr>
              <w:pStyle w:val="a3"/>
              <w:wordWrap/>
              <w:spacing w:line="240" w:lineRule="auto"/>
              <w:rPr>
                <w:spacing w:val="0"/>
                <w:sz w:val="20"/>
                <w:szCs w:val="20"/>
              </w:rPr>
            </w:pPr>
          </w:p>
        </w:tc>
        <w:tc>
          <w:tcPr>
            <w:tcW w:w="1119" w:type="dxa"/>
            <w:tcBorders>
              <w:top w:val="dotted" w:sz="4" w:space="0" w:color="auto"/>
              <w:left w:val="single" w:sz="4" w:space="0" w:color="000000"/>
              <w:bottom w:val="single" w:sz="12" w:space="0" w:color="auto"/>
              <w:right w:val="nil"/>
            </w:tcBorders>
            <w:vAlign w:val="center"/>
          </w:tcPr>
          <w:p w14:paraId="3A0C6AB8" w14:textId="77777777" w:rsidR="009606BB" w:rsidRPr="00A81CF3" w:rsidRDefault="009606BB" w:rsidP="007F1721">
            <w:pPr>
              <w:pStyle w:val="a3"/>
              <w:spacing w:line="320" w:lineRule="exact"/>
              <w:jc w:val="center"/>
              <w:rPr>
                <w:rFonts w:ascii="ＭＳ 明朝" w:hAnsi="ＭＳ 明朝"/>
                <w:spacing w:val="0"/>
                <w:sz w:val="20"/>
                <w:szCs w:val="20"/>
              </w:rPr>
            </w:pPr>
            <w:r>
              <w:rPr>
                <w:rFonts w:ascii="ＭＳ 明朝" w:hAnsi="ＭＳ 明朝"/>
                <w:spacing w:val="0"/>
                <w:sz w:val="20"/>
                <w:szCs w:val="20"/>
              </w:rPr>
              <w:t>未成年者</w:t>
            </w:r>
          </w:p>
          <w:p w14:paraId="0966E5B2" w14:textId="77777777" w:rsidR="009606BB" w:rsidRPr="005A5F82" w:rsidRDefault="009606BB" w:rsidP="007F1721">
            <w:pPr>
              <w:pStyle w:val="a3"/>
              <w:spacing w:line="320" w:lineRule="exact"/>
              <w:jc w:val="center"/>
              <w:rPr>
                <w:spacing w:val="0"/>
                <w:sz w:val="20"/>
                <w:szCs w:val="20"/>
              </w:rPr>
            </w:pPr>
            <w:r>
              <w:rPr>
                <w:spacing w:val="0"/>
                <w:sz w:val="20"/>
                <w:szCs w:val="20"/>
              </w:rPr>
              <w:t>との関係</w:t>
            </w:r>
          </w:p>
        </w:tc>
        <w:tc>
          <w:tcPr>
            <w:tcW w:w="7670" w:type="dxa"/>
            <w:gridSpan w:val="3"/>
            <w:tcBorders>
              <w:top w:val="dotted" w:sz="4" w:space="0" w:color="auto"/>
              <w:left w:val="single" w:sz="4" w:space="0" w:color="000000"/>
              <w:bottom w:val="single" w:sz="12" w:space="0" w:color="auto"/>
              <w:right w:val="single" w:sz="12" w:space="0" w:color="000000"/>
            </w:tcBorders>
            <w:vAlign w:val="center"/>
          </w:tcPr>
          <w:p w14:paraId="4B8690C4" w14:textId="77777777" w:rsidR="009606BB" w:rsidRDefault="009606BB" w:rsidP="007F1721">
            <w:pPr>
              <w:pStyle w:val="a3"/>
              <w:spacing w:line="240" w:lineRule="exact"/>
              <w:ind w:firstLineChars="50" w:firstLine="96"/>
              <w:rPr>
                <w:rFonts w:ascii="ＭＳ 明朝" w:hAnsi="ＭＳ 明朝"/>
                <w:spacing w:val="-4"/>
                <w:sz w:val="20"/>
                <w:szCs w:val="20"/>
              </w:rPr>
            </w:pPr>
            <w:r w:rsidRPr="005A5F82">
              <w:rPr>
                <w:rFonts w:ascii="ＭＳ 明朝" w:hAnsi="ＭＳ 明朝" w:hint="eastAsia"/>
                <w:spacing w:val="-4"/>
                <w:sz w:val="20"/>
                <w:szCs w:val="20"/>
              </w:rPr>
              <w:t>□ 本人</w:t>
            </w:r>
            <w:r>
              <w:rPr>
                <w:rFonts w:ascii="ＭＳ 明朝" w:hAnsi="ＭＳ 明朝"/>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直系尊属（父母・祖父母）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兄弟姉妹　</w:t>
            </w:r>
          </w:p>
          <w:p w14:paraId="277C325A" w14:textId="77777777" w:rsidR="00F537B0" w:rsidRDefault="009606BB" w:rsidP="007F1721">
            <w:pPr>
              <w:pStyle w:val="a3"/>
              <w:spacing w:line="240" w:lineRule="exact"/>
              <w:ind w:firstLineChars="50" w:firstLine="96"/>
              <w:rPr>
                <w:rFonts w:ascii="ＭＳ 明朝" w:hAnsi="ＭＳ 明朝"/>
                <w:spacing w:val="-4"/>
                <w:sz w:val="20"/>
                <w:szCs w:val="20"/>
              </w:rPr>
            </w:pPr>
            <w:r w:rsidRPr="005A5F82">
              <w:rPr>
                <w:rFonts w:ascii="ＭＳ 明朝" w:hAnsi="ＭＳ 明朝" w:hint="eastAsia"/>
                <w:spacing w:val="-4"/>
                <w:sz w:val="20"/>
                <w:szCs w:val="20"/>
              </w:rPr>
              <w:t>□</w:t>
            </w:r>
            <w:r>
              <w:rPr>
                <w:rFonts w:ascii="ＭＳ 明朝" w:hAnsi="ＭＳ 明朝" w:hint="eastAsia"/>
                <w:spacing w:val="-4"/>
                <w:sz w:val="20"/>
                <w:szCs w:val="20"/>
              </w:rPr>
              <w:t xml:space="preserve"> 父方親族（未成年者との関係：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母方親族（未成年者との関係：</w:t>
            </w:r>
            <w:r w:rsidR="00F537B0">
              <w:rPr>
                <w:rFonts w:ascii="ＭＳ 明朝" w:hAnsi="ＭＳ 明朝" w:hint="eastAsia"/>
                <w:spacing w:val="-4"/>
                <w:sz w:val="20"/>
                <w:szCs w:val="20"/>
              </w:rPr>
              <w:t xml:space="preserve">　</w:t>
            </w:r>
            <w:r>
              <w:rPr>
                <w:rFonts w:ascii="ＭＳ 明朝" w:hAnsi="ＭＳ 明朝" w:hint="eastAsia"/>
                <w:spacing w:val="-4"/>
                <w:sz w:val="20"/>
                <w:szCs w:val="20"/>
              </w:rPr>
              <w:t xml:space="preserve">　　）</w:t>
            </w:r>
          </w:p>
          <w:p w14:paraId="0284B8A5" w14:textId="1FEFBFB0" w:rsidR="00F537B0" w:rsidRDefault="00F537B0" w:rsidP="007F1721">
            <w:pPr>
              <w:pStyle w:val="a3"/>
              <w:spacing w:line="240" w:lineRule="exact"/>
              <w:ind w:firstLineChars="50" w:firstLine="96"/>
              <w:rPr>
                <w:rFonts w:ascii="ＭＳ 明朝" w:hAnsi="ＭＳ 明朝"/>
                <w:spacing w:val="-4"/>
                <w:sz w:val="20"/>
                <w:szCs w:val="20"/>
              </w:rPr>
            </w:pPr>
            <w:r>
              <w:rPr>
                <w:rFonts w:ascii="ＭＳ 明朝" w:hAnsi="ＭＳ 明朝"/>
                <w:spacing w:val="-4"/>
                <w:sz w:val="20"/>
                <w:szCs w:val="20"/>
              </w:rPr>
              <w:t>□</w:t>
            </w:r>
            <w:r>
              <w:rPr>
                <w:rFonts w:ascii="ＭＳ 明朝" w:hAnsi="ＭＳ 明朝" w:hint="eastAsia"/>
                <w:spacing w:val="-4"/>
                <w:sz w:val="20"/>
                <w:szCs w:val="20"/>
              </w:rPr>
              <w:t xml:space="preserve"> 未成年後見人　</w:t>
            </w:r>
            <w:r w:rsidR="009606BB">
              <w:rPr>
                <w:rFonts w:ascii="ＭＳ 明朝" w:hAnsi="ＭＳ 明朝" w:hint="eastAsia"/>
                <w:spacing w:val="-4"/>
                <w:sz w:val="20"/>
                <w:szCs w:val="20"/>
              </w:rPr>
              <w:t xml:space="preserve">□ </w:t>
            </w:r>
            <w:r>
              <w:rPr>
                <w:rFonts w:ascii="ＭＳ 明朝" w:hAnsi="ＭＳ 明朝" w:hint="eastAsia"/>
                <w:spacing w:val="-4"/>
                <w:sz w:val="20"/>
                <w:szCs w:val="20"/>
              </w:rPr>
              <w:t xml:space="preserve">未成年後見監督人　 </w:t>
            </w:r>
            <w:r w:rsidR="009606BB">
              <w:rPr>
                <w:rFonts w:ascii="ＭＳ 明朝" w:hAnsi="ＭＳ 明朝" w:hint="eastAsia"/>
                <w:spacing w:val="-4"/>
                <w:sz w:val="20"/>
                <w:szCs w:val="20"/>
              </w:rPr>
              <w:t xml:space="preserve">□ </w:t>
            </w:r>
            <w:r>
              <w:rPr>
                <w:rFonts w:ascii="ＭＳ 明朝" w:hAnsi="ＭＳ 明朝" w:hint="eastAsia"/>
                <w:spacing w:val="-4"/>
                <w:sz w:val="20"/>
                <w:szCs w:val="20"/>
              </w:rPr>
              <w:t>児童相談所長</w:t>
            </w:r>
          </w:p>
          <w:p w14:paraId="522004AF" w14:textId="3AAEF2CD" w:rsidR="009606BB" w:rsidRPr="009F3F58" w:rsidRDefault="009606BB" w:rsidP="007F1721">
            <w:pPr>
              <w:pStyle w:val="a3"/>
              <w:spacing w:line="240" w:lineRule="exact"/>
              <w:ind w:firstLineChars="50" w:firstLine="96"/>
              <w:rPr>
                <w:rFonts w:ascii="ＭＳ 明朝" w:hAnsi="ＭＳ 明朝"/>
                <w:spacing w:val="-4"/>
                <w:sz w:val="20"/>
                <w:szCs w:val="20"/>
              </w:rPr>
            </w:pPr>
            <w:r>
              <w:rPr>
                <w:rFonts w:ascii="ＭＳ 明朝" w:hAnsi="ＭＳ 明朝" w:hint="eastAsia"/>
                <w:spacing w:val="-4"/>
                <w:sz w:val="20"/>
                <w:szCs w:val="20"/>
              </w:rPr>
              <w:t xml:space="preserve">□ その他（　　　　　　　　　　　　</w:t>
            </w:r>
            <w:r w:rsidR="00F537B0">
              <w:rPr>
                <w:rFonts w:ascii="ＭＳ 明朝" w:hAnsi="ＭＳ 明朝" w:hint="eastAsia"/>
                <w:spacing w:val="-4"/>
                <w:sz w:val="20"/>
                <w:szCs w:val="20"/>
              </w:rPr>
              <w:t xml:space="preserve">　　</w:t>
            </w:r>
            <w:r>
              <w:rPr>
                <w:rFonts w:ascii="ＭＳ 明朝" w:hAnsi="ＭＳ 明朝" w:hint="eastAsia"/>
                <w:spacing w:val="-4"/>
                <w:sz w:val="20"/>
                <w:szCs w:val="20"/>
              </w:rPr>
              <w:t>）</w:t>
            </w:r>
          </w:p>
        </w:tc>
      </w:tr>
      <w:tr w:rsidR="009606BB" w:rsidRPr="005A5F82" w14:paraId="4CE236C0" w14:textId="77777777" w:rsidTr="006E5DAF">
        <w:trPr>
          <w:cantSplit/>
          <w:trHeight w:hRule="exact" w:val="1428"/>
        </w:trPr>
        <w:tc>
          <w:tcPr>
            <w:tcW w:w="567" w:type="dxa"/>
            <w:vMerge w:val="restart"/>
            <w:tcBorders>
              <w:top w:val="single" w:sz="12" w:space="0" w:color="auto"/>
              <w:left w:val="single" w:sz="12" w:space="0" w:color="000000"/>
              <w:right w:val="nil"/>
            </w:tcBorders>
            <w:textDirection w:val="tbRlV"/>
            <w:vAlign w:val="center"/>
          </w:tcPr>
          <w:p w14:paraId="62F2143E" w14:textId="77777777" w:rsidR="009606BB" w:rsidRPr="000B5833" w:rsidRDefault="009606BB" w:rsidP="007F1721">
            <w:pPr>
              <w:pStyle w:val="a3"/>
              <w:spacing w:line="240" w:lineRule="auto"/>
              <w:ind w:left="113" w:right="113"/>
              <w:jc w:val="center"/>
              <w:rPr>
                <w:rFonts w:asciiTheme="majorEastAsia" w:eastAsiaTheme="majorEastAsia" w:hAnsiTheme="majorEastAsia"/>
                <w:spacing w:val="0"/>
                <w:sz w:val="20"/>
                <w:szCs w:val="20"/>
              </w:rPr>
            </w:pPr>
            <w:r w:rsidRPr="000B5833">
              <w:rPr>
                <w:rFonts w:asciiTheme="majorEastAsia" w:eastAsiaTheme="majorEastAsia" w:hAnsiTheme="majorEastAsia"/>
                <w:spacing w:val="0"/>
                <w:sz w:val="20"/>
                <w:szCs w:val="20"/>
              </w:rPr>
              <w:t>手</w:t>
            </w:r>
            <w:r w:rsidRPr="000B5833">
              <w:rPr>
                <w:rFonts w:asciiTheme="majorEastAsia" w:eastAsiaTheme="majorEastAsia" w:hAnsiTheme="majorEastAsia" w:hint="eastAsia"/>
                <w:spacing w:val="0"/>
                <w:sz w:val="20"/>
                <w:szCs w:val="20"/>
              </w:rPr>
              <w:t xml:space="preserve"> </w:t>
            </w:r>
            <w:r w:rsidRPr="000B5833">
              <w:rPr>
                <w:rFonts w:asciiTheme="majorEastAsia" w:eastAsiaTheme="majorEastAsia" w:hAnsiTheme="majorEastAsia"/>
                <w:spacing w:val="0"/>
                <w:sz w:val="20"/>
                <w:szCs w:val="20"/>
              </w:rPr>
              <w:t>続</w:t>
            </w:r>
            <w:r w:rsidRPr="000B5833">
              <w:rPr>
                <w:rFonts w:asciiTheme="majorEastAsia" w:eastAsiaTheme="majorEastAsia" w:hAnsiTheme="majorEastAsia" w:hint="eastAsia"/>
                <w:spacing w:val="0"/>
                <w:sz w:val="20"/>
                <w:szCs w:val="20"/>
              </w:rPr>
              <w:t xml:space="preserve"> </w:t>
            </w:r>
            <w:r w:rsidRPr="000B5833">
              <w:rPr>
                <w:rFonts w:asciiTheme="majorEastAsia" w:eastAsiaTheme="majorEastAsia" w:hAnsiTheme="majorEastAsia"/>
                <w:spacing w:val="0"/>
                <w:sz w:val="20"/>
                <w:szCs w:val="20"/>
              </w:rPr>
              <w:t>代</w:t>
            </w:r>
            <w:r w:rsidRPr="000B5833">
              <w:rPr>
                <w:rFonts w:asciiTheme="majorEastAsia" w:eastAsiaTheme="majorEastAsia" w:hAnsiTheme="majorEastAsia" w:hint="eastAsia"/>
                <w:spacing w:val="0"/>
                <w:sz w:val="20"/>
                <w:szCs w:val="20"/>
              </w:rPr>
              <w:t xml:space="preserve"> </w:t>
            </w:r>
            <w:r w:rsidRPr="000B5833">
              <w:rPr>
                <w:rFonts w:asciiTheme="majorEastAsia" w:eastAsiaTheme="majorEastAsia" w:hAnsiTheme="majorEastAsia"/>
                <w:spacing w:val="0"/>
                <w:sz w:val="20"/>
                <w:szCs w:val="20"/>
              </w:rPr>
              <w:t>理</w:t>
            </w:r>
            <w:r w:rsidRPr="000B5833">
              <w:rPr>
                <w:rFonts w:asciiTheme="majorEastAsia" w:eastAsiaTheme="majorEastAsia" w:hAnsiTheme="majorEastAsia" w:hint="eastAsia"/>
                <w:spacing w:val="0"/>
                <w:sz w:val="20"/>
                <w:szCs w:val="20"/>
              </w:rPr>
              <w:t xml:space="preserve"> </w:t>
            </w:r>
            <w:r w:rsidRPr="000B5833">
              <w:rPr>
                <w:rFonts w:asciiTheme="majorEastAsia" w:eastAsiaTheme="majorEastAsia" w:hAnsiTheme="majorEastAsia"/>
                <w:spacing w:val="0"/>
                <w:sz w:val="20"/>
                <w:szCs w:val="20"/>
              </w:rPr>
              <w:t>人</w:t>
            </w:r>
          </w:p>
        </w:tc>
        <w:tc>
          <w:tcPr>
            <w:tcW w:w="1119" w:type="dxa"/>
            <w:tcBorders>
              <w:top w:val="single" w:sz="12" w:space="0" w:color="auto"/>
              <w:left w:val="single" w:sz="4" w:space="0" w:color="000000"/>
              <w:bottom w:val="dotted" w:sz="4" w:space="0" w:color="000000"/>
              <w:right w:val="nil"/>
            </w:tcBorders>
            <w:vAlign w:val="center"/>
          </w:tcPr>
          <w:p w14:paraId="7BFF74CC" w14:textId="77777777" w:rsidR="009606BB" w:rsidRDefault="009606BB" w:rsidP="00726E81">
            <w:pPr>
              <w:pStyle w:val="a3"/>
              <w:spacing w:line="320" w:lineRule="exact"/>
              <w:jc w:val="center"/>
              <w:rPr>
                <w:rFonts w:ascii="ＭＳ 明朝" w:hAnsi="ＭＳ 明朝"/>
                <w:spacing w:val="0"/>
                <w:sz w:val="20"/>
                <w:szCs w:val="20"/>
              </w:rPr>
            </w:pPr>
            <w:r w:rsidRPr="00BE22AF">
              <w:rPr>
                <w:rFonts w:ascii="ＭＳ 明朝" w:hAnsi="ＭＳ 明朝"/>
                <w:spacing w:val="0"/>
                <w:sz w:val="20"/>
                <w:szCs w:val="20"/>
              </w:rPr>
              <w:t>住</w:t>
            </w:r>
            <w:r>
              <w:rPr>
                <w:rFonts w:ascii="ＭＳ 明朝" w:hAnsi="ＭＳ 明朝" w:hint="eastAsia"/>
                <w:spacing w:val="0"/>
                <w:sz w:val="20"/>
                <w:szCs w:val="20"/>
              </w:rPr>
              <w:t xml:space="preserve">　</w:t>
            </w:r>
            <w:r w:rsidRPr="00BE22AF">
              <w:rPr>
                <w:rFonts w:ascii="ＭＳ 明朝" w:hAnsi="ＭＳ 明朝"/>
                <w:spacing w:val="0"/>
                <w:sz w:val="20"/>
                <w:szCs w:val="20"/>
              </w:rPr>
              <w:t>所</w:t>
            </w:r>
          </w:p>
          <w:p w14:paraId="1230B3FE" w14:textId="77777777" w:rsidR="009606BB" w:rsidRPr="00520070" w:rsidRDefault="009606BB" w:rsidP="00726E81">
            <w:pPr>
              <w:pStyle w:val="a3"/>
              <w:spacing w:line="320" w:lineRule="exact"/>
              <w:jc w:val="center"/>
              <w:rPr>
                <w:rFonts w:ascii="ＭＳ 明朝" w:hAnsi="ＭＳ 明朝"/>
                <w:spacing w:val="-4"/>
                <w:sz w:val="18"/>
                <w:szCs w:val="18"/>
              </w:rPr>
            </w:pPr>
            <w:r>
              <w:rPr>
                <w:rFonts w:ascii="ＭＳ 明朝" w:hAnsi="ＭＳ 明朝" w:hint="eastAsia"/>
                <w:spacing w:val="0"/>
                <w:sz w:val="18"/>
                <w:szCs w:val="18"/>
              </w:rPr>
              <w:t>(</w:t>
            </w:r>
            <w:r w:rsidRPr="00520070">
              <w:rPr>
                <w:rFonts w:ascii="ＭＳ 明朝" w:hAnsi="ＭＳ 明朝"/>
                <w:spacing w:val="0"/>
                <w:sz w:val="18"/>
                <w:szCs w:val="18"/>
              </w:rPr>
              <w:t>事務所等</w:t>
            </w:r>
            <w:r>
              <w:rPr>
                <w:rFonts w:ascii="ＭＳ 明朝" w:hAnsi="ＭＳ 明朝" w:hint="eastAsia"/>
                <w:spacing w:val="0"/>
                <w:sz w:val="18"/>
                <w:szCs w:val="18"/>
              </w:rPr>
              <w:t>)</w:t>
            </w:r>
          </w:p>
        </w:tc>
        <w:tc>
          <w:tcPr>
            <w:tcW w:w="7670" w:type="dxa"/>
            <w:gridSpan w:val="3"/>
            <w:tcBorders>
              <w:top w:val="single" w:sz="12" w:space="0" w:color="auto"/>
              <w:left w:val="single" w:sz="4" w:space="0" w:color="000000"/>
              <w:bottom w:val="dotted" w:sz="4" w:space="0" w:color="000000"/>
              <w:right w:val="single" w:sz="12" w:space="0" w:color="000000"/>
            </w:tcBorders>
          </w:tcPr>
          <w:p w14:paraId="786375FD" w14:textId="77777777" w:rsidR="006E5DAF" w:rsidRDefault="009606BB" w:rsidP="006E5DAF">
            <w:pPr>
              <w:pStyle w:val="a3"/>
              <w:spacing w:line="220" w:lineRule="exact"/>
              <w:ind w:firstLineChars="100" w:firstLine="192"/>
              <w:rPr>
                <w:rFonts w:ascii="ＭＳ ゴシック" w:eastAsia="ＭＳ ゴシック" w:hAnsi="ＭＳ ゴシック"/>
                <w:spacing w:val="-4"/>
                <w:sz w:val="18"/>
                <w:szCs w:val="18"/>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Pr>
                <w:rFonts w:ascii="ＭＳ 明朝" w:hAnsi="ＭＳ 明朝" w:hint="eastAsia"/>
                <w:spacing w:val="-4"/>
                <w:sz w:val="20"/>
                <w:szCs w:val="20"/>
              </w:rPr>
              <w:t xml:space="preserve">　　　－</w:t>
            </w:r>
            <w:r w:rsidR="006E5DAF">
              <w:rPr>
                <w:rFonts w:ascii="ＭＳ 明朝" w:hAnsi="ＭＳ 明朝" w:hint="eastAsia"/>
                <w:spacing w:val="-4"/>
                <w:sz w:val="20"/>
                <w:szCs w:val="20"/>
              </w:rPr>
              <w:t xml:space="preserve">　　　　　</w:t>
            </w:r>
            <w:r w:rsidR="006E5DAF" w:rsidRPr="006E5DAF">
              <w:rPr>
                <w:rFonts w:ascii="ＭＳ ゴシック" w:eastAsia="ＭＳ ゴシック" w:hAnsi="ＭＳ ゴシック" w:hint="eastAsia"/>
                <w:spacing w:val="-4"/>
                <w:sz w:val="18"/>
                <w:szCs w:val="18"/>
              </w:rPr>
              <w:t>※法令により裁判上の行為をすることができる代理人又は弁護士を</w:t>
            </w:r>
          </w:p>
          <w:p w14:paraId="7175D0BE" w14:textId="1AB26E7D" w:rsidR="009606BB" w:rsidRPr="006E5DAF" w:rsidRDefault="006E5DAF" w:rsidP="006E5DAF">
            <w:pPr>
              <w:pStyle w:val="a3"/>
              <w:spacing w:line="220" w:lineRule="exact"/>
              <w:ind w:firstLineChars="1300" w:firstLine="2236"/>
              <w:rPr>
                <w:rFonts w:ascii="ＭＳ ゴシック" w:eastAsia="ＭＳ ゴシック" w:hAnsi="ＭＳ ゴシック"/>
                <w:spacing w:val="-4"/>
                <w:sz w:val="18"/>
                <w:szCs w:val="18"/>
              </w:rPr>
            </w:pPr>
            <w:r w:rsidRPr="006E5DAF">
              <w:rPr>
                <w:rFonts w:ascii="ＭＳ ゴシック" w:eastAsia="ＭＳ ゴシック" w:hAnsi="ＭＳ ゴシック" w:hint="eastAsia"/>
                <w:spacing w:val="-4"/>
                <w:sz w:val="18"/>
                <w:szCs w:val="18"/>
              </w:rPr>
              <w:t>記載してください。</w:t>
            </w:r>
          </w:p>
          <w:p w14:paraId="5D419506" w14:textId="77777777" w:rsidR="009606BB" w:rsidRDefault="009606BB" w:rsidP="007F1721">
            <w:pPr>
              <w:pStyle w:val="a3"/>
              <w:spacing w:line="240" w:lineRule="auto"/>
              <w:rPr>
                <w:rFonts w:ascii="ＭＳ 明朝" w:hAnsi="ＭＳ 明朝"/>
                <w:spacing w:val="-4"/>
                <w:sz w:val="20"/>
                <w:szCs w:val="20"/>
              </w:rPr>
            </w:pPr>
          </w:p>
          <w:p w14:paraId="37BACA82" w14:textId="77777777" w:rsidR="007F1721" w:rsidRDefault="007F1721" w:rsidP="007F1721">
            <w:pPr>
              <w:pStyle w:val="a3"/>
              <w:spacing w:line="240" w:lineRule="auto"/>
              <w:rPr>
                <w:rFonts w:ascii="ＭＳ 明朝" w:hAnsi="ＭＳ 明朝"/>
                <w:spacing w:val="-4"/>
                <w:sz w:val="20"/>
                <w:szCs w:val="20"/>
              </w:rPr>
            </w:pPr>
          </w:p>
          <w:p w14:paraId="37FF0150" w14:textId="11B8C6CB" w:rsidR="009606BB" w:rsidRPr="005A5F82" w:rsidRDefault="009606BB" w:rsidP="007F1721">
            <w:pPr>
              <w:pStyle w:val="a3"/>
              <w:spacing w:line="36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w:t>
            </w:r>
            <w:r w:rsidR="007776BA">
              <w:rPr>
                <w:rFonts w:ascii="ＭＳ 明朝" w:hAnsi="ＭＳ 明朝"/>
                <w:spacing w:val="-4"/>
                <w:sz w:val="20"/>
                <w:szCs w:val="20"/>
              </w:rPr>
              <w:t xml:space="preserve">　　　</w:t>
            </w:r>
            <w:r w:rsidRPr="005A5F82">
              <w:rPr>
                <w:rFonts w:ascii="ＭＳ 明朝" w:hAnsi="ＭＳ 明朝" w:hint="eastAsia"/>
                <w:spacing w:val="-4"/>
                <w:sz w:val="20"/>
                <w:szCs w:val="20"/>
              </w:rPr>
              <w:t>（　　　　）</w:t>
            </w:r>
            <w:r w:rsidR="007776BA">
              <w:rPr>
                <w:rFonts w:ascii="ＭＳ 明朝" w:hAnsi="ＭＳ 明朝" w:hint="eastAsia"/>
                <w:spacing w:val="-4"/>
                <w:sz w:val="20"/>
                <w:szCs w:val="20"/>
              </w:rPr>
              <w:t xml:space="preserve">　　　　ファクシミリ　　　　（　　　　）</w:t>
            </w:r>
          </w:p>
        </w:tc>
      </w:tr>
      <w:tr w:rsidR="009606BB" w:rsidRPr="005A5F82" w14:paraId="7C22974E" w14:textId="77777777" w:rsidTr="00726E81">
        <w:trPr>
          <w:cantSplit/>
          <w:trHeight w:hRule="exact" w:val="659"/>
        </w:trPr>
        <w:tc>
          <w:tcPr>
            <w:tcW w:w="567" w:type="dxa"/>
            <w:vMerge/>
            <w:tcBorders>
              <w:left w:val="single" w:sz="12" w:space="0" w:color="000000"/>
              <w:bottom w:val="single" w:sz="12" w:space="0" w:color="000000"/>
              <w:right w:val="nil"/>
            </w:tcBorders>
          </w:tcPr>
          <w:p w14:paraId="1D5B31AE" w14:textId="77777777" w:rsidR="009606BB" w:rsidRDefault="009606BB" w:rsidP="007F1721">
            <w:pPr>
              <w:pStyle w:val="a3"/>
              <w:spacing w:line="240" w:lineRule="auto"/>
              <w:rPr>
                <w:spacing w:val="0"/>
                <w:sz w:val="20"/>
                <w:szCs w:val="20"/>
              </w:rPr>
            </w:pPr>
          </w:p>
        </w:tc>
        <w:tc>
          <w:tcPr>
            <w:tcW w:w="1119" w:type="dxa"/>
            <w:tcBorders>
              <w:top w:val="dotted" w:sz="4" w:space="0" w:color="000000"/>
              <w:left w:val="single" w:sz="4" w:space="0" w:color="000000"/>
              <w:bottom w:val="single" w:sz="12" w:space="0" w:color="000000"/>
              <w:right w:val="nil"/>
            </w:tcBorders>
            <w:vAlign w:val="center"/>
          </w:tcPr>
          <w:p w14:paraId="4E8D9017" w14:textId="77777777" w:rsidR="009606BB" w:rsidRPr="005A5F82" w:rsidRDefault="009606BB" w:rsidP="007F1721">
            <w:pPr>
              <w:pStyle w:val="a3"/>
              <w:spacing w:line="200" w:lineRule="exact"/>
              <w:jc w:val="center"/>
              <w:rPr>
                <w:rFonts w:ascii="ＭＳ 明朝" w:hAnsi="ＭＳ 明朝"/>
                <w:spacing w:val="-4"/>
                <w:sz w:val="20"/>
                <w:szCs w:val="20"/>
              </w:rPr>
            </w:pPr>
            <w:r w:rsidRPr="00BE22AF">
              <w:rPr>
                <w:rFonts w:ascii="ＭＳ 明朝" w:hAnsi="ＭＳ 明朝" w:hint="eastAsia"/>
                <w:spacing w:val="0"/>
                <w:sz w:val="20"/>
                <w:szCs w:val="20"/>
              </w:rPr>
              <w:t>氏</w:t>
            </w:r>
            <w:r>
              <w:rPr>
                <w:rFonts w:ascii="ＭＳ 明朝" w:hAnsi="ＭＳ 明朝" w:hint="eastAsia"/>
                <w:spacing w:val="0"/>
                <w:sz w:val="20"/>
                <w:szCs w:val="20"/>
              </w:rPr>
              <w:t xml:space="preserve">　</w:t>
            </w:r>
            <w:r w:rsidRPr="00BE22AF">
              <w:rPr>
                <w:rFonts w:ascii="ＭＳ 明朝" w:hAnsi="ＭＳ 明朝" w:hint="eastAsia"/>
                <w:spacing w:val="0"/>
                <w:sz w:val="20"/>
                <w:szCs w:val="20"/>
              </w:rPr>
              <w:t>名</w:t>
            </w:r>
          </w:p>
        </w:tc>
        <w:tc>
          <w:tcPr>
            <w:tcW w:w="7670" w:type="dxa"/>
            <w:gridSpan w:val="3"/>
            <w:tcBorders>
              <w:top w:val="dotted" w:sz="4" w:space="0" w:color="000000"/>
              <w:left w:val="single" w:sz="4" w:space="0" w:color="000000"/>
              <w:bottom w:val="single" w:sz="12" w:space="0" w:color="000000"/>
              <w:right w:val="single" w:sz="12" w:space="0" w:color="000000"/>
            </w:tcBorders>
            <w:vAlign w:val="center"/>
          </w:tcPr>
          <w:p w14:paraId="27DD9ED2" w14:textId="77777777" w:rsidR="009606BB" w:rsidRPr="005A5F82" w:rsidRDefault="009606BB" w:rsidP="007F1721">
            <w:pPr>
              <w:pStyle w:val="a3"/>
              <w:spacing w:line="280" w:lineRule="exact"/>
              <w:rPr>
                <w:rFonts w:ascii="ＭＳ 明朝" w:hAnsi="ＭＳ 明朝"/>
                <w:spacing w:val="-4"/>
                <w:sz w:val="20"/>
                <w:szCs w:val="20"/>
              </w:rPr>
            </w:pPr>
          </w:p>
        </w:tc>
      </w:tr>
      <w:tr w:rsidR="009606BB" w:rsidRPr="005A5F82" w14:paraId="60760FD0" w14:textId="77777777" w:rsidTr="007F1721">
        <w:trPr>
          <w:cantSplit/>
          <w:trHeight w:hRule="exact" w:val="606"/>
        </w:trPr>
        <w:tc>
          <w:tcPr>
            <w:tcW w:w="567" w:type="dxa"/>
            <w:vMerge w:val="restart"/>
            <w:tcBorders>
              <w:top w:val="single" w:sz="12" w:space="0" w:color="000000"/>
              <w:left w:val="single" w:sz="12" w:space="0" w:color="000000"/>
              <w:right w:val="nil"/>
            </w:tcBorders>
            <w:textDirection w:val="tbRlV"/>
            <w:vAlign w:val="center"/>
          </w:tcPr>
          <w:p w14:paraId="5613944E" w14:textId="77777777" w:rsidR="009606BB" w:rsidRPr="000B5833" w:rsidRDefault="009606BB" w:rsidP="007F1721">
            <w:pPr>
              <w:pStyle w:val="a3"/>
              <w:ind w:left="113" w:right="113"/>
              <w:jc w:val="center"/>
              <w:rPr>
                <w:rFonts w:asciiTheme="majorEastAsia" w:eastAsiaTheme="majorEastAsia" w:hAnsiTheme="majorEastAsia"/>
                <w:spacing w:val="0"/>
                <w:sz w:val="20"/>
                <w:szCs w:val="20"/>
              </w:rPr>
            </w:pPr>
            <w:r w:rsidRPr="000B5833">
              <w:rPr>
                <w:rFonts w:asciiTheme="majorEastAsia" w:eastAsiaTheme="majorEastAsia" w:hAnsiTheme="majorEastAsia"/>
                <w:spacing w:val="0"/>
                <w:sz w:val="20"/>
                <w:szCs w:val="20"/>
              </w:rPr>
              <w:t>未　成　年　者</w:t>
            </w:r>
          </w:p>
        </w:tc>
        <w:tc>
          <w:tcPr>
            <w:tcW w:w="1119" w:type="dxa"/>
            <w:tcBorders>
              <w:top w:val="nil"/>
              <w:left w:val="single" w:sz="4" w:space="0" w:color="000000"/>
              <w:bottom w:val="dotted" w:sz="4" w:space="0" w:color="auto"/>
              <w:right w:val="nil"/>
            </w:tcBorders>
            <w:vAlign w:val="center"/>
          </w:tcPr>
          <w:p w14:paraId="482D4FAC" w14:textId="77777777" w:rsidR="009606BB" w:rsidRPr="00413F4E" w:rsidRDefault="009606BB" w:rsidP="00726E81">
            <w:pPr>
              <w:pStyle w:val="a3"/>
              <w:spacing w:line="240" w:lineRule="exact"/>
              <w:jc w:val="center"/>
              <w:rPr>
                <w:rFonts w:ascii="ＭＳ 明朝" w:hAnsi="ＭＳ 明朝"/>
                <w:spacing w:val="0"/>
                <w:sz w:val="20"/>
                <w:szCs w:val="20"/>
              </w:rPr>
            </w:pPr>
            <w:r w:rsidRPr="00BE22AF">
              <w:rPr>
                <w:rFonts w:ascii="ＭＳ 明朝" w:hAnsi="ＭＳ 明朝" w:hint="eastAsia"/>
                <w:spacing w:val="0"/>
                <w:sz w:val="20"/>
                <w:szCs w:val="20"/>
              </w:rPr>
              <w:t>本</w:t>
            </w:r>
            <w:r>
              <w:rPr>
                <w:rFonts w:ascii="ＭＳ 明朝" w:hAnsi="ＭＳ 明朝" w:hint="eastAsia"/>
                <w:spacing w:val="0"/>
                <w:sz w:val="20"/>
                <w:szCs w:val="20"/>
              </w:rPr>
              <w:t xml:space="preserve">　</w:t>
            </w:r>
            <w:r w:rsidRPr="00BE22AF">
              <w:rPr>
                <w:rFonts w:ascii="ＭＳ 明朝" w:hAnsi="ＭＳ 明朝" w:hint="eastAsia"/>
                <w:spacing w:val="0"/>
                <w:sz w:val="20"/>
                <w:szCs w:val="20"/>
              </w:rPr>
              <w:t>籍</w:t>
            </w:r>
          </w:p>
          <w:p w14:paraId="0D566370" w14:textId="177FE5B0" w:rsidR="009606BB" w:rsidRPr="005A5F82" w:rsidRDefault="009606BB" w:rsidP="00726E81">
            <w:pPr>
              <w:pStyle w:val="a3"/>
              <w:spacing w:line="240" w:lineRule="exact"/>
              <w:jc w:val="center"/>
              <w:rPr>
                <w:rFonts w:ascii="ＭＳ 明朝" w:hAnsi="ＭＳ 明朝"/>
                <w:spacing w:val="-4"/>
                <w:sz w:val="20"/>
                <w:szCs w:val="20"/>
              </w:rPr>
            </w:pPr>
            <w:r w:rsidRPr="00BE22AF">
              <w:rPr>
                <w:rFonts w:ascii="ＭＳ 明朝" w:hAnsi="ＭＳ 明朝"/>
                <w:spacing w:val="0"/>
                <w:sz w:val="20"/>
                <w:szCs w:val="20"/>
              </w:rPr>
              <w:t>（国</w:t>
            </w:r>
            <w:r w:rsidR="00302649">
              <w:rPr>
                <w:rFonts w:ascii="ＭＳ 明朝" w:hAnsi="ＭＳ 明朝"/>
                <w:spacing w:val="0"/>
                <w:sz w:val="20"/>
                <w:szCs w:val="20"/>
              </w:rPr>
              <w:t xml:space="preserve">　</w:t>
            </w:r>
            <w:r w:rsidRPr="00BE22AF">
              <w:rPr>
                <w:rFonts w:ascii="ＭＳ 明朝" w:hAnsi="ＭＳ 明朝"/>
                <w:spacing w:val="0"/>
                <w:sz w:val="20"/>
                <w:szCs w:val="20"/>
              </w:rPr>
              <w:t>籍）</w:t>
            </w:r>
          </w:p>
        </w:tc>
        <w:tc>
          <w:tcPr>
            <w:tcW w:w="7670" w:type="dxa"/>
            <w:gridSpan w:val="3"/>
            <w:tcBorders>
              <w:top w:val="nil"/>
              <w:left w:val="single" w:sz="4" w:space="0" w:color="000000"/>
              <w:bottom w:val="dotted" w:sz="4" w:space="0" w:color="auto"/>
              <w:right w:val="single" w:sz="12" w:space="0" w:color="000000"/>
            </w:tcBorders>
            <w:vAlign w:val="center"/>
          </w:tcPr>
          <w:p w14:paraId="46316D05" w14:textId="77777777" w:rsidR="009606BB" w:rsidRDefault="009606BB" w:rsidP="007F1721">
            <w:pPr>
              <w:pStyle w:val="a3"/>
              <w:spacing w:line="240" w:lineRule="exact"/>
              <w:ind w:firstLineChars="731" w:firstLine="1404"/>
              <w:rPr>
                <w:spacing w:val="0"/>
                <w:sz w:val="20"/>
                <w:szCs w:val="20"/>
              </w:rPr>
            </w:pPr>
            <w:r w:rsidRPr="005A5F82">
              <w:rPr>
                <w:rFonts w:ascii="ＭＳ 明朝" w:hAnsi="ＭＳ 明朝" w:hint="eastAsia"/>
                <w:spacing w:val="-4"/>
                <w:sz w:val="20"/>
                <w:szCs w:val="20"/>
              </w:rPr>
              <w:t>都　道</w:t>
            </w:r>
          </w:p>
          <w:p w14:paraId="71302E88" w14:textId="77777777" w:rsidR="009606BB" w:rsidRPr="001E64FF" w:rsidRDefault="009606BB" w:rsidP="007F1721">
            <w:pPr>
              <w:pStyle w:val="a3"/>
              <w:spacing w:line="240" w:lineRule="exact"/>
              <w:ind w:firstLineChars="731" w:firstLine="1404"/>
              <w:rPr>
                <w:spacing w:val="0"/>
                <w:sz w:val="20"/>
                <w:szCs w:val="20"/>
              </w:rPr>
            </w:pPr>
            <w:r w:rsidRPr="005A5F82">
              <w:rPr>
                <w:rFonts w:ascii="ＭＳ 明朝" w:hAnsi="ＭＳ 明朝" w:hint="eastAsia"/>
                <w:spacing w:val="-4"/>
                <w:sz w:val="20"/>
                <w:szCs w:val="20"/>
              </w:rPr>
              <w:t>府　県</w:t>
            </w:r>
          </w:p>
        </w:tc>
      </w:tr>
      <w:tr w:rsidR="009606BB" w:rsidRPr="005A5F82" w14:paraId="61925033" w14:textId="77777777" w:rsidTr="006E5DAF">
        <w:trPr>
          <w:cantSplit/>
          <w:trHeight w:hRule="exact" w:val="1134"/>
        </w:trPr>
        <w:tc>
          <w:tcPr>
            <w:tcW w:w="567" w:type="dxa"/>
            <w:vMerge/>
            <w:tcBorders>
              <w:left w:val="single" w:sz="12" w:space="0" w:color="000000"/>
              <w:right w:val="nil"/>
            </w:tcBorders>
          </w:tcPr>
          <w:p w14:paraId="2C499ADF" w14:textId="77777777" w:rsidR="009606BB" w:rsidRPr="005A5F82" w:rsidRDefault="009606BB" w:rsidP="007F1721">
            <w:pPr>
              <w:pStyle w:val="a3"/>
              <w:wordWrap/>
              <w:spacing w:line="240" w:lineRule="auto"/>
              <w:rPr>
                <w:spacing w:val="0"/>
                <w:sz w:val="20"/>
                <w:szCs w:val="20"/>
              </w:rPr>
            </w:pPr>
          </w:p>
        </w:tc>
        <w:tc>
          <w:tcPr>
            <w:tcW w:w="1119" w:type="dxa"/>
            <w:tcBorders>
              <w:top w:val="dotted" w:sz="4" w:space="0" w:color="auto"/>
              <w:left w:val="single" w:sz="4" w:space="0" w:color="000000"/>
              <w:bottom w:val="dotted" w:sz="4" w:space="0" w:color="auto"/>
              <w:right w:val="nil"/>
            </w:tcBorders>
            <w:vAlign w:val="center"/>
          </w:tcPr>
          <w:p w14:paraId="5E7D4B65" w14:textId="77777777" w:rsidR="007F1721" w:rsidRDefault="007F1721" w:rsidP="00726E81">
            <w:pPr>
              <w:pStyle w:val="a3"/>
              <w:spacing w:line="320" w:lineRule="exact"/>
              <w:jc w:val="center"/>
              <w:rPr>
                <w:spacing w:val="0"/>
                <w:sz w:val="20"/>
                <w:szCs w:val="20"/>
              </w:rPr>
            </w:pPr>
            <w:r>
              <w:rPr>
                <w:spacing w:val="0"/>
                <w:sz w:val="20"/>
                <w:szCs w:val="20"/>
              </w:rPr>
              <w:t>住民票上</w:t>
            </w:r>
          </w:p>
          <w:p w14:paraId="1EC71D9A" w14:textId="40A81AD9" w:rsidR="007F1721" w:rsidRPr="005A5F82" w:rsidRDefault="007F1721" w:rsidP="00726E81">
            <w:pPr>
              <w:pStyle w:val="a3"/>
              <w:spacing w:line="320" w:lineRule="exact"/>
              <w:jc w:val="center"/>
              <w:rPr>
                <w:spacing w:val="0"/>
                <w:sz w:val="20"/>
                <w:szCs w:val="20"/>
              </w:rPr>
            </w:pPr>
            <w:r>
              <w:rPr>
                <w:spacing w:val="0"/>
                <w:sz w:val="20"/>
                <w:szCs w:val="20"/>
              </w:rPr>
              <w:t>の</w:t>
            </w:r>
            <w:r>
              <w:rPr>
                <w:rFonts w:hint="eastAsia"/>
                <w:spacing w:val="0"/>
                <w:sz w:val="20"/>
                <w:szCs w:val="20"/>
              </w:rPr>
              <w:t xml:space="preserve"> </w:t>
            </w:r>
            <w:r>
              <w:rPr>
                <w:spacing w:val="0"/>
                <w:sz w:val="20"/>
                <w:szCs w:val="20"/>
              </w:rPr>
              <w:t>住</w:t>
            </w:r>
            <w:r>
              <w:rPr>
                <w:rFonts w:hint="eastAsia"/>
                <w:spacing w:val="0"/>
                <w:sz w:val="20"/>
                <w:szCs w:val="20"/>
              </w:rPr>
              <w:t xml:space="preserve"> </w:t>
            </w:r>
            <w:r>
              <w:rPr>
                <w:spacing w:val="0"/>
                <w:sz w:val="20"/>
                <w:szCs w:val="20"/>
              </w:rPr>
              <w:t>所</w:t>
            </w:r>
          </w:p>
        </w:tc>
        <w:tc>
          <w:tcPr>
            <w:tcW w:w="7670" w:type="dxa"/>
            <w:gridSpan w:val="3"/>
            <w:tcBorders>
              <w:top w:val="dotted" w:sz="4" w:space="0" w:color="auto"/>
              <w:left w:val="single" w:sz="4" w:space="0" w:color="000000"/>
              <w:bottom w:val="dotted" w:sz="4" w:space="0" w:color="auto"/>
              <w:right w:val="single" w:sz="12" w:space="0" w:color="000000"/>
            </w:tcBorders>
          </w:tcPr>
          <w:p w14:paraId="57C76673" w14:textId="77777777" w:rsidR="009606BB" w:rsidRDefault="009606BB" w:rsidP="007F1721">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申立人と同じ</w:t>
            </w:r>
          </w:p>
          <w:p w14:paraId="29240987" w14:textId="5D30A3A5" w:rsidR="009606BB" w:rsidRDefault="009606BB" w:rsidP="007F1721">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Pr>
                <w:rFonts w:ascii="ＭＳ 明朝" w:hAnsi="ＭＳ 明朝" w:hint="eastAsia"/>
                <w:spacing w:val="-4"/>
                <w:sz w:val="20"/>
                <w:szCs w:val="20"/>
              </w:rPr>
              <w:t xml:space="preserve">　　</w:t>
            </w:r>
            <w:r w:rsidR="003D4864">
              <w:rPr>
                <w:rFonts w:ascii="ＭＳ 明朝" w:hAnsi="ＭＳ 明朝" w:hint="eastAsia"/>
                <w:spacing w:val="-4"/>
                <w:sz w:val="20"/>
                <w:szCs w:val="20"/>
              </w:rPr>
              <w:t xml:space="preserve"> </w:t>
            </w:r>
            <w:r>
              <w:rPr>
                <w:rFonts w:ascii="ＭＳ 明朝" w:hAnsi="ＭＳ 明朝" w:hint="eastAsia"/>
                <w:spacing w:val="-4"/>
                <w:sz w:val="20"/>
                <w:szCs w:val="20"/>
              </w:rPr>
              <w:t>－</w:t>
            </w:r>
          </w:p>
          <w:p w14:paraId="1B5A1E56" w14:textId="77777777" w:rsidR="007F1721" w:rsidRDefault="007F1721" w:rsidP="007F1721">
            <w:pPr>
              <w:pStyle w:val="a3"/>
              <w:spacing w:line="220" w:lineRule="exact"/>
              <w:ind w:firstLineChars="100" w:firstLine="192"/>
              <w:rPr>
                <w:rFonts w:ascii="ＭＳ 明朝" w:hAnsi="ＭＳ 明朝"/>
                <w:spacing w:val="-4"/>
                <w:sz w:val="20"/>
                <w:szCs w:val="20"/>
              </w:rPr>
            </w:pPr>
          </w:p>
          <w:p w14:paraId="7BABC5DD" w14:textId="77777777" w:rsidR="007F1721" w:rsidRDefault="007F1721" w:rsidP="007F1721">
            <w:pPr>
              <w:pStyle w:val="a3"/>
              <w:spacing w:line="240" w:lineRule="auto"/>
              <w:ind w:right="768" w:firstLineChars="100" w:firstLine="192"/>
              <w:rPr>
                <w:rFonts w:ascii="ＭＳ 明朝" w:hAnsi="ＭＳ 明朝"/>
                <w:spacing w:val="-4"/>
                <w:sz w:val="20"/>
                <w:szCs w:val="20"/>
              </w:rPr>
            </w:pPr>
          </w:p>
          <w:p w14:paraId="3AC98F7C" w14:textId="71AAD10B" w:rsidR="009606BB" w:rsidRPr="005A5F82" w:rsidRDefault="009606BB" w:rsidP="007F1721">
            <w:pPr>
              <w:pStyle w:val="a3"/>
              <w:spacing w:line="240" w:lineRule="auto"/>
              <w:ind w:right="768" w:firstLineChars="100" w:firstLine="192"/>
              <w:rPr>
                <w:spacing w:val="0"/>
                <w:sz w:val="20"/>
                <w:szCs w:val="20"/>
              </w:rPr>
            </w:pPr>
            <w:r w:rsidRPr="005A5F82">
              <w:rPr>
                <w:rFonts w:ascii="ＭＳ 明朝" w:hAnsi="ＭＳ 明朝" w:hint="eastAsia"/>
                <w:spacing w:val="-4"/>
                <w:sz w:val="20"/>
                <w:szCs w:val="20"/>
              </w:rPr>
              <w:t>電話</w:t>
            </w:r>
            <w:r>
              <w:rPr>
                <w:rFonts w:ascii="ＭＳ 明朝" w:hAnsi="ＭＳ 明朝" w:hint="eastAsia"/>
                <w:spacing w:val="-4"/>
                <w:sz w:val="20"/>
                <w:szCs w:val="20"/>
              </w:rPr>
              <w:t xml:space="preserve">　　　（　　　　</w:t>
            </w:r>
            <w:r w:rsidRPr="005A5F82">
              <w:rPr>
                <w:rFonts w:ascii="ＭＳ 明朝" w:hAnsi="ＭＳ 明朝" w:hint="eastAsia"/>
                <w:spacing w:val="-4"/>
                <w:sz w:val="20"/>
                <w:szCs w:val="20"/>
              </w:rPr>
              <w:t>）</w:t>
            </w:r>
          </w:p>
        </w:tc>
      </w:tr>
      <w:tr w:rsidR="007F1721" w:rsidRPr="005A5F82" w14:paraId="392C2754" w14:textId="77777777" w:rsidTr="007F1721">
        <w:trPr>
          <w:cantSplit/>
          <w:trHeight w:hRule="exact" w:val="1134"/>
        </w:trPr>
        <w:tc>
          <w:tcPr>
            <w:tcW w:w="567" w:type="dxa"/>
            <w:vMerge/>
            <w:tcBorders>
              <w:left w:val="single" w:sz="12" w:space="0" w:color="000000"/>
              <w:right w:val="nil"/>
            </w:tcBorders>
          </w:tcPr>
          <w:p w14:paraId="3B47B90C" w14:textId="77777777" w:rsidR="007F1721" w:rsidRPr="005A5F82" w:rsidRDefault="007F1721" w:rsidP="007F1721">
            <w:pPr>
              <w:pStyle w:val="a3"/>
              <w:wordWrap/>
              <w:spacing w:line="240" w:lineRule="auto"/>
              <w:rPr>
                <w:spacing w:val="0"/>
                <w:sz w:val="20"/>
                <w:szCs w:val="20"/>
              </w:rPr>
            </w:pPr>
          </w:p>
        </w:tc>
        <w:tc>
          <w:tcPr>
            <w:tcW w:w="1119" w:type="dxa"/>
            <w:tcBorders>
              <w:top w:val="dotted" w:sz="4" w:space="0" w:color="auto"/>
              <w:left w:val="single" w:sz="4" w:space="0" w:color="000000"/>
              <w:bottom w:val="dotted" w:sz="4" w:space="0" w:color="auto"/>
              <w:right w:val="nil"/>
            </w:tcBorders>
            <w:vAlign w:val="center"/>
          </w:tcPr>
          <w:p w14:paraId="23003D92" w14:textId="743CCB1E" w:rsidR="007F1721" w:rsidRDefault="007F1721" w:rsidP="00726E81">
            <w:pPr>
              <w:pStyle w:val="a3"/>
              <w:spacing w:line="240" w:lineRule="exact"/>
              <w:jc w:val="center"/>
              <w:rPr>
                <w:spacing w:val="0"/>
                <w:sz w:val="20"/>
                <w:szCs w:val="20"/>
              </w:rPr>
            </w:pPr>
            <w:r>
              <w:rPr>
                <w:spacing w:val="0"/>
                <w:sz w:val="20"/>
                <w:szCs w:val="20"/>
              </w:rPr>
              <w:t>実　際　に</w:t>
            </w:r>
          </w:p>
          <w:p w14:paraId="4992E324" w14:textId="24F21035" w:rsidR="007F1721" w:rsidRDefault="007F1721" w:rsidP="00726E81">
            <w:pPr>
              <w:pStyle w:val="a3"/>
              <w:spacing w:line="240" w:lineRule="exact"/>
              <w:jc w:val="center"/>
              <w:rPr>
                <w:spacing w:val="0"/>
                <w:sz w:val="20"/>
                <w:szCs w:val="20"/>
              </w:rPr>
            </w:pPr>
            <w:r>
              <w:rPr>
                <w:spacing w:val="0"/>
                <w:sz w:val="20"/>
                <w:szCs w:val="20"/>
              </w:rPr>
              <w:t>住んでいる</w:t>
            </w:r>
            <w:r w:rsidR="0042080E">
              <w:rPr>
                <w:spacing w:val="0"/>
                <w:sz w:val="20"/>
                <w:szCs w:val="20"/>
              </w:rPr>
              <w:t>場</w:t>
            </w:r>
            <w:r>
              <w:rPr>
                <w:spacing w:val="0"/>
                <w:sz w:val="20"/>
                <w:szCs w:val="20"/>
              </w:rPr>
              <w:t xml:space="preserve">　　　所</w:t>
            </w:r>
          </w:p>
        </w:tc>
        <w:tc>
          <w:tcPr>
            <w:tcW w:w="7670" w:type="dxa"/>
            <w:gridSpan w:val="3"/>
            <w:tcBorders>
              <w:top w:val="dotted" w:sz="4" w:space="0" w:color="auto"/>
              <w:left w:val="single" w:sz="4" w:space="0" w:color="000000"/>
              <w:bottom w:val="dotted" w:sz="4" w:space="0" w:color="auto"/>
              <w:right w:val="single" w:sz="12" w:space="0" w:color="000000"/>
            </w:tcBorders>
          </w:tcPr>
          <w:p w14:paraId="087BB1EE" w14:textId="77777777" w:rsidR="007F1721" w:rsidRDefault="007F1721" w:rsidP="007F1721">
            <w:pPr>
              <w:pStyle w:val="a3"/>
              <w:spacing w:line="220" w:lineRule="exact"/>
              <w:ind w:firstLineChars="100" w:firstLine="192"/>
              <w:rPr>
                <w:rFonts w:ascii="ＭＳ 明朝" w:hAnsi="ＭＳ 明朝"/>
                <w:spacing w:val="-4"/>
                <w:sz w:val="20"/>
                <w:szCs w:val="20"/>
              </w:rPr>
            </w:pPr>
            <w:r>
              <w:rPr>
                <w:rFonts w:ascii="ＭＳ 明朝" w:hAnsi="ＭＳ 明朝" w:hint="eastAsia"/>
                <w:spacing w:val="-4"/>
                <w:sz w:val="20"/>
                <w:szCs w:val="20"/>
              </w:rPr>
              <w:t>□ 住民票上の住所と同じ</w:t>
            </w:r>
          </w:p>
          <w:p w14:paraId="0C65BF19" w14:textId="10A28769" w:rsidR="007F1721" w:rsidRDefault="007F1721" w:rsidP="007F1721">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Pr>
                <w:rFonts w:ascii="ＭＳ 明朝" w:hAnsi="ＭＳ 明朝" w:hint="eastAsia"/>
                <w:spacing w:val="-4"/>
                <w:sz w:val="20"/>
                <w:szCs w:val="20"/>
              </w:rPr>
              <w:t xml:space="preserve">　　</w:t>
            </w:r>
            <w:r w:rsidR="003D4864">
              <w:rPr>
                <w:rFonts w:ascii="ＭＳ 明朝" w:hAnsi="ＭＳ 明朝" w:hint="eastAsia"/>
                <w:spacing w:val="-4"/>
                <w:sz w:val="20"/>
                <w:szCs w:val="20"/>
              </w:rPr>
              <w:t xml:space="preserve"> </w:t>
            </w:r>
            <w:r>
              <w:rPr>
                <w:rFonts w:ascii="ＭＳ 明朝" w:hAnsi="ＭＳ 明朝" w:hint="eastAsia"/>
                <w:spacing w:val="-4"/>
                <w:sz w:val="20"/>
                <w:szCs w:val="20"/>
              </w:rPr>
              <w:t>－</w:t>
            </w:r>
            <w:r w:rsidR="00E779DD">
              <w:rPr>
                <w:rFonts w:ascii="ＭＳ 明朝" w:hAnsi="ＭＳ 明朝" w:hint="eastAsia"/>
                <w:spacing w:val="-4"/>
                <w:sz w:val="20"/>
                <w:szCs w:val="20"/>
              </w:rPr>
              <w:t xml:space="preserve">　　　　</w:t>
            </w:r>
            <w:r w:rsidR="00726E81">
              <w:rPr>
                <w:rFonts w:ascii="ＭＳ 明朝" w:hAnsi="ＭＳ 明朝" w:hint="eastAsia"/>
                <w:spacing w:val="-4"/>
                <w:sz w:val="20"/>
                <w:szCs w:val="20"/>
              </w:rPr>
              <w:t xml:space="preserve">　</w:t>
            </w:r>
            <w:r w:rsidR="00E779DD" w:rsidRPr="00726E81">
              <w:rPr>
                <w:rFonts w:ascii="ＭＳ ゴシック" w:eastAsia="ＭＳ ゴシック" w:hAnsi="ＭＳ ゴシック" w:hint="eastAsia"/>
                <w:spacing w:val="-4"/>
                <w:sz w:val="18"/>
                <w:szCs w:val="18"/>
              </w:rPr>
              <w:t>※</w:t>
            </w:r>
            <w:r w:rsidR="00726E81">
              <w:rPr>
                <w:rFonts w:ascii="ＭＳ ゴシック" w:eastAsia="ＭＳ ゴシック" w:hAnsi="ＭＳ ゴシック" w:hint="eastAsia"/>
                <w:spacing w:val="-4"/>
                <w:sz w:val="18"/>
                <w:szCs w:val="18"/>
              </w:rPr>
              <w:t xml:space="preserve"> </w:t>
            </w:r>
            <w:r w:rsidR="00E779DD" w:rsidRPr="00726E81">
              <w:rPr>
                <w:rFonts w:ascii="ＭＳ ゴシック" w:eastAsia="ＭＳ ゴシック" w:hAnsi="ＭＳ ゴシック" w:hint="eastAsia"/>
                <w:spacing w:val="-4"/>
                <w:sz w:val="18"/>
                <w:szCs w:val="18"/>
              </w:rPr>
              <w:t>寮や施設の場合には，所在地，名称，連絡先を記載してください。</w:t>
            </w:r>
          </w:p>
          <w:p w14:paraId="6047C843" w14:textId="77777777" w:rsidR="00726E81" w:rsidRDefault="00726E81" w:rsidP="00726E81">
            <w:pPr>
              <w:pStyle w:val="a3"/>
              <w:spacing w:line="220" w:lineRule="exact"/>
              <w:rPr>
                <w:rFonts w:ascii="ＭＳ 明朝" w:hAnsi="ＭＳ 明朝"/>
                <w:spacing w:val="-4"/>
                <w:sz w:val="20"/>
                <w:szCs w:val="20"/>
              </w:rPr>
            </w:pPr>
          </w:p>
          <w:p w14:paraId="07D2A2D4" w14:textId="3782068E" w:rsidR="007F1721" w:rsidRDefault="007F1721" w:rsidP="00726E81">
            <w:pPr>
              <w:pStyle w:val="a3"/>
              <w:spacing w:line="220" w:lineRule="exact"/>
              <w:ind w:firstLineChars="2900" w:firstLine="5568"/>
              <w:rPr>
                <w:rFonts w:ascii="ＭＳ 明朝" w:hAnsi="ＭＳ 明朝"/>
                <w:spacing w:val="-4"/>
                <w:sz w:val="20"/>
                <w:szCs w:val="20"/>
              </w:rPr>
            </w:pPr>
            <w:r>
              <w:rPr>
                <w:rFonts w:ascii="ＭＳ 明朝" w:hAnsi="ＭＳ 明朝"/>
                <w:spacing w:val="-4"/>
                <w:sz w:val="20"/>
                <w:szCs w:val="20"/>
              </w:rPr>
              <w:t xml:space="preserve">（　</w:t>
            </w:r>
            <w:r w:rsidR="00726E81">
              <w:rPr>
                <w:rFonts w:ascii="ＭＳ 明朝" w:hAnsi="ＭＳ 明朝"/>
                <w:spacing w:val="-4"/>
                <w:sz w:val="20"/>
                <w:szCs w:val="20"/>
              </w:rPr>
              <w:t xml:space="preserve">　</w:t>
            </w:r>
            <w:r>
              <w:rPr>
                <w:rFonts w:ascii="ＭＳ 明朝" w:hAnsi="ＭＳ 明朝"/>
                <w:spacing w:val="-4"/>
                <w:sz w:val="20"/>
                <w:szCs w:val="20"/>
              </w:rPr>
              <w:t xml:space="preserve">　　　　　方）</w:t>
            </w:r>
          </w:p>
          <w:p w14:paraId="2320B77E" w14:textId="1D825128" w:rsidR="007F1721" w:rsidRPr="007F1721" w:rsidRDefault="00726E81" w:rsidP="00726E81">
            <w:pPr>
              <w:pStyle w:val="a3"/>
              <w:spacing w:line="22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寮・施設名（　　　　　　　　　　　　　　）　　</w:t>
            </w:r>
            <w:r w:rsidR="007F1721" w:rsidRPr="005A5F82">
              <w:rPr>
                <w:rFonts w:ascii="ＭＳ 明朝" w:hAnsi="ＭＳ 明朝" w:hint="eastAsia"/>
                <w:spacing w:val="-4"/>
                <w:sz w:val="20"/>
                <w:szCs w:val="20"/>
              </w:rPr>
              <w:t>電話</w:t>
            </w:r>
            <w:r w:rsidR="007F1721">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007F1721">
              <w:rPr>
                <w:rFonts w:ascii="ＭＳ 明朝" w:hAnsi="ＭＳ 明朝" w:hint="eastAsia"/>
                <w:spacing w:val="-4"/>
                <w:sz w:val="20"/>
                <w:szCs w:val="20"/>
              </w:rPr>
              <w:t xml:space="preserve">（　　　　</w:t>
            </w:r>
            <w:r w:rsidR="007F1721" w:rsidRPr="005A5F82">
              <w:rPr>
                <w:rFonts w:ascii="ＭＳ 明朝" w:hAnsi="ＭＳ 明朝" w:hint="eastAsia"/>
                <w:spacing w:val="-4"/>
                <w:sz w:val="20"/>
                <w:szCs w:val="20"/>
              </w:rPr>
              <w:t>）</w:t>
            </w:r>
          </w:p>
        </w:tc>
      </w:tr>
      <w:tr w:rsidR="009606BB" w:rsidRPr="005A5F82" w14:paraId="1509DC7F" w14:textId="77777777" w:rsidTr="007F1721">
        <w:trPr>
          <w:cantSplit/>
          <w:trHeight w:val="377"/>
        </w:trPr>
        <w:tc>
          <w:tcPr>
            <w:tcW w:w="567" w:type="dxa"/>
            <w:vMerge/>
            <w:tcBorders>
              <w:left w:val="single" w:sz="12" w:space="0" w:color="000000"/>
              <w:right w:val="nil"/>
            </w:tcBorders>
          </w:tcPr>
          <w:p w14:paraId="451BB1A8" w14:textId="5AA42063" w:rsidR="009606BB" w:rsidRPr="005A5F82" w:rsidRDefault="009606BB" w:rsidP="007F1721">
            <w:pPr>
              <w:pStyle w:val="a3"/>
              <w:wordWrap/>
              <w:spacing w:line="240" w:lineRule="auto"/>
              <w:rPr>
                <w:spacing w:val="0"/>
                <w:sz w:val="20"/>
                <w:szCs w:val="20"/>
              </w:rPr>
            </w:pPr>
          </w:p>
        </w:tc>
        <w:tc>
          <w:tcPr>
            <w:tcW w:w="1119" w:type="dxa"/>
            <w:vMerge w:val="restart"/>
            <w:tcBorders>
              <w:top w:val="dotted" w:sz="4" w:space="0" w:color="auto"/>
              <w:left w:val="single" w:sz="4" w:space="0" w:color="000000"/>
              <w:right w:val="nil"/>
            </w:tcBorders>
          </w:tcPr>
          <w:p w14:paraId="527B60E8" w14:textId="77777777" w:rsidR="009606BB" w:rsidRDefault="009606BB" w:rsidP="007F1721">
            <w:pPr>
              <w:pStyle w:val="a3"/>
              <w:spacing w:line="240" w:lineRule="exact"/>
              <w:jc w:val="center"/>
              <w:rPr>
                <w:rFonts w:ascii="ＭＳ 明朝" w:hAnsi="ＭＳ 明朝"/>
                <w:spacing w:val="-4"/>
                <w:sz w:val="18"/>
                <w:szCs w:val="18"/>
              </w:rPr>
            </w:pPr>
            <w:r w:rsidRPr="007A183C">
              <w:rPr>
                <w:rFonts w:ascii="ＭＳ 明朝" w:hAnsi="ＭＳ 明朝"/>
                <w:spacing w:val="-4"/>
                <w:sz w:val="18"/>
                <w:szCs w:val="18"/>
              </w:rPr>
              <w:t>ふりがな</w:t>
            </w:r>
          </w:p>
          <w:p w14:paraId="62418D2E" w14:textId="77777777" w:rsidR="009606BB" w:rsidRPr="007A183C" w:rsidRDefault="009606BB" w:rsidP="007F1721">
            <w:pPr>
              <w:pStyle w:val="a3"/>
              <w:spacing w:line="220" w:lineRule="exact"/>
              <w:jc w:val="center"/>
              <w:rPr>
                <w:rFonts w:ascii="ＭＳ 明朝" w:hAnsi="ＭＳ 明朝"/>
                <w:spacing w:val="-4"/>
                <w:sz w:val="18"/>
                <w:szCs w:val="18"/>
              </w:rPr>
            </w:pPr>
          </w:p>
          <w:p w14:paraId="07D202F1" w14:textId="77777777" w:rsidR="009606BB" w:rsidRPr="005A5F82" w:rsidRDefault="009606BB" w:rsidP="007F1721">
            <w:pPr>
              <w:pStyle w:val="a3"/>
              <w:spacing w:line="240" w:lineRule="exact"/>
              <w:jc w:val="center"/>
              <w:rPr>
                <w:rFonts w:ascii="ＭＳ 明朝" w:hAnsi="ＭＳ 明朝"/>
                <w:spacing w:val="-4"/>
                <w:sz w:val="20"/>
                <w:szCs w:val="20"/>
              </w:rPr>
            </w:pPr>
            <w:r>
              <w:rPr>
                <w:rFonts w:ascii="ＭＳ 明朝" w:hAnsi="ＭＳ 明朝"/>
                <w:spacing w:val="-4"/>
                <w:sz w:val="20"/>
                <w:szCs w:val="20"/>
              </w:rPr>
              <w:t>氏　名</w:t>
            </w:r>
          </w:p>
        </w:tc>
        <w:tc>
          <w:tcPr>
            <w:tcW w:w="4395" w:type="dxa"/>
            <w:tcBorders>
              <w:top w:val="dotted" w:sz="4" w:space="0" w:color="auto"/>
              <w:left w:val="single" w:sz="4" w:space="0" w:color="000000"/>
              <w:bottom w:val="dotted" w:sz="4" w:space="0" w:color="auto"/>
              <w:right w:val="dotted" w:sz="4" w:space="0" w:color="auto"/>
            </w:tcBorders>
            <w:vAlign w:val="center"/>
          </w:tcPr>
          <w:p w14:paraId="1EC79A3D" w14:textId="77777777" w:rsidR="009606BB" w:rsidRPr="005A5F82" w:rsidRDefault="009606BB" w:rsidP="007F1721">
            <w:pPr>
              <w:pStyle w:val="a3"/>
              <w:spacing w:line="220" w:lineRule="exact"/>
              <w:rPr>
                <w:rFonts w:ascii="ＭＳ 明朝" w:hAnsi="ＭＳ 明朝"/>
                <w:spacing w:val="-4"/>
                <w:sz w:val="20"/>
                <w:szCs w:val="20"/>
              </w:rPr>
            </w:pPr>
          </w:p>
        </w:tc>
        <w:tc>
          <w:tcPr>
            <w:tcW w:w="3275" w:type="dxa"/>
            <w:gridSpan w:val="2"/>
            <w:vMerge w:val="restart"/>
            <w:tcBorders>
              <w:top w:val="dotted" w:sz="4" w:space="0" w:color="auto"/>
              <w:left w:val="dotted" w:sz="4" w:space="0" w:color="auto"/>
              <w:right w:val="single" w:sz="12" w:space="0" w:color="auto"/>
            </w:tcBorders>
            <w:vAlign w:val="center"/>
          </w:tcPr>
          <w:p w14:paraId="67985322" w14:textId="39E837E7" w:rsidR="007C3A47" w:rsidRDefault="00DA3816" w:rsidP="007F1721">
            <w:pPr>
              <w:pStyle w:val="a3"/>
              <w:spacing w:line="300" w:lineRule="exact"/>
              <w:rPr>
                <w:rFonts w:ascii="ＭＳ 明朝" w:hAnsi="ＭＳ 明朝"/>
                <w:spacing w:val="-4"/>
                <w:sz w:val="20"/>
                <w:szCs w:val="20"/>
              </w:rPr>
            </w:pPr>
            <w:r>
              <w:rPr>
                <w:rFonts w:ascii="ＭＳ 明朝" w:hAnsi="ＭＳ 明朝" w:hint="eastAsia"/>
                <w:spacing w:val="-4"/>
                <w:sz w:val="20"/>
                <w:szCs w:val="20"/>
              </w:rPr>
              <w:t>□平成　□令和</w:t>
            </w:r>
          </w:p>
          <w:p w14:paraId="741DBAE4" w14:textId="77777777" w:rsidR="007F1721" w:rsidRDefault="007F1721" w:rsidP="007F1721">
            <w:pPr>
              <w:pStyle w:val="a3"/>
              <w:spacing w:line="80" w:lineRule="exact"/>
              <w:rPr>
                <w:rFonts w:ascii="ＭＳ 明朝" w:hAnsi="ＭＳ 明朝"/>
                <w:spacing w:val="-4"/>
                <w:sz w:val="20"/>
                <w:szCs w:val="20"/>
              </w:rPr>
            </w:pPr>
          </w:p>
          <w:p w14:paraId="0976556C" w14:textId="54251AE1" w:rsidR="007C3A47" w:rsidRDefault="00DA3816" w:rsidP="007F1721">
            <w:pPr>
              <w:pStyle w:val="a3"/>
              <w:spacing w:line="220" w:lineRule="exact"/>
              <w:rPr>
                <w:rFonts w:ascii="ＭＳ 明朝" w:hAnsi="ＭＳ 明朝"/>
                <w:spacing w:val="-4"/>
                <w:sz w:val="20"/>
                <w:szCs w:val="20"/>
              </w:rPr>
            </w:pPr>
            <w:r>
              <w:rPr>
                <w:rFonts w:ascii="ＭＳ 明朝" w:hAnsi="ＭＳ 明朝"/>
                <w:spacing w:val="-4"/>
                <w:sz w:val="20"/>
                <w:szCs w:val="20"/>
              </w:rPr>
              <w:t xml:space="preserve">　　　　</w:t>
            </w:r>
            <w:r w:rsidR="007C3A47">
              <w:rPr>
                <w:rFonts w:ascii="ＭＳ 明朝" w:hAnsi="ＭＳ 明朝"/>
                <w:spacing w:val="-4"/>
                <w:sz w:val="20"/>
                <w:szCs w:val="20"/>
              </w:rPr>
              <w:t xml:space="preserve">　</w:t>
            </w:r>
            <w:r>
              <w:rPr>
                <w:rFonts w:ascii="ＭＳ 明朝" w:hAnsi="ＭＳ 明朝"/>
                <w:spacing w:val="-4"/>
                <w:sz w:val="20"/>
                <w:szCs w:val="20"/>
              </w:rPr>
              <w:t xml:space="preserve">　</w:t>
            </w:r>
            <w:r w:rsidRPr="005A5F82">
              <w:rPr>
                <w:rFonts w:ascii="ＭＳ 明朝" w:hAnsi="ＭＳ 明朝" w:hint="eastAsia"/>
                <w:spacing w:val="-4"/>
                <w:sz w:val="20"/>
                <w:szCs w:val="20"/>
              </w:rPr>
              <w:t>年</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月</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Pr>
                <w:rFonts w:ascii="ＭＳ 明朝" w:hAnsi="ＭＳ 明朝" w:hint="eastAsia"/>
                <w:spacing w:val="-4"/>
                <w:sz w:val="20"/>
                <w:szCs w:val="20"/>
              </w:rPr>
              <w:t>生</w:t>
            </w:r>
          </w:p>
          <w:p w14:paraId="20D15B8E" w14:textId="77777777" w:rsidR="007C3A47" w:rsidRDefault="007C3A47" w:rsidP="007F1721">
            <w:pPr>
              <w:pStyle w:val="a3"/>
              <w:spacing w:line="60" w:lineRule="exact"/>
              <w:rPr>
                <w:rFonts w:ascii="ＭＳ 明朝" w:hAnsi="ＭＳ 明朝"/>
                <w:spacing w:val="-4"/>
                <w:sz w:val="20"/>
                <w:szCs w:val="20"/>
              </w:rPr>
            </w:pPr>
          </w:p>
          <w:p w14:paraId="58176851" w14:textId="5DA67F67" w:rsidR="009606BB" w:rsidRPr="005A5F82" w:rsidRDefault="00DA3816" w:rsidP="007F1721">
            <w:pPr>
              <w:pStyle w:val="a3"/>
              <w:spacing w:line="220" w:lineRule="exact"/>
              <w:rPr>
                <w:rFonts w:ascii="ＭＳ 明朝" w:hAnsi="ＭＳ 明朝"/>
                <w:spacing w:val="-4"/>
                <w:sz w:val="20"/>
                <w:szCs w:val="20"/>
              </w:rPr>
            </w:pPr>
            <w:r>
              <w:rPr>
                <w:rFonts w:ascii="ＭＳ 明朝" w:hAnsi="ＭＳ 明朝"/>
                <w:spacing w:val="-4"/>
                <w:sz w:val="20"/>
                <w:szCs w:val="20"/>
              </w:rPr>
              <w:t xml:space="preserve">　　　　</w:t>
            </w:r>
            <w:r>
              <w:rPr>
                <w:rFonts w:ascii="ＭＳ 明朝" w:hAnsi="ＭＳ 明朝" w:hint="eastAsia"/>
                <w:spacing w:val="-4"/>
                <w:sz w:val="20"/>
                <w:szCs w:val="20"/>
              </w:rPr>
              <w:t xml:space="preserve"> </w:t>
            </w:r>
            <w:r w:rsidR="007C3A47">
              <w:rPr>
                <w:rFonts w:ascii="ＭＳ 明朝" w:hAnsi="ＭＳ 明朝" w:hint="eastAsia"/>
                <w:spacing w:val="-4"/>
                <w:sz w:val="20"/>
                <w:szCs w:val="20"/>
              </w:rPr>
              <w:t xml:space="preserve">　　　　　</w:t>
            </w:r>
            <w:r w:rsidRPr="005A5F82">
              <w:rPr>
                <w:rFonts w:ascii="ＭＳ 明朝" w:hAnsi="ＭＳ 明朝" w:hint="eastAsia"/>
                <w:spacing w:val="-4"/>
                <w:sz w:val="20"/>
                <w:szCs w:val="20"/>
              </w:rPr>
              <w:t>（　　　　歳）</w:t>
            </w:r>
          </w:p>
        </w:tc>
      </w:tr>
      <w:tr w:rsidR="009606BB" w:rsidRPr="005A5F82" w14:paraId="61833BC4" w14:textId="77777777" w:rsidTr="007F1721">
        <w:trPr>
          <w:cantSplit/>
          <w:trHeight w:val="596"/>
        </w:trPr>
        <w:tc>
          <w:tcPr>
            <w:tcW w:w="567" w:type="dxa"/>
            <w:vMerge/>
            <w:tcBorders>
              <w:left w:val="single" w:sz="12" w:space="0" w:color="000000"/>
              <w:right w:val="nil"/>
            </w:tcBorders>
          </w:tcPr>
          <w:p w14:paraId="365CAB49" w14:textId="77777777" w:rsidR="009606BB" w:rsidRPr="005A5F82" w:rsidRDefault="009606BB" w:rsidP="007F1721">
            <w:pPr>
              <w:pStyle w:val="a3"/>
              <w:wordWrap/>
              <w:spacing w:line="240" w:lineRule="auto"/>
              <w:rPr>
                <w:spacing w:val="0"/>
                <w:sz w:val="20"/>
                <w:szCs w:val="20"/>
              </w:rPr>
            </w:pPr>
          </w:p>
        </w:tc>
        <w:tc>
          <w:tcPr>
            <w:tcW w:w="1119" w:type="dxa"/>
            <w:vMerge/>
            <w:tcBorders>
              <w:left w:val="single" w:sz="4" w:space="0" w:color="000000"/>
              <w:bottom w:val="dotted" w:sz="4" w:space="0" w:color="auto"/>
              <w:right w:val="nil"/>
            </w:tcBorders>
          </w:tcPr>
          <w:p w14:paraId="1C23DD5F" w14:textId="77777777" w:rsidR="009606BB" w:rsidRDefault="009606BB" w:rsidP="007F1721">
            <w:pPr>
              <w:pStyle w:val="a3"/>
              <w:spacing w:line="240" w:lineRule="exact"/>
              <w:jc w:val="center"/>
              <w:rPr>
                <w:rFonts w:ascii="ＭＳ 明朝" w:hAnsi="ＭＳ 明朝"/>
                <w:spacing w:val="-4"/>
                <w:sz w:val="20"/>
                <w:szCs w:val="20"/>
              </w:rPr>
            </w:pPr>
          </w:p>
        </w:tc>
        <w:tc>
          <w:tcPr>
            <w:tcW w:w="4395" w:type="dxa"/>
            <w:tcBorders>
              <w:top w:val="dotted" w:sz="4" w:space="0" w:color="auto"/>
              <w:left w:val="single" w:sz="4" w:space="0" w:color="000000"/>
              <w:bottom w:val="dotted" w:sz="4" w:space="0" w:color="auto"/>
              <w:right w:val="dotted" w:sz="4" w:space="0" w:color="auto"/>
            </w:tcBorders>
            <w:vAlign w:val="center"/>
          </w:tcPr>
          <w:p w14:paraId="26F054CA" w14:textId="248AA7AD" w:rsidR="007F1721" w:rsidRPr="00775F3D" w:rsidRDefault="007F1721" w:rsidP="00E779DD">
            <w:pPr>
              <w:pStyle w:val="a3"/>
              <w:spacing w:line="240" w:lineRule="auto"/>
              <w:jc w:val="left"/>
              <w:rPr>
                <w:rFonts w:ascii="ＭＳ 明朝" w:hAnsi="ＭＳ 明朝"/>
                <w:spacing w:val="-4"/>
                <w:sz w:val="20"/>
                <w:szCs w:val="20"/>
              </w:rPr>
            </w:pPr>
          </w:p>
        </w:tc>
        <w:tc>
          <w:tcPr>
            <w:tcW w:w="3275" w:type="dxa"/>
            <w:gridSpan w:val="2"/>
            <w:vMerge/>
            <w:tcBorders>
              <w:left w:val="dotted" w:sz="4" w:space="0" w:color="auto"/>
              <w:bottom w:val="dotted" w:sz="4" w:space="0" w:color="auto"/>
              <w:right w:val="single" w:sz="12" w:space="0" w:color="auto"/>
            </w:tcBorders>
            <w:vAlign w:val="center"/>
          </w:tcPr>
          <w:p w14:paraId="085289F5" w14:textId="77777777" w:rsidR="009606BB" w:rsidRPr="005A5F82" w:rsidRDefault="009606BB" w:rsidP="007F1721">
            <w:pPr>
              <w:pStyle w:val="a3"/>
              <w:spacing w:line="220" w:lineRule="exact"/>
              <w:rPr>
                <w:rFonts w:ascii="ＭＳ 明朝" w:hAnsi="ＭＳ 明朝"/>
                <w:spacing w:val="-4"/>
                <w:sz w:val="20"/>
                <w:szCs w:val="20"/>
              </w:rPr>
            </w:pPr>
          </w:p>
        </w:tc>
      </w:tr>
      <w:tr w:rsidR="00136608" w:rsidRPr="005A5F82" w14:paraId="0ED9B11A" w14:textId="77777777" w:rsidTr="0009112F">
        <w:trPr>
          <w:cantSplit/>
          <w:trHeight w:hRule="exact" w:val="753"/>
        </w:trPr>
        <w:tc>
          <w:tcPr>
            <w:tcW w:w="567" w:type="dxa"/>
            <w:vMerge/>
            <w:tcBorders>
              <w:top w:val="single" w:sz="12" w:space="0" w:color="auto"/>
              <w:left w:val="single" w:sz="12" w:space="0" w:color="000000"/>
              <w:bottom w:val="single" w:sz="12" w:space="0" w:color="auto"/>
              <w:right w:val="nil"/>
            </w:tcBorders>
          </w:tcPr>
          <w:p w14:paraId="0298BE26" w14:textId="77777777" w:rsidR="00136608" w:rsidRPr="005A5F82" w:rsidRDefault="00136608" w:rsidP="007F1721">
            <w:pPr>
              <w:pStyle w:val="a3"/>
              <w:wordWrap/>
              <w:spacing w:line="240" w:lineRule="auto"/>
              <w:rPr>
                <w:spacing w:val="0"/>
                <w:sz w:val="20"/>
                <w:szCs w:val="20"/>
              </w:rPr>
            </w:pPr>
          </w:p>
        </w:tc>
        <w:tc>
          <w:tcPr>
            <w:tcW w:w="1119" w:type="dxa"/>
            <w:tcBorders>
              <w:top w:val="dotted" w:sz="4" w:space="0" w:color="auto"/>
              <w:left w:val="single" w:sz="4" w:space="0" w:color="000000"/>
              <w:bottom w:val="single" w:sz="12" w:space="0" w:color="auto"/>
              <w:right w:val="single" w:sz="4" w:space="0" w:color="auto"/>
            </w:tcBorders>
            <w:vAlign w:val="center"/>
          </w:tcPr>
          <w:p w14:paraId="62A0F20A" w14:textId="77777777" w:rsidR="00D111AC" w:rsidRDefault="00D111AC" w:rsidP="007F1721">
            <w:pPr>
              <w:pStyle w:val="a3"/>
              <w:spacing w:line="240" w:lineRule="exact"/>
              <w:jc w:val="center"/>
              <w:rPr>
                <w:rFonts w:ascii="ＭＳ 明朝" w:hAnsi="ＭＳ 明朝"/>
                <w:spacing w:val="-4"/>
                <w:sz w:val="20"/>
                <w:szCs w:val="20"/>
              </w:rPr>
            </w:pPr>
            <w:r>
              <w:rPr>
                <w:rFonts w:ascii="ＭＳ 明朝" w:hAnsi="ＭＳ 明朝"/>
                <w:spacing w:val="-4"/>
                <w:sz w:val="20"/>
                <w:szCs w:val="20"/>
              </w:rPr>
              <w:t>在校名</w:t>
            </w:r>
          </w:p>
          <w:p w14:paraId="38C37984" w14:textId="35EEF636" w:rsidR="00136608" w:rsidRPr="001102D5" w:rsidRDefault="00136608" w:rsidP="00D111AC">
            <w:pPr>
              <w:pStyle w:val="a3"/>
              <w:spacing w:line="240" w:lineRule="exact"/>
              <w:jc w:val="center"/>
              <w:rPr>
                <w:spacing w:val="0"/>
                <w:sz w:val="16"/>
                <w:szCs w:val="16"/>
              </w:rPr>
            </w:pPr>
            <w:r>
              <w:rPr>
                <w:rFonts w:ascii="ＭＳ 明朝" w:hAnsi="ＭＳ 明朝"/>
                <w:spacing w:val="-4"/>
                <w:sz w:val="20"/>
                <w:szCs w:val="20"/>
              </w:rPr>
              <w:t>又は</w:t>
            </w:r>
            <w:r w:rsidR="00D111AC">
              <w:rPr>
                <w:rFonts w:ascii="ＭＳ 明朝" w:hAnsi="ＭＳ 明朝"/>
                <w:spacing w:val="-4"/>
                <w:sz w:val="20"/>
                <w:szCs w:val="20"/>
              </w:rPr>
              <w:t>職業</w:t>
            </w:r>
          </w:p>
        </w:tc>
        <w:tc>
          <w:tcPr>
            <w:tcW w:w="7670" w:type="dxa"/>
            <w:gridSpan w:val="3"/>
            <w:tcBorders>
              <w:top w:val="dotted" w:sz="4" w:space="0" w:color="auto"/>
              <w:left w:val="single" w:sz="4" w:space="0" w:color="auto"/>
              <w:bottom w:val="single" w:sz="12" w:space="0" w:color="auto"/>
              <w:right w:val="single" w:sz="12" w:space="0" w:color="auto"/>
            </w:tcBorders>
            <w:vAlign w:val="center"/>
          </w:tcPr>
          <w:p w14:paraId="545094EB" w14:textId="77777777" w:rsidR="00136608" w:rsidRDefault="00136608" w:rsidP="00136608">
            <w:pPr>
              <w:pStyle w:val="a3"/>
              <w:spacing w:line="240" w:lineRule="exact"/>
              <w:jc w:val="left"/>
              <w:rPr>
                <w:rFonts w:ascii="ＭＳ 明朝" w:hAnsi="ＭＳ 明朝"/>
                <w:spacing w:val="-4"/>
                <w:sz w:val="20"/>
                <w:szCs w:val="20"/>
              </w:rPr>
            </w:pPr>
          </w:p>
          <w:p w14:paraId="603C92D4" w14:textId="0763BF38" w:rsidR="00136608" w:rsidRPr="005A5F82" w:rsidRDefault="00136608" w:rsidP="00136608">
            <w:pPr>
              <w:pStyle w:val="a3"/>
              <w:spacing w:line="240" w:lineRule="exact"/>
              <w:jc w:val="right"/>
              <w:rPr>
                <w:rFonts w:ascii="ＭＳ 明朝" w:hAnsi="ＭＳ 明朝"/>
                <w:spacing w:val="-4"/>
                <w:sz w:val="20"/>
                <w:szCs w:val="20"/>
              </w:rPr>
            </w:pPr>
            <w:r>
              <w:rPr>
                <w:rFonts w:ascii="ＭＳ 明朝" w:hAnsi="ＭＳ 明朝"/>
                <w:spacing w:val="-4"/>
                <w:sz w:val="20"/>
                <w:szCs w:val="20"/>
              </w:rPr>
              <w:t>（　　　　　年生）</w:t>
            </w:r>
          </w:p>
        </w:tc>
      </w:tr>
    </w:tbl>
    <w:p w14:paraId="79B7D6EC" w14:textId="77777777" w:rsidR="00D72390" w:rsidRPr="00D72390" w:rsidRDefault="00D72390" w:rsidP="00307790">
      <w:pPr>
        <w:pStyle w:val="a3"/>
        <w:spacing w:line="240" w:lineRule="exact"/>
        <w:ind w:firstLineChars="200" w:firstLine="420"/>
        <w:rPr>
          <w:rFonts w:ascii="ＭＳ 明朝" w:hAnsi="ＭＳ 明朝"/>
          <w:spacing w:val="0"/>
        </w:rPr>
      </w:pPr>
      <w:r w:rsidRPr="00D72390">
        <w:rPr>
          <w:rFonts w:ascii="ＭＳ 明朝" w:hAnsi="ＭＳ 明朝" w:hint="eastAsia"/>
          <w:spacing w:val="0"/>
        </w:rPr>
        <w:t>※　太わくの中だけ記載してください。</w:t>
      </w:r>
    </w:p>
    <w:tbl>
      <w:tblPr>
        <w:tblpPr w:leftFromText="142" w:rightFromText="142" w:vertAnchor="page" w:horzAnchor="margin" w:tblpY="1561"/>
        <w:tblW w:w="0" w:type="auto"/>
        <w:tblLayout w:type="fixed"/>
        <w:tblCellMar>
          <w:left w:w="13" w:type="dxa"/>
          <w:right w:w="13" w:type="dxa"/>
        </w:tblCellMar>
        <w:tblLook w:val="0000" w:firstRow="0" w:lastRow="0" w:firstColumn="0" w:lastColumn="0" w:noHBand="0" w:noVBand="0"/>
      </w:tblPr>
      <w:tblGrid>
        <w:gridCol w:w="2286"/>
        <w:gridCol w:w="833"/>
        <w:gridCol w:w="46"/>
        <w:gridCol w:w="937"/>
        <w:gridCol w:w="832"/>
        <w:gridCol w:w="311"/>
        <w:gridCol w:w="4111"/>
      </w:tblGrid>
      <w:tr w:rsidR="00D111AC" w14:paraId="31946894" w14:textId="77777777" w:rsidTr="00D111AC">
        <w:trPr>
          <w:cantSplit/>
          <w:trHeight w:val="552"/>
        </w:trPr>
        <w:tc>
          <w:tcPr>
            <w:tcW w:w="3119" w:type="dxa"/>
            <w:gridSpan w:val="2"/>
            <w:vMerge w:val="restart"/>
            <w:tcBorders>
              <w:top w:val="single" w:sz="4" w:space="0" w:color="auto"/>
              <w:left w:val="single" w:sz="4" w:space="0" w:color="000000"/>
              <w:right w:val="single" w:sz="4" w:space="0" w:color="auto"/>
            </w:tcBorders>
          </w:tcPr>
          <w:p w14:paraId="335E679C" w14:textId="77777777" w:rsidR="00D111AC" w:rsidRPr="008443B3" w:rsidRDefault="00D111AC" w:rsidP="00D111AC">
            <w:pPr>
              <w:pStyle w:val="a3"/>
              <w:spacing w:line="240" w:lineRule="exact"/>
              <w:rPr>
                <w:spacing w:val="0"/>
                <w:sz w:val="22"/>
                <w:szCs w:val="22"/>
              </w:rPr>
            </w:pPr>
            <w:r w:rsidRPr="008443B3">
              <w:rPr>
                <w:rFonts w:ascii="ＭＳ 明朝" w:hAnsi="ＭＳ 明朝" w:hint="eastAsia"/>
                <w:spacing w:val="0"/>
                <w:sz w:val="22"/>
                <w:szCs w:val="22"/>
              </w:rPr>
              <w:t>受付印</w:t>
            </w:r>
          </w:p>
        </w:tc>
        <w:tc>
          <w:tcPr>
            <w:tcW w:w="46" w:type="dxa"/>
            <w:tcBorders>
              <w:top w:val="single" w:sz="4" w:space="0" w:color="auto"/>
              <w:left w:val="single" w:sz="4" w:space="0" w:color="auto"/>
              <w:bottom w:val="single" w:sz="4" w:space="0" w:color="auto"/>
            </w:tcBorders>
          </w:tcPr>
          <w:p w14:paraId="47B9AD27" w14:textId="77777777" w:rsidR="00D111AC" w:rsidRDefault="00D111AC" w:rsidP="00D111AC">
            <w:pPr>
              <w:pStyle w:val="a3"/>
              <w:rPr>
                <w:spacing w:val="0"/>
              </w:rPr>
            </w:pPr>
          </w:p>
        </w:tc>
        <w:tc>
          <w:tcPr>
            <w:tcW w:w="6191" w:type="dxa"/>
            <w:gridSpan w:val="4"/>
            <w:tcBorders>
              <w:top w:val="single" w:sz="4" w:space="0" w:color="auto"/>
              <w:left w:val="nil"/>
              <w:bottom w:val="single" w:sz="4" w:space="0" w:color="auto"/>
              <w:right w:val="single" w:sz="4" w:space="0" w:color="auto"/>
            </w:tcBorders>
            <w:vAlign w:val="center"/>
          </w:tcPr>
          <w:p w14:paraId="39349712" w14:textId="77777777" w:rsidR="00D111AC" w:rsidRPr="00EA0F83" w:rsidRDefault="00D111AC" w:rsidP="00D111AC">
            <w:pPr>
              <w:pStyle w:val="a3"/>
              <w:spacing w:line="240" w:lineRule="auto"/>
              <w:jc w:val="center"/>
              <w:rPr>
                <w:rFonts w:ascii="ＭＳ ゴシック" w:eastAsia="ＭＳ ゴシック" w:hAnsi="ＭＳ ゴシック"/>
                <w:b/>
                <w:spacing w:val="0"/>
                <w:sz w:val="32"/>
                <w:szCs w:val="32"/>
              </w:rPr>
            </w:pPr>
            <w:r w:rsidRPr="00EA0F83">
              <w:rPr>
                <w:rFonts w:ascii="ＭＳ ゴシック" w:eastAsia="ＭＳ ゴシック" w:hAnsi="ＭＳ ゴシック"/>
                <w:b/>
                <w:spacing w:val="0"/>
                <w:sz w:val="32"/>
                <w:szCs w:val="32"/>
              </w:rPr>
              <w:t>未</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成</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年</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後</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見</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人</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選</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任</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申</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立</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書</w:t>
            </w:r>
          </w:p>
        </w:tc>
      </w:tr>
      <w:tr w:rsidR="00D111AC" w14:paraId="5836CF0D" w14:textId="77777777" w:rsidTr="00D111AC">
        <w:trPr>
          <w:cantSplit/>
          <w:trHeight w:hRule="exact" w:val="1725"/>
        </w:trPr>
        <w:tc>
          <w:tcPr>
            <w:tcW w:w="3119" w:type="dxa"/>
            <w:gridSpan w:val="2"/>
            <w:vMerge/>
            <w:tcBorders>
              <w:left w:val="single" w:sz="4" w:space="0" w:color="000000"/>
              <w:bottom w:val="nil"/>
              <w:right w:val="single" w:sz="4" w:space="0" w:color="auto"/>
            </w:tcBorders>
          </w:tcPr>
          <w:p w14:paraId="257CC3D8" w14:textId="77777777" w:rsidR="00D111AC" w:rsidRDefault="00D111AC" w:rsidP="00D111AC">
            <w:pPr>
              <w:pStyle w:val="a3"/>
              <w:spacing w:line="240" w:lineRule="auto"/>
              <w:rPr>
                <w:spacing w:val="0"/>
              </w:rPr>
            </w:pPr>
          </w:p>
        </w:tc>
        <w:tc>
          <w:tcPr>
            <w:tcW w:w="46" w:type="dxa"/>
            <w:tcBorders>
              <w:top w:val="single" w:sz="4" w:space="0" w:color="auto"/>
              <w:left w:val="single" w:sz="4" w:space="0" w:color="auto"/>
              <w:bottom w:val="single" w:sz="4" w:space="0" w:color="auto"/>
            </w:tcBorders>
          </w:tcPr>
          <w:p w14:paraId="3E71F349" w14:textId="77777777" w:rsidR="00D111AC" w:rsidRDefault="00D111AC" w:rsidP="00D111AC">
            <w:pPr>
              <w:pStyle w:val="a3"/>
              <w:wordWrap/>
              <w:spacing w:line="240" w:lineRule="auto"/>
              <w:rPr>
                <w:spacing w:val="0"/>
              </w:rPr>
            </w:pPr>
          </w:p>
        </w:tc>
        <w:tc>
          <w:tcPr>
            <w:tcW w:w="6191" w:type="dxa"/>
            <w:gridSpan w:val="4"/>
            <w:tcBorders>
              <w:top w:val="single" w:sz="4" w:space="0" w:color="auto"/>
              <w:left w:val="nil"/>
              <w:bottom w:val="single" w:sz="4" w:space="0" w:color="auto"/>
              <w:right w:val="single" w:sz="4" w:space="0" w:color="000000"/>
            </w:tcBorders>
          </w:tcPr>
          <w:p w14:paraId="348F0BBD" w14:textId="77777777" w:rsidR="00D111AC" w:rsidRPr="004B6B2B" w:rsidRDefault="00D111AC" w:rsidP="00D111AC">
            <w:pPr>
              <w:pStyle w:val="a3"/>
              <w:jc w:val="center"/>
              <w:rPr>
                <w:rFonts w:ascii="ＭＳ ゴシック" w:eastAsia="ＭＳ ゴシック" w:hAnsi="ＭＳ ゴシック"/>
                <w:b/>
                <w:spacing w:val="0"/>
                <w:sz w:val="16"/>
                <w:szCs w:val="16"/>
                <w:u w:val="single"/>
              </w:rPr>
            </w:pPr>
            <w:r w:rsidRPr="00F537B0">
              <w:rPr>
                <w:rFonts w:asciiTheme="majorEastAsia" w:eastAsiaTheme="majorEastAsia" w:hAnsiTheme="majorEastAsia"/>
                <w:b/>
                <w:sz w:val="16"/>
                <w:szCs w:val="16"/>
                <w:u w:val="single"/>
              </w:rPr>
              <w:t>※</w:t>
            </w:r>
            <w:r>
              <w:rPr>
                <w:rFonts w:asciiTheme="majorEastAsia" w:eastAsiaTheme="majorEastAsia" w:hAnsiTheme="majorEastAsia"/>
                <w:b/>
                <w:sz w:val="16"/>
                <w:szCs w:val="16"/>
                <w:u w:val="single"/>
              </w:rPr>
              <w:t xml:space="preserve">　収入印紙（申立費用）</w:t>
            </w:r>
            <w:r>
              <w:rPr>
                <w:rFonts w:ascii="ＭＳ ゴシック" w:eastAsia="ＭＳ ゴシック" w:hAnsi="ＭＳ ゴシック" w:hint="eastAsia"/>
                <w:b/>
                <w:spacing w:val="0"/>
                <w:sz w:val="16"/>
                <w:szCs w:val="16"/>
                <w:u w:val="single"/>
              </w:rPr>
              <w:t>８００円分をここ</w:t>
            </w:r>
            <w:r w:rsidRPr="0071626A">
              <w:rPr>
                <w:rFonts w:ascii="ＭＳ ゴシック" w:eastAsia="ＭＳ ゴシック" w:hAnsi="ＭＳ ゴシック" w:hint="eastAsia"/>
                <w:b/>
                <w:spacing w:val="0"/>
                <w:sz w:val="16"/>
                <w:szCs w:val="16"/>
                <w:u w:val="single"/>
              </w:rPr>
              <w:t>に貼ってください。</w:t>
            </w:r>
          </w:p>
          <w:p w14:paraId="6EC231CA" w14:textId="6C1EF6B6" w:rsidR="00D111AC" w:rsidRDefault="00D111AC" w:rsidP="00D111AC">
            <w:pPr>
              <w:pStyle w:val="a3"/>
              <w:rPr>
                <w:rFonts w:ascii="ＭＳ 明朝" w:hAnsi="ＭＳ 明朝"/>
                <w:color w:val="000000"/>
                <w:spacing w:val="0"/>
                <w:sz w:val="16"/>
                <w:szCs w:val="16"/>
              </w:rPr>
            </w:pPr>
            <w:r>
              <w:rPr>
                <w:rFonts w:ascii="ＭＳ 明朝" w:hAnsi="ＭＳ 明朝" w:hint="eastAsia"/>
                <w:noProof/>
                <w:spacing w:val="0"/>
                <w:sz w:val="22"/>
                <w:szCs w:val="22"/>
              </w:rPr>
              <mc:AlternateContent>
                <mc:Choice Requires="wps">
                  <w:drawing>
                    <wp:anchor distT="0" distB="0" distL="114300" distR="114300" simplePos="0" relativeHeight="251662336" behindDoc="0" locked="0" layoutInCell="1" allowOverlap="1" wp14:anchorId="7B800978" wp14:editId="29D14442">
                      <wp:simplePos x="0" y="0"/>
                      <wp:positionH relativeFrom="column">
                        <wp:posOffset>3137535</wp:posOffset>
                      </wp:positionH>
                      <wp:positionV relativeFrom="paragraph">
                        <wp:posOffset>66040</wp:posOffset>
                      </wp:positionV>
                      <wp:extent cx="523875" cy="638175"/>
                      <wp:effectExtent l="19050" t="19050" r="28575" b="28575"/>
                      <wp:wrapNone/>
                      <wp:docPr id="7" name="正方形/長方形 7"/>
                      <wp:cNvGraphicFramePr/>
                      <a:graphic xmlns:a="http://schemas.openxmlformats.org/drawingml/2006/main">
                        <a:graphicData uri="http://schemas.microsoft.com/office/word/2010/wordprocessingShape">
                          <wps:wsp>
                            <wps:cNvSpPr/>
                            <wps:spPr>
                              <a:xfrm>
                                <a:off x="0" y="0"/>
                                <a:ext cx="523875" cy="6381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2E9CD99C" w14:textId="77777777" w:rsidR="00D111AC" w:rsidRPr="00B22158" w:rsidRDefault="00D111AC" w:rsidP="00D111AC">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800978" id="正方形/長方形 7" o:spid="_x0000_s1026" style="position:absolute;left:0;text-align:left;margin-left:247.05pt;margin-top:5.2pt;width:41.25pt;height:5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" filled="f" strokecolor="black [3213]" strokeweight="3pt">
                      <v:stroke dashstyle="3 1" opacity="9766f"/>
                      <v:textbox style="layout-flow:vertical-ideographic">
                        <w:txbxContent>
                          <w:p w14:paraId="2E9CD99C" w14:textId="77777777" w:rsidR="00D111AC" w:rsidRPr="00B22158" w:rsidRDefault="00D111AC" w:rsidP="00D111AC">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61312" behindDoc="0" locked="0" layoutInCell="1" allowOverlap="1" wp14:anchorId="42EEB228" wp14:editId="71F03235">
                      <wp:simplePos x="0" y="0"/>
                      <wp:positionH relativeFrom="column">
                        <wp:posOffset>2175510</wp:posOffset>
                      </wp:positionH>
                      <wp:positionV relativeFrom="paragraph">
                        <wp:posOffset>66040</wp:posOffset>
                      </wp:positionV>
                      <wp:extent cx="523875" cy="638175"/>
                      <wp:effectExtent l="19050" t="19050" r="28575" b="28575"/>
                      <wp:wrapNone/>
                      <wp:docPr id="3" name="正方形/長方形 3"/>
                      <wp:cNvGraphicFramePr/>
                      <a:graphic xmlns:a="http://schemas.openxmlformats.org/drawingml/2006/main">
                        <a:graphicData uri="http://schemas.microsoft.com/office/word/2010/wordprocessingShape">
                          <wps:wsp>
                            <wps:cNvSpPr/>
                            <wps:spPr>
                              <a:xfrm>
                                <a:off x="0" y="0"/>
                                <a:ext cx="523875" cy="6381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22D6B68F" w14:textId="77777777" w:rsidR="00D111AC" w:rsidRPr="00B22158" w:rsidRDefault="00D111AC" w:rsidP="00D111AC">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EEB228" id="正方形/長方形 3" o:spid="_x0000_s1027" style="position:absolute;left:0;text-align:left;margin-left:171.3pt;margin-top:5.2pt;width:41.2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" filled="f" strokecolor="black [3213]" strokeweight="3pt">
                      <v:stroke dashstyle="3 1" opacity="9766f"/>
                      <v:textbox style="layout-flow:vertical-ideographic">
                        <w:txbxContent>
                          <w:p w14:paraId="22D6B68F" w14:textId="77777777" w:rsidR="00D111AC" w:rsidRPr="00B22158" w:rsidRDefault="00D111AC" w:rsidP="00D111AC">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60288" behindDoc="0" locked="0" layoutInCell="1" allowOverlap="1" wp14:anchorId="4350C0FE" wp14:editId="370FF808">
                      <wp:simplePos x="0" y="0"/>
                      <wp:positionH relativeFrom="column">
                        <wp:posOffset>1184910</wp:posOffset>
                      </wp:positionH>
                      <wp:positionV relativeFrom="paragraph">
                        <wp:posOffset>66040</wp:posOffset>
                      </wp:positionV>
                      <wp:extent cx="523875" cy="638175"/>
                      <wp:effectExtent l="19050" t="19050" r="28575" b="28575"/>
                      <wp:wrapNone/>
                      <wp:docPr id="2" name="正方形/長方形 2"/>
                      <wp:cNvGraphicFramePr/>
                      <a:graphic xmlns:a="http://schemas.openxmlformats.org/drawingml/2006/main">
                        <a:graphicData uri="http://schemas.microsoft.com/office/word/2010/wordprocessingShape">
                          <wps:wsp>
                            <wps:cNvSpPr/>
                            <wps:spPr>
                              <a:xfrm>
                                <a:off x="0" y="0"/>
                                <a:ext cx="523875" cy="6381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52550612" w14:textId="77777777" w:rsidR="00D111AC" w:rsidRPr="00B22158" w:rsidRDefault="00D111AC" w:rsidP="00D111AC">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0C0FE" id="正方形/長方形 2" o:spid="_x0000_s1028" style="position:absolute;left:0;text-align:left;margin-left:93.3pt;margin-top:5.2pt;width:41.25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" filled="f" strokecolor="black [3213]" strokeweight="3pt">
                      <v:stroke dashstyle="3 1" opacity="9766f"/>
                      <v:textbox style="layout-flow:vertical-ideographic">
                        <w:txbxContent>
                          <w:p w14:paraId="52550612" w14:textId="77777777" w:rsidR="00D111AC" w:rsidRPr="00B22158" w:rsidRDefault="00D111AC" w:rsidP="00D111AC">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59264" behindDoc="0" locked="0" layoutInCell="1" allowOverlap="1" wp14:anchorId="516FCCD7" wp14:editId="7AEB8EF6">
                      <wp:simplePos x="0" y="0"/>
                      <wp:positionH relativeFrom="column">
                        <wp:posOffset>232410</wp:posOffset>
                      </wp:positionH>
                      <wp:positionV relativeFrom="paragraph">
                        <wp:posOffset>66040</wp:posOffset>
                      </wp:positionV>
                      <wp:extent cx="523875" cy="638175"/>
                      <wp:effectExtent l="19050" t="19050" r="28575" b="28575"/>
                      <wp:wrapNone/>
                      <wp:docPr id="1" name="正方形/長方形 1"/>
                      <wp:cNvGraphicFramePr/>
                      <a:graphic xmlns:a="http://schemas.openxmlformats.org/drawingml/2006/main">
                        <a:graphicData uri="http://schemas.microsoft.com/office/word/2010/wordprocessingShape">
                          <wps:wsp>
                            <wps:cNvSpPr/>
                            <wps:spPr>
                              <a:xfrm>
                                <a:off x="0" y="0"/>
                                <a:ext cx="523875" cy="6381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22265382" w14:textId="77777777" w:rsidR="00D111AC" w:rsidRPr="00B22158" w:rsidRDefault="00D111AC" w:rsidP="00D111AC">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6FCCD7" id="正方形/長方形 1" o:spid="_x0000_s1029" style="position:absolute;left:0;text-align:left;margin-left:18.3pt;margin-top:5.2pt;width:41.2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" filled="f" strokecolor="black [3213]" strokeweight="3pt">
                      <v:stroke dashstyle="3 1" opacity="9766f"/>
                      <v:textbox style="layout-flow:vertical-ideographic">
                        <w:txbxContent>
                          <w:p w14:paraId="22265382" w14:textId="77777777" w:rsidR="00D111AC" w:rsidRPr="00B22158" w:rsidRDefault="00D111AC" w:rsidP="00D111AC">
                            <w:pPr>
                              <w:rPr>
                                <w:rFonts w:asciiTheme="majorEastAsia" w:eastAsiaTheme="majorEastAsia" w:hAnsiTheme="majorEastAsia"/>
                                <w:b/>
                                <w:color w:val="000000" w:themeColor="text1"/>
                              </w:rPr>
                            </w:pPr>
                          </w:p>
                        </w:txbxContent>
                      </v:textbox>
                    </v:rect>
                  </w:pict>
                </mc:Fallback>
              </mc:AlternateContent>
            </w:r>
          </w:p>
          <w:p w14:paraId="2AFD144F" w14:textId="77777777" w:rsidR="00D111AC" w:rsidRDefault="00D111AC" w:rsidP="00D111AC">
            <w:pPr>
              <w:pStyle w:val="a3"/>
              <w:rPr>
                <w:rFonts w:ascii="ＭＳ 明朝" w:hAnsi="ＭＳ 明朝"/>
                <w:color w:val="000000"/>
                <w:spacing w:val="0"/>
                <w:sz w:val="16"/>
                <w:szCs w:val="16"/>
              </w:rPr>
            </w:pPr>
          </w:p>
          <w:p w14:paraId="4A00F357" w14:textId="77777777" w:rsidR="00D111AC" w:rsidRDefault="00D111AC" w:rsidP="00D111AC">
            <w:pPr>
              <w:pStyle w:val="a3"/>
              <w:rPr>
                <w:rFonts w:ascii="ＭＳ 明朝" w:hAnsi="ＭＳ 明朝"/>
                <w:color w:val="000000"/>
                <w:spacing w:val="0"/>
                <w:sz w:val="16"/>
                <w:szCs w:val="16"/>
              </w:rPr>
            </w:pPr>
          </w:p>
          <w:p w14:paraId="218425E0" w14:textId="77777777" w:rsidR="00D111AC" w:rsidRDefault="00D111AC" w:rsidP="00D111AC">
            <w:pPr>
              <w:pStyle w:val="a3"/>
              <w:spacing w:line="280" w:lineRule="exact"/>
              <w:rPr>
                <w:rFonts w:ascii="ＭＳ 明朝" w:hAnsi="ＭＳ 明朝"/>
                <w:color w:val="000000"/>
                <w:spacing w:val="0"/>
                <w:sz w:val="16"/>
                <w:szCs w:val="16"/>
              </w:rPr>
            </w:pPr>
          </w:p>
          <w:p w14:paraId="58A4B828" w14:textId="77777777" w:rsidR="00D111AC" w:rsidRPr="00F537B0" w:rsidRDefault="00D111AC" w:rsidP="00D111AC">
            <w:pPr>
              <w:pStyle w:val="a3"/>
              <w:spacing w:line="280" w:lineRule="exact"/>
              <w:rPr>
                <w:rFonts w:ascii="ＭＳ 明朝" w:hAnsi="ＭＳ 明朝"/>
                <w:color w:val="000000"/>
                <w:spacing w:val="0"/>
                <w:sz w:val="16"/>
                <w:szCs w:val="16"/>
              </w:rPr>
            </w:pPr>
          </w:p>
          <w:p w14:paraId="65ADD0F9" w14:textId="77777777" w:rsidR="00D111AC" w:rsidRPr="004B6B2B" w:rsidRDefault="00D111AC" w:rsidP="00D111AC">
            <w:pPr>
              <w:pStyle w:val="a3"/>
              <w:spacing w:line="200" w:lineRule="exact"/>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【注意】貼った収入印紙に押印</w:t>
            </w:r>
            <w:r>
              <w:rPr>
                <w:rFonts w:ascii="ＭＳ ゴシック" w:eastAsia="ＭＳ ゴシック" w:hAnsi="ＭＳ ゴシック" w:hint="eastAsia"/>
                <w:b/>
                <w:spacing w:val="0"/>
                <w:sz w:val="16"/>
                <w:szCs w:val="16"/>
              </w:rPr>
              <w:t>・消印</w:t>
            </w:r>
            <w:r w:rsidRPr="00E35D8C">
              <w:rPr>
                <w:rFonts w:ascii="ＭＳ ゴシック" w:eastAsia="ＭＳ ゴシック" w:hAnsi="ＭＳ ゴシック" w:hint="eastAsia"/>
                <w:b/>
                <w:spacing w:val="0"/>
                <w:sz w:val="16"/>
                <w:szCs w:val="16"/>
              </w:rPr>
              <w:t>はしないでください。</w:t>
            </w:r>
          </w:p>
        </w:tc>
      </w:tr>
      <w:tr w:rsidR="00D111AC" w14:paraId="03E1057E" w14:textId="77777777" w:rsidTr="00D111AC">
        <w:trPr>
          <w:cantSplit/>
          <w:trHeight w:hRule="exact" w:val="437"/>
        </w:trPr>
        <w:tc>
          <w:tcPr>
            <w:tcW w:w="2286" w:type="dxa"/>
            <w:tcBorders>
              <w:top w:val="single" w:sz="4" w:space="0" w:color="000000"/>
              <w:left w:val="single" w:sz="4" w:space="0" w:color="000000"/>
              <w:bottom w:val="single" w:sz="4" w:space="0" w:color="000000"/>
              <w:right w:val="single" w:sz="4" w:space="0" w:color="000000"/>
            </w:tcBorders>
            <w:vAlign w:val="center"/>
          </w:tcPr>
          <w:p w14:paraId="49B20375" w14:textId="77777777" w:rsidR="00D111AC" w:rsidRDefault="00D111AC" w:rsidP="00D111AC">
            <w:pPr>
              <w:pStyle w:val="a3"/>
              <w:spacing w:line="240" w:lineRule="exact"/>
              <w:rPr>
                <w:spacing w:val="0"/>
              </w:rPr>
            </w:pPr>
            <w:r>
              <w:rPr>
                <w:rFonts w:ascii="ＭＳ 明朝" w:hAnsi="ＭＳ 明朝" w:hint="eastAsia"/>
                <w:spacing w:val="0"/>
                <w:sz w:val="16"/>
                <w:szCs w:val="16"/>
              </w:rPr>
              <w:t>収入印紙　　　　　　　　　円</w:t>
            </w:r>
          </w:p>
        </w:tc>
        <w:tc>
          <w:tcPr>
            <w:tcW w:w="833" w:type="dxa"/>
            <w:vMerge w:val="restart"/>
            <w:tcBorders>
              <w:top w:val="single" w:sz="4" w:space="0" w:color="000000"/>
              <w:left w:val="nil"/>
              <w:bottom w:val="nil"/>
              <w:right w:val="single" w:sz="4" w:space="0" w:color="auto"/>
            </w:tcBorders>
          </w:tcPr>
          <w:p w14:paraId="4D3B8242" w14:textId="77777777" w:rsidR="00D111AC" w:rsidRDefault="00D111AC" w:rsidP="00D111AC">
            <w:pPr>
              <w:pStyle w:val="a3"/>
              <w:rPr>
                <w:spacing w:val="0"/>
              </w:rPr>
            </w:pPr>
          </w:p>
        </w:tc>
        <w:tc>
          <w:tcPr>
            <w:tcW w:w="46" w:type="dxa"/>
            <w:vMerge w:val="restart"/>
            <w:tcBorders>
              <w:top w:val="single" w:sz="4" w:space="0" w:color="auto"/>
              <w:left w:val="single" w:sz="4" w:space="0" w:color="auto"/>
              <w:bottom w:val="nil"/>
            </w:tcBorders>
          </w:tcPr>
          <w:p w14:paraId="7F01073F" w14:textId="77777777" w:rsidR="00D111AC" w:rsidRDefault="00D111AC" w:rsidP="00D111AC">
            <w:pPr>
              <w:pStyle w:val="a3"/>
              <w:rPr>
                <w:spacing w:val="0"/>
              </w:rPr>
            </w:pPr>
          </w:p>
        </w:tc>
        <w:tc>
          <w:tcPr>
            <w:tcW w:w="937" w:type="dxa"/>
            <w:vMerge w:val="restart"/>
            <w:tcBorders>
              <w:top w:val="single" w:sz="4" w:space="0" w:color="000000"/>
              <w:left w:val="nil"/>
              <w:bottom w:val="nil"/>
              <w:right w:val="single" w:sz="4" w:space="0" w:color="000000"/>
            </w:tcBorders>
            <w:vAlign w:val="center"/>
          </w:tcPr>
          <w:p w14:paraId="658003F4" w14:textId="77777777" w:rsidR="00D111AC" w:rsidRPr="00CB0D91" w:rsidRDefault="00D111AC" w:rsidP="00D111AC">
            <w:pPr>
              <w:pStyle w:val="a3"/>
              <w:spacing w:line="240" w:lineRule="auto"/>
              <w:jc w:val="center"/>
              <w:rPr>
                <w:rFonts w:ascii="ＭＳ 明朝" w:hAnsi="ＭＳ 明朝"/>
                <w:spacing w:val="0"/>
                <w:sz w:val="16"/>
                <w:szCs w:val="16"/>
              </w:rPr>
            </w:pPr>
            <w:r w:rsidRPr="00CB0D91">
              <w:rPr>
                <w:rFonts w:ascii="ＭＳ 明朝" w:hAnsi="ＭＳ 明朝" w:hint="eastAsia"/>
                <w:spacing w:val="0"/>
                <w:sz w:val="16"/>
                <w:szCs w:val="16"/>
              </w:rPr>
              <w:t>準口頭</w:t>
            </w:r>
          </w:p>
        </w:tc>
        <w:tc>
          <w:tcPr>
            <w:tcW w:w="832" w:type="dxa"/>
            <w:vMerge w:val="restart"/>
            <w:tcBorders>
              <w:top w:val="single" w:sz="4" w:space="0" w:color="000000"/>
              <w:left w:val="nil"/>
              <w:bottom w:val="nil"/>
              <w:right w:val="single" w:sz="4" w:space="0" w:color="000000"/>
            </w:tcBorders>
          </w:tcPr>
          <w:p w14:paraId="7B24A272" w14:textId="77777777" w:rsidR="00D111AC" w:rsidRDefault="00D111AC" w:rsidP="00D111AC">
            <w:pPr>
              <w:pStyle w:val="a3"/>
              <w:rPr>
                <w:spacing w:val="0"/>
              </w:rPr>
            </w:pPr>
          </w:p>
        </w:tc>
        <w:tc>
          <w:tcPr>
            <w:tcW w:w="4422" w:type="dxa"/>
            <w:gridSpan w:val="2"/>
            <w:vMerge w:val="restart"/>
            <w:tcBorders>
              <w:top w:val="single" w:sz="4" w:space="0" w:color="auto"/>
              <w:left w:val="nil"/>
              <w:bottom w:val="nil"/>
              <w:right w:val="single" w:sz="4" w:space="0" w:color="000000"/>
            </w:tcBorders>
          </w:tcPr>
          <w:p w14:paraId="4778E474" w14:textId="77777777" w:rsidR="00D111AC" w:rsidRPr="003B536E" w:rsidRDefault="00D111AC" w:rsidP="00D111AC">
            <w:pPr>
              <w:pStyle w:val="a3"/>
              <w:spacing w:before="105" w:line="480" w:lineRule="exact"/>
              <w:rPr>
                <w:spacing w:val="0"/>
                <w:sz w:val="16"/>
                <w:szCs w:val="16"/>
              </w:rPr>
            </w:pPr>
            <w:r>
              <w:rPr>
                <w:rFonts w:cs="Century"/>
                <w:spacing w:val="-4"/>
              </w:rPr>
              <w:t xml:space="preserve"> </w:t>
            </w:r>
            <w:r>
              <w:rPr>
                <w:rFonts w:ascii="ＭＳ 明朝" w:hAnsi="ＭＳ 明朝" w:hint="eastAsia"/>
                <w:spacing w:val="-4"/>
                <w:sz w:val="16"/>
                <w:szCs w:val="16"/>
              </w:rPr>
              <w:t xml:space="preserve">関連事件番号　　　　　　年（家　　）第　　</w:t>
            </w:r>
            <w:r w:rsidRPr="003B536E">
              <w:rPr>
                <w:rFonts w:ascii="ＭＳ 明朝" w:hAnsi="ＭＳ 明朝" w:hint="eastAsia"/>
                <w:spacing w:val="-4"/>
                <w:sz w:val="16"/>
                <w:szCs w:val="16"/>
              </w:rPr>
              <w:t xml:space="preserve">　　　　　　号</w:t>
            </w:r>
          </w:p>
        </w:tc>
      </w:tr>
      <w:tr w:rsidR="00D111AC" w14:paraId="434260C3" w14:textId="77777777" w:rsidTr="00D111AC">
        <w:trPr>
          <w:cantSplit/>
          <w:trHeight w:val="409"/>
        </w:trPr>
        <w:tc>
          <w:tcPr>
            <w:tcW w:w="2286" w:type="dxa"/>
            <w:tcBorders>
              <w:top w:val="nil"/>
              <w:left w:val="single" w:sz="4" w:space="0" w:color="000000"/>
              <w:right w:val="single" w:sz="4" w:space="0" w:color="000000"/>
            </w:tcBorders>
            <w:vAlign w:val="center"/>
          </w:tcPr>
          <w:p w14:paraId="6A9C73F5" w14:textId="77777777" w:rsidR="00D111AC" w:rsidRDefault="00D111AC" w:rsidP="00D111AC">
            <w:pPr>
              <w:pStyle w:val="a3"/>
              <w:spacing w:line="240" w:lineRule="exact"/>
              <w:rPr>
                <w:spacing w:val="0"/>
              </w:rPr>
            </w:pPr>
            <w:r>
              <w:rPr>
                <w:rFonts w:ascii="ＭＳ 明朝" w:hAnsi="ＭＳ 明朝" w:hint="eastAsia"/>
                <w:spacing w:val="0"/>
                <w:sz w:val="16"/>
                <w:szCs w:val="16"/>
              </w:rPr>
              <w:t>予納郵便切手　　　　　　　円</w:t>
            </w:r>
          </w:p>
        </w:tc>
        <w:tc>
          <w:tcPr>
            <w:tcW w:w="833" w:type="dxa"/>
            <w:vMerge/>
            <w:tcBorders>
              <w:top w:val="nil"/>
              <w:left w:val="nil"/>
              <w:bottom w:val="nil"/>
              <w:right w:val="single" w:sz="4" w:space="0" w:color="auto"/>
            </w:tcBorders>
          </w:tcPr>
          <w:p w14:paraId="0F197F42" w14:textId="77777777" w:rsidR="00D111AC" w:rsidRDefault="00D111AC" w:rsidP="00D111AC">
            <w:pPr>
              <w:pStyle w:val="a3"/>
              <w:rPr>
                <w:spacing w:val="0"/>
              </w:rPr>
            </w:pPr>
          </w:p>
        </w:tc>
        <w:tc>
          <w:tcPr>
            <w:tcW w:w="46" w:type="dxa"/>
            <w:vMerge/>
            <w:tcBorders>
              <w:top w:val="nil"/>
              <w:left w:val="single" w:sz="4" w:space="0" w:color="auto"/>
              <w:bottom w:val="nil"/>
            </w:tcBorders>
          </w:tcPr>
          <w:p w14:paraId="6033C71D" w14:textId="77777777" w:rsidR="00D111AC" w:rsidRDefault="00D111AC" w:rsidP="00D111AC">
            <w:pPr>
              <w:pStyle w:val="a3"/>
              <w:rPr>
                <w:spacing w:val="0"/>
              </w:rPr>
            </w:pPr>
          </w:p>
        </w:tc>
        <w:tc>
          <w:tcPr>
            <w:tcW w:w="937" w:type="dxa"/>
            <w:vMerge/>
            <w:tcBorders>
              <w:top w:val="nil"/>
              <w:left w:val="nil"/>
              <w:bottom w:val="nil"/>
              <w:right w:val="single" w:sz="4" w:space="0" w:color="000000"/>
            </w:tcBorders>
          </w:tcPr>
          <w:p w14:paraId="3D6A8FF5" w14:textId="77777777" w:rsidR="00D111AC" w:rsidRDefault="00D111AC" w:rsidP="00D111AC">
            <w:pPr>
              <w:pStyle w:val="a3"/>
              <w:rPr>
                <w:spacing w:val="0"/>
              </w:rPr>
            </w:pPr>
          </w:p>
        </w:tc>
        <w:tc>
          <w:tcPr>
            <w:tcW w:w="832" w:type="dxa"/>
            <w:vMerge/>
            <w:tcBorders>
              <w:top w:val="nil"/>
              <w:left w:val="nil"/>
              <w:bottom w:val="nil"/>
              <w:right w:val="single" w:sz="4" w:space="0" w:color="000000"/>
            </w:tcBorders>
          </w:tcPr>
          <w:p w14:paraId="3C217D79" w14:textId="77777777" w:rsidR="00D111AC" w:rsidRDefault="00D111AC" w:rsidP="00D111AC">
            <w:pPr>
              <w:pStyle w:val="a3"/>
              <w:rPr>
                <w:spacing w:val="0"/>
              </w:rPr>
            </w:pPr>
          </w:p>
        </w:tc>
        <w:tc>
          <w:tcPr>
            <w:tcW w:w="4422" w:type="dxa"/>
            <w:gridSpan w:val="2"/>
            <w:vMerge/>
            <w:tcBorders>
              <w:top w:val="single" w:sz="4" w:space="0" w:color="auto"/>
              <w:left w:val="nil"/>
              <w:bottom w:val="nil"/>
              <w:right w:val="single" w:sz="4" w:space="0" w:color="000000"/>
            </w:tcBorders>
          </w:tcPr>
          <w:p w14:paraId="6BD77222" w14:textId="77777777" w:rsidR="00D111AC" w:rsidRDefault="00D111AC" w:rsidP="00D111AC">
            <w:pPr>
              <w:pStyle w:val="a3"/>
              <w:rPr>
                <w:spacing w:val="0"/>
              </w:rPr>
            </w:pPr>
          </w:p>
        </w:tc>
      </w:tr>
      <w:tr w:rsidR="00D111AC" w14:paraId="02BBD8FD" w14:textId="77777777" w:rsidTr="00D111AC">
        <w:trPr>
          <w:trHeight w:hRule="exact" w:val="1138"/>
        </w:trPr>
        <w:tc>
          <w:tcPr>
            <w:tcW w:w="3119" w:type="dxa"/>
            <w:gridSpan w:val="2"/>
            <w:tcBorders>
              <w:top w:val="single" w:sz="12" w:space="0" w:color="000000"/>
              <w:left w:val="single" w:sz="12" w:space="0" w:color="000000"/>
              <w:bottom w:val="single" w:sz="12" w:space="0" w:color="000000"/>
              <w:right w:val="single" w:sz="4" w:space="0" w:color="000000"/>
            </w:tcBorders>
          </w:tcPr>
          <w:p w14:paraId="6486ED95" w14:textId="77777777" w:rsidR="00D111AC" w:rsidRDefault="00D111AC" w:rsidP="00D111AC">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hint="eastAsia"/>
                <w:spacing w:val="0"/>
                <w:sz w:val="20"/>
                <w:szCs w:val="20"/>
              </w:rPr>
              <w:t>家庭裁判所</w:t>
            </w:r>
          </w:p>
          <w:p w14:paraId="275557AE" w14:textId="77777777" w:rsidR="00D111AC" w:rsidRDefault="00D111AC" w:rsidP="00D111AC">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spacing w:val="0"/>
                <w:sz w:val="20"/>
                <w:szCs w:val="20"/>
              </w:rPr>
              <w:t>支部・出張所</w:t>
            </w:r>
            <w:r>
              <w:rPr>
                <w:rFonts w:ascii="ＭＳ 明朝" w:hAnsi="ＭＳ 明朝"/>
                <w:spacing w:val="0"/>
                <w:sz w:val="20"/>
                <w:szCs w:val="20"/>
              </w:rPr>
              <w:t xml:space="preserve">　</w:t>
            </w:r>
            <w:r w:rsidRPr="002D536A">
              <w:rPr>
                <w:rFonts w:ascii="ＭＳ 明朝" w:hAnsi="ＭＳ 明朝" w:hint="eastAsia"/>
                <w:spacing w:val="0"/>
                <w:sz w:val="20"/>
                <w:szCs w:val="20"/>
              </w:rPr>
              <w:t>御中</w:t>
            </w:r>
          </w:p>
          <w:p w14:paraId="10116CEE" w14:textId="77777777" w:rsidR="00D111AC" w:rsidRPr="000B5833" w:rsidRDefault="00D111AC" w:rsidP="00D111AC">
            <w:pPr>
              <w:pStyle w:val="a3"/>
              <w:spacing w:line="280" w:lineRule="exact"/>
              <w:rPr>
                <w:rFonts w:ascii="ＭＳ 明朝" w:hAnsi="ＭＳ 明朝"/>
                <w:spacing w:val="0"/>
                <w:sz w:val="20"/>
                <w:szCs w:val="20"/>
              </w:rPr>
            </w:pPr>
          </w:p>
          <w:p w14:paraId="078C9B37" w14:textId="77777777" w:rsidR="00D111AC" w:rsidRPr="00B21688" w:rsidRDefault="00D111AC" w:rsidP="00D111AC">
            <w:pPr>
              <w:pStyle w:val="a3"/>
              <w:spacing w:line="280" w:lineRule="exact"/>
              <w:ind w:firstLineChars="100" w:firstLine="200"/>
              <w:rPr>
                <w:rFonts w:ascii="ＭＳ 明朝" w:hAnsi="ＭＳ 明朝"/>
                <w:spacing w:val="0"/>
                <w:sz w:val="20"/>
                <w:szCs w:val="20"/>
              </w:rPr>
            </w:pPr>
            <w:r>
              <w:rPr>
                <w:rFonts w:ascii="ＭＳ 明朝" w:hAnsi="ＭＳ 明朝"/>
                <w:spacing w:val="0"/>
                <w:sz w:val="20"/>
                <w:szCs w:val="20"/>
              </w:rPr>
              <w:t xml:space="preserve">令和　</w:t>
            </w:r>
            <w:r>
              <w:rPr>
                <w:rFonts w:ascii="ＭＳ 明朝" w:hAnsi="ＭＳ 明朝" w:hint="eastAsia"/>
                <w:spacing w:val="0"/>
                <w:sz w:val="20"/>
                <w:szCs w:val="20"/>
              </w:rPr>
              <w:t xml:space="preserve"> </w:t>
            </w:r>
            <w:r w:rsidRPr="00B21688">
              <w:rPr>
                <w:rFonts w:ascii="ＭＳ 明朝" w:hAnsi="ＭＳ 明朝" w:hint="eastAsia"/>
                <w:spacing w:val="0"/>
                <w:sz w:val="20"/>
                <w:szCs w:val="20"/>
              </w:rPr>
              <w:t xml:space="preserve">　 　年　 　月　 　日</w:t>
            </w:r>
          </w:p>
        </w:tc>
        <w:tc>
          <w:tcPr>
            <w:tcW w:w="2126" w:type="dxa"/>
            <w:gridSpan w:val="4"/>
            <w:tcBorders>
              <w:top w:val="single" w:sz="12" w:space="0" w:color="000000"/>
              <w:left w:val="nil"/>
              <w:bottom w:val="single" w:sz="12" w:space="0" w:color="000000"/>
              <w:right w:val="single" w:sz="4" w:space="0" w:color="000000"/>
            </w:tcBorders>
          </w:tcPr>
          <w:p w14:paraId="382B3BA9" w14:textId="77777777" w:rsidR="00D111AC" w:rsidRDefault="00D111AC" w:rsidP="00D111AC">
            <w:pPr>
              <w:pStyle w:val="a3"/>
              <w:spacing w:line="480" w:lineRule="exact"/>
              <w:jc w:val="center"/>
              <w:rPr>
                <w:rFonts w:ascii="ＭＳ 明朝" w:hAnsi="ＭＳ 明朝"/>
                <w:spacing w:val="0"/>
              </w:rPr>
            </w:pPr>
            <w:r w:rsidRPr="00E25C37">
              <w:rPr>
                <w:rFonts w:ascii="ＭＳ 明朝" w:hAnsi="ＭＳ 明朝" w:hint="eastAsia"/>
                <w:spacing w:val="0"/>
              </w:rPr>
              <w:t>申立人</w:t>
            </w:r>
            <w:r>
              <w:rPr>
                <w:rFonts w:ascii="ＭＳ 明朝" w:hAnsi="ＭＳ 明朝" w:hint="eastAsia"/>
                <w:spacing w:val="0"/>
              </w:rPr>
              <w:t>又は同手続</w:t>
            </w:r>
          </w:p>
          <w:p w14:paraId="6D9CA273" w14:textId="77777777" w:rsidR="00D111AC" w:rsidRPr="00E25C37" w:rsidRDefault="00D111AC" w:rsidP="00D111AC">
            <w:pPr>
              <w:pStyle w:val="a3"/>
              <w:spacing w:line="440" w:lineRule="exact"/>
              <w:jc w:val="center"/>
              <w:rPr>
                <w:spacing w:val="0"/>
                <w:sz w:val="24"/>
                <w:szCs w:val="24"/>
              </w:rPr>
            </w:pPr>
            <w:r>
              <w:rPr>
                <w:rFonts w:ascii="ＭＳ 明朝" w:hAnsi="ＭＳ 明朝" w:hint="eastAsia"/>
                <w:spacing w:val="0"/>
              </w:rPr>
              <w:t>代理人</w:t>
            </w:r>
            <w:r w:rsidRPr="00E25C37">
              <w:rPr>
                <w:rFonts w:ascii="ＭＳ 明朝" w:hAnsi="ＭＳ 明朝" w:hint="eastAsia"/>
                <w:spacing w:val="0"/>
              </w:rPr>
              <w:t>の記名押印</w:t>
            </w:r>
          </w:p>
        </w:tc>
        <w:tc>
          <w:tcPr>
            <w:tcW w:w="4111" w:type="dxa"/>
            <w:tcBorders>
              <w:top w:val="single" w:sz="12" w:space="0" w:color="000000"/>
              <w:left w:val="nil"/>
              <w:bottom w:val="single" w:sz="12" w:space="0" w:color="000000"/>
              <w:right w:val="single" w:sz="12" w:space="0" w:color="000000"/>
            </w:tcBorders>
          </w:tcPr>
          <w:p w14:paraId="2D1110BC" w14:textId="77777777" w:rsidR="00D111AC" w:rsidRPr="00E25C37" w:rsidRDefault="00D111AC" w:rsidP="00D111AC">
            <w:pPr>
              <w:pStyle w:val="a3"/>
              <w:spacing w:before="105" w:line="260" w:lineRule="exact"/>
              <w:rPr>
                <w:rFonts w:ascii="Times New Roman" w:hAnsi="Times New Roman" w:cs="Times New Roman"/>
                <w:spacing w:val="0"/>
                <w:sz w:val="24"/>
                <w:szCs w:val="24"/>
              </w:rPr>
            </w:pPr>
            <w:r w:rsidRPr="00E25C37">
              <w:rPr>
                <w:rFonts w:ascii="ＭＳ 明朝" w:hAnsi="ＭＳ 明朝" w:hint="eastAsia"/>
                <w:spacing w:val="0"/>
                <w:sz w:val="24"/>
                <w:szCs w:val="24"/>
              </w:rPr>
              <w:t xml:space="preserve">　　　　　　　　　　　　　　　　　</w:t>
            </w:r>
            <w:r>
              <w:rPr>
                <w:rFonts w:ascii="ＭＳ 明朝" w:hAnsi="ＭＳ 明朝" w:hint="eastAsia"/>
                <w:spacing w:val="0"/>
                <w:sz w:val="24"/>
                <w:szCs w:val="24"/>
              </w:rPr>
              <w:t xml:space="preserve">   　　      </w:t>
            </w:r>
            <w:r w:rsidRPr="00E25C37">
              <w:rPr>
                <w:rFonts w:ascii="ＭＳ 明朝" w:hAnsi="ＭＳ 明朝" w:hint="eastAsia"/>
                <w:spacing w:val="0"/>
                <w:sz w:val="24"/>
                <w:szCs w:val="24"/>
              </w:rPr>
              <w:t xml:space="preserve">　　　　　</w:t>
            </w:r>
            <w:r>
              <w:rPr>
                <w:rFonts w:ascii="ＭＳ 明朝" w:hAnsi="ＭＳ 明朝" w:hint="eastAsia"/>
                <w:spacing w:val="0"/>
                <w:sz w:val="24"/>
                <w:szCs w:val="24"/>
              </w:rPr>
              <w:t xml:space="preserve">　　   </w:t>
            </w:r>
            <w:r w:rsidRPr="00E25C37">
              <w:rPr>
                <w:rFonts w:ascii="ＭＳ 明朝" w:hAnsi="ＭＳ 明朝" w:hint="eastAsia"/>
                <w:spacing w:val="0"/>
                <w:sz w:val="24"/>
                <w:szCs w:val="24"/>
              </w:rPr>
              <w:t>印</w:t>
            </w:r>
          </w:p>
        </w:tc>
      </w:tr>
    </w:tbl>
    <w:p w14:paraId="1CBD0469" w14:textId="77777777" w:rsidR="00D72390" w:rsidRPr="00D72390" w:rsidRDefault="00D72390" w:rsidP="00D72390">
      <w:pPr>
        <w:pStyle w:val="a3"/>
        <w:spacing w:line="200" w:lineRule="exact"/>
        <w:ind w:firstLineChars="200" w:firstLine="420"/>
        <w:rPr>
          <w:spacing w:val="0"/>
        </w:rPr>
      </w:pPr>
      <w:r w:rsidRPr="00D72390">
        <w:rPr>
          <w:rFonts w:ascii="ＭＳ 明朝" w:hAnsi="ＭＳ 明朝" w:hint="eastAsia"/>
          <w:spacing w:val="0"/>
        </w:rPr>
        <w:t xml:space="preserve">※　</w:t>
      </w:r>
      <w:r w:rsidRPr="00D72390">
        <w:rPr>
          <w:rFonts w:hint="eastAsia"/>
          <w:spacing w:val="0"/>
        </w:rPr>
        <w:t>該当する部分の□にレ点（チェック）を付してください。</w:t>
      </w:r>
    </w:p>
    <w:tbl>
      <w:tblPr>
        <w:tblW w:w="9639" w:type="dxa"/>
        <w:tblLayout w:type="fixed"/>
        <w:tblCellMar>
          <w:left w:w="12" w:type="dxa"/>
          <w:right w:w="12" w:type="dxa"/>
        </w:tblCellMar>
        <w:tblLook w:val="0000" w:firstRow="0" w:lastRow="0" w:firstColumn="0" w:lastColumn="0" w:noHBand="0" w:noVBand="0"/>
      </w:tblPr>
      <w:tblGrid>
        <w:gridCol w:w="9639"/>
      </w:tblGrid>
      <w:tr w:rsidR="00D873AD" w:rsidRPr="005A5F82" w14:paraId="1438B217" w14:textId="77777777" w:rsidTr="008523BA">
        <w:trPr>
          <w:cantSplit/>
          <w:trHeight w:val="8504"/>
        </w:trPr>
        <w:tc>
          <w:tcPr>
            <w:tcW w:w="9639" w:type="dxa"/>
            <w:tcBorders>
              <w:top w:val="nil"/>
              <w:bottom w:val="nil"/>
            </w:tcBorders>
          </w:tcPr>
          <w:tbl>
            <w:tblPr>
              <w:tblpPr w:leftFromText="142" w:rightFromText="142" w:vertAnchor="page" w:horzAnchor="margin" w:tblpX="-202" w:tblpY="166"/>
              <w:tblOverlap w:val="never"/>
              <w:tblW w:w="935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351"/>
            </w:tblGrid>
            <w:tr w:rsidR="00D873AD" w14:paraId="49582BEB" w14:textId="77777777" w:rsidTr="00C018BF">
              <w:trPr>
                <w:trHeight w:val="411"/>
              </w:trPr>
              <w:tc>
                <w:tcPr>
                  <w:tcW w:w="9351" w:type="dxa"/>
                  <w:tcBorders>
                    <w:top w:val="single" w:sz="12" w:space="0" w:color="auto"/>
                    <w:left w:val="single" w:sz="12" w:space="0" w:color="auto"/>
                    <w:bottom w:val="double" w:sz="4" w:space="0" w:color="auto"/>
                    <w:right w:val="single" w:sz="12" w:space="0" w:color="auto"/>
                  </w:tcBorders>
                  <w:vAlign w:val="center"/>
                </w:tcPr>
                <w:p w14:paraId="0FB90DEE" w14:textId="2ADC69BC" w:rsidR="00D873AD" w:rsidRPr="003477FD" w:rsidRDefault="00D873AD" w:rsidP="003477FD">
                  <w:pPr>
                    <w:pStyle w:val="a3"/>
                    <w:spacing w:line="440" w:lineRule="exact"/>
                    <w:ind w:leftChars="-54" w:left="-113" w:rightChars="-107" w:right="-225" w:firstLine="1"/>
                    <w:jc w:val="center"/>
                    <w:rPr>
                      <w:rFonts w:ascii="ＭＳ ゴシック" w:eastAsia="ＭＳ ゴシック" w:hAnsi="ＭＳ ゴシック"/>
                      <w:spacing w:val="0"/>
                      <w:sz w:val="24"/>
                      <w:szCs w:val="24"/>
                    </w:rPr>
                  </w:pPr>
                  <w:r w:rsidRPr="003C51B1">
                    <w:rPr>
                      <w:rFonts w:ascii="ＭＳ ゴシック" w:eastAsia="ＭＳ ゴシック" w:hAnsi="ＭＳ ゴシック" w:hint="eastAsia"/>
                      <w:spacing w:val="0"/>
                      <w:sz w:val="24"/>
                      <w:szCs w:val="24"/>
                    </w:rPr>
                    <w:lastRenderedPageBreak/>
                    <w:t>申　立　て　の　趣　旨</w:t>
                  </w:r>
                </w:p>
              </w:tc>
            </w:tr>
            <w:tr w:rsidR="00D873AD" w14:paraId="086527F5" w14:textId="77777777" w:rsidTr="00C018BF">
              <w:trPr>
                <w:trHeight w:val="511"/>
              </w:trPr>
              <w:tc>
                <w:tcPr>
                  <w:tcW w:w="9351" w:type="dxa"/>
                  <w:tcBorders>
                    <w:top w:val="double" w:sz="4" w:space="0" w:color="auto"/>
                    <w:left w:val="single" w:sz="12" w:space="0" w:color="auto"/>
                    <w:bottom w:val="single" w:sz="12" w:space="0" w:color="auto"/>
                    <w:right w:val="single" w:sz="12" w:space="0" w:color="auto"/>
                  </w:tcBorders>
                  <w:vAlign w:val="center"/>
                </w:tcPr>
                <w:p w14:paraId="5A18E710" w14:textId="10632B85" w:rsidR="005E4B11" w:rsidRPr="006C6178" w:rsidRDefault="006C6178" w:rsidP="005E4B11">
                  <w:pPr>
                    <w:pStyle w:val="a3"/>
                    <w:spacing w:line="360" w:lineRule="exact"/>
                    <w:ind w:firstLineChars="100" w:firstLine="240"/>
                    <w:rPr>
                      <w:spacing w:val="0"/>
                      <w:sz w:val="24"/>
                      <w:szCs w:val="24"/>
                    </w:rPr>
                  </w:pPr>
                  <w:r w:rsidRPr="006C6178">
                    <w:rPr>
                      <w:rFonts w:hint="eastAsia"/>
                      <w:spacing w:val="0"/>
                      <w:sz w:val="24"/>
                      <w:szCs w:val="24"/>
                    </w:rPr>
                    <w:t>未</w:t>
                  </w:r>
                  <w:r w:rsidR="005E4B11">
                    <w:rPr>
                      <w:rFonts w:hint="eastAsia"/>
                      <w:spacing w:val="0"/>
                      <w:sz w:val="24"/>
                      <w:szCs w:val="24"/>
                    </w:rPr>
                    <w:t xml:space="preserve"> </w:t>
                  </w:r>
                  <w:r w:rsidRPr="006C6178">
                    <w:rPr>
                      <w:rFonts w:hint="eastAsia"/>
                      <w:spacing w:val="0"/>
                      <w:sz w:val="24"/>
                      <w:szCs w:val="24"/>
                    </w:rPr>
                    <w:t>成</w:t>
                  </w:r>
                  <w:r w:rsidR="005E4B11">
                    <w:rPr>
                      <w:rFonts w:hint="eastAsia"/>
                      <w:spacing w:val="0"/>
                      <w:sz w:val="24"/>
                      <w:szCs w:val="24"/>
                    </w:rPr>
                    <w:t xml:space="preserve"> </w:t>
                  </w:r>
                  <w:r w:rsidRPr="006C6178">
                    <w:rPr>
                      <w:rFonts w:hint="eastAsia"/>
                      <w:spacing w:val="0"/>
                      <w:sz w:val="24"/>
                      <w:szCs w:val="24"/>
                    </w:rPr>
                    <w:t>年</w:t>
                  </w:r>
                  <w:r w:rsidR="005E4B11">
                    <w:rPr>
                      <w:rFonts w:hint="eastAsia"/>
                      <w:spacing w:val="0"/>
                      <w:sz w:val="24"/>
                      <w:szCs w:val="24"/>
                    </w:rPr>
                    <w:t xml:space="preserve"> </w:t>
                  </w:r>
                  <w:r w:rsidRPr="006C6178">
                    <w:rPr>
                      <w:rFonts w:hint="eastAsia"/>
                      <w:spacing w:val="0"/>
                      <w:sz w:val="24"/>
                      <w:szCs w:val="24"/>
                    </w:rPr>
                    <w:t>後</w:t>
                  </w:r>
                  <w:r w:rsidR="005E4B11">
                    <w:rPr>
                      <w:rFonts w:hint="eastAsia"/>
                      <w:spacing w:val="0"/>
                      <w:sz w:val="24"/>
                      <w:szCs w:val="24"/>
                    </w:rPr>
                    <w:t xml:space="preserve"> </w:t>
                  </w:r>
                  <w:r w:rsidRPr="006C6178">
                    <w:rPr>
                      <w:rFonts w:hint="eastAsia"/>
                      <w:spacing w:val="0"/>
                      <w:sz w:val="24"/>
                      <w:szCs w:val="24"/>
                    </w:rPr>
                    <w:t>見</w:t>
                  </w:r>
                  <w:r w:rsidR="005E4B11">
                    <w:rPr>
                      <w:rFonts w:hint="eastAsia"/>
                      <w:spacing w:val="0"/>
                      <w:sz w:val="24"/>
                      <w:szCs w:val="24"/>
                    </w:rPr>
                    <w:t xml:space="preserve"> </w:t>
                  </w:r>
                  <w:r w:rsidRPr="006C6178">
                    <w:rPr>
                      <w:rFonts w:hint="eastAsia"/>
                      <w:spacing w:val="0"/>
                      <w:sz w:val="24"/>
                      <w:szCs w:val="24"/>
                    </w:rPr>
                    <w:t>人</w:t>
                  </w:r>
                  <w:r w:rsidR="005E4B11">
                    <w:rPr>
                      <w:rFonts w:hint="eastAsia"/>
                      <w:spacing w:val="0"/>
                      <w:sz w:val="24"/>
                      <w:szCs w:val="24"/>
                    </w:rPr>
                    <w:t xml:space="preserve"> </w:t>
                  </w:r>
                  <w:r w:rsidRPr="006C6178">
                    <w:rPr>
                      <w:rFonts w:hint="eastAsia"/>
                      <w:spacing w:val="0"/>
                      <w:sz w:val="24"/>
                      <w:szCs w:val="24"/>
                    </w:rPr>
                    <w:t>の</w:t>
                  </w:r>
                  <w:r w:rsidR="005E4B11">
                    <w:rPr>
                      <w:rFonts w:hint="eastAsia"/>
                      <w:spacing w:val="0"/>
                      <w:sz w:val="24"/>
                      <w:szCs w:val="24"/>
                    </w:rPr>
                    <w:t xml:space="preserve"> </w:t>
                  </w:r>
                  <w:r w:rsidRPr="006C6178">
                    <w:rPr>
                      <w:rFonts w:hint="eastAsia"/>
                      <w:spacing w:val="0"/>
                      <w:sz w:val="24"/>
                      <w:szCs w:val="24"/>
                    </w:rPr>
                    <w:t>選</w:t>
                  </w:r>
                  <w:r w:rsidR="005E4B11">
                    <w:rPr>
                      <w:rFonts w:hint="eastAsia"/>
                      <w:spacing w:val="0"/>
                      <w:sz w:val="24"/>
                      <w:szCs w:val="24"/>
                    </w:rPr>
                    <w:t xml:space="preserve"> </w:t>
                  </w:r>
                  <w:r w:rsidRPr="006C6178">
                    <w:rPr>
                      <w:rFonts w:hint="eastAsia"/>
                      <w:spacing w:val="0"/>
                      <w:sz w:val="24"/>
                      <w:szCs w:val="24"/>
                    </w:rPr>
                    <w:t>任</w:t>
                  </w:r>
                  <w:r w:rsidR="005E4B11">
                    <w:rPr>
                      <w:rFonts w:hint="eastAsia"/>
                      <w:spacing w:val="0"/>
                      <w:sz w:val="24"/>
                      <w:szCs w:val="24"/>
                    </w:rPr>
                    <w:t xml:space="preserve"> </w:t>
                  </w:r>
                  <w:r w:rsidRPr="006C6178">
                    <w:rPr>
                      <w:rFonts w:hint="eastAsia"/>
                      <w:spacing w:val="0"/>
                      <w:sz w:val="24"/>
                      <w:szCs w:val="24"/>
                    </w:rPr>
                    <w:t>を</w:t>
                  </w:r>
                  <w:r w:rsidR="005E4B11">
                    <w:rPr>
                      <w:rFonts w:hint="eastAsia"/>
                      <w:spacing w:val="0"/>
                      <w:sz w:val="24"/>
                      <w:szCs w:val="24"/>
                    </w:rPr>
                    <w:t xml:space="preserve"> </w:t>
                  </w:r>
                  <w:r w:rsidRPr="006C6178">
                    <w:rPr>
                      <w:rFonts w:hint="eastAsia"/>
                      <w:spacing w:val="0"/>
                      <w:sz w:val="24"/>
                      <w:szCs w:val="24"/>
                    </w:rPr>
                    <w:t>求</w:t>
                  </w:r>
                  <w:r w:rsidR="005E4B11">
                    <w:rPr>
                      <w:rFonts w:hint="eastAsia"/>
                      <w:spacing w:val="0"/>
                      <w:sz w:val="24"/>
                      <w:szCs w:val="24"/>
                    </w:rPr>
                    <w:t xml:space="preserve"> </w:t>
                  </w:r>
                  <w:r w:rsidRPr="006C6178">
                    <w:rPr>
                      <w:rFonts w:hint="eastAsia"/>
                      <w:spacing w:val="0"/>
                      <w:sz w:val="24"/>
                      <w:szCs w:val="24"/>
                    </w:rPr>
                    <w:t>め</w:t>
                  </w:r>
                  <w:r w:rsidR="005E4B11">
                    <w:rPr>
                      <w:rFonts w:hint="eastAsia"/>
                      <w:spacing w:val="0"/>
                      <w:sz w:val="24"/>
                      <w:szCs w:val="24"/>
                    </w:rPr>
                    <w:t xml:space="preserve"> </w:t>
                  </w:r>
                  <w:r w:rsidRPr="006C6178">
                    <w:rPr>
                      <w:rFonts w:hint="eastAsia"/>
                      <w:spacing w:val="0"/>
                      <w:sz w:val="24"/>
                      <w:szCs w:val="24"/>
                    </w:rPr>
                    <w:t>る</w:t>
                  </w:r>
                  <w:r w:rsidR="005E4B11">
                    <w:rPr>
                      <w:rFonts w:hint="eastAsia"/>
                      <w:spacing w:val="0"/>
                      <w:sz w:val="24"/>
                      <w:szCs w:val="24"/>
                    </w:rPr>
                    <w:t xml:space="preserve"> </w:t>
                  </w:r>
                  <w:r w:rsidRPr="006C6178">
                    <w:rPr>
                      <w:rFonts w:hint="eastAsia"/>
                      <w:spacing w:val="0"/>
                      <w:sz w:val="24"/>
                      <w:szCs w:val="24"/>
                    </w:rPr>
                    <w:t>。</w:t>
                  </w:r>
                </w:p>
              </w:tc>
            </w:tr>
          </w:tbl>
          <w:tbl>
            <w:tblPr>
              <w:tblpPr w:leftFromText="142" w:rightFromText="142" w:vertAnchor="page" w:horzAnchor="margin" w:tblpY="1246"/>
              <w:tblOverlap w:val="never"/>
              <w:tblW w:w="9341" w:type="dxa"/>
              <w:tblLayout w:type="fixed"/>
              <w:tblCellMar>
                <w:left w:w="13" w:type="dxa"/>
                <w:right w:w="13" w:type="dxa"/>
              </w:tblCellMar>
              <w:tblLook w:val="0000" w:firstRow="0" w:lastRow="0" w:firstColumn="0" w:lastColumn="0" w:noHBand="0" w:noVBand="0"/>
            </w:tblPr>
            <w:tblGrid>
              <w:gridCol w:w="4947"/>
              <w:gridCol w:w="4394"/>
            </w:tblGrid>
            <w:tr w:rsidR="0021376F" w:rsidRPr="000763CE" w14:paraId="17E689B0" w14:textId="77777777" w:rsidTr="00C93C83">
              <w:trPr>
                <w:trHeight w:hRule="exact" w:val="679"/>
              </w:trPr>
              <w:tc>
                <w:tcPr>
                  <w:tcW w:w="9341" w:type="dxa"/>
                  <w:gridSpan w:val="2"/>
                  <w:tcBorders>
                    <w:top w:val="single" w:sz="12" w:space="0" w:color="auto"/>
                    <w:left w:val="single" w:sz="12" w:space="0" w:color="auto"/>
                    <w:bottom w:val="nil"/>
                    <w:right w:val="single" w:sz="12" w:space="0" w:color="auto"/>
                  </w:tcBorders>
                </w:tcPr>
                <w:p w14:paraId="09A54B07" w14:textId="77777777" w:rsidR="0021376F" w:rsidRPr="000763CE" w:rsidRDefault="0021376F" w:rsidP="0021376F">
                  <w:pPr>
                    <w:pStyle w:val="a3"/>
                    <w:spacing w:before="105" w:line="320" w:lineRule="exact"/>
                    <w:jc w:val="center"/>
                    <w:rPr>
                      <w:rFonts w:ascii="ＭＳ ゴシック" w:eastAsia="ＭＳ ゴシック" w:hAnsi="ＭＳ ゴシック"/>
                      <w:sz w:val="24"/>
                      <w:szCs w:val="24"/>
                    </w:rPr>
                  </w:pPr>
                  <w:r w:rsidRPr="000763CE">
                    <w:rPr>
                      <w:rFonts w:ascii="ＭＳ ゴシック" w:eastAsia="ＭＳ ゴシック" w:hAnsi="ＭＳ ゴシック" w:hint="eastAsia"/>
                      <w:sz w:val="24"/>
                      <w:szCs w:val="24"/>
                    </w:rPr>
                    <w:t>申　立　て　の　理　由</w:t>
                  </w:r>
                </w:p>
                <w:p w14:paraId="253C0EE8" w14:textId="77777777" w:rsidR="0021376F" w:rsidRPr="000763CE" w:rsidRDefault="0021376F" w:rsidP="0021376F">
                  <w:pPr>
                    <w:pStyle w:val="a3"/>
                    <w:spacing w:line="200" w:lineRule="exact"/>
                    <w:ind w:left="-40"/>
                    <w:jc w:val="center"/>
                    <w:rPr>
                      <w:spacing w:val="0"/>
                    </w:rPr>
                  </w:pPr>
                  <w:r>
                    <w:rPr>
                      <w:rFonts w:ascii="ＭＳ 明朝" w:hAnsi="ＭＳ 明朝"/>
                      <w:spacing w:val="0"/>
                      <w:sz w:val="18"/>
                      <w:szCs w:val="18"/>
                    </w:rPr>
                    <w:t xml:space="preserve">※　</w:t>
                  </w:r>
                  <w:r w:rsidRPr="000763CE">
                    <w:rPr>
                      <w:rFonts w:hint="eastAsia"/>
                      <w:spacing w:val="0"/>
                      <w:sz w:val="18"/>
                      <w:szCs w:val="18"/>
                    </w:rPr>
                    <w:t>該当する部分の□にレ点（チェック）を付してください。</w:t>
                  </w:r>
                </w:p>
                <w:p w14:paraId="0C149913" w14:textId="77777777" w:rsidR="0021376F" w:rsidRDefault="0021376F" w:rsidP="0021376F">
                  <w:pPr>
                    <w:widowControl/>
                    <w:jc w:val="left"/>
                    <w:rPr>
                      <w:rFonts w:cs="ＭＳ 明朝"/>
                      <w:kern w:val="0"/>
                      <w:szCs w:val="21"/>
                    </w:rPr>
                  </w:pPr>
                </w:p>
                <w:p w14:paraId="0D4129A0" w14:textId="77777777" w:rsidR="0021376F" w:rsidRPr="000763CE" w:rsidRDefault="0021376F" w:rsidP="0021376F">
                  <w:pPr>
                    <w:pStyle w:val="a3"/>
                    <w:spacing w:line="200" w:lineRule="exact"/>
                    <w:ind w:left="-40"/>
                    <w:jc w:val="center"/>
                    <w:rPr>
                      <w:spacing w:val="0"/>
                    </w:rPr>
                  </w:pPr>
                </w:p>
              </w:tc>
            </w:tr>
            <w:tr w:rsidR="0021376F" w14:paraId="74AB207A" w14:textId="77777777" w:rsidTr="00C93C83">
              <w:trPr>
                <w:trHeight w:val="428"/>
              </w:trPr>
              <w:tc>
                <w:tcPr>
                  <w:tcW w:w="4947" w:type="dxa"/>
                  <w:tcBorders>
                    <w:top w:val="double" w:sz="4" w:space="0" w:color="auto"/>
                    <w:left w:val="single" w:sz="12" w:space="0" w:color="auto"/>
                    <w:bottom w:val="single" w:sz="4" w:space="0" w:color="auto"/>
                    <w:right w:val="single" w:sz="4" w:space="0" w:color="auto"/>
                  </w:tcBorders>
                  <w:vAlign w:val="center"/>
                </w:tcPr>
                <w:p w14:paraId="023CDF03" w14:textId="77777777" w:rsidR="0021376F" w:rsidRPr="0053722A" w:rsidRDefault="0021376F" w:rsidP="0021376F">
                  <w:pPr>
                    <w:pStyle w:val="a3"/>
                    <w:spacing w:before="100" w:beforeAutospacing="1" w:line="240" w:lineRule="auto"/>
                    <w:jc w:val="center"/>
                    <w:rPr>
                      <w:rFonts w:ascii="ＭＳ 明朝" w:hAnsi="ＭＳ 明朝" w:cs="Times New Roman"/>
                      <w:spacing w:val="0"/>
                    </w:rPr>
                  </w:pPr>
                  <w:r>
                    <w:rPr>
                      <w:rFonts w:ascii="ＭＳ 明朝" w:hAnsi="ＭＳ 明朝" w:cs="Times New Roman" w:hint="eastAsia"/>
                      <w:spacing w:val="0"/>
                    </w:rPr>
                    <w:t>申立ての原因</w:t>
                  </w:r>
                </w:p>
              </w:tc>
              <w:tc>
                <w:tcPr>
                  <w:tcW w:w="4394" w:type="dxa"/>
                  <w:tcBorders>
                    <w:top w:val="double" w:sz="4" w:space="0" w:color="auto"/>
                    <w:left w:val="single" w:sz="4" w:space="0" w:color="auto"/>
                    <w:bottom w:val="single" w:sz="4" w:space="0" w:color="auto"/>
                    <w:right w:val="single" w:sz="12" w:space="0" w:color="auto"/>
                  </w:tcBorders>
                  <w:vAlign w:val="center"/>
                </w:tcPr>
                <w:p w14:paraId="744420CC" w14:textId="6D504160" w:rsidR="00B10BC8" w:rsidRPr="0053722A" w:rsidRDefault="0021376F" w:rsidP="00B10BC8">
                  <w:pPr>
                    <w:pStyle w:val="a3"/>
                    <w:spacing w:before="100" w:beforeAutospacing="1" w:line="240" w:lineRule="auto"/>
                    <w:jc w:val="right"/>
                    <w:rPr>
                      <w:rFonts w:ascii="ＭＳ 明朝" w:hAnsi="ＭＳ 明朝" w:cs="Times New Roman"/>
                      <w:spacing w:val="0"/>
                    </w:rPr>
                  </w:pPr>
                  <w:r>
                    <w:rPr>
                      <w:rFonts w:ascii="ＭＳ 明朝" w:hAnsi="ＭＳ 明朝" w:cs="Times New Roman"/>
                      <w:spacing w:val="0"/>
                    </w:rPr>
                    <w:t>申立ての動機</w:t>
                  </w:r>
                  <w:r w:rsidR="00B10BC8">
                    <w:rPr>
                      <w:rFonts w:ascii="ＭＳ 明朝" w:hAnsi="ＭＳ 明朝" w:cs="Times New Roman"/>
                      <w:spacing w:val="0"/>
                    </w:rPr>
                    <w:t xml:space="preserve">（複数選択可）　</w:t>
                  </w:r>
                </w:p>
              </w:tc>
            </w:tr>
            <w:tr w:rsidR="0021376F" w14:paraId="229C520A" w14:textId="77777777" w:rsidTr="00C93C83">
              <w:trPr>
                <w:trHeight w:val="3530"/>
              </w:trPr>
              <w:tc>
                <w:tcPr>
                  <w:tcW w:w="4947" w:type="dxa"/>
                  <w:tcBorders>
                    <w:top w:val="single" w:sz="4" w:space="0" w:color="auto"/>
                    <w:left w:val="single" w:sz="12" w:space="0" w:color="auto"/>
                    <w:bottom w:val="single" w:sz="12" w:space="0" w:color="auto"/>
                    <w:right w:val="single" w:sz="4" w:space="0" w:color="auto"/>
                  </w:tcBorders>
                </w:tcPr>
                <w:p w14:paraId="6409EE84" w14:textId="77777777" w:rsidR="0021376F" w:rsidRDefault="0021376F" w:rsidP="0021376F">
                  <w:pPr>
                    <w:kinsoku w:val="0"/>
                    <w:autoSpaceDE w:val="0"/>
                    <w:autoSpaceDN w:val="0"/>
                    <w:spacing w:line="214" w:lineRule="exact"/>
                    <w:jc w:val="left"/>
                    <w:rPr>
                      <w:rFonts w:hAnsi="Times New Roman"/>
                    </w:rPr>
                  </w:pPr>
                </w:p>
                <w:p w14:paraId="6C102414" w14:textId="353FB209" w:rsidR="0021376F" w:rsidRPr="00413AF0" w:rsidRDefault="00BA617A" w:rsidP="00BA617A">
                  <w:pPr>
                    <w:kinsoku w:val="0"/>
                    <w:autoSpaceDE w:val="0"/>
                    <w:autoSpaceDN w:val="0"/>
                    <w:spacing w:line="214" w:lineRule="exact"/>
                    <w:ind w:firstLineChars="50" w:firstLine="100"/>
                    <w:jc w:val="left"/>
                    <w:rPr>
                      <w:rFonts w:hAnsi="Times New Roman"/>
                      <w:sz w:val="20"/>
                      <w:szCs w:val="20"/>
                    </w:rPr>
                  </w:pPr>
                  <w:r>
                    <w:rPr>
                      <w:rFonts w:hint="eastAsia"/>
                      <w:sz w:val="20"/>
                      <w:szCs w:val="20"/>
                    </w:rPr>
                    <w:t>□</w:t>
                  </w:r>
                  <w:r w:rsidR="00B10BC8">
                    <w:rPr>
                      <w:rFonts w:hint="eastAsia"/>
                      <w:sz w:val="20"/>
                      <w:szCs w:val="20"/>
                    </w:rPr>
                    <w:t>１</w:t>
                  </w:r>
                  <w:r w:rsidR="0021376F" w:rsidRPr="00413AF0">
                    <w:rPr>
                      <w:sz w:val="20"/>
                      <w:szCs w:val="20"/>
                    </w:rPr>
                    <w:t xml:space="preserve"> </w:t>
                  </w:r>
                  <w:r w:rsidR="0021376F" w:rsidRPr="00413AF0">
                    <w:rPr>
                      <w:rFonts w:hint="eastAsia"/>
                      <w:sz w:val="20"/>
                      <w:szCs w:val="20"/>
                    </w:rPr>
                    <w:t xml:space="preserve">親権者の　</w:t>
                  </w:r>
                  <w:r w:rsidR="0021376F">
                    <w:rPr>
                      <w:rFonts w:hint="eastAsia"/>
                      <w:sz w:val="20"/>
                      <w:szCs w:val="20"/>
                    </w:rPr>
                    <w:t xml:space="preserve">　　　</w:t>
                  </w:r>
                  <w:r w:rsidR="00B10BC8">
                    <w:rPr>
                      <w:rFonts w:hint="eastAsia"/>
                      <w:sz w:val="20"/>
                      <w:szCs w:val="20"/>
                    </w:rPr>
                    <w:t xml:space="preserve"> </w:t>
                  </w:r>
                  <w:r w:rsidR="0021376F" w:rsidRPr="00413AF0">
                    <w:rPr>
                      <w:rFonts w:hint="eastAsia"/>
                      <w:sz w:val="20"/>
                      <w:szCs w:val="20"/>
                    </w:rPr>
                    <w:t>□</w:t>
                  </w:r>
                  <w:r w:rsidR="0021376F">
                    <w:rPr>
                      <w:rFonts w:hint="eastAsia"/>
                      <w:sz w:val="20"/>
                      <w:szCs w:val="20"/>
                    </w:rPr>
                    <w:t xml:space="preserve"> </w:t>
                  </w:r>
                  <w:r w:rsidR="0021376F" w:rsidRPr="00413AF0">
                    <w:rPr>
                      <w:rFonts w:hint="eastAsia"/>
                      <w:sz w:val="20"/>
                      <w:szCs w:val="20"/>
                    </w:rPr>
                    <w:t>死亡　□</w:t>
                  </w:r>
                  <w:r w:rsidR="0021376F">
                    <w:rPr>
                      <w:rFonts w:hint="eastAsia"/>
                      <w:sz w:val="20"/>
                      <w:szCs w:val="20"/>
                    </w:rPr>
                    <w:t xml:space="preserve"> </w:t>
                  </w:r>
                  <w:r w:rsidR="0021376F" w:rsidRPr="00413AF0">
                    <w:rPr>
                      <w:rFonts w:hint="eastAsia"/>
                      <w:sz w:val="20"/>
                      <w:szCs w:val="20"/>
                    </w:rPr>
                    <w:t>所在不明</w:t>
                  </w:r>
                </w:p>
                <w:p w14:paraId="42450335" w14:textId="77777777" w:rsidR="0021376F" w:rsidRPr="00BA617A" w:rsidRDefault="0021376F" w:rsidP="0021376F">
                  <w:pPr>
                    <w:kinsoku w:val="0"/>
                    <w:autoSpaceDE w:val="0"/>
                    <w:autoSpaceDN w:val="0"/>
                    <w:spacing w:line="214" w:lineRule="exact"/>
                    <w:jc w:val="left"/>
                    <w:rPr>
                      <w:rFonts w:hAnsi="Times New Roman"/>
                      <w:sz w:val="20"/>
                      <w:szCs w:val="20"/>
                    </w:rPr>
                  </w:pPr>
                </w:p>
                <w:p w14:paraId="6C98F07A" w14:textId="679DC9B3" w:rsidR="0021376F" w:rsidRPr="00413AF0" w:rsidRDefault="0021376F" w:rsidP="0021376F">
                  <w:pPr>
                    <w:kinsoku w:val="0"/>
                    <w:autoSpaceDE w:val="0"/>
                    <w:autoSpaceDN w:val="0"/>
                    <w:spacing w:line="214" w:lineRule="exact"/>
                    <w:jc w:val="left"/>
                    <w:rPr>
                      <w:rFonts w:hAnsi="Times New Roman"/>
                      <w:sz w:val="20"/>
                      <w:szCs w:val="20"/>
                    </w:rPr>
                  </w:pPr>
                  <w:r w:rsidRPr="00413AF0">
                    <w:rPr>
                      <w:sz w:val="20"/>
                      <w:szCs w:val="20"/>
                    </w:rPr>
                    <w:t xml:space="preserve"> </w:t>
                  </w:r>
                  <w:r w:rsidR="00BA617A">
                    <w:rPr>
                      <w:rFonts w:hint="eastAsia"/>
                      <w:sz w:val="20"/>
                      <w:szCs w:val="20"/>
                    </w:rPr>
                    <w:t>□</w:t>
                  </w:r>
                  <w:r w:rsidR="00B10BC8">
                    <w:rPr>
                      <w:rFonts w:hint="eastAsia"/>
                      <w:sz w:val="20"/>
                      <w:szCs w:val="20"/>
                    </w:rPr>
                    <w:t>２</w:t>
                  </w:r>
                  <w:r w:rsidRPr="00413AF0">
                    <w:rPr>
                      <w:sz w:val="20"/>
                      <w:szCs w:val="20"/>
                    </w:rPr>
                    <w:t xml:space="preserve"> </w:t>
                  </w:r>
                  <w:r w:rsidRPr="00413AF0">
                    <w:rPr>
                      <w:rFonts w:hint="eastAsia"/>
                      <w:sz w:val="20"/>
                      <w:szCs w:val="20"/>
                    </w:rPr>
                    <w:t xml:space="preserve">親権者の親権の　</w:t>
                  </w:r>
                  <w:r w:rsidR="00B10BC8">
                    <w:rPr>
                      <w:rFonts w:hint="eastAsia"/>
                      <w:sz w:val="20"/>
                      <w:szCs w:val="20"/>
                    </w:rPr>
                    <w:t xml:space="preserve"> </w:t>
                  </w:r>
                  <w:r w:rsidRPr="00413AF0">
                    <w:rPr>
                      <w:rFonts w:hint="eastAsia"/>
                      <w:sz w:val="20"/>
                      <w:szCs w:val="20"/>
                    </w:rPr>
                    <w:t>□</w:t>
                  </w:r>
                  <w:r>
                    <w:rPr>
                      <w:rFonts w:hint="eastAsia"/>
                      <w:sz w:val="20"/>
                      <w:szCs w:val="20"/>
                    </w:rPr>
                    <w:t xml:space="preserve"> </w:t>
                  </w:r>
                  <w:r>
                    <w:rPr>
                      <w:rFonts w:hint="eastAsia"/>
                      <w:sz w:val="20"/>
                      <w:szCs w:val="20"/>
                    </w:rPr>
                    <w:t>喪失</w:t>
                  </w:r>
                  <w:r w:rsidRPr="00413AF0">
                    <w:rPr>
                      <w:rFonts w:hAnsi="Times New Roman" w:hint="eastAsia"/>
                      <w:sz w:val="20"/>
                      <w:szCs w:val="20"/>
                    </w:rPr>
                    <w:t xml:space="preserve">　</w:t>
                  </w:r>
                  <w:r w:rsidRPr="00413AF0">
                    <w:rPr>
                      <w:rFonts w:hint="eastAsia"/>
                      <w:sz w:val="20"/>
                      <w:szCs w:val="20"/>
                    </w:rPr>
                    <w:t>□</w:t>
                  </w:r>
                  <w:r>
                    <w:rPr>
                      <w:rFonts w:hint="eastAsia"/>
                      <w:sz w:val="20"/>
                      <w:szCs w:val="20"/>
                    </w:rPr>
                    <w:t xml:space="preserve"> </w:t>
                  </w:r>
                  <w:r>
                    <w:rPr>
                      <w:rFonts w:hint="eastAsia"/>
                      <w:sz w:val="20"/>
                      <w:szCs w:val="20"/>
                    </w:rPr>
                    <w:t>停止</w:t>
                  </w:r>
                  <w:r w:rsidRPr="00413AF0">
                    <w:rPr>
                      <w:rFonts w:hint="eastAsia"/>
                      <w:sz w:val="20"/>
                      <w:szCs w:val="20"/>
                    </w:rPr>
                    <w:t xml:space="preserve">　□</w:t>
                  </w:r>
                  <w:r>
                    <w:rPr>
                      <w:rFonts w:hint="eastAsia"/>
                      <w:sz w:val="20"/>
                      <w:szCs w:val="20"/>
                    </w:rPr>
                    <w:t xml:space="preserve"> </w:t>
                  </w:r>
                  <w:r>
                    <w:rPr>
                      <w:rFonts w:hint="eastAsia"/>
                      <w:sz w:val="20"/>
                      <w:szCs w:val="20"/>
                    </w:rPr>
                    <w:t>辞任</w:t>
                  </w:r>
                </w:p>
                <w:p w14:paraId="424E6B8F" w14:textId="77777777" w:rsidR="0021376F" w:rsidRPr="00B10BC8" w:rsidRDefault="0021376F" w:rsidP="0021376F">
                  <w:pPr>
                    <w:kinsoku w:val="0"/>
                    <w:autoSpaceDE w:val="0"/>
                    <w:autoSpaceDN w:val="0"/>
                    <w:spacing w:line="214" w:lineRule="exact"/>
                    <w:jc w:val="left"/>
                    <w:rPr>
                      <w:rFonts w:hAnsi="Times New Roman"/>
                      <w:sz w:val="20"/>
                      <w:szCs w:val="20"/>
                    </w:rPr>
                  </w:pPr>
                </w:p>
                <w:p w14:paraId="558134E0" w14:textId="2B4FCE57" w:rsidR="0021376F" w:rsidRPr="00413AF0" w:rsidRDefault="0021376F" w:rsidP="0021376F">
                  <w:pPr>
                    <w:kinsoku w:val="0"/>
                    <w:autoSpaceDE w:val="0"/>
                    <w:autoSpaceDN w:val="0"/>
                    <w:spacing w:line="214" w:lineRule="exact"/>
                    <w:jc w:val="left"/>
                    <w:rPr>
                      <w:rFonts w:hAnsi="Times New Roman"/>
                      <w:sz w:val="20"/>
                      <w:szCs w:val="20"/>
                    </w:rPr>
                  </w:pPr>
                  <w:r w:rsidRPr="00413AF0">
                    <w:rPr>
                      <w:sz w:val="20"/>
                      <w:szCs w:val="20"/>
                    </w:rPr>
                    <w:t xml:space="preserve"> </w:t>
                  </w:r>
                  <w:r w:rsidR="00BA617A">
                    <w:rPr>
                      <w:rFonts w:hint="eastAsia"/>
                      <w:sz w:val="20"/>
                      <w:szCs w:val="20"/>
                    </w:rPr>
                    <w:t>□</w:t>
                  </w:r>
                  <w:r w:rsidR="00B10BC8">
                    <w:rPr>
                      <w:sz w:val="20"/>
                      <w:szCs w:val="20"/>
                    </w:rPr>
                    <w:t>３</w:t>
                  </w:r>
                  <w:r w:rsidR="00B10BC8">
                    <w:rPr>
                      <w:rFonts w:hint="eastAsia"/>
                      <w:sz w:val="20"/>
                      <w:szCs w:val="20"/>
                    </w:rPr>
                    <w:t xml:space="preserve"> </w:t>
                  </w:r>
                  <w:r>
                    <w:rPr>
                      <w:rFonts w:hint="eastAsia"/>
                      <w:sz w:val="20"/>
                      <w:szCs w:val="20"/>
                    </w:rPr>
                    <w:t>親権者の管理権の</w:t>
                  </w:r>
                  <w:r w:rsidR="00B10BC8">
                    <w:rPr>
                      <w:rFonts w:hint="eastAsia"/>
                      <w:sz w:val="20"/>
                      <w:szCs w:val="20"/>
                    </w:rPr>
                    <w:t xml:space="preserve"> </w:t>
                  </w:r>
                  <w:r w:rsidRPr="00413AF0">
                    <w:rPr>
                      <w:rFonts w:hint="eastAsia"/>
                      <w:sz w:val="20"/>
                      <w:szCs w:val="20"/>
                    </w:rPr>
                    <w:t>□</w:t>
                  </w:r>
                  <w:r>
                    <w:rPr>
                      <w:rFonts w:hint="eastAsia"/>
                      <w:sz w:val="20"/>
                      <w:szCs w:val="20"/>
                    </w:rPr>
                    <w:t xml:space="preserve"> </w:t>
                  </w:r>
                  <w:r>
                    <w:rPr>
                      <w:rFonts w:hint="eastAsia"/>
                      <w:sz w:val="20"/>
                      <w:szCs w:val="20"/>
                    </w:rPr>
                    <w:t>喪失</w:t>
                  </w:r>
                  <w:r w:rsidRPr="00413AF0">
                    <w:rPr>
                      <w:rFonts w:hAnsi="Times New Roman" w:hint="eastAsia"/>
                      <w:sz w:val="20"/>
                      <w:szCs w:val="20"/>
                    </w:rPr>
                    <w:t xml:space="preserve">　</w:t>
                  </w:r>
                  <w:r w:rsidRPr="00413AF0">
                    <w:rPr>
                      <w:rFonts w:hint="eastAsia"/>
                      <w:sz w:val="20"/>
                      <w:szCs w:val="20"/>
                    </w:rPr>
                    <w:t>□</w:t>
                  </w:r>
                  <w:r>
                    <w:rPr>
                      <w:rFonts w:hint="eastAsia"/>
                      <w:sz w:val="20"/>
                      <w:szCs w:val="20"/>
                    </w:rPr>
                    <w:t xml:space="preserve"> </w:t>
                  </w:r>
                  <w:r>
                    <w:rPr>
                      <w:rFonts w:hint="eastAsia"/>
                      <w:sz w:val="20"/>
                      <w:szCs w:val="20"/>
                    </w:rPr>
                    <w:t>辞任</w:t>
                  </w:r>
                </w:p>
                <w:p w14:paraId="58D64CBD" w14:textId="77777777" w:rsidR="0021376F" w:rsidRPr="00B10BC8" w:rsidRDefault="0021376F" w:rsidP="0021376F">
                  <w:pPr>
                    <w:kinsoku w:val="0"/>
                    <w:autoSpaceDE w:val="0"/>
                    <w:autoSpaceDN w:val="0"/>
                    <w:spacing w:line="214" w:lineRule="exact"/>
                    <w:jc w:val="left"/>
                    <w:rPr>
                      <w:rFonts w:hAnsi="Times New Roman"/>
                      <w:sz w:val="20"/>
                      <w:szCs w:val="20"/>
                    </w:rPr>
                  </w:pPr>
                </w:p>
                <w:p w14:paraId="304AE6EC" w14:textId="2FABB22E" w:rsidR="0021376F" w:rsidRDefault="0021376F" w:rsidP="0021376F">
                  <w:pPr>
                    <w:kinsoku w:val="0"/>
                    <w:autoSpaceDE w:val="0"/>
                    <w:autoSpaceDN w:val="0"/>
                    <w:spacing w:line="214" w:lineRule="exact"/>
                    <w:jc w:val="left"/>
                    <w:rPr>
                      <w:sz w:val="20"/>
                      <w:szCs w:val="20"/>
                    </w:rPr>
                  </w:pPr>
                  <w:r w:rsidRPr="00413AF0">
                    <w:rPr>
                      <w:sz w:val="20"/>
                      <w:szCs w:val="20"/>
                    </w:rPr>
                    <w:t xml:space="preserve"> </w:t>
                  </w:r>
                  <w:r w:rsidR="00BA617A">
                    <w:rPr>
                      <w:rFonts w:hint="eastAsia"/>
                      <w:sz w:val="20"/>
                      <w:szCs w:val="20"/>
                    </w:rPr>
                    <w:t>□</w:t>
                  </w:r>
                  <w:r w:rsidR="00B10BC8">
                    <w:rPr>
                      <w:rFonts w:hint="eastAsia"/>
                      <w:sz w:val="20"/>
                      <w:szCs w:val="20"/>
                    </w:rPr>
                    <w:t>４</w:t>
                  </w:r>
                  <w:r w:rsidRPr="00413AF0">
                    <w:rPr>
                      <w:sz w:val="20"/>
                      <w:szCs w:val="20"/>
                    </w:rPr>
                    <w:t xml:space="preserve"> </w:t>
                  </w:r>
                  <w:r>
                    <w:rPr>
                      <w:rFonts w:hint="eastAsia"/>
                      <w:sz w:val="20"/>
                      <w:szCs w:val="20"/>
                    </w:rPr>
                    <w:t xml:space="preserve">未成年後見人の　</w:t>
                  </w:r>
                  <w:r w:rsidR="00B10BC8">
                    <w:rPr>
                      <w:rFonts w:hint="eastAsia"/>
                      <w:sz w:val="20"/>
                      <w:szCs w:val="20"/>
                    </w:rPr>
                    <w:t xml:space="preserve"> </w:t>
                  </w:r>
                  <w:r w:rsidRPr="00413AF0">
                    <w:rPr>
                      <w:rFonts w:hint="eastAsia"/>
                      <w:sz w:val="20"/>
                      <w:szCs w:val="20"/>
                    </w:rPr>
                    <w:t>□</w:t>
                  </w:r>
                  <w:r>
                    <w:rPr>
                      <w:rFonts w:hint="eastAsia"/>
                      <w:sz w:val="20"/>
                      <w:szCs w:val="20"/>
                    </w:rPr>
                    <w:t xml:space="preserve"> </w:t>
                  </w:r>
                  <w:r w:rsidRPr="00413AF0">
                    <w:rPr>
                      <w:rFonts w:hint="eastAsia"/>
                      <w:sz w:val="20"/>
                      <w:szCs w:val="20"/>
                    </w:rPr>
                    <w:t>死亡</w:t>
                  </w:r>
                  <w:r w:rsidRPr="00413AF0">
                    <w:rPr>
                      <w:rFonts w:hAnsi="Times New Roman" w:hint="eastAsia"/>
                      <w:sz w:val="20"/>
                      <w:szCs w:val="20"/>
                    </w:rPr>
                    <w:t xml:space="preserve">　</w:t>
                  </w:r>
                  <w:r w:rsidRPr="00413AF0">
                    <w:rPr>
                      <w:rFonts w:hint="eastAsia"/>
                      <w:sz w:val="20"/>
                      <w:szCs w:val="20"/>
                    </w:rPr>
                    <w:t>□</w:t>
                  </w:r>
                  <w:r>
                    <w:rPr>
                      <w:rFonts w:hint="eastAsia"/>
                      <w:sz w:val="20"/>
                      <w:szCs w:val="20"/>
                    </w:rPr>
                    <w:t xml:space="preserve"> </w:t>
                  </w:r>
                  <w:r w:rsidRPr="00413AF0">
                    <w:rPr>
                      <w:rFonts w:hint="eastAsia"/>
                      <w:sz w:val="20"/>
                      <w:szCs w:val="20"/>
                    </w:rPr>
                    <w:t>所在不明</w:t>
                  </w:r>
                </w:p>
                <w:p w14:paraId="4489B3AA" w14:textId="77777777" w:rsidR="0021376F" w:rsidRPr="00413AF0" w:rsidRDefault="0021376F" w:rsidP="00B10BC8">
                  <w:pPr>
                    <w:kinsoku w:val="0"/>
                    <w:autoSpaceDE w:val="0"/>
                    <w:autoSpaceDN w:val="0"/>
                    <w:spacing w:line="214" w:lineRule="exact"/>
                    <w:ind w:firstLineChars="1150" w:firstLine="2300"/>
                    <w:jc w:val="left"/>
                    <w:rPr>
                      <w:rFonts w:hAnsi="Times New Roman"/>
                      <w:sz w:val="20"/>
                      <w:szCs w:val="20"/>
                    </w:rPr>
                  </w:pPr>
                  <w:r w:rsidRPr="00413AF0">
                    <w:rPr>
                      <w:rFonts w:hint="eastAsia"/>
                      <w:sz w:val="20"/>
                      <w:szCs w:val="20"/>
                    </w:rPr>
                    <w:t>□</w:t>
                  </w:r>
                  <w:r>
                    <w:rPr>
                      <w:rFonts w:hint="eastAsia"/>
                      <w:sz w:val="20"/>
                      <w:szCs w:val="20"/>
                    </w:rPr>
                    <w:t xml:space="preserve"> </w:t>
                  </w:r>
                  <w:r w:rsidRPr="00413AF0">
                    <w:rPr>
                      <w:rFonts w:hint="eastAsia"/>
                      <w:sz w:val="20"/>
                      <w:szCs w:val="20"/>
                    </w:rPr>
                    <w:t>辞任　□</w:t>
                  </w:r>
                  <w:r>
                    <w:rPr>
                      <w:rFonts w:hint="eastAsia"/>
                      <w:sz w:val="20"/>
                      <w:szCs w:val="20"/>
                    </w:rPr>
                    <w:t xml:space="preserve"> </w:t>
                  </w:r>
                  <w:r w:rsidRPr="00413AF0">
                    <w:rPr>
                      <w:rFonts w:hint="eastAsia"/>
                      <w:sz w:val="20"/>
                      <w:szCs w:val="20"/>
                    </w:rPr>
                    <w:t>解任</w:t>
                  </w:r>
                  <w:r>
                    <w:rPr>
                      <w:rFonts w:hint="eastAsia"/>
                      <w:sz w:val="20"/>
                      <w:szCs w:val="20"/>
                    </w:rPr>
                    <w:t xml:space="preserve">　□</w:t>
                  </w:r>
                  <w:r>
                    <w:rPr>
                      <w:rFonts w:hint="eastAsia"/>
                      <w:sz w:val="20"/>
                      <w:szCs w:val="20"/>
                    </w:rPr>
                    <w:t xml:space="preserve"> </w:t>
                  </w:r>
                  <w:r>
                    <w:rPr>
                      <w:rFonts w:hint="eastAsia"/>
                      <w:sz w:val="20"/>
                      <w:szCs w:val="20"/>
                    </w:rPr>
                    <w:t>欠格</w:t>
                  </w:r>
                </w:p>
                <w:p w14:paraId="71BE68FB" w14:textId="1D30A3D5" w:rsidR="0021376F" w:rsidRPr="00413AF0" w:rsidRDefault="0021376F" w:rsidP="0021376F">
                  <w:pPr>
                    <w:kinsoku w:val="0"/>
                    <w:autoSpaceDE w:val="0"/>
                    <w:autoSpaceDN w:val="0"/>
                    <w:spacing w:line="214" w:lineRule="exact"/>
                    <w:jc w:val="left"/>
                    <w:rPr>
                      <w:rFonts w:hAnsi="Times New Roman"/>
                      <w:sz w:val="20"/>
                      <w:szCs w:val="20"/>
                    </w:rPr>
                  </w:pPr>
                  <w:r w:rsidRPr="00413AF0">
                    <w:rPr>
                      <w:sz w:val="20"/>
                      <w:szCs w:val="20"/>
                    </w:rPr>
                    <w:t xml:space="preserve"> </w:t>
                  </w:r>
                  <w:r w:rsidR="00BA617A">
                    <w:rPr>
                      <w:rFonts w:hint="eastAsia"/>
                      <w:sz w:val="20"/>
                      <w:szCs w:val="20"/>
                    </w:rPr>
                    <w:t>□</w:t>
                  </w:r>
                  <w:r w:rsidR="00B10BC8">
                    <w:rPr>
                      <w:rFonts w:hint="eastAsia"/>
                      <w:sz w:val="20"/>
                      <w:szCs w:val="20"/>
                    </w:rPr>
                    <w:t>５</w:t>
                  </w:r>
                  <w:r w:rsidRPr="00413AF0">
                    <w:rPr>
                      <w:sz w:val="20"/>
                      <w:szCs w:val="20"/>
                    </w:rPr>
                    <w:t xml:space="preserve"> </w:t>
                  </w:r>
                  <w:r w:rsidRPr="00413AF0">
                    <w:rPr>
                      <w:rFonts w:hint="eastAsia"/>
                      <w:sz w:val="20"/>
                      <w:szCs w:val="20"/>
                    </w:rPr>
                    <w:t>父母の不分明</w:t>
                  </w:r>
                </w:p>
                <w:p w14:paraId="30CE586D" w14:textId="77777777" w:rsidR="0021376F" w:rsidRPr="00BA617A" w:rsidRDefault="0021376F" w:rsidP="0021376F">
                  <w:pPr>
                    <w:kinsoku w:val="0"/>
                    <w:autoSpaceDE w:val="0"/>
                    <w:autoSpaceDN w:val="0"/>
                    <w:spacing w:line="214" w:lineRule="exact"/>
                    <w:jc w:val="left"/>
                    <w:rPr>
                      <w:rFonts w:hAnsi="Times New Roman"/>
                      <w:sz w:val="20"/>
                      <w:szCs w:val="20"/>
                    </w:rPr>
                  </w:pPr>
                </w:p>
                <w:p w14:paraId="587399D8" w14:textId="1452C590" w:rsidR="00BA617A" w:rsidRDefault="0021376F" w:rsidP="00BA617A">
                  <w:pPr>
                    <w:kinsoku w:val="0"/>
                    <w:autoSpaceDE w:val="0"/>
                    <w:autoSpaceDN w:val="0"/>
                    <w:spacing w:line="214" w:lineRule="exact"/>
                    <w:jc w:val="left"/>
                    <w:rPr>
                      <w:sz w:val="20"/>
                      <w:szCs w:val="20"/>
                    </w:rPr>
                  </w:pPr>
                  <w:r w:rsidRPr="00413AF0">
                    <w:rPr>
                      <w:sz w:val="20"/>
                      <w:szCs w:val="20"/>
                    </w:rPr>
                    <w:t xml:space="preserve"> </w:t>
                  </w:r>
                  <w:r w:rsidR="00BA617A">
                    <w:rPr>
                      <w:rFonts w:hint="eastAsia"/>
                      <w:sz w:val="20"/>
                      <w:szCs w:val="20"/>
                    </w:rPr>
                    <w:t>□</w:t>
                  </w:r>
                  <w:r w:rsidR="00B10BC8">
                    <w:rPr>
                      <w:rFonts w:hint="eastAsia"/>
                      <w:sz w:val="20"/>
                      <w:szCs w:val="20"/>
                    </w:rPr>
                    <w:t>６</w:t>
                  </w:r>
                  <w:r>
                    <w:rPr>
                      <w:rFonts w:hint="eastAsia"/>
                      <w:sz w:val="20"/>
                      <w:szCs w:val="20"/>
                    </w:rPr>
                    <w:t xml:space="preserve"> </w:t>
                  </w:r>
                  <w:r w:rsidRPr="00413AF0">
                    <w:rPr>
                      <w:rFonts w:hint="eastAsia"/>
                      <w:sz w:val="20"/>
                      <w:szCs w:val="20"/>
                    </w:rPr>
                    <w:t>その他</w:t>
                  </w:r>
                  <w:r w:rsidR="00BA617A" w:rsidRPr="00413AF0">
                    <w:rPr>
                      <w:rFonts w:hint="eastAsia"/>
                      <w:sz w:val="20"/>
                      <w:szCs w:val="20"/>
                    </w:rPr>
                    <w:t>（</w:t>
                  </w:r>
                  <w:r w:rsidR="00BA617A">
                    <w:rPr>
                      <w:rFonts w:hint="eastAsia"/>
                      <w:sz w:val="20"/>
                      <w:szCs w:val="20"/>
                    </w:rPr>
                    <w:t xml:space="preserve">　</w:t>
                  </w:r>
                  <w:r w:rsidR="00BA617A" w:rsidRPr="00413AF0">
                    <w:rPr>
                      <w:sz w:val="20"/>
                      <w:szCs w:val="20"/>
                    </w:rPr>
                    <w:t xml:space="preserve">   </w:t>
                  </w:r>
                  <w:r w:rsidR="00BA617A">
                    <w:rPr>
                      <w:rFonts w:hint="eastAsia"/>
                      <w:sz w:val="20"/>
                      <w:szCs w:val="20"/>
                    </w:rPr>
                    <w:t xml:space="preserve">　　　　　　　　　　　</w:t>
                  </w:r>
                  <w:r w:rsidR="00BA617A" w:rsidRPr="00413AF0">
                    <w:rPr>
                      <w:sz w:val="20"/>
                      <w:szCs w:val="20"/>
                    </w:rPr>
                    <w:t xml:space="preserve">   </w:t>
                  </w:r>
                  <w:r w:rsidR="00BA617A" w:rsidRPr="00413AF0">
                    <w:rPr>
                      <w:rFonts w:hint="eastAsia"/>
                      <w:sz w:val="20"/>
                      <w:szCs w:val="20"/>
                    </w:rPr>
                    <w:t>）</w:t>
                  </w:r>
                </w:p>
                <w:p w14:paraId="76C60FDD" w14:textId="77777777" w:rsidR="004727AE" w:rsidRDefault="004727AE" w:rsidP="004727AE">
                  <w:pPr>
                    <w:pStyle w:val="a3"/>
                    <w:spacing w:before="100" w:beforeAutospacing="1" w:line="140" w:lineRule="exact"/>
                    <w:rPr>
                      <w:b/>
                      <w:sz w:val="22"/>
                      <w:szCs w:val="22"/>
                      <w:u w:val="single"/>
                    </w:rPr>
                  </w:pPr>
                </w:p>
                <w:p w14:paraId="1B4D5B8C" w14:textId="4C99DDA4" w:rsidR="004727AE" w:rsidRPr="004727AE" w:rsidRDefault="00E779DD" w:rsidP="004727AE">
                  <w:pPr>
                    <w:pStyle w:val="a3"/>
                    <w:spacing w:before="100" w:beforeAutospacing="1" w:line="280" w:lineRule="exact"/>
                    <w:ind w:firstLineChars="200" w:firstLine="438"/>
                    <w:rPr>
                      <w:b/>
                      <w:sz w:val="22"/>
                      <w:szCs w:val="22"/>
                    </w:rPr>
                  </w:pPr>
                  <w:r>
                    <w:rPr>
                      <w:rFonts w:hint="eastAsia"/>
                      <w:b/>
                      <w:sz w:val="22"/>
                      <w:szCs w:val="22"/>
                    </w:rPr>
                    <w:t>申立ての原因が生じた</w:t>
                  </w:r>
                  <w:r w:rsidR="0021376F" w:rsidRPr="004727AE">
                    <w:rPr>
                      <w:rFonts w:hint="eastAsia"/>
                      <w:b/>
                      <w:sz w:val="22"/>
                      <w:szCs w:val="22"/>
                    </w:rPr>
                    <w:t>年月日</w:t>
                  </w:r>
                </w:p>
                <w:p w14:paraId="356CBED5" w14:textId="01E64726" w:rsidR="0021376F" w:rsidRPr="004727AE" w:rsidRDefault="0021376F" w:rsidP="004727AE">
                  <w:pPr>
                    <w:pStyle w:val="a3"/>
                    <w:spacing w:before="100" w:beforeAutospacing="1" w:line="220" w:lineRule="exact"/>
                    <w:ind w:firstLineChars="300" w:firstLine="657"/>
                    <w:rPr>
                      <w:rFonts w:ascii="ＭＳ 明朝" w:hAnsi="ＭＳ 明朝" w:cs="Times New Roman"/>
                      <w:b/>
                      <w:spacing w:val="0"/>
                      <w:sz w:val="22"/>
                      <w:szCs w:val="22"/>
                      <w:u w:val="single"/>
                    </w:rPr>
                  </w:pPr>
                  <w:r w:rsidRPr="004727AE">
                    <w:rPr>
                      <w:rFonts w:hint="eastAsia"/>
                      <w:b/>
                      <w:sz w:val="22"/>
                      <w:szCs w:val="22"/>
                      <w:u w:val="single"/>
                    </w:rPr>
                    <w:t xml:space="preserve">平成・令和　　</w:t>
                  </w:r>
                  <w:r w:rsidR="004727AE">
                    <w:rPr>
                      <w:rFonts w:hint="eastAsia"/>
                      <w:b/>
                      <w:sz w:val="22"/>
                      <w:szCs w:val="22"/>
                      <w:u w:val="single"/>
                    </w:rPr>
                    <w:t xml:space="preserve">　</w:t>
                  </w:r>
                  <w:r w:rsidRPr="004727AE">
                    <w:rPr>
                      <w:rFonts w:hint="eastAsia"/>
                      <w:b/>
                      <w:sz w:val="22"/>
                      <w:szCs w:val="22"/>
                      <w:u w:val="single"/>
                    </w:rPr>
                    <w:t xml:space="preserve">年　　</w:t>
                  </w:r>
                  <w:r w:rsidR="004727AE">
                    <w:rPr>
                      <w:rFonts w:hint="eastAsia"/>
                      <w:b/>
                      <w:sz w:val="22"/>
                      <w:szCs w:val="22"/>
                      <w:u w:val="single"/>
                    </w:rPr>
                    <w:t xml:space="preserve">　</w:t>
                  </w:r>
                  <w:r w:rsidRPr="004727AE">
                    <w:rPr>
                      <w:rFonts w:hint="eastAsia"/>
                      <w:b/>
                      <w:sz w:val="22"/>
                      <w:szCs w:val="22"/>
                      <w:u w:val="single"/>
                    </w:rPr>
                    <w:t xml:space="preserve">月　　</w:t>
                  </w:r>
                  <w:r w:rsidR="004727AE">
                    <w:rPr>
                      <w:rFonts w:hint="eastAsia"/>
                      <w:b/>
                      <w:sz w:val="22"/>
                      <w:szCs w:val="22"/>
                      <w:u w:val="single"/>
                    </w:rPr>
                    <w:t xml:space="preserve">　</w:t>
                  </w:r>
                  <w:r w:rsidRPr="004727AE">
                    <w:rPr>
                      <w:rFonts w:hint="eastAsia"/>
                      <w:b/>
                      <w:sz w:val="22"/>
                      <w:szCs w:val="22"/>
                      <w:u w:val="single"/>
                    </w:rPr>
                    <w:t>日</w:t>
                  </w:r>
                </w:p>
              </w:tc>
              <w:tc>
                <w:tcPr>
                  <w:tcW w:w="4394" w:type="dxa"/>
                  <w:tcBorders>
                    <w:top w:val="single" w:sz="4" w:space="0" w:color="auto"/>
                    <w:left w:val="single" w:sz="4" w:space="0" w:color="auto"/>
                    <w:bottom w:val="single" w:sz="12" w:space="0" w:color="auto"/>
                    <w:right w:val="single" w:sz="12" w:space="0" w:color="auto"/>
                  </w:tcBorders>
                </w:tcPr>
                <w:p w14:paraId="27E1D15D" w14:textId="77777777" w:rsidR="0021376F" w:rsidRDefault="0021376F" w:rsidP="0021376F">
                  <w:pPr>
                    <w:kinsoku w:val="0"/>
                    <w:autoSpaceDE w:val="0"/>
                    <w:autoSpaceDN w:val="0"/>
                    <w:spacing w:line="214" w:lineRule="exact"/>
                    <w:rPr>
                      <w:sz w:val="20"/>
                      <w:szCs w:val="20"/>
                    </w:rPr>
                  </w:pPr>
                </w:p>
                <w:p w14:paraId="1D29AA6A" w14:textId="77777777" w:rsidR="0021376F" w:rsidRPr="00413AF0" w:rsidRDefault="0021376F" w:rsidP="00B10BC8">
                  <w:pPr>
                    <w:kinsoku w:val="0"/>
                    <w:autoSpaceDE w:val="0"/>
                    <w:autoSpaceDN w:val="0"/>
                    <w:spacing w:line="214" w:lineRule="exact"/>
                    <w:ind w:firstLineChars="50" w:firstLine="100"/>
                    <w:rPr>
                      <w:rFonts w:hAnsi="Times New Roman"/>
                      <w:sz w:val="20"/>
                      <w:szCs w:val="20"/>
                    </w:rPr>
                  </w:pPr>
                  <w:r w:rsidRPr="00413AF0">
                    <w:rPr>
                      <w:rFonts w:hint="eastAsia"/>
                      <w:sz w:val="20"/>
                      <w:szCs w:val="20"/>
                    </w:rPr>
                    <w:t>□</w:t>
                  </w:r>
                  <w:r>
                    <w:rPr>
                      <w:rFonts w:hint="eastAsia"/>
                      <w:sz w:val="20"/>
                      <w:szCs w:val="20"/>
                    </w:rPr>
                    <w:t xml:space="preserve"> </w:t>
                  </w:r>
                  <w:r w:rsidRPr="00413AF0">
                    <w:rPr>
                      <w:rFonts w:hint="eastAsia"/>
                      <w:sz w:val="20"/>
                      <w:szCs w:val="20"/>
                    </w:rPr>
                    <w:t>未成年者の監護教育</w:t>
                  </w:r>
                </w:p>
                <w:p w14:paraId="627B5EE0" w14:textId="77777777" w:rsidR="0021376F" w:rsidRPr="00B10BC8" w:rsidRDefault="0021376F" w:rsidP="0021376F">
                  <w:pPr>
                    <w:kinsoku w:val="0"/>
                    <w:autoSpaceDE w:val="0"/>
                    <w:autoSpaceDN w:val="0"/>
                    <w:spacing w:line="214" w:lineRule="exact"/>
                    <w:rPr>
                      <w:rFonts w:hAnsi="Times New Roman"/>
                      <w:sz w:val="20"/>
                      <w:szCs w:val="20"/>
                    </w:rPr>
                  </w:pPr>
                </w:p>
                <w:p w14:paraId="31F3A452" w14:textId="77777777" w:rsidR="0021376F" w:rsidRPr="00413AF0" w:rsidRDefault="0021376F" w:rsidP="00B10BC8">
                  <w:pPr>
                    <w:kinsoku w:val="0"/>
                    <w:autoSpaceDE w:val="0"/>
                    <w:autoSpaceDN w:val="0"/>
                    <w:spacing w:line="214" w:lineRule="exact"/>
                    <w:ind w:firstLineChars="50" w:firstLine="100"/>
                    <w:rPr>
                      <w:rFonts w:hAnsi="Times New Roman"/>
                      <w:sz w:val="20"/>
                      <w:szCs w:val="20"/>
                    </w:rPr>
                  </w:pPr>
                  <w:r w:rsidRPr="00413AF0">
                    <w:rPr>
                      <w:rFonts w:hint="eastAsia"/>
                      <w:sz w:val="20"/>
                      <w:szCs w:val="20"/>
                    </w:rPr>
                    <w:t>□</w:t>
                  </w:r>
                  <w:r>
                    <w:rPr>
                      <w:rFonts w:hint="eastAsia"/>
                      <w:sz w:val="20"/>
                      <w:szCs w:val="20"/>
                    </w:rPr>
                    <w:t xml:space="preserve"> </w:t>
                  </w:r>
                  <w:r>
                    <w:rPr>
                      <w:rFonts w:hint="eastAsia"/>
                      <w:sz w:val="20"/>
                      <w:szCs w:val="20"/>
                    </w:rPr>
                    <w:t>入</w:t>
                  </w:r>
                  <w:r w:rsidRPr="00413AF0">
                    <w:rPr>
                      <w:rFonts w:hint="eastAsia"/>
                      <w:sz w:val="20"/>
                      <w:szCs w:val="20"/>
                    </w:rPr>
                    <w:t>学</w:t>
                  </w:r>
                  <w:r>
                    <w:rPr>
                      <w:rFonts w:hAnsi="Times New Roman" w:hint="eastAsia"/>
                      <w:sz w:val="20"/>
                      <w:szCs w:val="20"/>
                    </w:rPr>
                    <w:t xml:space="preserve">　</w:t>
                  </w:r>
                  <w:r w:rsidRPr="00413AF0">
                    <w:rPr>
                      <w:rFonts w:hint="eastAsia"/>
                      <w:sz w:val="20"/>
                      <w:szCs w:val="20"/>
                    </w:rPr>
                    <w:t>□</w:t>
                  </w:r>
                  <w:r>
                    <w:rPr>
                      <w:rFonts w:hint="eastAsia"/>
                      <w:sz w:val="20"/>
                      <w:szCs w:val="20"/>
                    </w:rPr>
                    <w:t xml:space="preserve"> </w:t>
                  </w:r>
                  <w:r>
                    <w:rPr>
                      <w:rFonts w:hint="eastAsia"/>
                      <w:sz w:val="20"/>
                      <w:szCs w:val="20"/>
                    </w:rPr>
                    <w:t>就</w:t>
                  </w:r>
                  <w:r w:rsidRPr="00413AF0">
                    <w:rPr>
                      <w:rFonts w:hint="eastAsia"/>
                      <w:sz w:val="20"/>
                      <w:szCs w:val="20"/>
                    </w:rPr>
                    <w:t>職</w:t>
                  </w:r>
                  <w:r>
                    <w:rPr>
                      <w:rFonts w:hAnsi="Times New Roman" w:hint="eastAsia"/>
                      <w:sz w:val="20"/>
                      <w:szCs w:val="20"/>
                    </w:rPr>
                    <w:t xml:space="preserve">　</w:t>
                  </w:r>
                  <w:r w:rsidRPr="00413AF0">
                    <w:rPr>
                      <w:rFonts w:hint="eastAsia"/>
                      <w:sz w:val="20"/>
                      <w:szCs w:val="20"/>
                    </w:rPr>
                    <w:t>□</w:t>
                  </w:r>
                  <w:r>
                    <w:rPr>
                      <w:rFonts w:hint="eastAsia"/>
                      <w:sz w:val="20"/>
                      <w:szCs w:val="20"/>
                    </w:rPr>
                    <w:t xml:space="preserve"> </w:t>
                  </w:r>
                  <w:r w:rsidRPr="00413AF0">
                    <w:rPr>
                      <w:rFonts w:hint="eastAsia"/>
                      <w:sz w:val="20"/>
                      <w:szCs w:val="20"/>
                    </w:rPr>
                    <w:t>就籍</w:t>
                  </w:r>
                </w:p>
                <w:p w14:paraId="6AF3BBAC" w14:textId="77777777" w:rsidR="0021376F" w:rsidRPr="00B10BC8" w:rsidRDefault="0021376F" w:rsidP="0021376F">
                  <w:pPr>
                    <w:kinsoku w:val="0"/>
                    <w:autoSpaceDE w:val="0"/>
                    <w:autoSpaceDN w:val="0"/>
                    <w:spacing w:line="214" w:lineRule="exact"/>
                    <w:rPr>
                      <w:rFonts w:hAnsi="Times New Roman"/>
                      <w:sz w:val="20"/>
                      <w:szCs w:val="20"/>
                    </w:rPr>
                  </w:pPr>
                </w:p>
                <w:p w14:paraId="2373A62E" w14:textId="77777777" w:rsidR="0021376F" w:rsidRPr="00413AF0" w:rsidRDefault="0021376F" w:rsidP="00B10BC8">
                  <w:pPr>
                    <w:kinsoku w:val="0"/>
                    <w:autoSpaceDE w:val="0"/>
                    <w:autoSpaceDN w:val="0"/>
                    <w:spacing w:line="214" w:lineRule="exact"/>
                    <w:ind w:firstLineChars="50" w:firstLine="100"/>
                    <w:rPr>
                      <w:rFonts w:hAnsi="Times New Roman"/>
                      <w:sz w:val="20"/>
                      <w:szCs w:val="20"/>
                    </w:rPr>
                  </w:pPr>
                  <w:r w:rsidRPr="00413AF0">
                    <w:rPr>
                      <w:rFonts w:hint="eastAsia"/>
                      <w:sz w:val="20"/>
                      <w:szCs w:val="20"/>
                    </w:rPr>
                    <w:t>□</w:t>
                  </w:r>
                  <w:r>
                    <w:rPr>
                      <w:rFonts w:hint="eastAsia"/>
                      <w:sz w:val="20"/>
                      <w:szCs w:val="20"/>
                    </w:rPr>
                    <w:t xml:space="preserve"> </w:t>
                  </w:r>
                  <w:r w:rsidRPr="00413AF0">
                    <w:rPr>
                      <w:rFonts w:hint="eastAsia"/>
                      <w:sz w:val="20"/>
                      <w:szCs w:val="20"/>
                    </w:rPr>
                    <w:t>養子縁組・養子離縁</w:t>
                  </w:r>
                </w:p>
                <w:p w14:paraId="26BAED62" w14:textId="77777777" w:rsidR="0021376F" w:rsidRPr="00B10BC8" w:rsidRDefault="0021376F" w:rsidP="0021376F">
                  <w:pPr>
                    <w:kinsoku w:val="0"/>
                    <w:autoSpaceDE w:val="0"/>
                    <w:autoSpaceDN w:val="0"/>
                    <w:spacing w:line="214" w:lineRule="exact"/>
                    <w:rPr>
                      <w:rFonts w:hAnsi="Times New Roman"/>
                      <w:sz w:val="20"/>
                      <w:szCs w:val="20"/>
                    </w:rPr>
                  </w:pPr>
                </w:p>
                <w:p w14:paraId="6C3184B1" w14:textId="77777777" w:rsidR="0021376F" w:rsidRPr="00413AF0" w:rsidRDefault="0021376F" w:rsidP="00B10BC8">
                  <w:pPr>
                    <w:kinsoku w:val="0"/>
                    <w:autoSpaceDE w:val="0"/>
                    <w:autoSpaceDN w:val="0"/>
                    <w:spacing w:line="214" w:lineRule="exact"/>
                    <w:ind w:firstLineChars="50" w:firstLine="100"/>
                    <w:rPr>
                      <w:rFonts w:hAnsi="Times New Roman"/>
                      <w:sz w:val="20"/>
                      <w:szCs w:val="20"/>
                    </w:rPr>
                  </w:pPr>
                  <w:r>
                    <w:rPr>
                      <w:rFonts w:hint="eastAsia"/>
                      <w:sz w:val="20"/>
                      <w:szCs w:val="20"/>
                    </w:rPr>
                    <w:t>□</w:t>
                  </w:r>
                  <w:r>
                    <w:rPr>
                      <w:rFonts w:hint="eastAsia"/>
                      <w:sz w:val="20"/>
                      <w:szCs w:val="20"/>
                    </w:rPr>
                    <w:t xml:space="preserve"> </w:t>
                  </w:r>
                  <w:r>
                    <w:rPr>
                      <w:rFonts w:hint="eastAsia"/>
                      <w:sz w:val="20"/>
                      <w:szCs w:val="20"/>
                    </w:rPr>
                    <w:t xml:space="preserve">訴訟　</w:t>
                  </w:r>
                  <w:r w:rsidRPr="00413AF0">
                    <w:rPr>
                      <w:rFonts w:hint="eastAsia"/>
                      <w:sz w:val="20"/>
                      <w:szCs w:val="20"/>
                    </w:rPr>
                    <w:t>□</w:t>
                  </w:r>
                  <w:r>
                    <w:rPr>
                      <w:rFonts w:hint="eastAsia"/>
                      <w:sz w:val="20"/>
                      <w:szCs w:val="20"/>
                    </w:rPr>
                    <w:t xml:space="preserve"> </w:t>
                  </w:r>
                  <w:r w:rsidRPr="00413AF0">
                    <w:rPr>
                      <w:rFonts w:hint="eastAsia"/>
                      <w:sz w:val="20"/>
                      <w:szCs w:val="20"/>
                    </w:rPr>
                    <w:t>遺産分割</w:t>
                  </w:r>
                  <w:r>
                    <w:rPr>
                      <w:rFonts w:hAnsi="Times New Roman" w:hint="eastAsia"/>
                      <w:sz w:val="20"/>
                      <w:szCs w:val="20"/>
                    </w:rPr>
                    <w:t xml:space="preserve">　</w:t>
                  </w:r>
                  <w:r w:rsidRPr="00413AF0">
                    <w:rPr>
                      <w:rFonts w:hint="eastAsia"/>
                      <w:sz w:val="20"/>
                      <w:szCs w:val="20"/>
                    </w:rPr>
                    <w:t>□</w:t>
                  </w:r>
                  <w:r>
                    <w:rPr>
                      <w:rFonts w:hint="eastAsia"/>
                      <w:sz w:val="20"/>
                      <w:szCs w:val="20"/>
                    </w:rPr>
                    <w:t xml:space="preserve"> </w:t>
                  </w:r>
                  <w:r w:rsidRPr="00413AF0">
                    <w:rPr>
                      <w:rFonts w:hint="eastAsia"/>
                      <w:sz w:val="20"/>
                      <w:szCs w:val="20"/>
                    </w:rPr>
                    <w:t>相続放棄</w:t>
                  </w:r>
                </w:p>
                <w:p w14:paraId="42BC6E11" w14:textId="77777777" w:rsidR="0021376F" w:rsidRPr="00B10BC8" w:rsidRDefault="0021376F" w:rsidP="0021376F">
                  <w:pPr>
                    <w:kinsoku w:val="0"/>
                    <w:autoSpaceDE w:val="0"/>
                    <w:autoSpaceDN w:val="0"/>
                    <w:spacing w:line="214" w:lineRule="exact"/>
                    <w:rPr>
                      <w:rFonts w:hAnsi="Times New Roman"/>
                      <w:sz w:val="20"/>
                      <w:szCs w:val="20"/>
                    </w:rPr>
                  </w:pPr>
                </w:p>
                <w:p w14:paraId="51D74E14" w14:textId="79152517" w:rsidR="0021376F" w:rsidRDefault="0021376F" w:rsidP="00B10BC8">
                  <w:pPr>
                    <w:kinsoku w:val="0"/>
                    <w:autoSpaceDE w:val="0"/>
                    <w:autoSpaceDN w:val="0"/>
                    <w:spacing w:line="214" w:lineRule="exact"/>
                    <w:ind w:firstLineChars="50" w:firstLine="100"/>
                    <w:rPr>
                      <w:rFonts w:hAnsi="Times New Roman"/>
                      <w:sz w:val="20"/>
                      <w:szCs w:val="20"/>
                    </w:rPr>
                  </w:pPr>
                  <w:r w:rsidRPr="00413AF0">
                    <w:rPr>
                      <w:rFonts w:hint="eastAsia"/>
                      <w:sz w:val="20"/>
                      <w:szCs w:val="20"/>
                    </w:rPr>
                    <w:t>□</w:t>
                  </w:r>
                  <w:r>
                    <w:rPr>
                      <w:rFonts w:hint="eastAsia"/>
                      <w:sz w:val="20"/>
                      <w:szCs w:val="20"/>
                    </w:rPr>
                    <w:t xml:space="preserve"> </w:t>
                  </w:r>
                  <w:r>
                    <w:rPr>
                      <w:rFonts w:hint="eastAsia"/>
                      <w:sz w:val="20"/>
                      <w:szCs w:val="20"/>
                    </w:rPr>
                    <w:t>亡親権者</w:t>
                  </w:r>
                  <w:r w:rsidR="00AA5690">
                    <w:rPr>
                      <w:rFonts w:hint="eastAsia"/>
                      <w:sz w:val="20"/>
                      <w:szCs w:val="20"/>
                    </w:rPr>
                    <w:t>の</w:t>
                  </w:r>
                  <w:r>
                    <w:rPr>
                      <w:rFonts w:hint="eastAsia"/>
                      <w:sz w:val="20"/>
                      <w:szCs w:val="20"/>
                    </w:rPr>
                    <w:t>債務の返済</w:t>
                  </w:r>
                </w:p>
                <w:p w14:paraId="4BDB2F2E" w14:textId="77777777" w:rsidR="0021376F" w:rsidRPr="00B10BC8" w:rsidRDefault="0021376F" w:rsidP="0021376F">
                  <w:pPr>
                    <w:kinsoku w:val="0"/>
                    <w:autoSpaceDE w:val="0"/>
                    <w:autoSpaceDN w:val="0"/>
                    <w:spacing w:line="214" w:lineRule="exact"/>
                    <w:rPr>
                      <w:rFonts w:hAnsi="Times New Roman"/>
                      <w:sz w:val="20"/>
                      <w:szCs w:val="20"/>
                    </w:rPr>
                  </w:pPr>
                </w:p>
                <w:p w14:paraId="32ADD05A" w14:textId="77777777" w:rsidR="0021376F" w:rsidRPr="00413AF0" w:rsidRDefault="0021376F" w:rsidP="00B10BC8">
                  <w:pPr>
                    <w:kinsoku w:val="0"/>
                    <w:autoSpaceDE w:val="0"/>
                    <w:autoSpaceDN w:val="0"/>
                    <w:spacing w:line="214" w:lineRule="exact"/>
                    <w:ind w:firstLineChars="50" w:firstLine="100"/>
                    <w:rPr>
                      <w:rFonts w:hAnsi="Times New Roman"/>
                      <w:sz w:val="20"/>
                      <w:szCs w:val="20"/>
                    </w:rPr>
                  </w:pPr>
                  <w:r w:rsidRPr="00413AF0">
                    <w:rPr>
                      <w:rFonts w:hint="eastAsia"/>
                      <w:sz w:val="20"/>
                      <w:szCs w:val="20"/>
                    </w:rPr>
                    <w:t>□</w:t>
                  </w:r>
                  <w:r>
                    <w:rPr>
                      <w:rFonts w:hint="eastAsia"/>
                      <w:sz w:val="20"/>
                      <w:szCs w:val="20"/>
                    </w:rPr>
                    <w:t xml:space="preserve"> </w:t>
                  </w:r>
                  <w:r>
                    <w:rPr>
                      <w:rFonts w:hint="eastAsia"/>
                      <w:sz w:val="20"/>
                      <w:szCs w:val="20"/>
                    </w:rPr>
                    <w:t>扶養</w:t>
                  </w:r>
                  <w:r w:rsidRPr="00413AF0">
                    <w:rPr>
                      <w:rFonts w:hint="eastAsia"/>
                      <w:sz w:val="20"/>
                      <w:szCs w:val="20"/>
                    </w:rPr>
                    <w:t>料・退職金・保険金等の請求</w:t>
                  </w:r>
                </w:p>
                <w:p w14:paraId="511EE1F7" w14:textId="77777777" w:rsidR="0021376F" w:rsidRPr="00B10BC8" w:rsidRDefault="0021376F" w:rsidP="0021376F">
                  <w:pPr>
                    <w:kinsoku w:val="0"/>
                    <w:autoSpaceDE w:val="0"/>
                    <w:autoSpaceDN w:val="0"/>
                    <w:spacing w:line="214" w:lineRule="exact"/>
                    <w:rPr>
                      <w:sz w:val="20"/>
                      <w:szCs w:val="20"/>
                    </w:rPr>
                  </w:pPr>
                </w:p>
                <w:p w14:paraId="28CF8F55" w14:textId="183ECACF" w:rsidR="0021376F" w:rsidRDefault="0021376F" w:rsidP="00B10BC8">
                  <w:pPr>
                    <w:kinsoku w:val="0"/>
                    <w:autoSpaceDE w:val="0"/>
                    <w:autoSpaceDN w:val="0"/>
                    <w:spacing w:line="214" w:lineRule="exact"/>
                    <w:ind w:firstLineChars="50" w:firstLine="100"/>
                    <w:rPr>
                      <w:sz w:val="20"/>
                      <w:szCs w:val="20"/>
                    </w:rPr>
                  </w:pPr>
                  <w:r w:rsidRPr="00413AF0">
                    <w:rPr>
                      <w:rFonts w:hint="eastAsia"/>
                      <w:sz w:val="20"/>
                      <w:szCs w:val="20"/>
                    </w:rPr>
                    <w:t>□</w:t>
                  </w:r>
                  <w:r>
                    <w:rPr>
                      <w:rFonts w:hint="eastAsia"/>
                      <w:sz w:val="20"/>
                      <w:szCs w:val="20"/>
                    </w:rPr>
                    <w:t xml:space="preserve"> </w:t>
                  </w:r>
                  <w:r w:rsidRPr="00413AF0">
                    <w:rPr>
                      <w:rFonts w:hint="eastAsia"/>
                      <w:sz w:val="20"/>
                      <w:szCs w:val="20"/>
                    </w:rPr>
                    <w:t>その他の財産の管理処分</w:t>
                  </w:r>
                  <w:r>
                    <w:rPr>
                      <w:rFonts w:hint="eastAsia"/>
                      <w:sz w:val="20"/>
                      <w:szCs w:val="20"/>
                    </w:rPr>
                    <w:t xml:space="preserve">（　　　　　</w:t>
                  </w:r>
                  <w:r>
                    <w:rPr>
                      <w:rFonts w:hint="eastAsia"/>
                      <w:sz w:val="20"/>
                      <w:szCs w:val="20"/>
                    </w:rPr>
                    <w:t xml:space="preserve"> </w:t>
                  </w:r>
                  <w:r w:rsidR="00B10BC8">
                    <w:rPr>
                      <w:rFonts w:hint="eastAsia"/>
                      <w:sz w:val="20"/>
                      <w:szCs w:val="20"/>
                    </w:rPr>
                    <w:t xml:space="preserve">　</w:t>
                  </w:r>
                  <w:r>
                    <w:rPr>
                      <w:rFonts w:hint="eastAsia"/>
                      <w:sz w:val="20"/>
                      <w:szCs w:val="20"/>
                    </w:rPr>
                    <w:t>）</w:t>
                  </w:r>
                </w:p>
                <w:p w14:paraId="3DBA781C" w14:textId="77777777" w:rsidR="0021376F" w:rsidRPr="00B10BC8" w:rsidRDefault="0021376F" w:rsidP="0021376F">
                  <w:pPr>
                    <w:kinsoku w:val="0"/>
                    <w:autoSpaceDE w:val="0"/>
                    <w:autoSpaceDN w:val="0"/>
                    <w:spacing w:line="214" w:lineRule="exact"/>
                    <w:rPr>
                      <w:sz w:val="20"/>
                      <w:szCs w:val="20"/>
                    </w:rPr>
                  </w:pPr>
                </w:p>
                <w:p w14:paraId="359EA7E8" w14:textId="11DB4F9E" w:rsidR="0021376F" w:rsidRPr="0053722A" w:rsidRDefault="0021376F" w:rsidP="00B10BC8">
                  <w:pPr>
                    <w:kinsoku w:val="0"/>
                    <w:autoSpaceDE w:val="0"/>
                    <w:autoSpaceDN w:val="0"/>
                    <w:spacing w:line="214" w:lineRule="exact"/>
                    <w:ind w:firstLineChars="50" w:firstLine="100"/>
                    <w:rPr>
                      <w:rFonts w:ascii="ＭＳ 明朝" w:hAnsi="ＭＳ 明朝"/>
                    </w:rPr>
                  </w:pPr>
                  <w:r w:rsidRPr="00413AF0">
                    <w:rPr>
                      <w:rFonts w:hint="eastAsia"/>
                      <w:sz w:val="20"/>
                      <w:szCs w:val="20"/>
                    </w:rPr>
                    <w:t>□</w:t>
                  </w:r>
                  <w:r>
                    <w:rPr>
                      <w:rFonts w:hint="eastAsia"/>
                      <w:sz w:val="20"/>
                      <w:szCs w:val="20"/>
                    </w:rPr>
                    <w:t xml:space="preserve"> </w:t>
                  </w:r>
                  <w:r w:rsidRPr="00413AF0">
                    <w:rPr>
                      <w:rFonts w:hint="eastAsia"/>
                      <w:sz w:val="20"/>
                      <w:szCs w:val="20"/>
                    </w:rPr>
                    <w:t>その他（</w:t>
                  </w:r>
                  <w:r w:rsidRPr="00413AF0">
                    <w:rPr>
                      <w:sz w:val="20"/>
                      <w:szCs w:val="20"/>
                    </w:rPr>
                    <w:t xml:space="preserve">  </w:t>
                  </w:r>
                  <w:r w:rsidR="00B10BC8">
                    <w:rPr>
                      <w:sz w:val="20"/>
                      <w:szCs w:val="20"/>
                    </w:rPr>
                    <w:t xml:space="preserve">　</w:t>
                  </w:r>
                  <w:r w:rsidRPr="00413AF0">
                    <w:rPr>
                      <w:sz w:val="20"/>
                      <w:szCs w:val="20"/>
                    </w:rPr>
                    <w:t xml:space="preserve">  </w:t>
                  </w:r>
                  <w:r>
                    <w:rPr>
                      <w:rFonts w:hint="eastAsia"/>
                      <w:sz w:val="20"/>
                      <w:szCs w:val="20"/>
                    </w:rPr>
                    <w:t xml:space="preserve">　　</w:t>
                  </w:r>
                  <w:r w:rsidRPr="00413AF0">
                    <w:rPr>
                      <w:sz w:val="20"/>
                      <w:szCs w:val="20"/>
                    </w:rPr>
                    <w:t xml:space="preserve">    </w:t>
                  </w:r>
                  <w:r>
                    <w:rPr>
                      <w:sz w:val="20"/>
                      <w:szCs w:val="20"/>
                    </w:rPr>
                    <w:t xml:space="preserve">　　　　</w:t>
                  </w:r>
                  <w:r w:rsidRPr="00413AF0">
                    <w:rPr>
                      <w:sz w:val="20"/>
                      <w:szCs w:val="20"/>
                    </w:rPr>
                    <w:t xml:space="preserve">      </w:t>
                  </w:r>
                  <w:r w:rsidR="00B10BC8">
                    <w:rPr>
                      <w:sz w:val="20"/>
                      <w:szCs w:val="20"/>
                    </w:rPr>
                    <w:t xml:space="preserve"> </w:t>
                  </w:r>
                  <w:r w:rsidRPr="00413AF0">
                    <w:rPr>
                      <w:rFonts w:hint="eastAsia"/>
                      <w:sz w:val="20"/>
                      <w:szCs w:val="20"/>
                    </w:rPr>
                    <w:t>）</w:t>
                  </w:r>
                </w:p>
              </w:tc>
            </w:tr>
            <w:tr w:rsidR="0021376F" w14:paraId="5D612955" w14:textId="77777777" w:rsidTr="00C93C83">
              <w:trPr>
                <w:trHeight w:val="961"/>
              </w:trPr>
              <w:tc>
                <w:tcPr>
                  <w:tcW w:w="9341" w:type="dxa"/>
                  <w:gridSpan w:val="2"/>
                  <w:tcBorders>
                    <w:top w:val="single" w:sz="4" w:space="0" w:color="auto"/>
                    <w:left w:val="single" w:sz="12" w:space="0" w:color="auto"/>
                    <w:bottom w:val="dashSmallGap" w:sz="4" w:space="0" w:color="auto"/>
                    <w:right w:val="single" w:sz="12" w:space="0" w:color="auto"/>
                  </w:tcBorders>
                </w:tcPr>
                <w:p w14:paraId="62040C8B" w14:textId="05DDB7F1" w:rsidR="0021376F" w:rsidRDefault="0021376F" w:rsidP="0021376F">
                  <w:pPr>
                    <w:kinsoku w:val="0"/>
                    <w:autoSpaceDE w:val="0"/>
                    <w:autoSpaceDN w:val="0"/>
                    <w:spacing w:line="320" w:lineRule="exact"/>
                    <w:ind w:leftChars="100" w:left="680" w:hangingChars="224" w:hanging="470"/>
                    <w:rPr>
                      <w:rFonts w:ascii="ＭＳ 明朝" w:hAnsi="ＭＳ 明朝" w:cs="ＭＳ 明朝"/>
                      <w:szCs w:val="21"/>
                    </w:rPr>
                  </w:pPr>
                  <w:r>
                    <w:rPr>
                      <w:szCs w:val="21"/>
                    </w:rPr>
                    <w:t xml:space="preserve">　</w:t>
                  </w:r>
                  <w:r>
                    <w:rPr>
                      <w:rFonts w:ascii="ＭＳ 明朝" w:hAnsi="ＭＳ 明朝" w:cs="ＭＳ 明朝"/>
                      <w:szCs w:val="21"/>
                    </w:rPr>
                    <w:t>※　上記申立ての原因及び動機について具体的な事情を記載してください。書ききれない場合は別紙</w:t>
                  </w:r>
                  <w:r w:rsidR="00E779DD">
                    <w:rPr>
                      <w:rFonts w:ascii="ＭＳ 明朝" w:hAnsi="ＭＳ 明朝" w:cs="ＭＳ 明朝"/>
                      <w:sz w:val="16"/>
                      <w:szCs w:val="16"/>
                    </w:rPr>
                    <w:t>★</w:t>
                  </w:r>
                  <w:r w:rsidR="00BE369F">
                    <w:rPr>
                      <w:rFonts w:ascii="ＭＳ 明朝" w:hAnsi="ＭＳ 明朝" w:cs="ＭＳ 明朝"/>
                      <w:szCs w:val="21"/>
                    </w:rPr>
                    <w:t>に記載</w:t>
                  </w:r>
                  <w:r>
                    <w:rPr>
                      <w:rFonts w:ascii="ＭＳ 明朝" w:hAnsi="ＭＳ 明朝" w:cs="ＭＳ 明朝"/>
                      <w:szCs w:val="21"/>
                    </w:rPr>
                    <w:t>してください。</w:t>
                  </w:r>
                  <w:r w:rsidR="00E779DD">
                    <w:rPr>
                      <w:rFonts w:ascii="ＭＳ 明朝" w:hAnsi="ＭＳ 明朝" w:cs="ＭＳ 明朝"/>
                      <w:sz w:val="16"/>
                      <w:szCs w:val="16"/>
                    </w:rPr>
                    <w:t>★</w:t>
                  </w:r>
                  <w:r w:rsidR="00BE369F">
                    <w:rPr>
                      <w:rFonts w:ascii="ＭＳ 明朝" w:hAnsi="ＭＳ 明朝" w:cs="ＭＳ 明朝"/>
                      <w:sz w:val="16"/>
                      <w:szCs w:val="16"/>
                    </w:rPr>
                    <w:t>Ａ４サイズの用紙をご自分で準備してください。</w:t>
                  </w:r>
                </w:p>
                <w:p w14:paraId="50621234" w14:textId="77777777" w:rsidR="0021376F" w:rsidRPr="00420458" w:rsidRDefault="0021376F" w:rsidP="0021376F">
                  <w:pPr>
                    <w:kinsoku w:val="0"/>
                    <w:autoSpaceDE w:val="0"/>
                    <w:autoSpaceDN w:val="0"/>
                    <w:rPr>
                      <w:rFonts w:ascii="ＭＳ 明朝" w:hAnsi="ＭＳ 明朝" w:cs="ＭＳ 明朝"/>
                      <w:szCs w:val="21"/>
                    </w:rPr>
                  </w:pPr>
                  <w:r>
                    <w:rPr>
                      <w:rFonts w:ascii="ＭＳ 明朝" w:hAnsi="ＭＳ 明朝" w:cs="ＭＳ 明朝"/>
                      <w:szCs w:val="21"/>
                    </w:rPr>
                    <w:t xml:space="preserve">　</w:t>
                  </w:r>
                </w:p>
              </w:tc>
            </w:tr>
            <w:tr w:rsidR="0021376F" w14:paraId="67598491" w14:textId="77777777" w:rsidTr="00C93C83">
              <w:trPr>
                <w:trHeight w:val="562"/>
              </w:trPr>
              <w:tc>
                <w:tcPr>
                  <w:tcW w:w="9341" w:type="dxa"/>
                  <w:gridSpan w:val="2"/>
                  <w:tcBorders>
                    <w:top w:val="dashSmallGap" w:sz="4" w:space="0" w:color="auto"/>
                    <w:left w:val="single" w:sz="12" w:space="0" w:color="auto"/>
                    <w:bottom w:val="dashSmallGap" w:sz="4" w:space="0" w:color="auto"/>
                    <w:right w:val="single" w:sz="12" w:space="0" w:color="auto"/>
                  </w:tcBorders>
                  <w:vAlign w:val="center"/>
                </w:tcPr>
                <w:p w14:paraId="737B96EA" w14:textId="77777777" w:rsidR="0021376F" w:rsidRDefault="0021376F" w:rsidP="0021376F">
                  <w:pPr>
                    <w:kinsoku w:val="0"/>
                    <w:autoSpaceDE w:val="0"/>
                    <w:autoSpaceDN w:val="0"/>
                    <w:spacing w:line="320" w:lineRule="exact"/>
                    <w:ind w:firstLineChars="100" w:firstLine="210"/>
                    <w:rPr>
                      <w:szCs w:val="21"/>
                    </w:rPr>
                  </w:pPr>
                </w:p>
              </w:tc>
            </w:tr>
            <w:tr w:rsidR="0021376F" w14:paraId="561EFFAB" w14:textId="77777777" w:rsidTr="00C93C83">
              <w:trPr>
                <w:trHeight w:val="553"/>
              </w:trPr>
              <w:tc>
                <w:tcPr>
                  <w:tcW w:w="9341" w:type="dxa"/>
                  <w:gridSpan w:val="2"/>
                  <w:tcBorders>
                    <w:top w:val="dashSmallGap" w:sz="4" w:space="0" w:color="auto"/>
                    <w:left w:val="single" w:sz="12" w:space="0" w:color="auto"/>
                    <w:bottom w:val="dashSmallGap" w:sz="4" w:space="0" w:color="auto"/>
                    <w:right w:val="single" w:sz="12" w:space="0" w:color="auto"/>
                  </w:tcBorders>
                  <w:vAlign w:val="center"/>
                </w:tcPr>
                <w:p w14:paraId="703FAEBA" w14:textId="77777777" w:rsidR="0021376F" w:rsidRDefault="0021376F" w:rsidP="0021376F">
                  <w:pPr>
                    <w:kinsoku w:val="0"/>
                    <w:autoSpaceDE w:val="0"/>
                    <w:autoSpaceDN w:val="0"/>
                    <w:spacing w:line="320" w:lineRule="exact"/>
                    <w:ind w:firstLineChars="100" w:firstLine="210"/>
                    <w:rPr>
                      <w:szCs w:val="21"/>
                    </w:rPr>
                  </w:pPr>
                </w:p>
              </w:tc>
            </w:tr>
            <w:tr w:rsidR="0021376F" w14:paraId="70E5CD96" w14:textId="77777777" w:rsidTr="00C93C83">
              <w:trPr>
                <w:trHeight w:val="561"/>
              </w:trPr>
              <w:tc>
                <w:tcPr>
                  <w:tcW w:w="9341" w:type="dxa"/>
                  <w:gridSpan w:val="2"/>
                  <w:tcBorders>
                    <w:top w:val="dashSmallGap" w:sz="4" w:space="0" w:color="auto"/>
                    <w:left w:val="single" w:sz="12" w:space="0" w:color="auto"/>
                    <w:bottom w:val="dashSmallGap" w:sz="4" w:space="0" w:color="auto"/>
                    <w:right w:val="single" w:sz="12" w:space="0" w:color="auto"/>
                  </w:tcBorders>
                  <w:vAlign w:val="center"/>
                </w:tcPr>
                <w:p w14:paraId="7E4324C0" w14:textId="77777777" w:rsidR="0021376F" w:rsidRDefault="0021376F" w:rsidP="0021376F">
                  <w:pPr>
                    <w:kinsoku w:val="0"/>
                    <w:autoSpaceDE w:val="0"/>
                    <w:autoSpaceDN w:val="0"/>
                    <w:spacing w:line="320" w:lineRule="exact"/>
                    <w:ind w:firstLineChars="100" w:firstLine="210"/>
                    <w:rPr>
                      <w:szCs w:val="21"/>
                    </w:rPr>
                  </w:pPr>
                </w:p>
              </w:tc>
            </w:tr>
            <w:tr w:rsidR="0021376F" w14:paraId="79E5514E" w14:textId="77777777" w:rsidTr="00C93C83">
              <w:trPr>
                <w:trHeight w:val="555"/>
              </w:trPr>
              <w:tc>
                <w:tcPr>
                  <w:tcW w:w="9341" w:type="dxa"/>
                  <w:gridSpan w:val="2"/>
                  <w:tcBorders>
                    <w:top w:val="dashSmallGap" w:sz="4" w:space="0" w:color="auto"/>
                    <w:left w:val="single" w:sz="12" w:space="0" w:color="auto"/>
                    <w:bottom w:val="dashSmallGap" w:sz="4" w:space="0" w:color="auto"/>
                    <w:right w:val="single" w:sz="12" w:space="0" w:color="auto"/>
                  </w:tcBorders>
                  <w:vAlign w:val="center"/>
                </w:tcPr>
                <w:p w14:paraId="3B0CECCD" w14:textId="77777777" w:rsidR="0021376F" w:rsidRDefault="0021376F" w:rsidP="0021376F">
                  <w:pPr>
                    <w:kinsoku w:val="0"/>
                    <w:autoSpaceDE w:val="0"/>
                    <w:autoSpaceDN w:val="0"/>
                    <w:spacing w:line="320" w:lineRule="exact"/>
                    <w:ind w:firstLineChars="100" w:firstLine="210"/>
                    <w:rPr>
                      <w:szCs w:val="21"/>
                    </w:rPr>
                  </w:pPr>
                </w:p>
              </w:tc>
            </w:tr>
            <w:tr w:rsidR="0021376F" w14:paraId="3EBCC86C" w14:textId="77777777" w:rsidTr="00C93C83">
              <w:trPr>
                <w:trHeight w:val="557"/>
              </w:trPr>
              <w:tc>
                <w:tcPr>
                  <w:tcW w:w="9341" w:type="dxa"/>
                  <w:gridSpan w:val="2"/>
                  <w:tcBorders>
                    <w:top w:val="dashSmallGap" w:sz="4" w:space="0" w:color="auto"/>
                    <w:left w:val="single" w:sz="12" w:space="0" w:color="auto"/>
                    <w:bottom w:val="single" w:sz="12" w:space="0" w:color="auto"/>
                    <w:right w:val="single" w:sz="12" w:space="0" w:color="auto"/>
                  </w:tcBorders>
                  <w:vAlign w:val="center"/>
                </w:tcPr>
                <w:p w14:paraId="2CB88B17" w14:textId="77777777" w:rsidR="0021376F" w:rsidRDefault="0021376F" w:rsidP="0021376F">
                  <w:pPr>
                    <w:kinsoku w:val="0"/>
                    <w:autoSpaceDE w:val="0"/>
                    <w:autoSpaceDN w:val="0"/>
                    <w:spacing w:line="320" w:lineRule="exact"/>
                    <w:ind w:firstLineChars="100" w:firstLine="210"/>
                    <w:rPr>
                      <w:szCs w:val="21"/>
                    </w:rPr>
                  </w:pPr>
                </w:p>
              </w:tc>
            </w:tr>
          </w:tbl>
          <w:tbl>
            <w:tblPr>
              <w:tblpPr w:leftFromText="142" w:rightFromText="142" w:vertAnchor="page" w:horzAnchor="margin" w:tblpY="9916"/>
              <w:tblOverlap w:val="never"/>
              <w:tblW w:w="9329" w:type="dxa"/>
              <w:tblLayout w:type="fixed"/>
              <w:tblCellMar>
                <w:left w:w="12" w:type="dxa"/>
                <w:right w:w="12" w:type="dxa"/>
              </w:tblCellMar>
              <w:tblLook w:val="0000" w:firstRow="0" w:lastRow="0" w:firstColumn="0" w:lastColumn="0" w:noHBand="0" w:noVBand="0"/>
            </w:tblPr>
            <w:tblGrid>
              <w:gridCol w:w="539"/>
              <w:gridCol w:w="1147"/>
              <w:gridCol w:w="4446"/>
              <w:gridCol w:w="3197"/>
            </w:tblGrid>
            <w:tr w:rsidR="00A14371" w:rsidRPr="005A5F82" w14:paraId="0F0ECF4F" w14:textId="77777777" w:rsidTr="00AF28F6">
              <w:trPr>
                <w:cantSplit/>
                <w:trHeight w:hRule="exact" w:val="1023"/>
              </w:trPr>
              <w:tc>
                <w:tcPr>
                  <w:tcW w:w="539" w:type="dxa"/>
                  <w:vMerge w:val="restart"/>
                  <w:tcBorders>
                    <w:top w:val="single" w:sz="12" w:space="0" w:color="000000"/>
                    <w:left w:val="single" w:sz="12" w:space="0" w:color="000000"/>
                    <w:bottom w:val="nil"/>
                    <w:right w:val="nil"/>
                  </w:tcBorders>
                  <w:textDirection w:val="tbRlV"/>
                  <w:vAlign w:val="center"/>
                </w:tcPr>
                <w:p w14:paraId="55A74320" w14:textId="77777777" w:rsidR="00A14371" w:rsidRPr="0013246C" w:rsidRDefault="00A14371" w:rsidP="00A14371">
                  <w:pPr>
                    <w:ind w:left="113" w:right="113"/>
                    <w:jc w:val="center"/>
                    <w:rPr>
                      <w:rFonts w:asciiTheme="majorEastAsia" w:eastAsiaTheme="majorEastAsia" w:hAnsiTheme="majorEastAsia"/>
                    </w:rPr>
                  </w:pPr>
                  <w:r w:rsidRPr="0013246C">
                    <w:rPr>
                      <w:rFonts w:asciiTheme="majorEastAsia" w:eastAsiaTheme="majorEastAsia" w:hAnsiTheme="majorEastAsia"/>
                    </w:rPr>
                    <w:t>未</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成</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年</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後</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見</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人</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候</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補</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者</w:t>
                  </w:r>
                </w:p>
              </w:tc>
              <w:tc>
                <w:tcPr>
                  <w:tcW w:w="8790" w:type="dxa"/>
                  <w:gridSpan w:val="3"/>
                  <w:tcBorders>
                    <w:top w:val="single" w:sz="12" w:space="0" w:color="000000"/>
                    <w:left w:val="single" w:sz="4" w:space="0" w:color="000000"/>
                    <w:bottom w:val="single" w:sz="4" w:space="0" w:color="auto"/>
                    <w:right w:val="single" w:sz="12" w:space="0" w:color="000000"/>
                  </w:tcBorders>
                </w:tcPr>
                <w:p w14:paraId="0CC7016A" w14:textId="3DCF1EE3" w:rsidR="00A14371" w:rsidRPr="008B5D5A" w:rsidRDefault="00A14371" w:rsidP="00A0439A">
                  <w:pPr>
                    <w:pStyle w:val="a3"/>
                    <w:spacing w:before="105" w:line="180" w:lineRule="exact"/>
                    <w:ind w:firstLineChars="100" w:firstLine="192"/>
                    <w:rPr>
                      <w:rFonts w:ascii="ＭＳ ゴシック" w:eastAsia="ＭＳ ゴシック" w:hAnsi="ＭＳ ゴシック"/>
                      <w:spacing w:val="-4"/>
                      <w:sz w:val="20"/>
                      <w:szCs w:val="20"/>
                    </w:rPr>
                  </w:pPr>
                  <w:r w:rsidRPr="008B5D5A">
                    <w:rPr>
                      <w:rFonts w:ascii="ＭＳ ゴシック" w:eastAsia="ＭＳ ゴシック" w:hAnsi="ＭＳ ゴシック" w:hint="eastAsia"/>
                      <w:spacing w:val="-4"/>
                      <w:sz w:val="20"/>
                      <w:szCs w:val="20"/>
                    </w:rPr>
                    <w:t>□</w:t>
                  </w:r>
                  <w:r w:rsidRPr="008D4A21">
                    <w:rPr>
                      <w:rFonts w:ascii="ＭＳ ゴシック" w:eastAsia="ＭＳ ゴシック" w:hAnsi="ＭＳ ゴシック"/>
                      <w:spacing w:val="-4"/>
                      <w:sz w:val="20"/>
                      <w:szCs w:val="20"/>
                    </w:rPr>
                    <w:t xml:space="preserve"> </w:t>
                  </w:r>
                  <w:r>
                    <w:rPr>
                      <w:rFonts w:ascii="ＭＳ ゴシック" w:eastAsia="ＭＳ ゴシック" w:hAnsi="ＭＳ ゴシック"/>
                      <w:spacing w:val="-4"/>
                      <w:sz w:val="20"/>
                      <w:szCs w:val="20"/>
                    </w:rPr>
                    <w:t xml:space="preserve">家庭裁判所に一任　</w:t>
                  </w:r>
                  <w:r w:rsidRPr="00235093">
                    <w:rPr>
                      <w:rFonts w:asciiTheme="minorEastAsia" w:eastAsiaTheme="minorEastAsia" w:hAnsiTheme="minorEastAsia"/>
                      <w:spacing w:val="-4"/>
                      <w:sz w:val="20"/>
                      <w:szCs w:val="20"/>
                    </w:rPr>
                    <w:t>※　以下この欄の記載は不要</w:t>
                  </w:r>
                </w:p>
                <w:p w14:paraId="498DEA5E" w14:textId="7FC2B7F7" w:rsidR="00A14371" w:rsidRPr="005A5F82" w:rsidRDefault="00A14371" w:rsidP="0040798B">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Pr>
                      <w:rFonts w:ascii="ＭＳ ゴシック" w:eastAsia="ＭＳ ゴシック" w:hAnsi="ＭＳ ゴシック" w:hint="eastAsia"/>
                      <w:spacing w:val="-4"/>
                      <w:sz w:val="20"/>
                      <w:szCs w:val="20"/>
                    </w:rPr>
                    <w:t xml:space="preserve">申立人　</w:t>
                  </w:r>
                  <w:r w:rsidR="001C4490">
                    <w:rPr>
                      <w:rFonts w:asciiTheme="minorEastAsia" w:eastAsiaTheme="minorEastAsia" w:hAnsiTheme="minorEastAsia" w:hint="eastAsia"/>
                      <w:spacing w:val="-4"/>
                      <w:sz w:val="20"/>
                      <w:szCs w:val="20"/>
                    </w:rPr>
                    <w:t>※　申立人</w:t>
                  </w:r>
                  <w:r w:rsidRPr="00235093">
                    <w:rPr>
                      <w:rFonts w:asciiTheme="minorEastAsia" w:eastAsiaTheme="minorEastAsia" w:hAnsiTheme="minorEastAsia" w:hint="eastAsia"/>
                      <w:spacing w:val="-4"/>
                      <w:sz w:val="20"/>
                      <w:szCs w:val="20"/>
                    </w:rPr>
                    <w:t>が候補者の場合</w:t>
                  </w:r>
                  <w:r w:rsidR="00843DFB">
                    <w:rPr>
                      <w:rFonts w:asciiTheme="minorEastAsia" w:eastAsiaTheme="minorEastAsia" w:hAnsiTheme="minorEastAsia" w:hint="eastAsia"/>
                      <w:spacing w:val="-4"/>
                      <w:sz w:val="20"/>
                      <w:szCs w:val="20"/>
                    </w:rPr>
                    <w:t>に</w:t>
                  </w:r>
                  <w:r w:rsidRPr="00235093">
                    <w:rPr>
                      <w:rFonts w:asciiTheme="minorEastAsia" w:eastAsiaTheme="minorEastAsia" w:hAnsiTheme="minorEastAsia" w:hint="eastAsia"/>
                      <w:spacing w:val="-4"/>
                      <w:sz w:val="20"/>
                      <w:szCs w:val="20"/>
                    </w:rPr>
                    <w:t>は，</w:t>
                  </w:r>
                  <w:r>
                    <w:rPr>
                      <w:rFonts w:asciiTheme="minorEastAsia" w:eastAsiaTheme="minorEastAsia" w:hAnsiTheme="minorEastAsia" w:hint="eastAsia"/>
                      <w:spacing w:val="-4"/>
                      <w:sz w:val="20"/>
                      <w:szCs w:val="20"/>
                      <w:u w:val="single"/>
                    </w:rPr>
                    <w:t>本籍</w:t>
                  </w:r>
                  <w:r w:rsidRPr="003B02C7">
                    <w:rPr>
                      <w:rFonts w:asciiTheme="minorEastAsia" w:eastAsiaTheme="minorEastAsia" w:hAnsiTheme="minorEastAsia" w:hint="eastAsia"/>
                      <w:spacing w:val="-4"/>
                      <w:sz w:val="20"/>
                      <w:szCs w:val="20"/>
                      <w:u w:val="single"/>
                    </w:rPr>
                    <w:t>欄</w:t>
                  </w:r>
                  <w:r>
                    <w:rPr>
                      <w:rFonts w:asciiTheme="minorEastAsia" w:eastAsiaTheme="minorEastAsia" w:hAnsiTheme="minorEastAsia" w:hint="eastAsia"/>
                      <w:spacing w:val="-4"/>
                      <w:sz w:val="20"/>
                      <w:szCs w:val="20"/>
                      <w:u w:val="single"/>
                    </w:rPr>
                    <w:t>のみ</w:t>
                  </w:r>
                  <w:r w:rsidRPr="003B02C7">
                    <w:rPr>
                      <w:rFonts w:asciiTheme="minorEastAsia" w:eastAsiaTheme="minorEastAsia" w:hAnsiTheme="minorEastAsia" w:hint="eastAsia"/>
                      <w:spacing w:val="-4"/>
                      <w:sz w:val="20"/>
                      <w:szCs w:val="20"/>
                      <w:u w:val="single"/>
                    </w:rPr>
                    <w:t>記載</w:t>
                  </w:r>
                </w:p>
                <w:p w14:paraId="6464EE17" w14:textId="5F76D505" w:rsidR="00F57D6C" w:rsidRPr="00F57D6C" w:rsidRDefault="00A14371" w:rsidP="00302649">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申立人以外の〔</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 以下に記載の者　□ 別紙</w:t>
                  </w:r>
                  <w:r w:rsidR="00E779DD">
                    <w:rPr>
                      <w:rFonts w:ascii="ＭＳ 明朝" w:hAnsi="ＭＳ 明朝"/>
                      <w:sz w:val="14"/>
                      <w:szCs w:val="14"/>
                    </w:rPr>
                    <w:t>★</w:t>
                  </w:r>
                  <w:r>
                    <w:rPr>
                      <w:rFonts w:ascii="ＭＳ ゴシック" w:eastAsia="ＭＳ ゴシック" w:hAnsi="ＭＳ ゴシック"/>
                      <w:spacing w:val="-4"/>
                      <w:sz w:val="20"/>
                      <w:szCs w:val="20"/>
                    </w:rPr>
                    <w:t>に記載の者</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w:t>
                  </w:r>
                  <w:r w:rsidR="00E779DD" w:rsidRPr="00AA6EE8">
                    <w:rPr>
                      <w:rFonts w:ascii="ＭＳ 明朝" w:hAnsi="ＭＳ 明朝"/>
                      <w:spacing w:val="1"/>
                      <w:w w:val="91"/>
                      <w:sz w:val="14"/>
                      <w:szCs w:val="14"/>
                      <w:fitText w:val="2940" w:id="2063246848"/>
                    </w:rPr>
                    <w:t>★Ａ</w:t>
                  </w:r>
                  <w:r w:rsidR="00BE369F" w:rsidRPr="00AA6EE8">
                    <w:rPr>
                      <w:rFonts w:ascii="ＭＳ 明朝" w:hAnsi="ＭＳ 明朝"/>
                      <w:spacing w:val="1"/>
                      <w:w w:val="91"/>
                      <w:sz w:val="14"/>
                      <w:szCs w:val="14"/>
                      <w:fitText w:val="2940" w:id="2063246848"/>
                    </w:rPr>
                    <w:t>４サイズの用紙をご自分で準備してください</w:t>
                  </w:r>
                  <w:r w:rsidR="00BE369F" w:rsidRPr="00AA6EE8">
                    <w:rPr>
                      <w:rFonts w:ascii="ＭＳ 明朝" w:hAnsi="ＭＳ 明朝"/>
                      <w:w w:val="91"/>
                      <w:sz w:val="14"/>
                      <w:szCs w:val="14"/>
                      <w:fitText w:val="2940" w:id="2063246848"/>
                    </w:rPr>
                    <w:t>。</w:t>
                  </w:r>
                </w:p>
              </w:tc>
            </w:tr>
            <w:tr w:rsidR="00A14371" w:rsidRPr="005A5F82" w14:paraId="528631EC" w14:textId="77777777" w:rsidTr="00843DFB">
              <w:trPr>
                <w:cantSplit/>
                <w:trHeight w:hRule="exact" w:val="711"/>
              </w:trPr>
              <w:tc>
                <w:tcPr>
                  <w:tcW w:w="539" w:type="dxa"/>
                  <w:vMerge/>
                  <w:tcBorders>
                    <w:top w:val="single" w:sz="12" w:space="0" w:color="000000"/>
                    <w:left w:val="single" w:sz="12" w:space="0" w:color="000000"/>
                    <w:bottom w:val="nil"/>
                    <w:right w:val="nil"/>
                  </w:tcBorders>
                  <w:textDirection w:val="tbRlV"/>
                  <w:vAlign w:val="center"/>
                </w:tcPr>
                <w:p w14:paraId="4633D334" w14:textId="77777777" w:rsidR="00A14371" w:rsidRPr="0013246C" w:rsidRDefault="00A14371" w:rsidP="00A14371">
                  <w:pPr>
                    <w:ind w:left="113" w:right="113"/>
                    <w:jc w:val="center"/>
                    <w:rPr>
                      <w:rFonts w:asciiTheme="majorEastAsia" w:eastAsiaTheme="majorEastAsia" w:hAnsiTheme="majorEastAsia"/>
                    </w:rPr>
                  </w:pPr>
                </w:p>
              </w:tc>
              <w:tc>
                <w:tcPr>
                  <w:tcW w:w="1147" w:type="dxa"/>
                  <w:tcBorders>
                    <w:top w:val="single" w:sz="4" w:space="0" w:color="auto"/>
                    <w:left w:val="single" w:sz="4" w:space="0" w:color="000000"/>
                    <w:bottom w:val="dotted" w:sz="4" w:space="0" w:color="auto"/>
                    <w:right w:val="single" w:sz="4" w:space="0" w:color="auto"/>
                  </w:tcBorders>
                  <w:vAlign w:val="center"/>
                </w:tcPr>
                <w:p w14:paraId="6461C5E8" w14:textId="77777777" w:rsidR="00A14371" w:rsidRDefault="00A14371" w:rsidP="00726E81">
                  <w:pPr>
                    <w:pStyle w:val="a3"/>
                    <w:spacing w:line="240" w:lineRule="exact"/>
                    <w:jc w:val="center"/>
                    <w:rPr>
                      <w:rFonts w:ascii="ＭＳ 明朝" w:hAnsi="ＭＳ 明朝"/>
                      <w:spacing w:val="-4"/>
                      <w:sz w:val="20"/>
                      <w:szCs w:val="20"/>
                    </w:rPr>
                  </w:pPr>
                  <w:r w:rsidRPr="005D732C">
                    <w:rPr>
                      <w:rFonts w:ascii="ＭＳ 明朝" w:hAnsi="ＭＳ 明朝" w:hint="eastAsia"/>
                      <w:spacing w:val="-4"/>
                      <w:sz w:val="20"/>
                      <w:szCs w:val="20"/>
                    </w:rPr>
                    <w:t>本　籍</w:t>
                  </w:r>
                </w:p>
                <w:p w14:paraId="4D3A52FF" w14:textId="209B4670" w:rsidR="00302649" w:rsidRPr="005D732C" w:rsidRDefault="00302649" w:rsidP="00726E81">
                  <w:pPr>
                    <w:pStyle w:val="a3"/>
                    <w:spacing w:line="240" w:lineRule="exact"/>
                    <w:jc w:val="center"/>
                    <w:rPr>
                      <w:rFonts w:ascii="ＭＳ 明朝" w:hAnsi="ＭＳ 明朝"/>
                      <w:spacing w:val="-4"/>
                      <w:sz w:val="20"/>
                      <w:szCs w:val="20"/>
                    </w:rPr>
                  </w:pPr>
                  <w:r>
                    <w:rPr>
                      <w:rFonts w:ascii="ＭＳ 明朝" w:hAnsi="ＭＳ 明朝"/>
                      <w:spacing w:val="-4"/>
                      <w:sz w:val="20"/>
                      <w:szCs w:val="20"/>
                    </w:rPr>
                    <w:t>（国　籍）</w:t>
                  </w:r>
                </w:p>
              </w:tc>
              <w:tc>
                <w:tcPr>
                  <w:tcW w:w="7643" w:type="dxa"/>
                  <w:gridSpan w:val="2"/>
                  <w:tcBorders>
                    <w:top w:val="single" w:sz="4" w:space="0" w:color="auto"/>
                    <w:left w:val="single" w:sz="4" w:space="0" w:color="auto"/>
                    <w:bottom w:val="dotted" w:sz="4" w:space="0" w:color="auto"/>
                    <w:right w:val="single" w:sz="12" w:space="0" w:color="000000"/>
                  </w:tcBorders>
                  <w:vAlign w:val="center"/>
                </w:tcPr>
                <w:p w14:paraId="518EEA0F" w14:textId="77777777" w:rsidR="00A14371" w:rsidRDefault="00A14371" w:rsidP="00A14371">
                  <w:pPr>
                    <w:pStyle w:val="a3"/>
                    <w:spacing w:line="200" w:lineRule="exact"/>
                    <w:rPr>
                      <w:rFonts w:ascii="ＭＳ 明朝" w:hAnsi="ＭＳ 明朝"/>
                      <w:spacing w:val="-4"/>
                      <w:sz w:val="20"/>
                      <w:szCs w:val="20"/>
                    </w:rPr>
                  </w:pPr>
                  <w:r>
                    <w:rPr>
                      <w:rFonts w:ascii="ＭＳ 明朝" w:hAnsi="ＭＳ 明朝" w:hint="eastAsia"/>
                      <w:spacing w:val="-4"/>
                      <w:sz w:val="20"/>
                      <w:szCs w:val="20"/>
                    </w:rPr>
                    <w:t xml:space="preserve">　　　　　　都　道</w:t>
                  </w:r>
                </w:p>
                <w:p w14:paraId="72B63117" w14:textId="053F5974" w:rsidR="00A14371" w:rsidRPr="005D732C" w:rsidRDefault="00A14371" w:rsidP="00A14371">
                  <w:pPr>
                    <w:pStyle w:val="a3"/>
                    <w:spacing w:line="400" w:lineRule="exact"/>
                    <w:rPr>
                      <w:rFonts w:ascii="ＭＳ 明朝" w:hAnsi="ＭＳ 明朝"/>
                      <w:spacing w:val="-4"/>
                      <w:sz w:val="20"/>
                      <w:szCs w:val="20"/>
                    </w:rPr>
                  </w:pPr>
                  <w:r>
                    <w:rPr>
                      <w:rFonts w:ascii="ＭＳ 明朝" w:hAnsi="ＭＳ 明朝"/>
                      <w:spacing w:val="-4"/>
                      <w:sz w:val="20"/>
                      <w:szCs w:val="20"/>
                    </w:rPr>
                    <w:t xml:space="preserve">　　　　　　府　県</w:t>
                  </w:r>
                </w:p>
              </w:tc>
            </w:tr>
            <w:tr w:rsidR="00A14371" w:rsidRPr="005A5F82" w14:paraId="14FBA8A3" w14:textId="77777777" w:rsidTr="00843DFB">
              <w:trPr>
                <w:cantSplit/>
                <w:trHeight w:val="1094"/>
              </w:trPr>
              <w:tc>
                <w:tcPr>
                  <w:tcW w:w="539" w:type="dxa"/>
                  <w:vMerge/>
                  <w:tcBorders>
                    <w:top w:val="nil"/>
                    <w:left w:val="single" w:sz="12" w:space="0" w:color="000000"/>
                    <w:bottom w:val="nil"/>
                    <w:right w:val="nil"/>
                  </w:tcBorders>
                </w:tcPr>
                <w:p w14:paraId="0135FA3D" w14:textId="77777777" w:rsidR="00A14371" w:rsidRPr="005A5F82" w:rsidRDefault="00A14371" w:rsidP="00A14371">
                  <w:pPr>
                    <w:pStyle w:val="a3"/>
                    <w:wordWrap/>
                    <w:spacing w:line="240" w:lineRule="auto"/>
                    <w:rPr>
                      <w:spacing w:val="0"/>
                      <w:sz w:val="20"/>
                      <w:szCs w:val="20"/>
                    </w:rPr>
                  </w:pPr>
                </w:p>
              </w:tc>
              <w:tc>
                <w:tcPr>
                  <w:tcW w:w="1147" w:type="dxa"/>
                  <w:tcBorders>
                    <w:top w:val="dotted" w:sz="4" w:space="0" w:color="auto"/>
                    <w:left w:val="single" w:sz="4" w:space="0" w:color="000000"/>
                    <w:bottom w:val="dotted" w:sz="4" w:space="0" w:color="auto"/>
                    <w:right w:val="single" w:sz="4" w:space="0" w:color="auto"/>
                  </w:tcBorders>
                  <w:vAlign w:val="center"/>
                </w:tcPr>
                <w:p w14:paraId="0ECD9EED" w14:textId="77777777" w:rsidR="00A14371" w:rsidRPr="005A5F82" w:rsidRDefault="00A14371" w:rsidP="00A14371">
                  <w:pPr>
                    <w:pStyle w:val="a3"/>
                    <w:spacing w:line="200" w:lineRule="exact"/>
                    <w:jc w:val="center"/>
                    <w:rPr>
                      <w:spacing w:val="0"/>
                      <w:sz w:val="20"/>
                      <w:szCs w:val="20"/>
                    </w:rPr>
                  </w:pPr>
                  <w:r>
                    <w:rPr>
                      <w:rFonts w:ascii="ＭＳ 明朝" w:hAnsi="ＭＳ 明朝"/>
                      <w:spacing w:val="-4"/>
                      <w:sz w:val="20"/>
                      <w:szCs w:val="20"/>
                    </w:rPr>
                    <w:t>住　所</w:t>
                  </w:r>
                </w:p>
              </w:tc>
              <w:tc>
                <w:tcPr>
                  <w:tcW w:w="7643" w:type="dxa"/>
                  <w:gridSpan w:val="2"/>
                  <w:tcBorders>
                    <w:top w:val="dotted" w:sz="4" w:space="0" w:color="auto"/>
                    <w:left w:val="single" w:sz="4" w:space="0" w:color="auto"/>
                    <w:right w:val="single" w:sz="12" w:space="0" w:color="000000"/>
                  </w:tcBorders>
                </w:tcPr>
                <w:p w14:paraId="01569663" w14:textId="7C4686EC" w:rsidR="00A14371" w:rsidRPr="005A5F82" w:rsidRDefault="00A14371" w:rsidP="00A14371">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71D3F9FD" w14:textId="0072CF41" w:rsidR="00A14371" w:rsidRDefault="00A14371" w:rsidP="00A14371">
                  <w:pPr>
                    <w:pStyle w:val="a3"/>
                    <w:spacing w:line="220" w:lineRule="exact"/>
                    <w:rPr>
                      <w:rFonts w:ascii="ＭＳ 明朝" w:hAnsi="ＭＳ 明朝"/>
                      <w:spacing w:val="-4"/>
                      <w:sz w:val="20"/>
                      <w:szCs w:val="20"/>
                    </w:rPr>
                  </w:pPr>
                </w:p>
                <w:p w14:paraId="74021E69" w14:textId="77777777" w:rsidR="00AF28F6" w:rsidRDefault="00AF28F6" w:rsidP="00A14371">
                  <w:pPr>
                    <w:pStyle w:val="a3"/>
                    <w:spacing w:line="220" w:lineRule="exact"/>
                    <w:rPr>
                      <w:rFonts w:ascii="ＭＳ 明朝" w:hAnsi="ＭＳ 明朝"/>
                      <w:spacing w:val="-4"/>
                      <w:sz w:val="20"/>
                      <w:szCs w:val="20"/>
                    </w:rPr>
                  </w:pPr>
                </w:p>
                <w:p w14:paraId="6C2A52EF" w14:textId="69FFA3FD" w:rsidR="00A14371" w:rsidRPr="005A5F82" w:rsidRDefault="00A14371" w:rsidP="00A14371">
                  <w:pPr>
                    <w:pStyle w:val="a3"/>
                    <w:spacing w:line="220" w:lineRule="exact"/>
                    <w:rPr>
                      <w:rFonts w:ascii="ＭＳ 明朝" w:hAnsi="ＭＳ 明朝"/>
                      <w:spacing w:val="-4"/>
                      <w:sz w:val="20"/>
                      <w:szCs w:val="20"/>
                    </w:rPr>
                  </w:pPr>
                </w:p>
                <w:p w14:paraId="2EBC9DBA" w14:textId="11CC77C4" w:rsidR="00A14371" w:rsidRPr="005A5F82" w:rsidRDefault="00A14371" w:rsidP="00A14371">
                  <w:pPr>
                    <w:pStyle w:val="a3"/>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A14371" w:rsidRPr="005A5F82" w14:paraId="49FB76E2" w14:textId="77777777" w:rsidTr="00E405B4">
              <w:trPr>
                <w:cantSplit/>
                <w:trHeight w:hRule="exact" w:val="422"/>
              </w:trPr>
              <w:tc>
                <w:tcPr>
                  <w:tcW w:w="539" w:type="dxa"/>
                  <w:vMerge/>
                  <w:tcBorders>
                    <w:top w:val="nil"/>
                    <w:left w:val="single" w:sz="12" w:space="0" w:color="000000"/>
                    <w:bottom w:val="nil"/>
                    <w:right w:val="nil"/>
                  </w:tcBorders>
                </w:tcPr>
                <w:p w14:paraId="1581344F" w14:textId="77777777" w:rsidR="00A14371" w:rsidRPr="005A5F82" w:rsidRDefault="00A14371" w:rsidP="00A14371">
                  <w:pPr>
                    <w:pStyle w:val="a3"/>
                    <w:wordWrap/>
                    <w:spacing w:line="240" w:lineRule="auto"/>
                    <w:rPr>
                      <w:spacing w:val="0"/>
                      <w:sz w:val="20"/>
                      <w:szCs w:val="20"/>
                    </w:rPr>
                  </w:pPr>
                </w:p>
              </w:tc>
              <w:tc>
                <w:tcPr>
                  <w:tcW w:w="1147" w:type="dxa"/>
                  <w:vMerge w:val="restart"/>
                  <w:tcBorders>
                    <w:top w:val="dotted" w:sz="4" w:space="0" w:color="auto"/>
                    <w:left w:val="single" w:sz="4" w:space="0" w:color="000000"/>
                    <w:right w:val="single" w:sz="4" w:space="0" w:color="auto"/>
                  </w:tcBorders>
                </w:tcPr>
                <w:p w14:paraId="18C06BEE" w14:textId="77777777" w:rsidR="00A14371" w:rsidRPr="00DB16C8" w:rsidRDefault="00A14371" w:rsidP="00A14371">
                  <w:pPr>
                    <w:pStyle w:val="a3"/>
                    <w:spacing w:line="280" w:lineRule="exact"/>
                    <w:jc w:val="center"/>
                    <w:rPr>
                      <w:rFonts w:ascii="ＭＳ 明朝" w:hAnsi="ＭＳ 明朝"/>
                      <w:spacing w:val="0"/>
                      <w:sz w:val="18"/>
                      <w:szCs w:val="18"/>
                    </w:rPr>
                  </w:pPr>
                  <w:r w:rsidRPr="005D732C">
                    <w:rPr>
                      <w:rFonts w:ascii="ＭＳ 明朝" w:hAnsi="ＭＳ 明朝"/>
                      <w:spacing w:val="0"/>
                      <w:sz w:val="18"/>
                      <w:szCs w:val="18"/>
                      <w:fitText w:val="720" w:id="1915922432"/>
                    </w:rPr>
                    <w:t>ふりがな</w:t>
                  </w:r>
                </w:p>
                <w:p w14:paraId="28F949E7" w14:textId="77777777" w:rsidR="00A14371" w:rsidRDefault="00A14371" w:rsidP="00A14371">
                  <w:pPr>
                    <w:pStyle w:val="a3"/>
                    <w:spacing w:line="200" w:lineRule="exact"/>
                    <w:jc w:val="center"/>
                    <w:rPr>
                      <w:rFonts w:ascii="ＭＳ 明朝" w:hAnsi="ＭＳ 明朝"/>
                      <w:spacing w:val="0"/>
                      <w:sz w:val="20"/>
                      <w:szCs w:val="20"/>
                    </w:rPr>
                  </w:pPr>
                </w:p>
                <w:p w14:paraId="58EFD7DC" w14:textId="77777777" w:rsidR="00726E81" w:rsidRDefault="00726E81" w:rsidP="00A14371">
                  <w:pPr>
                    <w:pStyle w:val="a3"/>
                    <w:spacing w:line="200" w:lineRule="exact"/>
                    <w:jc w:val="center"/>
                    <w:rPr>
                      <w:rFonts w:ascii="ＭＳ 明朝" w:hAnsi="ＭＳ 明朝"/>
                      <w:spacing w:val="0"/>
                      <w:sz w:val="20"/>
                      <w:szCs w:val="20"/>
                    </w:rPr>
                  </w:pPr>
                </w:p>
                <w:p w14:paraId="7E94DE7C" w14:textId="77777777" w:rsidR="00A14371" w:rsidRPr="005A5F82" w:rsidRDefault="00A14371" w:rsidP="00A14371">
                  <w:pPr>
                    <w:pStyle w:val="a3"/>
                    <w:spacing w:line="280" w:lineRule="exact"/>
                    <w:jc w:val="center"/>
                    <w:rPr>
                      <w:spacing w:val="0"/>
                      <w:sz w:val="20"/>
                      <w:szCs w:val="20"/>
                    </w:rPr>
                  </w:pPr>
                  <w:r>
                    <w:rPr>
                      <w:rFonts w:ascii="ＭＳ 明朝" w:hAnsi="ＭＳ 明朝"/>
                      <w:spacing w:val="0"/>
                      <w:sz w:val="20"/>
                      <w:szCs w:val="20"/>
                    </w:rPr>
                    <w:t>氏　名</w:t>
                  </w:r>
                </w:p>
              </w:tc>
              <w:tc>
                <w:tcPr>
                  <w:tcW w:w="4446" w:type="dxa"/>
                  <w:tcBorders>
                    <w:top w:val="dotted" w:sz="4" w:space="0" w:color="auto"/>
                    <w:left w:val="single" w:sz="4" w:space="0" w:color="auto"/>
                    <w:bottom w:val="dotted" w:sz="4" w:space="0" w:color="000000"/>
                    <w:right w:val="dotted" w:sz="4" w:space="0" w:color="000000"/>
                  </w:tcBorders>
                </w:tcPr>
                <w:p w14:paraId="30282466" w14:textId="77777777" w:rsidR="00A14371" w:rsidRPr="005A5F82" w:rsidRDefault="00A14371" w:rsidP="00A14371">
                  <w:pPr>
                    <w:pStyle w:val="a3"/>
                    <w:wordWrap/>
                    <w:spacing w:line="320" w:lineRule="exact"/>
                    <w:rPr>
                      <w:spacing w:val="0"/>
                      <w:sz w:val="20"/>
                      <w:szCs w:val="20"/>
                    </w:rPr>
                  </w:pPr>
                </w:p>
              </w:tc>
              <w:tc>
                <w:tcPr>
                  <w:tcW w:w="3197" w:type="dxa"/>
                  <w:vMerge w:val="restart"/>
                  <w:tcBorders>
                    <w:top w:val="dotted" w:sz="4" w:space="0" w:color="auto"/>
                    <w:left w:val="nil"/>
                    <w:right w:val="single" w:sz="12" w:space="0" w:color="000000"/>
                  </w:tcBorders>
                  <w:vAlign w:val="center"/>
                </w:tcPr>
                <w:p w14:paraId="587204CF" w14:textId="06E1BB85" w:rsidR="00AF28F6" w:rsidRDefault="00AF28F6" w:rsidP="00AF28F6">
                  <w:pPr>
                    <w:pStyle w:val="a3"/>
                    <w:spacing w:line="300" w:lineRule="exact"/>
                    <w:rPr>
                      <w:rFonts w:ascii="ＭＳ 明朝" w:hAnsi="ＭＳ 明朝"/>
                      <w:spacing w:val="-4"/>
                      <w:sz w:val="20"/>
                      <w:szCs w:val="20"/>
                    </w:rPr>
                  </w:pPr>
                  <w:r>
                    <w:rPr>
                      <w:rFonts w:ascii="ＭＳ 明朝" w:hAnsi="ＭＳ 明朝" w:hint="eastAsia"/>
                      <w:spacing w:val="-4"/>
                      <w:sz w:val="20"/>
                      <w:szCs w:val="20"/>
                    </w:rPr>
                    <w:t>□昭和　□平成</w:t>
                  </w:r>
                </w:p>
                <w:p w14:paraId="292F68D8" w14:textId="77777777" w:rsidR="00AF28F6" w:rsidRPr="005A5F82" w:rsidRDefault="00AF28F6" w:rsidP="00AF28F6">
                  <w:pPr>
                    <w:pStyle w:val="a3"/>
                    <w:spacing w:line="200" w:lineRule="exact"/>
                    <w:rPr>
                      <w:spacing w:val="0"/>
                      <w:sz w:val="20"/>
                      <w:szCs w:val="20"/>
                    </w:rPr>
                  </w:pPr>
                </w:p>
                <w:p w14:paraId="1AD5F2AC" w14:textId="77777777" w:rsidR="00AF28F6" w:rsidRDefault="00AF28F6" w:rsidP="00AF28F6">
                  <w:pPr>
                    <w:pStyle w:val="a3"/>
                    <w:spacing w:line="220" w:lineRule="exact"/>
                    <w:rPr>
                      <w:rFonts w:ascii="ＭＳ 明朝" w:hAnsi="ＭＳ 明朝"/>
                      <w:spacing w:val="-4"/>
                      <w:sz w:val="20"/>
                      <w:szCs w:val="20"/>
                    </w:rPr>
                  </w:pPr>
                  <w:r>
                    <w:rPr>
                      <w:rFonts w:ascii="ＭＳ 明朝" w:hAnsi="ＭＳ 明朝"/>
                      <w:spacing w:val="-4"/>
                      <w:sz w:val="20"/>
                      <w:szCs w:val="20"/>
                    </w:rPr>
                    <w:t xml:space="preserve">　　　　　　</w:t>
                  </w:r>
                  <w:r w:rsidRPr="005A5F82">
                    <w:rPr>
                      <w:rFonts w:ascii="ＭＳ 明朝" w:hAnsi="ＭＳ 明朝" w:hint="eastAsia"/>
                      <w:spacing w:val="-4"/>
                      <w:sz w:val="20"/>
                      <w:szCs w:val="20"/>
                    </w:rPr>
                    <w:t>年</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月</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Pr>
                      <w:rFonts w:ascii="ＭＳ 明朝" w:hAnsi="ＭＳ 明朝" w:hint="eastAsia"/>
                      <w:spacing w:val="-4"/>
                      <w:sz w:val="20"/>
                      <w:szCs w:val="20"/>
                    </w:rPr>
                    <w:t>生</w:t>
                  </w:r>
                </w:p>
                <w:p w14:paraId="1CCB7FE9" w14:textId="77777777" w:rsidR="00AF28F6" w:rsidRDefault="00AF28F6" w:rsidP="00AF28F6">
                  <w:pPr>
                    <w:pStyle w:val="a3"/>
                    <w:spacing w:line="60" w:lineRule="exact"/>
                    <w:rPr>
                      <w:rFonts w:ascii="ＭＳ 明朝" w:hAnsi="ＭＳ 明朝"/>
                      <w:spacing w:val="-4"/>
                      <w:sz w:val="20"/>
                      <w:szCs w:val="20"/>
                    </w:rPr>
                  </w:pPr>
                </w:p>
                <w:p w14:paraId="79A1A9C9" w14:textId="45F6D5CD" w:rsidR="00A14371" w:rsidRPr="005A5F82" w:rsidRDefault="00AF28F6" w:rsidP="00AF28F6">
                  <w:pPr>
                    <w:pStyle w:val="a3"/>
                    <w:spacing w:line="300" w:lineRule="exact"/>
                    <w:rPr>
                      <w:spacing w:val="0"/>
                      <w:sz w:val="20"/>
                      <w:szCs w:val="20"/>
                    </w:rPr>
                  </w:pPr>
                  <w:r>
                    <w:rPr>
                      <w:rFonts w:ascii="ＭＳ 明朝" w:hAnsi="ＭＳ 明朝"/>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歳）</w:t>
                  </w:r>
                </w:p>
              </w:tc>
            </w:tr>
            <w:tr w:rsidR="00A14371" w:rsidRPr="005A5F82" w14:paraId="17938BCD" w14:textId="77777777" w:rsidTr="00E405B4">
              <w:trPr>
                <w:cantSplit/>
                <w:trHeight w:hRule="exact" w:val="850"/>
              </w:trPr>
              <w:tc>
                <w:tcPr>
                  <w:tcW w:w="539" w:type="dxa"/>
                  <w:vMerge/>
                  <w:tcBorders>
                    <w:top w:val="nil"/>
                    <w:left w:val="single" w:sz="12" w:space="0" w:color="000000"/>
                    <w:bottom w:val="nil"/>
                    <w:right w:val="nil"/>
                  </w:tcBorders>
                </w:tcPr>
                <w:p w14:paraId="4F0CA779" w14:textId="77777777" w:rsidR="00A14371" w:rsidRPr="005A5F82" w:rsidRDefault="00A14371" w:rsidP="00A14371">
                  <w:pPr>
                    <w:pStyle w:val="a3"/>
                    <w:wordWrap/>
                    <w:spacing w:line="240" w:lineRule="auto"/>
                    <w:rPr>
                      <w:spacing w:val="0"/>
                      <w:sz w:val="20"/>
                      <w:szCs w:val="20"/>
                    </w:rPr>
                  </w:pPr>
                </w:p>
              </w:tc>
              <w:tc>
                <w:tcPr>
                  <w:tcW w:w="1147" w:type="dxa"/>
                  <w:vMerge/>
                  <w:tcBorders>
                    <w:left w:val="single" w:sz="4" w:space="0" w:color="000000"/>
                    <w:bottom w:val="dotted" w:sz="4" w:space="0" w:color="auto"/>
                    <w:right w:val="single" w:sz="4" w:space="0" w:color="auto"/>
                  </w:tcBorders>
                </w:tcPr>
                <w:p w14:paraId="3381B1F6" w14:textId="77777777" w:rsidR="00A14371" w:rsidRPr="00A81CF3" w:rsidRDefault="00A14371" w:rsidP="00A14371">
                  <w:pPr>
                    <w:pStyle w:val="a3"/>
                    <w:spacing w:line="280" w:lineRule="exact"/>
                    <w:jc w:val="center"/>
                    <w:rPr>
                      <w:rFonts w:ascii="ＭＳ 明朝" w:hAnsi="ＭＳ 明朝"/>
                      <w:spacing w:val="0"/>
                      <w:sz w:val="18"/>
                      <w:szCs w:val="18"/>
                    </w:rPr>
                  </w:pPr>
                </w:p>
              </w:tc>
              <w:tc>
                <w:tcPr>
                  <w:tcW w:w="4446" w:type="dxa"/>
                  <w:tcBorders>
                    <w:top w:val="dotted" w:sz="4" w:space="0" w:color="000000"/>
                    <w:left w:val="single" w:sz="4" w:space="0" w:color="auto"/>
                    <w:bottom w:val="dotted" w:sz="4" w:space="0" w:color="auto"/>
                    <w:right w:val="dotted" w:sz="4" w:space="0" w:color="000000"/>
                  </w:tcBorders>
                  <w:vAlign w:val="center"/>
                </w:tcPr>
                <w:p w14:paraId="1194FE84" w14:textId="77777777" w:rsidR="00A14371" w:rsidRPr="005A5F82" w:rsidRDefault="00A14371" w:rsidP="00A14371">
                  <w:pPr>
                    <w:pStyle w:val="a3"/>
                    <w:wordWrap/>
                    <w:spacing w:line="240" w:lineRule="auto"/>
                    <w:rPr>
                      <w:spacing w:val="0"/>
                      <w:sz w:val="20"/>
                      <w:szCs w:val="20"/>
                    </w:rPr>
                  </w:pPr>
                </w:p>
              </w:tc>
              <w:tc>
                <w:tcPr>
                  <w:tcW w:w="3197" w:type="dxa"/>
                  <w:vMerge/>
                  <w:tcBorders>
                    <w:left w:val="nil"/>
                    <w:bottom w:val="dotted" w:sz="4" w:space="0" w:color="auto"/>
                    <w:right w:val="single" w:sz="12" w:space="0" w:color="000000"/>
                  </w:tcBorders>
                </w:tcPr>
                <w:p w14:paraId="1BF4C0C2" w14:textId="77777777" w:rsidR="00A14371" w:rsidRPr="005A5F82" w:rsidRDefault="00A14371" w:rsidP="00A14371">
                  <w:pPr>
                    <w:pStyle w:val="a3"/>
                    <w:spacing w:line="240" w:lineRule="exact"/>
                    <w:rPr>
                      <w:rFonts w:ascii="ＭＳ 明朝" w:hAnsi="ＭＳ 明朝"/>
                      <w:spacing w:val="-4"/>
                      <w:sz w:val="20"/>
                      <w:szCs w:val="20"/>
                    </w:rPr>
                  </w:pPr>
                </w:p>
              </w:tc>
            </w:tr>
            <w:tr w:rsidR="00A14371" w:rsidRPr="005A5F82" w14:paraId="3C27266D" w14:textId="77777777" w:rsidTr="00E405B4">
              <w:trPr>
                <w:cantSplit/>
                <w:trHeight w:hRule="exact" w:val="1146"/>
              </w:trPr>
              <w:tc>
                <w:tcPr>
                  <w:tcW w:w="539" w:type="dxa"/>
                  <w:vMerge/>
                  <w:tcBorders>
                    <w:top w:val="nil"/>
                    <w:left w:val="single" w:sz="12" w:space="0" w:color="000000"/>
                    <w:bottom w:val="single" w:sz="12" w:space="0" w:color="000000"/>
                    <w:right w:val="nil"/>
                  </w:tcBorders>
                </w:tcPr>
                <w:p w14:paraId="1266E93A" w14:textId="77777777" w:rsidR="00A14371" w:rsidRPr="005A5F82" w:rsidRDefault="00A14371" w:rsidP="00A14371">
                  <w:pPr>
                    <w:pStyle w:val="a3"/>
                    <w:wordWrap/>
                    <w:spacing w:line="240" w:lineRule="auto"/>
                    <w:rPr>
                      <w:spacing w:val="0"/>
                      <w:sz w:val="20"/>
                      <w:szCs w:val="20"/>
                    </w:rPr>
                  </w:pPr>
                </w:p>
              </w:tc>
              <w:tc>
                <w:tcPr>
                  <w:tcW w:w="1147" w:type="dxa"/>
                  <w:tcBorders>
                    <w:top w:val="dotted" w:sz="4" w:space="0" w:color="auto"/>
                    <w:left w:val="single" w:sz="4" w:space="0" w:color="000000"/>
                    <w:bottom w:val="single" w:sz="12" w:space="0" w:color="000000"/>
                    <w:right w:val="single" w:sz="4" w:space="0" w:color="auto"/>
                  </w:tcBorders>
                  <w:vAlign w:val="center"/>
                </w:tcPr>
                <w:p w14:paraId="110E20ED" w14:textId="77777777" w:rsidR="00A14371" w:rsidRDefault="00A14371" w:rsidP="00A14371">
                  <w:pPr>
                    <w:pStyle w:val="a3"/>
                    <w:spacing w:line="280" w:lineRule="exact"/>
                    <w:jc w:val="center"/>
                    <w:rPr>
                      <w:rFonts w:ascii="ＭＳ 明朝" w:hAnsi="ＭＳ 明朝"/>
                      <w:spacing w:val="0"/>
                      <w:sz w:val="20"/>
                      <w:szCs w:val="20"/>
                    </w:rPr>
                  </w:pPr>
                  <w:r>
                    <w:rPr>
                      <w:rFonts w:ascii="ＭＳ 明朝" w:hAnsi="ＭＳ 明朝"/>
                      <w:spacing w:val="0"/>
                      <w:sz w:val="20"/>
                      <w:szCs w:val="20"/>
                    </w:rPr>
                    <w:t>未成年者</w:t>
                  </w:r>
                </w:p>
                <w:p w14:paraId="6611E92E" w14:textId="77777777" w:rsidR="00A14371" w:rsidRPr="000C59BA" w:rsidRDefault="00A14371" w:rsidP="00A14371">
                  <w:pPr>
                    <w:pStyle w:val="a3"/>
                    <w:spacing w:line="280" w:lineRule="exact"/>
                    <w:jc w:val="center"/>
                    <w:rPr>
                      <w:rFonts w:ascii="ＭＳ 明朝" w:hAnsi="ＭＳ 明朝"/>
                      <w:spacing w:val="-4"/>
                      <w:sz w:val="20"/>
                      <w:szCs w:val="20"/>
                    </w:rPr>
                  </w:pPr>
                  <w:r>
                    <w:rPr>
                      <w:rFonts w:ascii="ＭＳ 明朝" w:hAnsi="ＭＳ 明朝"/>
                      <w:spacing w:val="0"/>
                      <w:sz w:val="20"/>
                      <w:szCs w:val="20"/>
                    </w:rPr>
                    <w:t>との関係</w:t>
                  </w:r>
                </w:p>
              </w:tc>
              <w:tc>
                <w:tcPr>
                  <w:tcW w:w="7643" w:type="dxa"/>
                  <w:gridSpan w:val="2"/>
                  <w:tcBorders>
                    <w:top w:val="nil"/>
                    <w:left w:val="single" w:sz="4" w:space="0" w:color="auto"/>
                    <w:bottom w:val="single" w:sz="12" w:space="0" w:color="000000"/>
                    <w:right w:val="single" w:sz="12" w:space="0" w:color="000000"/>
                  </w:tcBorders>
                  <w:vAlign w:val="center"/>
                </w:tcPr>
                <w:p w14:paraId="44F9E71C" w14:textId="294CE847" w:rsidR="00A14371" w:rsidRDefault="00A14371" w:rsidP="00A14371">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親　</w:t>
                  </w:r>
                  <w:r w:rsidRPr="005A5F82">
                    <w:rPr>
                      <w:rFonts w:ascii="ＭＳ 明朝" w:hAnsi="ＭＳ 明朝" w:hint="eastAsia"/>
                      <w:spacing w:val="-4"/>
                      <w:sz w:val="20"/>
                      <w:szCs w:val="20"/>
                    </w:rPr>
                    <w:t xml:space="preserve">族：□ </w:t>
                  </w:r>
                  <w:r>
                    <w:rPr>
                      <w:rFonts w:ascii="ＭＳ 明朝" w:hAnsi="ＭＳ 明朝" w:hint="eastAsia"/>
                      <w:spacing w:val="-4"/>
                      <w:sz w:val="20"/>
                      <w:szCs w:val="20"/>
                    </w:rPr>
                    <w:t xml:space="preserve">直系尊属（父母・祖父母）　</w:t>
                  </w:r>
                  <w:r w:rsidRPr="005A5F82">
                    <w:rPr>
                      <w:rFonts w:ascii="ＭＳ 明朝" w:hAnsi="ＭＳ 明朝" w:hint="eastAsia"/>
                      <w:spacing w:val="-4"/>
                      <w:sz w:val="20"/>
                      <w:szCs w:val="20"/>
                    </w:rPr>
                    <w:t xml:space="preserve">□ </w:t>
                  </w:r>
                  <w:r w:rsidR="008F2658">
                    <w:rPr>
                      <w:rFonts w:ascii="ＭＳ 明朝" w:hAnsi="ＭＳ 明朝" w:hint="eastAsia"/>
                      <w:spacing w:val="-4"/>
                      <w:sz w:val="20"/>
                      <w:szCs w:val="20"/>
                    </w:rPr>
                    <w:t>兄弟姉妹</w:t>
                  </w:r>
                </w:p>
                <w:p w14:paraId="582B75AE" w14:textId="66D93D86" w:rsidR="00A14371" w:rsidRDefault="00A14371" w:rsidP="00A14371">
                  <w:pPr>
                    <w:pStyle w:val="a3"/>
                    <w:spacing w:line="240" w:lineRule="exact"/>
                    <w:ind w:firstLineChars="650" w:firstLine="1248"/>
                    <w:rPr>
                      <w:rFonts w:ascii="ＭＳ 明朝" w:hAnsi="ＭＳ 明朝"/>
                      <w:spacing w:val="-4"/>
                      <w:sz w:val="20"/>
                      <w:szCs w:val="20"/>
                    </w:rPr>
                  </w:pPr>
                  <w:r>
                    <w:rPr>
                      <w:rFonts w:ascii="ＭＳ 明朝" w:hAnsi="ＭＳ 明朝" w:hint="eastAsia"/>
                      <w:spacing w:val="-4"/>
                      <w:sz w:val="20"/>
                      <w:szCs w:val="20"/>
                    </w:rPr>
                    <w:t>□</w:t>
                  </w:r>
                  <w:r w:rsidRPr="005A5F82">
                    <w:rPr>
                      <w:rFonts w:ascii="ＭＳ 明朝" w:hAnsi="ＭＳ 明朝" w:hint="eastAsia"/>
                      <w:spacing w:val="-4"/>
                      <w:sz w:val="20"/>
                      <w:szCs w:val="20"/>
                    </w:rPr>
                    <w:t xml:space="preserve"> </w:t>
                  </w:r>
                  <w:r>
                    <w:rPr>
                      <w:rFonts w:ascii="ＭＳ 明朝" w:hAnsi="ＭＳ 明朝" w:hint="eastAsia"/>
                      <w:spacing w:val="-4"/>
                      <w:sz w:val="20"/>
                      <w:szCs w:val="20"/>
                    </w:rPr>
                    <w:t>父方親族（未成年者との関係：　　　　　）</w:t>
                  </w:r>
                </w:p>
                <w:p w14:paraId="164E8A9A" w14:textId="022CD6A7" w:rsidR="00A14371" w:rsidRDefault="00A14371" w:rsidP="00A14371">
                  <w:pPr>
                    <w:pStyle w:val="a3"/>
                    <w:spacing w:line="240" w:lineRule="exact"/>
                    <w:rPr>
                      <w:rFonts w:ascii="ＭＳ 明朝" w:hAnsi="ＭＳ 明朝"/>
                      <w:spacing w:val="-4"/>
                      <w:sz w:val="20"/>
                      <w:szCs w:val="20"/>
                    </w:rPr>
                  </w:pPr>
                  <w:r>
                    <w:rPr>
                      <w:rFonts w:ascii="ＭＳ 明朝" w:hAnsi="ＭＳ 明朝" w:hint="eastAsia"/>
                      <w:spacing w:val="-4"/>
                      <w:sz w:val="20"/>
                      <w:szCs w:val="20"/>
                    </w:rPr>
                    <w:t xml:space="preserve">　　　　　　 □ 母方親族（未成年者との関係：　　　　　）</w:t>
                  </w:r>
                </w:p>
                <w:p w14:paraId="5E27E91F" w14:textId="2AD8A7B3" w:rsidR="00A14371" w:rsidRPr="005A5F82" w:rsidRDefault="00A14371" w:rsidP="008F2658">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親族外：</w:t>
                  </w:r>
                  <w:r w:rsidR="00D111AC">
                    <w:rPr>
                      <w:rFonts w:ascii="ＭＳ 明朝" w:hAnsi="ＭＳ 明朝" w:hint="eastAsia"/>
                      <w:spacing w:val="-4"/>
                      <w:sz w:val="20"/>
                      <w:szCs w:val="20"/>
                    </w:rPr>
                    <w:t>（関係</w:t>
                  </w:r>
                  <w:r>
                    <w:rPr>
                      <w:rFonts w:ascii="ＭＳ 明朝" w:hAnsi="ＭＳ 明朝" w:hint="eastAsia"/>
                      <w:spacing w:val="-4"/>
                      <w:sz w:val="20"/>
                      <w:szCs w:val="20"/>
                    </w:rPr>
                    <w:t xml:space="preserve">：　　　　　　　　　　　　　　　　</w:t>
                  </w:r>
                  <w:r w:rsidR="008F2658">
                    <w:rPr>
                      <w:rFonts w:ascii="ＭＳ 明朝" w:hAnsi="ＭＳ 明朝" w:hint="eastAsia"/>
                      <w:spacing w:val="-4"/>
                      <w:sz w:val="20"/>
                      <w:szCs w:val="20"/>
                    </w:rPr>
                    <w:t xml:space="preserve"> </w:t>
                  </w:r>
                  <w:r>
                    <w:rPr>
                      <w:rFonts w:ascii="ＭＳ 明朝" w:hAnsi="ＭＳ 明朝" w:hint="eastAsia"/>
                      <w:spacing w:val="-4"/>
                      <w:sz w:val="20"/>
                      <w:szCs w:val="20"/>
                    </w:rPr>
                    <w:t>）</w:t>
                  </w:r>
                </w:p>
              </w:tc>
            </w:tr>
          </w:tbl>
          <w:tbl>
            <w:tblPr>
              <w:tblStyle w:val="af2"/>
              <w:tblpPr w:leftFromText="142" w:rightFromText="142" w:vertAnchor="page" w:horzAnchor="margin" w:tblpY="211"/>
              <w:tblOverlap w:val="never"/>
              <w:tblW w:w="9341" w:type="dxa"/>
              <w:tblLayout w:type="fixed"/>
              <w:tblLook w:val="04A0" w:firstRow="1" w:lastRow="0" w:firstColumn="1" w:lastColumn="0" w:noHBand="0" w:noVBand="1"/>
            </w:tblPr>
            <w:tblGrid>
              <w:gridCol w:w="9341"/>
            </w:tblGrid>
            <w:tr w:rsidR="008523BA" w14:paraId="07CCE36F" w14:textId="77777777" w:rsidTr="00AF28F6">
              <w:trPr>
                <w:trHeight w:val="1656"/>
              </w:trPr>
              <w:tc>
                <w:tcPr>
                  <w:tcW w:w="9341" w:type="dxa"/>
                  <w:tcBorders>
                    <w:top w:val="single" w:sz="12" w:space="0" w:color="auto"/>
                    <w:left w:val="single" w:sz="12" w:space="0" w:color="auto"/>
                    <w:bottom w:val="single" w:sz="12" w:space="0" w:color="auto"/>
                    <w:right w:val="single" w:sz="12" w:space="0" w:color="auto"/>
                  </w:tcBorders>
                </w:tcPr>
                <w:p w14:paraId="48CA9F86" w14:textId="77777777" w:rsidR="008523BA" w:rsidRPr="004E3C84" w:rsidRDefault="008523BA" w:rsidP="008523BA">
                  <w:pPr>
                    <w:pStyle w:val="a3"/>
                    <w:spacing w:before="100" w:beforeAutospacing="1" w:line="240" w:lineRule="exact"/>
                    <w:rPr>
                      <w:rFonts w:ascii="ＭＳ ゴシック" w:eastAsia="ＭＳ ゴシック" w:hAnsi="ＭＳ ゴシック" w:cs="Times New Roman"/>
                      <w:spacing w:val="0"/>
                      <w:sz w:val="20"/>
                      <w:szCs w:val="20"/>
                    </w:rPr>
                  </w:pPr>
                  <w:r w:rsidRPr="004E3C84">
                    <w:rPr>
                      <w:rFonts w:ascii="ＭＳ ゴシック" w:eastAsia="ＭＳ ゴシック" w:hAnsi="ＭＳ ゴシック" w:cs="Times New Roman" w:hint="eastAsia"/>
                      <w:spacing w:val="0"/>
                      <w:sz w:val="20"/>
                      <w:szCs w:val="20"/>
                    </w:rPr>
                    <w:t>手続費用の上申</w:t>
                  </w:r>
                </w:p>
                <w:p w14:paraId="2056A96E" w14:textId="0763A16D" w:rsidR="008523BA" w:rsidRPr="004E3C84" w:rsidRDefault="008523BA" w:rsidP="008523BA">
                  <w:pPr>
                    <w:pStyle w:val="a3"/>
                    <w:spacing w:before="100" w:beforeAutospacing="1" w:line="240" w:lineRule="exact"/>
                    <w:ind w:firstLineChars="200" w:firstLine="400"/>
                    <w:rPr>
                      <w:rFonts w:asciiTheme="minorEastAsia" w:eastAsiaTheme="minorEastAsia" w:hAnsiTheme="minorEastAsia" w:cs="Times New Roman"/>
                      <w:spacing w:val="0"/>
                      <w:sz w:val="20"/>
                      <w:szCs w:val="20"/>
                    </w:rPr>
                  </w:pPr>
                  <w:r w:rsidRPr="004E3C84">
                    <w:rPr>
                      <w:rFonts w:asciiTheme="minorEastAsia" w:eastAsiaTheme="minorEastAsia" w:hAnsiTheme="minorEastAsia" w:cs="Times New Roman"/>
                      <w:spacing w:val="0"/>
                      <w:sz w:val="20"/>
                      <w:szCs w:val="20"/>
                    </w:rPr>
                    <w:t>□</w:t>
                  </w:r>
                  <w:r>
                    <w:rPr>
                      <w:rFonts w:asciiTheme="minorEastAsia" w:eastAsiaTheme="minorEastAsia" w:hAnsiTheme="minorEastAsia" w:cs="Times New Roman"/>
                      <w:spacing w:val="0"/>
                      <w:sz w:val="20"/>
                      <w:szCs w:val="20"/>
                    </w:rPr>
                    <w:t xml:space="preserve">　</w:t>
                  </w:r>
                  <w:r w:rsidR="00C93C83">
                    <w:rPr>
                      <w:rFonts w:asciiTheme="minorEastAsia" w:eastAsiaTheme="minorEastAsia" w:hAnsiTheme="minorEastAsia" w:cs="Times New Roman"/>
                      <w:spacing w:val="0"/>
                      <w:sz w:val="20"/>
                      <w:szCs w:val="20"/>
                    </w:rPr>
                    <w:t>手続費用については，未成年者</w:t>
                  </w:r>
                  <w:r w:rsidRPr="004E3C84">
                    <w:rPr>
                      <w:rFonts w:asciiTheme="minorEastAsia" w:eastAsiaTheme="minorEastAsia" w:hAnsiTheme="minorEastAsia" w:cs="Times New Roman"/>
                      <w:spacing w:val="0"/>
                      <w:sz w:val="20"/>
                      <w:szCs w:val="20"/>
                    </w:rPr>
                    <w:t>の負担とすることを希望する。</w:t>
                  </w:r>
                </w:p>
                <w:p w14:paraId="5AFBC54C" w14:textId="6EBE9D06" w:rsidR="001C4490" w:rsidRDefault="008523BA" w:rsidP="00260A5A">
                  <w:pPr>
                    <w:pStyle w:val="a3"/>
                    <w:spacing w:before="100" w:beforeAutospacing="1" w:line="240" w:lineRule="exact"/>
                    <w:ind w:leftChars="300" w:left="810" w:hangingChars="100" w:hanging="180"/>
                    <w:rPr>
                      <w:rFonts w:ascii="ＭＳ 明朝" w:hAnsi="ＭＳ 明朝"/>
                      <w:spacing w:val="0"/>
                      <w:sz w:val="20"/>
                      <w:szCs w:val="20"/>
                    </w:rPr>
                  </w:pPr>
                  <w:r w:rsidRPr="006B1AA1">
                    <w:rPr>
                      <w:rFonts w:asciiTheme="minorEastAsia" w:eastAsiaTheme="minorEastAsia" w:hAnsiTheme="minorEastAsia" w:cs="Times New Roman"/>
                      <w:spacing w:val="0"/>
                      <w:sz w:val="18"/>
                      <w:szCs w:val="18"/>
                    </w:rPr>
                    <w:t>※　申立手数料，</w:t>
                  </w:r>
                  <w:r w:rsidR="00CE4E29">
                    <w:rPr>
                      <w:rFonts w:asciiTheme="minorEastAsia" w:eastAsiaTheme="minorEastAsia" w:hAnsiTheme="minorEastAsia" w:cs="Times New Roman"/>
                      <w:spacing w:val="0"/>
                      <w:sz w:val="18"/>
                      <w:szCs w:val="18"/>
                    </w:rPr>
                    <w:t>送達・送付費用</w:t>
                  </w:r>
                  <w:r w:rsidRPr="006B1AA1">
                    <w:rPr>
                      <w:rFonts w:asciiTheme="minorEastAsia" w:eastAsiaTheme="minorEastAsia" w:hAnsiTheme="minorEastAsia" w:cs="Times New Roman"/>
                      <w:spacing w:val="0"/>
                      <w:sz w:val="18"/>
                      <w:szCs w:val="18"/>
                    </w:rPr>
                    <w:t>の全部又は一部について</w:t>
                  </w:r>
                  <w:r>
                    <w:rPr>
                      <w:rFonts w:asciiTheme="minorEastAsia" w:eastAsiaTheme="minorEastAsia" w:hAnsiTheme="minorEastAsia" w:cs="Times New Roman"/>
                      <w:spacing w:val="0"/>
                      <w:sz w:val="18"/>
                      <w:szCs w:val="18"/>
                    </w:rPr>
                    <w:t>，</w:t>
                  </w:r>
                  <w:r w:rsidR="00CE4E29">
                    <w:rPr>
                      <w:rFonts w:asciiTheme="minorEastAsia" w:eastAsiaTheme="minorEastAsia" w:hAnsiTheme="minorEastAsia" w:cs="Times New Roman"/>
                      <w:spacing w:val="0"/>
                      <w:sz w:val="18"/>
                      <w:szCs w:val="18"/>
                    </w:rPr>
                    <w:t>未成年者</w:t>
                  </w:r>
                  <w:r>
                    <w:rPr>
                      <w:rFonts w:asciiTheme="minorEastAsia" w:eastAsiaTheme="minorEastAsia" w:hAnsiTheme="minorEastAsia" w:cs="Times New Roman"/>
                      <w:spacing w:val="0"/>
                      <w:sz w:val="18"/>
                      <w:szCs w:val="18"/>
                    </w:rPr>
                    <w:t>の負担と</w:t>
                  </w:r>
                  <w:r w:rsidR="001C4490">
                    <w:rPr>
                      <w:rFonts w:asciiTheme="minorEastAsia" w:eastAsiaTheme="minorEastAsia" w:hAnsiTheme="minorEastAsia" w:cs="Times New Roman"/>
                      <w:spacing w:val="0"/>
                      <w:sz w:val="18"/>
                      <w:szCs w:val="18"/>
                    </w:rPr>
                    <w:t>することが認められる場合があります</w:t>
                  </w:r>
                  <w:r>
                    <w:rPr>
                      <w:rFonts w:asciiTheme="minorEastAsia" w:eastAsiaTheme="minorEastAsia" w:hAnsiTheme="minorEastAsia" w:cs="Times New Roman"/>
                      <w:spacing w:val="0"/>
                      <w:sz w:val="18"/>
                      <w:szCs w:val="18"/>
                    </w:rPr>
                    <w:t>。</w:t>
                  </w:r>
                </w:p>
              </w:tc>
            </w:tr>
          </w:tbl>
          <w:tbl>
            <w:tblPr>
              <w:tblpPr w:leftFromText="142" w:rightFromText="142" w:vertAnchor="page" w:horzAnchor="margin" w:tblpY="2356"/>
              <w:tblOverlap w:val="never"/>
              <w:tblW w:w="934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50"/>
              <w:gridCol w:w="8091"/>
            </w:tblGrid>
            <w:tr w:rsidR="008523BA" w:rsidRPr="0002195A" w14:paraId="3C0B56BD" w14:textId="77777777" w:rsidTr="000B62D8">
              <w:trPr>
                <w:trHeight w:val="5356"/>
              </w:trPr>
              <w:tc>
                <w:tcPr>
                  <w:tcW w:w="1250" w:type="dxa"/>
                  <w:tcBorders>
                    <w:bottom w:val="single" w:sz="12" w:space="0" w:color="auto"/>
                  </w:tcBorders>
                  <w:vAlign w:val="center"/>
                </w:tcPr>
                <w:p w14:paraId="0557BD2B" w14:textId="77777777" w:rsidR="008523BA" w:rsidRPr="004E3C84" w:rsidRDefault="008523BA" w:rsidP="008523BA">
                  <w:pPr>
                    <w:pStyle w:val="a3"/>
                    <w:spacing w:line="280" w:lineRule="exact"/>
                    <w:jc w:val="center"/>
                    <w:rPr>
                      <w:rFonts w:asciiTheme="majorEastAsia" w:eastAsiaTheme="majorEastAsia" w:hAnsiTheme="majorEastAsia"/>
                      <w:spacing w:val="0"/>
                      <w:sz w:val="20"/>
                      <w:szCs w:val="20"/>
                    </w:rPr>
                  </w:pPr>
                  <w:r>
                    <w:rPr>
                      <w:rFonts w:asciiTheme="majorEastAsia" w:eastAsiaTheme="majorEastAsia" w:hAnsiTheme="majorEastAsia" w:hint="eastAsia"/>
                      <w:spacing w:val="0"/>
                      <w:sz w:val="20"/>
                      <w:szCs w:val="20"/>
                    </w:rPr>
                    <w:t>添</w:t>
                  </w:r>
                  <w:r w:rsidRPr="004E3C84">
                    <w:rPr>
                      <w:rFonts w:asciiTheme="majorEastAsia" w:eastAsiaTheme="majorEastAsia" w:hAnsiTheme="majorEastAsia" w:hint="eastAsia"/>
                      <w:spacing w:val="0"/>
                      <w:sz w:val="20"/>
                      <w:szCs w:val="20"/>
                    </w:rPr>
                    <w:t>付書類</w:t>
                  </w:r>
                </w:p>
              </w:tc>
              <w:tc>
                <w:tcPr>
                  <w:tcW w:w="8091" w:type="dxa"/>
                  <w:tcBorders>
                    <w:bottom w:val="single" w:sz="12" w:space="0" w:color="auto"/>
                    <w:right w:val="single" w:sz="12" w:space="0" w:color="auto"/>
                  </w:tcBorders>
                  <w:vAlign w:val="center"/>
                </w:tcPr>
                <w:p w14:paraId="1577087D" w14:textId="35F3067B" w:rsidR="00581A4E" w:rsidRPr="00581A4E" w:rsidRDefault="00581A4E" w:rsidP="00A92076">
                  <w:pPr>
                    <w:spacing w:line="320" w:lineRule="exact"/>
                    <w:rPr>
                      <w:rFonts w:asciiTheme="minorEastAsia" w:eastAsiaTheme="minorEastAsia" w:hAnsiTheme="minorEastAsia" w:cs="ＭＳ ゴシック"/>
                      <w:bCs/>
                      <w:sz w:val="18"/>
                      <w:szCs w:val="18"/>
                    </w:rPr>
                  </w:pPr>
                  <w:r>
                    <w:rPr>
                      <w:rFonts w:asciiTheme="minorEastAsia" w:eastAsiaTheme="minorEastAsia" w:hAnsiTheme="minorEastAsia" w:cs="ＭＳ ゴシック" w:hint="eastAsia"/>
                      <w:bCs/>
                      <w:sz w:val="18"/>
                      <w:szCs w:val="18"/>
                    </w:rPr>
                    <w:t>※　審理のために必要な場合は，追加書類の提出をお願いすることがあります。</w:t>
                  </w:r>
                </w:p>
                <w:p w14:paraId="440385D9" w14:textId="77777777" w:rsidR="008523BA" w:rsidRPr="001D4C9E" w:rsidRDefault="008523BA" w:rsidP="00A92076">
                  <w:pPr>
                    <w:spacing w:line="320" w:lineRule="exact"/>
                    <w:rPr>
                      <w:rFonts w:asciiTheme="majorEastAsia" w:eastAsiaTheme="majorEastAsia" w:hAnsiTheme="majorEastAsia" w:cs="ＭＳ ゴシック"/>
                      <w:b/>
                      <w:bCs/>
                      <w:sz w:val="18"/>
                      <w:szCs w:val="18"/>
                    </w:rPr>
                  </w:pPr>
                  <w:r w:rsidRPr="001D4C9E">
                    <w:rPr>
                      <w:rFonts w:asciiTheme="majorEastAsia" w:eastAsiaTheme="majorEastAsia" w:hAnsiTheme="majorEastAsia" w:cs="ＭＳ ゴシック"/>
                      <w:b/>
                      <w:bCs/>
                      <w:sz w:val="18"/>
                      <w:szCs w:val="18"/>
                    </w:rPr>
                    <w:t>※　個人番号（マイナンバー）が記載されている書類は提出しないようにご注意ください。</w:t>
                  </w:r>
                </w:p>
                <w:p w14:paraId="5632B8BD" w14:textId="1453D0DD" w:rsidR="008523BA" w:rsidRPr="00223526" w:rsidRDefault="008523BA" w:rsidP="00A92076">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　未成年者</w:t>
                  </w:r>
                  <w:r w:rsidRPr="00223526">
                    <w:rPr>
                      <w:rFonts w:asciiTheme="minorEastAsia" w:eastAsiaTheme="minorEastAsia" w:hAnsiTheme="minorEastAsia" w:cs="ＭＳ ゴシック" w:hint="eastAsia"/>
                      <w:bCs/>
                      <w:sz w:val="20"/>
                      <w:szCs w:val="20"/>
                    </w:rPr>
                    <w:t>の</w:t>
                  </w:r>
                  <w:r w:rsidR="001C4490">
                    <w:rPr>
                      <w:rFonts w:asciiTheme="minorEastAsia" w:eastAsiaTheme="minorEastAsia" w:hAnsiTheme="minorEastAsia" w:cs="ＭＳ ゴシック" w:hint="eastAsia"/>
                      <w:bCs/>
                      <w:sz w:val="20"/>
                      <w:szCs w:val="20"/>
                    </w:rPr>
                    <w:t>戸籍謄本</w:t>
                  </w:r>
                  <w:r w:rsidR="00E779DD">
                    <w:rPr>
                      <w:rFonts w:asciiTheme="minorEastAsia" w:eastAsiaTheme="minorEastAsia" w:hAnsiTheme="minorEastAsia" w:cs="ＭＳ ゴシック" w:hint="eastAsia"/>
                      <w:bCs/>
                      <w:sz w:val="20"/>
                      <w:szCs w:val="20"/>
                    </w:rPr>
                    <w:t>（</w:t>
                  </w:r>
                  <w:r w:rsidR="00E779DD" w:rsidRPr="00223526">
                    <w:rPr>
                      <w:rFonts w:asciiTheme="minorEastAsia" w:eastAsiaTheme="minorEastAsia" w:hAnsiTheme="minorEastAsia" w:cs="ＭＳ ゴシック" w:hint="eastAsia"/>
                      <w:bCs/>
                      <w:sz w:val="20"/>
                      <w:szCs w:val="20"/>
                    </w:rPr>
                    <w:t>全部事項証明書</w:t>
                  </w:r>
                  <w:r w:rsidRPr="00223526">
                    <w:rPr>
                      <w:rFonts w:asciiTheme="minorEastAsia" w:eastAsiaTheme="minorEastAsia" w:hAnsiTheme="minorEastAsia" w:cs="ＭＳ ゴシック" w:hint="eastAsia"/>
                      <w:bCs/>
                      <w:sz w:val="20"/>
                      <w:szCs w:val="20"/>
                    </w:rPr>
                    <w:t>）</w:t>
                  </w:r>
                </w:p>
                <w:p w14:paraId="72E5FB81" w14:textId="77777777" w:rsidR="008523BA" w:rsidRPr="00223526" w:rsidRDefault="008523BA" w:rsidP="00A9207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xml:space="preserve">□　</w:t>
                  </w:r>
                  <w:r>
                    <w:rPr>
                      <w:rFonts w:asciiTheme="minorEastAsia" w:eastAsiaTheme="minorEastAsia" w:hAnsiTheme="minorEastAsia" w:cs="ＭＳ ゴシック" w:hint="eastAsia"/>
                      <w:bCs/>
                      <w:sz w:val="20"/>
                      <w:szCs w:val="20"/>
                    </w:rPr>
                    <w:t>未成年者</w:t>
                  </w:r>
                  <w:r w:rsidRPr="00223526">
                    <w:rPr>
                      <w:rFonts w:asciiTheme="minorEastAsia" w:eastAsiaTheme="minorEastAsia" w:hAnsiTheme="minorEastAsia" w:cs="ＭＳ ゴシック" w:hint="eastAsia"/>
                      <w:bCs/>
                      <w:sz w:val="20"/>
                      <w:szCs w:val="20"/>
                    </w:rPr>
                    <w:t>の住民票又は戸籍附票</w:t>
                  </w:r>
                </w:p>
                <w:p w14:paraId="7BEE83B0" w14:textId="28D7D076" w:rsidR="008523BA" w:rsidRDefault="008523BA" w:rsidP="00A92076">
                  <w:pPr>
                    <w:spacing w:line="320" w:lineRule="exact"/>
                    <w:ind w:left="600" w:hangingChars="300" w:hanging="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w:t>
                  </w:r>
                  <w:r>
                    <w:rPr>
                      <w:rFonts w:asciiTheme="minorEastAsia" w:eastAsiaTheme="minorEastAsia" w:hAnsiTheme="minorEastAsia" w:cs="ＭＳ ゴシック"/>
                      <w:bCs/>
                      <w:sz w:val="20"/>
                      <w:szCs w:val="20"/>
                    </w:rPr>
                    <w:t xml:space="preserve">　□　未成年後見人候補者の</w:t>
                  </w:r>
                  <w:r w:rsidR="001C4490">
                    <w:rPr>
                      <w:rFonts w:asciiTheme="minorEastAsia" w:eastAsiaTheme="minorEastAsia" w:hAnsiTheme="minorEastAsia" w:cs="ＭＳ ゴシック"/>
                      <w:bCs/>
                      <w:sz w:val="20"/>
                      <w:szCs w:val="20"/>
                    </w:rPr>
                    <w:t>戸籍謄本</w:t>
                  </w:r>
                  <w:r w:rsidR="00E779DD">
                    <w:rPr>
                      <w:rFonts w:asciiTheme="minorEastAsia" w:eastAsiaTheme="minorEastAsia" w:hAnsiTheme="minorEastAsia" w:cs="ＭＳ ゴシック"/>
                      <w:bCs/>
                      <w:sz w:val="20"/>
                      <w:szCs w:val="20"/>
                    </w:rPr>
                    <w:t>（全部事項証明書</w:t>
                  </w:r>
                  <w:r>
                    <w:rPr>
                      <w:rFonts w:asciiTheme="minorEastAsia" w:eastAsiaTheme="minorEastAsia" w:hAnsiTheme="minorEastAsia" w:cs="ＭＳ ゴシック"/>
                      <w:bCs/>
                      <w:sz w:val="20"/>
                      <w:szCs w:val="20"/>
                    </w:rPr>
                    <w:t>）</w:t>
                  </w:r>
                </w:p>
                <w:p w14:paraId="71ADA89D" w14:textId="71E82F5B" w:rsidR="00031812" w:rsidRDefault="00502A43" w:rsidP="000B62D8">
                  <w:pPr>
                    <w:spacing w:line="320" w:lineRule="exact"/>
                    <w:ind w:leftChars="300" w:left="830" w:hangingChars="100" w:hanging="20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（未成年後見人候補者が法人の場合には，当該法人の商業登記簿謄本</w:t>
                  </w:r>
                  <w:r w:rsidR="00E779DD">
                    <w:rPr>
                      <w:rFonts w:asciiTheme="minorEastAsia" w:eastAsiaTheme="minorEastAsia" w:hAnsiTheme="minorEastAsia" w:cs="ＭＳ ゴシック" w:hint="eastAsia"/>
                      <w:bCs/>
                      <w:sz w:val="20"/>
                      <w:szCs w:val="20"/>
                    </w:rPr>
                    <w:t>（登記事項証明書</w:t>
                  </w:r>
                  <w:r>
                    <w:rPr>
                      <w:rFonts w:asciiTheme="minorEastAsia" w:eastAsiaTheme="minorEastAsia" w:hAnsiTheme="minorEastAsia" w:cs="ＭＳ ゴシック" w:hint="eastAsia"/>
                      <w:bCs/>
                      <w:sz w:val="20"/>
                      <w:szCs w:val="20"/>
                    </w:rPr>
                    <w:t>）</w:t>
                  </w:r>
                  <w:r w:rsidR="00E779DD">
                    <w:rPr>
                      <w:rFonts w:asciiTheme="minorEastAsia" w:eastAsiaTheme="minorEastAsia" w:hAnsiTheme="minorEastAsia" w:cs="ＭＳ ゴシック" w:hint="eastAsia"/>
                      <w:bCs/>
                      <w:sz w:val="20"/>
                      <w:szCs w:val="20"/>
                    </w:rPr>
                    <w:t>）</w:t>
                  </w:r>
                </w:p>
                <w:p w14:paraId="6A74A55D" w14:textId="77777777" w:rsidR="0042080E" w:rsidRDefault="008523BA" w:rsidP="00A9207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w:t>
                  </w:r>
                  <w:r>
                    <w:rPr>
                      <w:rFonts w:asciiTheme="minorEastAsia" w:eastAsiaTheme="minorEastAsia" w:hAnsiTheme="minorEastAsia" w:cs="ＭＳ ゴシック"/>
                      <w:bCs/>
                      <w:sz w:val="20"/>
                      <w:szCs w:val="20"/>
                    </w:rPr>
                    <w:t xml:space="preserve">　未成年後見人候補者の住民票又は戸籍附票</w:t>
                  </w:r>
                </w:p>
                <w:p w14:paraId="0B183A93" w14:textId="17F8CEA2" w:rsidR="008523BA" w:rsidRDefault="008523BA" w:rsidP="00A92076">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未成年者の財産に関する資料</w:t>
                  </w:r>
                </w:p>
                <w:p w14:paraId="058B520C" w14:textId="5663DECA" w:rsidR="00CA135D" w:rsidRDefault="00CA135D" w:rsidP="00A92076">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xml:space="preserve">□　</w:t>
                  </w:r>
                  <w:r w:rsidR="00502A43">
                    <w:rPr>
                      <w:rFonts w:asciiTheme="minorEastAsia" w:eastAsiaTheme="minorEastAsia" w:hAnsiTheme="minorEastAsia" w:cs="ＭＳ ゴシック"/>
                      <w:bCs/>
                      <w:sz w:val="20"/>
                      <w:szCs w:val="20"/>
                    </w:rPr>
                    <w:t>未成年者が相続</w:t>
                  </w:r>
                  <w:r w:rsidR="00D14075">
                    <w:rPr>
                      <w:rFonts w:asciiTheme="minorEastAsia" w:eastAsiaTheme="minorEastAsia" w:hAnsiTheme="minorEastAsia" w:cs="ＭＳ ゴシック"/>
                      <w:bCs/>
                      <w:sz w:val="20"/>
                      <w:szCs w:val="20"/>
                    </w:rPr>
                    <w:t>人となっている遺産分割未了</w:t>
                  </w:r>
                  <w:r w:rsidR="00502A43">
                    <w:rPr>
                      <w:rFonts w:asciiTheme="minorEastAsia" w:eastAsiaTheme="minorEastAsia" w:hAnsiTheme="minorEastAsia" w:cs="ＭＳ ゴシック"/>
                      <w:bCs/>
                      <w:sz w:val="20"/>
                      <w:szCs w:val="20"/>
                    </w:rPr>
                    <w:t>の</w:t>
                  </w:r>
                  <w:r w:rsidR="00D14075">
                    <w:rPr>
                      <w:rFonts w:asciiTheme="minorEastAsia" w:eastAsiaTheme="minorEastAsia" w:hAnsiTheme="minorEastAsia" w:cs="ＭＳ ゴシック"/>
                      <w:bCs/>
                      <w:sz w:val="20"/>
                      <w:szCs w:val="20"/>
                    </w:rPr>
                    <w:t>相続</w:t>
                  </w:r>
                  <w:r w:rsidR="00502A43">
                    <w:rPr>
                      <w:rFonts w:asciiTheme="minorEastAsia" w:eastAsiaTheme="minorEastAsia" w:hAnsiTheme="minorEastAsia" w:cs="ＭＳ ゴシック"/>
                      <w:bCs/>
                      <w:sz w:val="20"/>
                      <w:szCs w:val="20"/>
                    </w:rPr>
                    <w:t>財産に関する資料</w:t>
                  </w:r>
                </w:p>
                <w:p w14:paraId="3B8BCD2E" w14:textId="77777777" w:rsidR="008523BA" w:rsidRDefault="008523BA" w:rsidP="00A92076">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未成年者の収支に関する資料</w:t>
                  </w:r>
                </w:p>
                <w:p w14:paraId="7D4B24E4" w14:textId="77777777" w:rsidR="008523BA" w:rsidRDefault="008523BA" w:rsidP="00A92076">
                  <w:pPr>
                    <w:spacing w:line="320" w:lineRule="exact"/>
                    <w:ind w:leftChars="190" w:left="619" w:hangingChars="110" w:hanging="22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xml:space="preserve">□　</w:t>
                  </w:r>
                  <w:r>
                    <w:rPr>
                      <w:rFonts w:asciiTheme="minorEastAsia" w:eastAsiaTheme="minorEastAsia" w:hAnsiTheme="minorEastAsia" w:cs="ＭＳ ゴシック" w:hint="eastAsia"/>
                      <w:bCs/>
                      <w:sz w:val="20"/>
                      <w:szCs w:val="20"/>
                    </w:rPr>
                    <w:t>親権を行う者がないことを証する資料</w:t>
                  </w:r>
                </w:p>
                <w:p w14:paraId="46D32E19" w14:textId="16A1EE1B" w:rsidR="008523BA" w:rsidRDefault="008523BA" w:rsidP="00A92076">
                  <w:pPr>
                    <w:spacing w:line="320" w:lineRule="exact"/>
                    <w:ind w:leftChars="290" w:left="629" w:hangingChars="10" w:hanging="2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（親権者が死亡した旨の記載がある</w:t>
                  </w:r>
                  <w:r w:rsidR="00193EE3">
                    <w:rPr>
                      <w:rFonts w:asciiTheme="minorEastAsia" w:eastAsiaTheme="minorEastAsia" w:hAnsiTheme="minorEastAsia" w:cs="ＭＳ ゴシック" w:hint="eastAsia"/>
                      <w:bCs/>
                      <w:sz w:val="20"/>
                      <w:szCs w:val="20"/>
                    </w:rPr>
                    <w:t>戸籍謄本</w:t>
                  </w:r>
                  <w:r w:rsidR="00D111AC">
                    <w:rPr>
                      <w:rFonts w:asciiTheme="minorEastAsia" w:eastAsiaTheme="minorEastAsia" w:hAnsiTheme="minorEastAsia" w:cs="ＭＳ ゴシック" w:hint="eastAsia"/>
                      <w:bCs/>
                      <w:sz w:val="20"/>
                      <w:szCs w:val="20"/>
                    </w:rPr>
                    <w:t>（全部事項証明書</w:t>
                  </w:r>
                  <w:r>
                    <w:rPr>
                      <w:rFonts w:asciiTheme="minorEastAsia" w:eastAsiaTheme="minorEastAsia" w:hAnsiTheme="minorEastAsia" w:cs="ＭＳ ゴシック" w:hint="eastAsia"/>
                      <w:bCs/>
                      <w:sz w:val="20"/>
                      <w:szCs w:val="20"/>
                    </w:rPr>
                    <w:t>）等</w:t>
                  </w:r>
                  <w:r w:rsidRPr="00223526">
                    <w:rPr>
                      <w:rFonts w:asciiTheme="minorEastAsia" w:eastAsiaTheme="minorEastAsia" w:hAnsiTheme="minorEastAsia" w:cs="ＭＳ ゴシック" w:hint="eastAsia"/>
                      <w:bCs/>
                      <w:sz w:val="20"/>
                      <w:szCs w:val="20"/>
                    </w:rPr>
                    <w:t>）</w:t>
                  </w:r>
                </w:p>
                <w:p w14:paraId="02743E3C" w14:textId="77777777" w:rsidR="008523BA" w:rsidRDefault="008523BA" w:rsidP="00A92076">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□（利害関係人からの申立ての場合）利害関係を証する資料</w:t>
                  </w:r>
                </w:p>
                <w:p w14:paraId="2E9C44E2" w14:textId="28D6A64C" w:rsidR="004D30FE" w:rsidRPr="004D30FE" w:rsidRDefault="004D30FE" w:rsidP="000B62D8">
                  <w:pPr>
                    <w:spacing w:line="320" w:lineRule="exact"/>
                    <w:ind w:leftChars="190" w:left="619" w:hangingChars="110" w:hanging="22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xml:space="preserve">□　</w:t>
                  </w:r>
                  <w:r>
                    <w:rPr>
                      <w:rFonts w:asciiTheme="minorEastAsia" w:eastAsiaTheme="minorEastAsia" w:hAnsiTheme="minorEastAsia" w:cs="ＭＳ ゴシック" w:hint="eastAsia"/>
                      <w:bCs/>
                      <w:sz w:val="20"/>
                      <w:szCs w:val="20"/>
                    </w:rPr>
                    <w:t>未成年後見人候補者が未成年者との間で金銭の貸借等を行っている場合には，その関係書類（未成年後見人候補者事情説明書４項に関する資料）</w:t>
                  </w:r>
                </w:p>
              </w:tc>
            </w:tr>
          </w:tbl>
          <w:p w14:paraId="13ED5DEB" w14:textId="217CB5F3" w:rsidR="005C19A4" w:rsidRPr="005C19A4" w:rsidRDefault="005C19A4" w:rsidP="00D72390">
            <w:pPr>
              <w:pStyle w:val="a3"/>
              <w:spacing w:line="200" w:lineRule="exact"/>
              <w:rPr>
                <w:spacing w:val="0"/>
                <w:sz w:val="20"/>
                <w:szCs w:val="20"/>
              </w:rPr>
            </w:pPr>
          </w:p>
        </w:tc>
      </w:tr>
    </w:tbl>
    <w:p w14:paraId="468450B8" w14:textId="77777777" w:rsidR="009E65EE" w:rsidRPr="00AA6EE8" w:rsidRDefault="009E65EE" w:rsidP="009E65EE">
      <w:pPr>
        <w:rPr>
          <w:sz w:val="20"/>
          <w:szCs w:val="20"/>
        </w:rPr>
      </w:pPr>
    </w:p>
    <w:sectPr w:rsidR="009E65EE" w:rsidRPr="00AA6EE8" w:rsidSect="00487182">
      <w:headerReference w:type="even" r:id="rId7"/>
      <w:headerReference w:type="default" r:id="rId8"/>
      <w:footerReference w:type="even" r:id="rId9"/>
      <w:footerReference w:type="default" r:id="rId10"/>
      <w:headerReference w:type="first" r:id="rId11"/>
      <w:footerReference w:type="first" r:id="rId12"/>
      <w:pgSz w:w="11906" w:h="16838" w:code="9"/>
      <w:pgMar w:top="737" w:right="567" w:bottom="567" w:left="1701" w:header="283" w:footer="340"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0A844F" w14:textId="77777777" w:rsidR="00ED30EA" w:rsidRDefault="00ED30EA">
      <w:r>
        <w:separator/>
      </w:r>
    </w:p>
  </w:endnote>
  <w:endnote w:type="continuationSeparator" w:id="0">
    <w:p w14:paraId="36D2AC1E" w14:textId="77777777" w:rsidR="00ED30EA" w:rsidRDefault="00ED3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6BEB3" w14:textId="77777777" w:rsidR="00A73083" w:rsidRDefault="00A7308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F6125" w14:textId="48C324B7" w:rsidR="009F20F0" w:rsidRDefault="009F20F0">
    <w:pPr>
      <w:pStyle w:val="a6"/>
      <w:jc w:val="center"/>
    </w:pPr>
    <w:r>
      <w:fldChar w:fldCharType="begin"/>
    </w:r>
    <w:r>
      <w:instrText xml:space="preserve"> PAGE   \* MERGEFORMAT </w:instrText>
    </w:r>
    <w:r>
      <w:fldChar w:fldCharType="separate"/>
    </w:r>
    <w:r w:rsidR="00AA6EE8" w:rsidRPr="00AA6EE8">
      <w:rPr>
        <w:noProof/>
        <w:lang w:val="ja-JP"/>
      </w:rPr>
      <w:t>2</w:t>
    </w:r>
    <w:r>
      <w:fldChar w:fldCharType="end"/>
    </w:r>
  </w:p>
  <w:p w14:paraId="34CEA6DA" w14:textId="77777777" w:rsidR="00DB6B1B" w:rsidRDefault="00DB6B1B" w:rsidP="001C5D76">
    <w:pPr>
      <w:pStyle w:val="a3"/>
      <w:spacing w:line="240" w:lineRule="auto"/>
      <w:rPr>
        <w:spacing w:val="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9642F" w14:textId="2AA2DA86" w:rsidR="00A73083" w:rsidRDefault="00A73083" w:rsidP="00A73083">
    <w:pPr>
      <w:pStyle w:val="a6"/>
      <w:jc w:val="center"/>
    </w:pPr>
    <w:r>
      <w:rPr>
        <w:rFonts w:hint="eastAsia"/>
      </w:rPr>
      <w:t>１</w:t>
    </w:r>
  </w:p>
  <w:p w14:paraId="44A61C06" w14:textId="77777777" w:rsidR="00A73083" w:rsidRDefault="00A7308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58C6C" w14:textId="77777777" w:rsidR="00ED30EA" w:rsidRDefault="00ED30EA">
      <w:r>
        <w:separator/>
      </w:r>
    </w:p>
  </w:footnote>
  <w:footnote w:type="continuationSeparator" w:id="0">
    <w:p w14:paraId="0D0D0B3A" w14:textId="77777777" w:rsidR="00ED30EA" w:rsidRDefault="00ED30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6BA26" w14:textId="77777777" w:rsidR="00A73083" w:rsidRDefault="00A73083">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DF7EA" w14:textId="1B78E7D8" w:rsidR="005C1A1B" w:rsidRPr="005C1A1B" w:rsidRDefault="005C1A1B" w:rsidP="005C1A1B">
    <w:pPr>
      <w:pStyle w:val="a4"/>
      <w:jc w:val="righ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2FCB9" w14:textId="77777777" w:rsidR="00487182" w:rsidRPr="005C1A1B" w:rsidRDefault="00487182" w:rsidP="00487182">
    <w:pPr>
      <w:pStyle w:val="a4"/>
      <w:jc w:val="right"/>
      <w:rPr>
        <w:sz w:val="20"/>
        <w:szCs w:val="20"/>
      </w:rPr>
    </w:pPr>
    <w:r w:rsidRPr="005C1A1B">
      <w:rPr>
        <w:rFonts w:hint="eastAsia"/>
        <w:sz w:val="20"/>
        <w:szCs w:val="20"/>
      </w:rPr>
      <w:t>【令和３年４月版】</w:t>
    </w:r>
  </w:p>
  <w:p w14:paraId="46739A60" w14:textId="77777777" w:rsidR="00487182" w:rsidRDefault="0048718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EB363E"/>
    <w:multiLevelType w:val="hybridMultilevel"/>
    <w:tmpl w:val="D70218F0"/>
    <w:lvl w:ilvl="0" w:tplc="732E2618">
      <w:numFmt w:val="bullet"/>
      <w:lvlText w:val="※"/>
      <w:lvlJc w:val="left"/>
      <w:pPr>
        <w:tabs>
          <w:tab w:val="num" w:pos="975"/>
        </w:tabs>
        <w:ind w:left="975" w:hanging="480"/>
      </w:pPr>
      <w:rPr>
        <w:rFonts w:ascii="ＭＳ 明朝" w:eastAsia="ＭＳ 明朝" w:hAnsi="ＭＳ 明朝" w:cs="ＭＳ 明朝"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06"/>
    <w:rsid w:val="000057F0"/>
    <w:rsid w:val="00006B72"/>
    <w:rsid w:val="00006E5E"/>
    <w:rsid w:val="000114F3"/>
    <w:rsid w:val="0001751D"/>
    <w:rsid w:val="0002195A"/>
    <w:rsid w:val="000272DD"/>
    <w:rsid w:val="00027E70"/>
    <w:rsid w:val="00031812"/>
    <w:rsid w:val="00031F56"/>
    <w:rsid w:val="00037C10"/>
    <w:rsid w:val="00052CEC"/>
    <w:rsid w:val="00053EDE"/>
    <w:rsid w:val="00055303"/>
    <w:rsid w:val="00063F2C"/>
    <w:rsid w:val="00070936"/>
    <w:rsid w:val="00072BAA"/>
    <w:rsid w:val="00094FDB"/>
    <w:rsid w:val="00096984"/>
    <w:rsid w:val="00096FC1"/>
    <w:rsid w:val="000A3906"/>
    <w:rsid w:val="000A5A9C"/>
    <w:rsid w:val="000B2185"/>
    <w:rsid w:val="000B4565"/>
    <w:rsid w:val="000B5833"/>
    <w:rsid w:val="000B62D8"/>
    <w:rsid w:val="000C08FF"/>
    <w:rsid w:val="000C3671"/>
    <w:rsid w:val="000C59BA"/>
    <w:rsid w:val="000C6764"/>
    <w:rsid w:val="000E2897"/>
    <w:rsid w:val="000F212E"/>
    <w:rsid w:val="000F27F8"/>
    <w:rsid w:val="000F4FAA"/>
    <w:rsid w:val="000F6668"/>
    <w:rsid w:val="00101997"/>
    <w:rsid w:val="001102D5"/>
    <w:rsid w:val="00113553"/>
    <w:rsid w:val="001179E9"/>
    <w:rsid w:val="00122189"/>
    <w:rsid w:val="00122F5E"/>
    <w:rsid w:val="00126019"/>
    <w:rsid w:val="0013246C"/>
    <w:rsid w:val="001328DD"/>
    <w:rsid w:val="00136608"/>
    <w:rsid w:val="00142A73"/>
    <w:rsid w:val="00143273"/>
    <w:rsid w:val="00144100"/>
    <w:rsid w:val="001471A4"/>
    <w:rsid w:val="00161066"/>
    <w:rsid w:val="00163019"/>
    <w:rsid w:val="00163951"/>
    <w:rsid w:val="0016493D"/>
    <w:rsid w:val="001671CE"/>
    <w:rsid w:val="00172A7B"/>
    <w:rsid w:val="00172D85"/>
    <w:rsid w:val="00193EE3"/>
    <w:rsid w:val="00195960"/>
    <w:rsid w:val="001A092F"/>
    <w:rsid w:val="001A2D91"/>
    <w:rsid w:val="001A3674"/>
    <w:rsid w:val="001B65C7"/>
    <w:rsid w:val="001B7C0D"/>
    <w:rsid w:val="001C252C"/>
    <w:rsid w:val="001C28AF"/>
    <w:rsid w:val="001C4490"/>
    <w:rsid w:val="001C536C"/>
    <w:rsid w:val="001C542D"/>
    <w:rsid w:val="001C5D76"/>
    <w:rsid w:val="001C70C0"/>
    <w:rsid w:val="001D4685"/>
    <w:rsid w:val="001D4C9E"/>
    <w:rsid w:val="001D59F6"/>
    <w:rsid w:val="001E0CBE"/>
    <w:rsid w:val="001E1498"/>
    <w:rsid w:val="001E64FF"/>
    <w:rsid w:val="001F231E"/>
    <w:rsid w:val="001F5310"/>
    <w:rsid w:val="001F58FF"/>
    <w:rsid w:val="001F6224"/>
    <w:rsid w:val="002040B8"/>
    <w:rsid w:val="00206FF3"/>
    <w:rsid w:val="00210468"/>
    <w:rsid w:val="00211D1C"/>
    <w:rsid w:val="00212C41"/>
    <w:rsid w:val="0021376F"/>
    <w:rsid w:val="00217C9E"/>
    <w:rsid w:val="0022122F"/>
    <w:rsid w:val="00221B13"/>
    <w:rsid w:val="00223526"/>
    <w:rsid w:val="00232667"/>
    <w:rsid w:val="00235093"/>
    <w:rsid w:val="0024118F"/>
    <w:rsid w:val="00252837"/>
    <w:rsid w:val="00260A5A"/>
    <w:rsid w:val="00261FE3"/>
    <w:rsid w:val="002756F5"/>
    <w:rsid w:val="00277A18"/>
    <w:rsid w:val="00277E82"/>
    <w:rsid w:val="0028450D"/>
    <w:rsid w:val="00287E08"/>
    <w:rsid w:val="002934AA"/>
    <w:rsid w:val="00293C6A"/>
    <w:rsid w:val="0029424B"/>
    <w:rsid w:val="002A0CCD"/>
    <w:rsid w:val="002A79BB"/>
    <w:rsid w:val="002B4145"/>
    <w:rsid w:val="002B4FCD"/>
    <w:rsid w:val="002B5A3B"/>
    <w:rsid w:val="002C6981"/>
    <w:rsid w:val="002C7543"/>
    <w:rsid w:val="002D4685"/>
    <w:rsid w:val="002D536A"/>
    <w:rsid w:val="002E1521"/>
    <w:rsid w:val="002E1944"/>
    <w:rsid w:val="002E69D4"/>
    <w:rsid w:val="002F21AB"/>
    <w:rsid w:val="002F31F1"/>
    <w:rsid w:val="003020C5"/>
    <w:rsid w:val="00302649"/>
    <w:rsid w:val="00302DC3"/>
    <w:rsid w:val="003056FC"/>
    <w:rsid w:val="00307790"/>
    <w:rsid w:val="00314845"/>
    <w:rsid w:val="0031504F"/>
    <w:rsid w:val="0031661F"/>
    <w:rsid w:val="00316712"/>
    <w:rsid w:val="003167CF"/>
    <w:rsid w:val="003172F7"/>
    <w:rsid w:val="003206CF"/>
    <w:rsid w:val="00322559"/>
    <w:rsid w:val="003236FC"/>
    <w:rsid w:val="0033047C"/>
    <w:rsid w:val="0033660F"/>
    <w:rsid w:val="003377EB"/>
    <w:rsid w:val="00337A48"/>
    <w:rsid w:val="00337FAB"/>
    <w:rsid w:val="003477FD"/>
    <w:rsid w:val="00351FB1"/>
    <w:rsid w:val="00352CFA"/>
    <w:rsid w:val="003562CE"/>
    <w:rsid w:val="00360287"/>
    <w:rsid w:val="00361EFD"/>
    <w:rsid w:val="00364D93"/>
    <w:rsid w:val="0036677E"/>
    <w:rsid w:val="00373E72"/>
    <w:rsid w:val="003746D1"/>
    <w:rsid w:val="00376538"/>
    <w:rsid w:val="00376D41"/>
    <w:rsid w:val="0037721D"/>
    <w:rsid w:val="003836B0"/>
    <w:rsid w:val="0038796A"/>
    <w:rsid w:val="0039019A"/>
    <w:rsid w:val="00390DF7"/>
    <w:rsid w:val="00392083"/>
    <w:rsid w:val="00395E67"/>
    <w:rsid w:val="003A17FA"/>
    <w:rsid w:val="003A20B8"/>
    <w:rsid w:val="003A398A"/>
    <w:rsid w:val="003A41AB"/>
    <w:rsid w:val="003A4392"/>
    <w:rsid w:val="003B02C7"/>
    <w:rsid w:val="003B27D8"/>
    <w:rsid w:val="003B536E"/>
    <w:rsid w:val="003C1E59"/>
    <w:rsid w:val="003C51B1"/>
    <w:rsid w:val="003D4864"/>
    <w:rsid w:val="003E49E8"/>
    <w:rsid w:val="003E4E4A"/>
    <w:rsid w:val="003F4CF1"/>
    <w:rsid w:val="00403BD1"/>
    <w:rsid w:val="00404D39"/>
    <w:rsid w:val="004050BD"/>
    <w:rsid w:val="0040798B"/>
    <w:rsid w:val="00410B7B"/>
    <w:rsid w:val="004130E4"/>
    <w:rsid w:val="00413F4E"/>
    <w:rsid w:val="00420458"/>
    <w:rsid w:val="0042080E"/>
    <w:rsid w:val="0042608E"/>
    <w:rsid w:val="00430B2F"/>
    <w:rsid w:val="00432CAD"/>
    <w:rsid w:val="00434C3F"/>
    <w:rsid w:val="00440388"/>
    <w:rsid w:val="00441178"/>
    <w:rsid w:val="0044560C"/>
    <w:rsid w:val="00446A88"/>
    <w:rsid w:val="00466E2F"/>
    <w:rsid w:val="004672E4"/>
    <w:rsid w:val="00470912"/>
    <w:rsid w:val="0047116C"/>
    <w:rsid w:val="004727AE"/>
    <w:rsid w:val="00472D41"/>
    <w:rsid w:val="004752EF"/>
    <w:rsid w:val="0048032F"/>
    <w:rsid w:val="00487182"/>
    <w:rsid w:val="00491FD2"/>
    <w:rsid w:val="00495F76"/>
    <w:rsid w:val="00496404"/>
    <w:rsid w:val="004973AA"/>
    <w:rsid w:val="004A072A"/>
    <w:rsid w:val="004A5BA7"/>
    <w:rsid w:val="004A5F49"/>
    <w:rsid w:val="004B52B2"/>
    <w:rsid w:val="004B5441"/>
    <w:rsid w:val="004B6B2B"/>
    <w:rsid w:val="004C0494"/>
    <w:rsid w:val="004C1091"/>
    <w:rsid w:val="004D30FE"/>
    <w:rsid w:val="004D5592"/>
    <w:rsid w:val="004D7987"/>
    <w:rsid w:val="004E3C84"/>
    <w:rsid w:val="004E43D3"/>
    <w:rsid w:val="004E4F13"/>
    <w:rsid w:val="004F28CD"/>
    <w:rsid w:val="004F51FB"/>
    <w:rsid w:val="00502A43"/>
    <w:rsid w:val="00505E06"/>
    <w:rsid w:val="00511869"/>
    <w:rsid w:val="00520070"/>
    <w:rsid w:val="005265DD"/>
    <w:rsid w:val="005271C1"/>
    <w:rsid w:val="0052736F"/>
    <w:rsid w:val="00533840"/>
    <w:rsid w:val="00534B22"/>
    <w:rsid w:val="0053722A"/>
    <w:rsid w:val="005439D0"/>
    <w:rsid w:val="00551688"/>
    <w:rsid w:val="00552CBA"/>
    <w:rsid w:val="00555C17"/>
    <w:rsid w:val="00556F23"/>
    <w:rsid w:val="00561AF7"/>
    <w:rsid w:val="005633A2"/>
    <w:rsid w:val="00571C77"/>
    <w:rsid w:val="00572138"/>
    <w:rsid w:val="00576D0D"/>
    <w:rsid w:val="00581A4E"/>
    <w:rsid w:val="00590F6A"/>
    <w:rsid w:val="00591E9E"/>
    <w:rsid w:val="00597502"/>
    <w:rsid w:val="005A5F82"/>
    <w:rsid w:val="005B5348"/>
    <w:rsid w:val="005C069B"/>
    <w:rsid w:val="005C19A4"/>
    <w:rsid w:val="005C1A1B"/>
    <w:rsid w:val="005C7B32"/>
    <w:rsid w:val="005D0A89"/>
    <w:rsid w:val="005D55E1"/>
    <w:rsid w:val="005D732C"/>
    <w:rsid w:val="005E03E7"/>
    <w:rsid w:val="005E2039"/>
    <w:rsid w:val="005E4498"/>
    <w:rsid w:val="005E4843"/>
    <w:rsid w:val="005E4B11"/>
    <w:rsid w:val="005E5BC9"/>
    <w:rsid w:val="005F04DF"/>
    <w:rsid w:val="005F4A27"/>
    <w:rsid w:val="005F4A6B"/>
    <w:rsid w:val="00603762"/>
    <w:rsid w:val="00604167"/>
    <w:rsid w:val="00621B5C"/>
    <w:rsid w:val="00642924"/>
    <w:rsid w:val="00642A38"/>
    <w:rsid w:val="00645511"/>
    <w:rsid w:val="00646793"/>
    <w:rsid w:val="006548EC"/>
    <w:rsid w:val="006553D5"/>
    <w:rsid w:val="00656F0A"/>
    <w:rsid w:val="00661CAF"/>
    <w:rsid w:val="006628CD"/>
    <w:rsid w:val="00665640"/>
    <w:rsid w:val="00666259"/>
    <w:rsid w:val="0067513D"/>
    <w:rsid w:val="0067596E"/>
    <w:rsid w:val="00680C6A"/>
    <w:rsid w:val="00691BD2"/>
    <w:rsid w:val="006A597D"/>
    <w:rsid w:val="006B0A11"/>
    <w:rsid w:val="006B1AA1"/>
    <w:rsid w:val="006B2DF0"/>
    <w:rsid w:val="006C6178"/>
    <w:rsid w:val="006C6F2E"/>
    <w:rsid w:val="006D1AE6"/>
    <w:rsid w:val="006D431A"/>
    <w:rsid w:val="006D45FD"/>
    <w:rsid w:val="006D6529"/>
    <w:rsid w:val="006E5932"/>
    <w:rsid w:val="006E5DAF"/>
    <w:rsid w:val="006F540B"/>
    <w:rsid w:val="006F6DB5"/>
    <w:rsid w:val="007075D3"/>
    <w:rsid w:val="0071050A"/>
    <w:rsid w:val="00713617"/>
    <w:rsid w:val="00715FE7"/>
    <w:rsid w:val="0071626A"/>
    <w:rsid w:val="00720D30"/>
    <w:rsid w:val="00726E81"/>
    <w:rsid w:val="0072732C"/>
    <w:rsid w:val="00730470"/>
    <w:rsid w:val="0073125A"/>
    <w:rsid w:val="007367FF"/>
    <w:rsid w:val="0074067F"/>
    <w:rsid w:val="00740CCD"/>
    <w:rsid w:val="00742F0D"/>
    <w:rsid w:val="0074753D"/>
    <w:rsid w:val="007503EF"/>
    <w:rsid w:val="0075657B"/>
    <w:rsid w:val="00757CB4"/>
    <w:rsid w:val="00757E9E"/>
    <w:rsid w:val="007645CD"/>
    <w:rsid w:val="00767D5D"/>
    <w:rsid w:val="00767D62"/>
    <w:rsid w:val="00775F3D"/>
    <w:rsid w:val="007776BA"/>
    <w:rsid w:val="00784C44"/>
    <w:rsid w:val="00786036"/>
    <w:rsid w:val="00791E62"/>
    <w:rsid w:val="00792D8F"/>
    <w:rsid w:val="00793F79"/>
    <w:rsid w:val="00795B4C"/>
    <w:rsid w:val="007960D4"/>
    <w:rsid w:val="007975B8"/>
    <w:rsid w:val="007A183C"/>
    <w:rsid w:val="007A2B66"/>
    <w:rsid w:val="007B5D4A"/>
    <w:rsid w:val="007B7CBB"/>
    <w:rsid w:val="007C373E"/>
    <w:rsid w:val="007C3A47"/>
    <w:rsid w:val="007D28C2"/>
    <w:rsid w:val="007D4B98"/>
    <w:rsid w:val="007E65EB"/>
    <w:rsid w:val="007F1721"/>
    <w:rsid w:val="007F78E4"/>
    <w:rsid w:val="007F7EA3"/>
    <w:rsid w:val="00806A0F"/>
    <w:rsid w:val="00814C61"/>
    <w:rsid w:val="008333BD"/>
    <w:rsid w:val="00837399"/>
    <w:rsid w:val="008405B9"/>
    <w:rsid w:val="00843DFB"/>
    <w:rsid w:val="008443B3"/>
    <w:rsid w:val="008523BA"/>
    <w:rsid w:val="008533AC"/>
    <w:rsid w:val="008545F9"/>
    <w:rsid w:val="00861F00"/>
    <w:rsid w:val="008661C4"/>
    <w:rsid w:val="00870006"/>
    <w:rsid w:val="00874D62"/>
    <w:rsid w:val="00875B64"/>
    <w:rsid w:val="00877A98"/>
    <w:rsid w:val="00880759"/>
    <w:rsid w:val="0089390F"/>
    <w:rsid w:val="008A2BE3"/>
    <w:rsid w:val="008A603B"/>
    <w:rsid w:val="008B147D"/>
    <w:rsid w:val="008B5D5A"/>
    <w:rsid w:val="008B74D6"/>
    <w:rsid w:val="008C060A"/>
    <w:rsid w:val="008C644F"/>
    <w:rsid w:val="008C7293"/>
    <w:rsid w:val="008D0530"/>
    <w:rsid w:val="008D4A21"/>
    <w:rsid w:val="008D7EEC"/>
    <w:rsid w:val="008E1A7C"/>
    <w:rsid w:val="008F2658"/>
    <w:rsid w:val="008F78B5"/>
    <w:rsid w:val="00900703"/>
    <w:rsid w:val="00900E4C"/>
    <w:rsid w:val="00903077"/>
    <w:rsid w:val="00914C8D"/>
    <w:rsid w:val="00921752"/>
    <w:rsid w:val="009301F2"/>
    <w:rsid w:val="009308E0"/>
    <w:rsid w:val="00933216"/>
    <w:rsid w:val="0093513F"/>
    <w:rsid w:val="00942F24"/>
    <w:rsid w:val="00944968"/>
    <w:rsid w:val="00947237"/>
    <w:rsid w:val="009518F7"/>
    <w:rsid w:val="009578E2"/>
    <w:rsid w:val="00957AC3"/>
    <w:rsid w:val="00957F4F"/>
    <w:rsid w:val="0096040A"/>
    <w:rsid w:val="009606BB"/>
    <w:rsid w:val="0096221D"/>
    <w:rsid w:val="009711C8"/>
    <w:rsid w:val="009728E9"/>
    <w:rsid w:val="00973A40"/>
    <w:rsid w:val="00973DE8"/>
    <w:rsid w:val="00984651"/>
    <w:rsid w:val="00984ECB"/>
    <w:rsid w:val="0098552E"/>
    <w:rsid w:val="00986A73"/>
    <w:rsid w:val="00987BC1"/>
    <w:rsid w:val="00992297"/>
    <w:rsid w:val="00995D74"/>
    <w:rsid w:val="00995E16"/>
    <w:rsid w:val="0099709B"/>
    <w:rsid w:val="009A082C"/>
    <w:rsid w:val="009A311B"/>
    <w:rsid w:val="009A3F64"/>
    <w:rsid w:val="009A43A0"/>
    <w:rsid w:val="009A6883"/>
    <w:rsid w:val="009A7F17"/>
    <w:rsid w:val="009B084D"/>
    <w:rsid w:val="009B2021"/>
    <w:rsid w:val="009B3C31"/>
    <w:rsid w:val="009C5D00"/>
    <w:rsid w:val="009D06F4"/>
    <w:rsid w:val="009E65EE"/>
    <w:rsid w:val="009E6F47"/>
    <w:rsid w:val="009F0BEB"/>
    <w:rsid w:val="009F20F0"/>
    <w:rsid w:val="009F3F58"/>
    <w:rsid w:val="009F5A85"/>
    <w:rsid w:val="00A03806"/>
    <w:rsid w:val="00A0439A"/>
    <w:rsid w:val="00A06C59"/>
    <w:rsid w:val="00A124D2"/>
    <w:rsid w:val="00A14371"/>
    <w:rsid w:val="00A24805"/>
    <w:rsid w:val="00A2643E"/>
    <w:rsid w:val="00A33DB9"/>
    <w:rsid w:val="00A35973"/>
    <w:rsid w:val="00A40918"/>
    <w:rsid w:val="00A45059"/>
    <w:rsid w:val="00A51E35"/>
    <w:rsid w:val="00A537CF"/>
    <w:rsid w:val="00A544A7"/>
    <w:rsid w:val="00A55A6F"/>
    <w:rsid w:val="00A668AE"/>
    <w:rsid w:val="00A73083"/>
    <w:rsid w:val="00A81CF3"/>
    <w:rsid w:val="00A8301D"/>
    <w:rsid w:val="00A908B5"/>
    <w:rsid w:val="00A92076"/>
    <w:rsid w:val="00A93BF5"/>
    <w:rsid w:val="00A94929"/>
    <w:rsid w:val="00A95D35"/>
    <w:rsid w:val="00A97F0E"/>
    <w:rsid w:val="00AA06D1"/>
    <w:rsid w:val="00AA155D"/>
    <w:rsid w:val="00AA53F8"/>
    <w:rsid w:val="00AA5690"/>
    <w:rsid w:val="00AA6EE8"/>
    <w:rsid w:val="00AA7B11"/>
    <w:rsid w:val="00AC3A4A"/>
    <w:rsid w:val="00AC6565"/>
    <w:rsid w:val="00AD0D74"/>
    <w:rsid w:val="00AD3DB4"/>
    <w:rsid w:val="00AD4CE1"/>
    <w:rsid w:val="00AE1C0B"/>
    <w:rsid w:val="00AE3769"/>
    <w:rsid w:val="00AF0171"/>
    <w:rsid w:val="00AF1A51"/>
    <w:rsid w:val="00AF28F6"/>
    <w:rsid w:val="00AF38BD"/>
    <w:rsid w:val="00AF6816"/>
    <w:rsid w:val="00B04171"/>
    <w:rsid w:val="00B07C95"/>
    <w:rsid w:val="00B10BC8"/>
    <w:rsid w:val="00B122B6"/>
    <w:rsid w:val="00B15415"/>
    <w:rsid w:val="00B159FC"/>
    <w:rsid w:val="00B16587"/>
    <w:rsid w:val="00B20443"/>
    <w:rsid w:val="00B21688"/>
    <w:rsid w:val="00B22158"/>
    <w:rsid w:val="00B24EBE"/>
    <w:rsid w:val="00B27672"/>
    <w:rsid w:val="00B31D9B"/>
    <w:rsid w:val="00B32E89"/>
    <w:rsid w:val="00B376E7"/>
    <w:rsid w:val="00B63C46"/>
    <w:rsid w:val="00B66B89"/>
    <w:rsid w:val="00B738FA"/>
    <w:rsid w:val="00B97314"/>
    <w:rsid w:val="00BA314D"/>
    <w:rsid w:val="00BA4CEB"/>
    <w:rsid w:val="00BA617A"/>
    <w:rsid w:val="00BB4126"/>
    <w:rsid w:val="00BB53B6"/>
    <w:rsid w:val="00BC3FDC"/>
    <w:rsid w:val="00BC4B46"/>
    <w:rsid w:val="00BC5794"/>
    <w:rsid w:val="00BC7092"/>
    <w:rsid w:val="00BE22AF"/>
    <w:rsid w:val="00BE369F"/>
    <w:rsid w:val="00BE716B"/>
    <w:rsid w:val="00BF4917"/>
    <w:rsid w:val="00BF5890"/>
    <w:rsid w:val="00BF67CE"/>
    <w:rsid w:val="00C01243"/>
    <w:rsid w:val="00C018BF"/>
    <w:rsid w:val="00C073E6"/>
    <w:rsid w:val="00C4230D"/>
    <w:rsid w:val="00C43990"/>
    <w:rsid w:val="00C43DD7"/>
    <w:rsid w:val="00C45D04"/>
    <w:rsid w:val="00C65316"/>
    <w:rsid w:val="00C70587"/>
    <w:rsid w:val="00C755DB"/>
    <w:rsid w:val="00C77EDC"/>
    <w:rsid w:val="00C8251A"/>
    <w:rsid w:val="00C832C7"/>
    <w:rsid w:val="00C908B4"/>
    <w:rsid w:val="00C92205"/>
    <w:rsid w:val="00C93C83"/>
    <w:rsid w:val="00C95AB6"/>
    <w:rsid w:val="00CA135D"/>
    <w:rsid w:val="00CA543B"/>
    <w:rsid w:val="00CB0D91"/>
    <w:rsid w:val="00CD703A"/>
    <w:rsid w:val="00CD77E2"/>
    <w:rsid w:val="00CE067F"/>
    <w:rsid w:val="00CE37C0"/>
    <w:rsid w:val="00CE4E29"/>
    <w:rsid w:val="00CF6762"/>
    <w:rsid w:val="00D006A5"/>
    <w:rsid w:val="00D111AC"/>
    <w:rsid w:val="00D13676"/>
    <w:rsid w:val="00D14075"/>
    <w:rsid w:val="00D14C64"/>
    <w:rsid w:val="00D20D85"/>
    <w:rsid w:val="00D22966"/>
    <w:rsid w:val="00D3371E"/>
    <w:rsid w:val="00D40C50"/>
    <w:rsid w:val="00D44A74"/>
    <w:rsid w:val="00D501B7"/>
    <w:rsid w:val="00D5376C"/>
    <w:rsid w:val="00D5383A"/>
    <w:rsid w:val="00D54B91"/>
    <w:rsid w:val="00D612A9"/>
    <w:rsid w:val="00D6144E"/>
    <w:rsid w:val="00D63B04"/>
    <w:rsid w:val="00D64445"/>
    <w:rsid w:val="00D651D1"/>
    <w:rsid w:val="00D66A0F"/>
    <w:rsid w:val="00D72390"/>
    <w:rsid w:val="00D84035"/>
    <w:rsid w:val="00D846A6"/>
    <w:rsid w:val="00D86EDE"/>
    <w:rsid w:val="00D873AD"/>
    <w:rsid w:val="00D96BEF"/>
    <w:rsid w:val="00D97B63"/>
    <w:rsid w:val="00DA213C"/>
    <w:rsid w:val="00DA22A0"/>
    <w:rsid w:val="00DA2D3A"/>
    <w:rsid w:val="00DA3816"/>
    <w:rsid w:val="00DA4A82"/>
    <w:rsid w:val="00DA5D45"/>
    <w:rsid w:val="00DA69D9"/>
    <w:rsid w:val="00DB003D"/>
    <w:rsid w:val="00DB044E"/>
    <w:rsid w:val="00DB1378"/>
    <w:rsid w:val="00DB16C8"/>
    <w:rsid w:val="00DB1C67"/>
    <w:rsid w:val="00DB6B1B"/>
    <w:rsid w:val="00DC212E"/>
    <w:rsid w:val="00DC4270"/>
    <w:rsid w:val="00DC6A32"/>
    <w:rsid w:val="00DF592A"/>
    <w:rsid w:val="00DF7FA7"/>
    <w:rsid w:val="00E04411"/>
    <w:rsid w:val="00E04C1C"/>
    <w:rsid w:val="00E04C38"/>
    <w:rsid w:val="00E1303E"/>
    <w:rsid w:val="00E167AB"/>
    <w:rsid w:val="00E25C37"/>
    <w:rsid w:val="00E25CB2"/>
    <w:rsid w:val="00E26F0F"/>
    <w:rsid w:val="00E35D8C"/>
    <w:rsid w:val="00E37A30"/>
    <w:rsid w:val="00E405B4"/>
    <w:rsid w:val="00E408BD"/>
    <w:rsid w:val="00E434BF"/>
    <w:rsid w:val="00E440C2"/>
    <w:rsid w:val="00E543C6"/>
    <w:rsid w:val="00E55202"/>
    <w:rsid w:val="00E553B1"/>
    <w:rsid w:val="00E63A50"/>
    <w:rsid w:val="00E661AC"/>
    <w:rsid w:val="00E75EE9"/>
    <w:rsid w:val="00E779DD"/>
    <w:rsid w:val="00E92696"/>
    <w:rsid w:val="00E96B6B"/>
    <w:rsid w:val="00EA0F83"/>
    <w:rsid w:val="00EA665A"/>
    <w:rsid w:val="00EB14D9"/>
    <w:rsid w:val="00EB7C71"/>
    <w:rsid w:val="00EC2E53"/>
    <w:rsid w:val="00EC4EC8"/>
    <w:rsid w:val="00EC6ADD"/>
    <w:rsid w:val="00ED166B"/>
    <w:rsid w:val="00ED1E6E"/>
    <w:rsid w:val="00ED2598"/>
    <w:rsid w:val="00ED305A"/>
    <w:rsid w:val="00ED30EA"/>
    <w:rsid w:val="00ED3BC4"/>
    <w:rsid w:val="00ED4B34"/>
    <w:rsid w:val="00EE1C1E"/>
    <w:rsid w:val="00EE69DF"/>
    <w:rsid w:val="00EF0CBA"/>
    <w:rsid w:val="00EF18E3"/>
    <w:rsid w:val="00EF795A"/>
    <w:rsid w:val="00F006B1"/>
    <w:rsid w:val="00F019AC"/>
    <w:rsid w:val="00F022EC"/>
    <w:rsid w:val="00F10754"/>
    <w:rsid w:val="00F20E29"/>
    <w:rsid w:val="00F252D3"/>
    <w:rsid w:val="00F25A8F"/>
    <w:rsid w:val="00F30852"/>
    <w:rsid w:val="00F308B6"/>
    <w:rsid w:val="00F37C68"/>
    <w:rsid w:val="00F37CFC"/>
    <w:rsid w:val="00F4052A"/>
    <w:rsid w:val="00F415FB"/>
    <w:rsid w:val="00F537B0"/>
    <w:rsid w:val="00F57D6C"/>
    <w:rsid w:val="00F609A0"/>
    <w:rsid w:val="00F61A19"/>
    <w:rsid w:val="00F749AF"/>
    <w:rsid w:val="00F75FE5"/>
    <w:rsid w:val="00F8153A"/>
    <w:rsid w:val="00F837D6"/>
    <w:rsid w:val="00F8779F"/>
    <w:rsid w:val="00F92B5E"/>
    <w:rsid w:val="00F956C3"/>
    <w:rsid w:val="00F97903"/>
    <w:rsid w:val="00FA156F"/>
    <w:rsid w:val="00FB59EB"/>
    <w:rsid w:val="00FD211B"/>
    <w:rsid w:val="00FE4A44"/>
    <w:rsid w:val="00FF10A9"/>
    <w:rsid w:val="00FF6547"/>
    <w:rsid w:val="00FF6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EF598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4" w:lineRule="exact"/>
      <w:jc w:val="both"/>
    </w:pPr>
    <w:rPr>
      <w:rFonts w:cs="ＭＳ 明朝"/>
      <w:spacing w:val="-1"/>
      <w:sz w:val="21"/>
      <w:szCs w:val="21"/>
    </w:rPr>
  </w:style>
  <w:style w:type="paragraph" w:styleId="a4">
    <w:name w:val="header"/>
    <w:basedOn w:val="a"/>
    <w:link w:val="a5"/>
    <w:uiPriority w:val="99"/>
    <w:rsid w:val="00A2643E"/>
    <w:pPr>
      <w:tabs>
        <w:tab w:val="center" w:pos="4252"/>
        <w:tab w:val="right" w:pos="8504"/>
      </w:tabs>
      <w:snapToGrid w:val="0"/>
    </w:pPr>
  </w:style>
  <w:style w:type="paragraph" w:styleId="a6">
    <w:name w:val="footer"/>
    <w:basedOn w:val="a"/>
    <w:link w:val="a7"/>
    <w:uiPriority w:val="99"/>
    <w:rsid w:val="00A2643E"/>
    <w:pPr>
      <w:tabs>
        <w:tab w:val="center" w:pos="4252"/>
        <w:tab w:val="right" w:pos="8504"/>
      </w:tabs>
      <w:snapToGrid w:val="0"/>
    </w:pPr>
  </w:style>
  <w:style w:type="paragraph" w:styleId="a8">
    <w:name w:val="Note Heading"/>
    <w:basedOn w:val="a"/>
    <w:next w:val="a"/>
    <w:rsid w:val="00576D0D"/>
    <w:pPr>
      <w:jc w:val="center"/>
    </w:pPr>
    <w:rPr>
      <w:rFonts w:ascii="ＭＳ 明朝" w:hAnsi="ＭＳ 明朝" w:cs="ＭＳ 明朝"/>
      <w:spacing w:val="-1"/>
      <w:kern w:val="0"/>
      <w:szCs w:val="21"/>
    </w:rPr>
  </w:style>
  <w:style w:type="paragraph" w:styleId="a9">
    <w:name w:val="Closing"/>
    <w:basedOn w:val="a"/>
    <w:rsid w:val="00576D0D"/>
    <w:pPr>
      <w:jc w:val="right"/>
    </w:pPr>
    <w:rPr>
      <w:rFonts w:ascii="ＭＳ 明朝" w:hAnsi="ＭＳ 明朝" w:cs="ＭＳ 明朝"/>
      <w:spacing w:val="-1"/>
      <w:kern w:val="0"/>
      <w:szCs w:val="21"/>
    </w:rPr>
  </w:style>
  <w:style w:type="character" w:styleId="aa">
    <w:name w:val="page number"/>
    <w:basedOn w:val="a0"/>
    <w:rsid w:val="00A97F0E"/>
  </w:style>
  <w:style w:type="paragraph" w:styleId="ab">
    <w:name w:val="Balloon Text"/>
    <w:basedOn w:val="a"/>
    <w:link w:val="ac"/>
    <w:rsid w:val="008333BD"/>
    <w:rPr>
      <w:rFonts w:ascii="Arial" w:eastAsia="ＭＳ ゴシック" w:hAnsi="Arial"/>
      <w:sz w:val="18"/>
      <w:szCs w:val="18"/>
    </w:rPr>
  </w:style>
  <w:style w:type="character" w:customStyle="1" w:styleId="ac">
    <w:name w:val="吹き出し (文字)"/>
    <w:link w:val="ab"/>
    <w:rsid w:val="008333BD"/>
    <w:rPr>
      <w:rFonts w:ascii="Arial" w:eastAsia="ＭＳ ゴシック" w:hAnsi="Arial" w:cs="Times New Roman"/>
      <w:kern w:val="2"/>
      <w:sz w:val="18"/>
      <w:szCs w:val="18"/>
    </w:rPr>
  </w:style>
  <w:style w:type="character" w:customStyle="1" w:styleId="a7">
    <w:name w:val="フッター (文字)"/>
    <w:link w:val="a6"/>
    <w:uiPriority w:val="99"/>
    <w:rsid w:val="005271C1"/>
    <w:rPr>
      <w:kern w:val="2"/>
      <w:sz w:val="21"/>
      <w:szCs w:val="24"/>
    </w:rPr>
  </w:style>
  <w:style w:type="character" w:styleId="ad">
    <w:name w:val="annotation reference"/>
    <w:rsid w:val="00C70587"/>
    <w:rPr>
      <w:sz w:val="18"/>
      <w:szCs w:val="18"/>
    </w:rPr>
  </w:style>
  <w:style w:type="paragraph" w:styleId="ae">
    <w:name w:val="annotation text"/>
    <w:basedOn w:val="a"/>
    <w:link w:val="af"/>
    <w:rsid w:val="00C70587"/>
    <w:pPr>
      <w:jc w:val="left"/>
    </w:pPr>
  </w:style>
  <w:style w:type="character" w:customStyle="1" w:styleId="af">
    <w:name w:val="コメント文字列 (文字)"/>
    <w:link w:val="ae"/>
    <w:rsid w:val="00C70587"/>
    <w:rPr>
      <w:kern w:val="2"/>
      <w:sz w:val="21"/>
      <w:szCs w:val="24"/>
    </w:rPr>
  </w:style>
  <w:style w:type="paragraph" w:styleId="af0">
    <w:name w:val="annotation subject"/>
    <w:basedOn w:val="ae"/>
    <w:next w:val="ae"/>
    <w:link w:val="af1"/>
    <w:rsid w:val="00C70587"/>
    <w:rPr>
      <w:b/>
      <w:bCs/>
    </w:rPr>
  </w:style>
  <w:style w:type="character" w:customStyle="1" w:styleId="af1">
    <w:name w:val="コメント内容 (文字)"/>
    <w:link w:val="af0"/>
    <w:rsid w:val="00C70587"/>
    <w:rPr>
      <w:b/>
      <w:bCs/>
      <w:kern w:val="2"/>
      <w:sz w:val="21"/>
      <w:szCs w:val="24"/>
    </w:rPr>
  </w:style>
  <w:style w:type="table" w:styleId="af2">
    <w:name w:val="Table Grid"/>
    <w:basedOn w:val="a1"/>
    <w:rsid w:val="00A5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uiPriority w:val="99"/>
    <w:rsid w:val="00223526"/>
    <w:rPr>
      <w:kern w:val="2"/>
      <w:sz w:val="21"/>
      <w:szCs w:val="24"/>
    </w:rPr>
  </w:style>
  <w:style w:type="character" w:styleId="af3">
    <w:name w:val="Hyperlink"/>
    <w:uiPriority w:val="99"/>
    <w:unhideWhenUsed/>
    <w:rsid w:val="002235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208147">
      <w:bodyDiv w:val="1"/>
      <w:marLeft w:val="0"/>
      <w:marRight w:val="0"/>
      <w:marTop w:val="0"/>
      <w:marBottom w:val="0"/>
      <w:divBdr>
        <w:top w:val="none" w:sz="0" w:space="0" w:color="auto"/>
        <w:left w:val="none" w:sz="0" w:space="0" w:color="auto"/>
        <w:bottom w:val="none" w:sz="0" w:space="0" w:color="auto"/>
        <w:right w:val="none" w:sz="0" w:space="0" w:color="auto"/>
      </w:divBdr>
    </w:div>
    <w:div w:id="121524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1600</Words>
  <Characters>876</Characters>
  <Application>Microsoft Office Word</Application>
  <DocSecurity>0</DocSecurity>
  <Lines>7</Lines>
  <Paragraphs>4</Paragraphs>
  <ScaleCrop>false</ScaleCrop>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2023-01-19T07:22:00Z</dcterms:created>
  <dcterms:modified xsi:type="dcterms:W3CDTF">2023-01-19T07:23:00Z</dcterms:modified>
</cp:coreProperties>
</file>