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A17FDF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A17FDF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DF" w:rsidRDefault="00A17F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7FDF" w:rsidRPr="00A17FDF">
      <w:rPr>
        <w:noProof/>
        <w:lang w:val="ja-JP"/>
      </w:rPr>
      <w:t>5</w:t>
    </w:r>
    <w:r>
      <w:fldChar w:fldCharType="end"/>
    </w:r>
  </w:p>
  <w:p w:rsidR="00C01A6B" w:rsidRDefault="00C01A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DF" w:rsidRDefault="00A17F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17FDF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2023-01-19T07:25:00Z</dcterms:modified>
</cp:coreProperties>
</file>