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CB66B" w14:textId="06BE163A" w:rsidR="002E0E8B" w:rsidRDefault="00547072" w:rsidP="001E0922">
      <w:pPr>
        <w:jc w:val="center"/>
        <w:rPr>
          <w:rFonts w:ascii="HG丸ｺﾞｼｯｸM-PRO" w:eastAsia="ＭＳ ゴシック" w:cs="ＭＳ ゴシック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未成年</w:t>
      </w:r>
      <w:r w:rsidR="002E0E8B" w:rsidRPr="002E0E8B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後見人</w:t>
      </w:r>
      <w:r w:rsidR="00834E75" w:rsidRPr="002E0E8B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候補者事情説明書</w:t>
      </w:r>
    </w:p>
    <w:p w14:paraId="2D30FE35" w14:textId="4A94B8A4" w:rsidR="00E4446B" w:rsidRPr="00433C9A" w:rsidRDefault="00E4446B" w:rsidP="001E0922">
      <w:pPr>
        <w:jc w:val="center"/>
        <w:rPr>
          <w:rFonts w:ascii="HG丸ｺﾞｼｯｸM-PRO"/>
          <w:spacing w:val="2"/>
          <w:sz w:val="32"/>
          <w:szCs w:val="32"/>
        </w:rPr>
      </w:pPr>
      <w:r>
        <w:rPr>
          <w:rFonts w:ascii="HG丸ｺﾞｼｯｸM-PRO" w:eastAsia="ＭＳ ゴシック" w:cs="ＭＳ ゴシック"/>
          <w:b/>
          <w:kern w:val="0"/>
          <w:sz w:val="32"/>
          <w:szCs w:val="32"/>
        </w:rPr>
        <w:t>（未成年者氏名</w:t>
      </w:r>
      <w:r w:rsidR="008C065F">
        <w:rPr>
          <w:rFonts w:ascii="HG丸ｺﾞｼｯｸM-PRO" w:eastAsia="ＭＳ ゴシック" w:cs="ＭＳ ゴシック"/>
          <w:b/>
          <w:kern w:val="0"/>
          <w:sz w:val="32"/>
          <w:szCs w:val="32"/>
        </w:rPr>
        <w:t>：</w:t>
      </w:r>
      <w:r w:rsidRP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　</w:t>
      </w:r>
      <w:r w:rsid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</w:t>
      </w:r>
      <w:r w:rsidRP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　　　</w:t>
      </w:r>
      <w:r>
        <w:rPr>
          <w:rFonts w:ascii="HG丸ｺﾞｼｯｸM-PRO" w:eastAsia="ＭＳ ゴシック" w:cs="ＭＳ ゴシック"/>
          <w:b/>
          <w:kern w:val="0"/>
          <w:sz w:val="32"/>
          <w:szCs w:val="32"/>
        </w:rPr>
        <w:t>）</w:t>
      </w:r>
    </w:p>
    <w:p w14:paraId="4EA91E43" w14:textId="77777777" w:rsidR="001B25B3" w:rsidRDefault="001B25B3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60522731" w14:textId="51C3AB6A" w:rsidR="00E4446B" w:rsidRPr="000D134E" w:rsidRDefault="00E4446B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候補者の方が記載してください。</w:t>
      </w:r>
    </w:p>
    <w:p w14:paraId="7E6B19F5" w14:textId="6A1FF09E" w:rsidR="001E0922" w:rsidRPr="000D134E" w:rsidRDefault="005B59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候補者の方がいない場合</w:t>
      </w:r>
      <w:r w:rsidR="002E0E8B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は提出は不要です。</w:t>
      </w:r>
    </w:p>
    <w:p w14:paraId="6DCFD8B7" w14:textId="74B78A15" w:rsidR="00571E09" w:rsidRPr="000D134E" w:rsidRDefault="006E329D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記入式の質問には，自由に記載</w:t>
      </w:r>
      <w:r w:rsidR="00571E09"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してください。選択式の質問には，該当する部分の□にチェックを付してください。</w:t>
      </w:r>
    </w:p>
    <w:p w14:paraId="59B9E97A" w14:textId="77777777" w:rsidR="001E0922" w:rsidRPr="0062574A" w:rsidRDefault="001E0922" w:rsidP="00167B85">
      <w:pPr>
        <w:spacing w:line="24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467C4B30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C278F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候補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</w:t>
      </w:r>
    </w:p>
    <w:p w14:paraId="79B9E290" w14:textId="77777777" w:rsidR="00B53DE0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30A309C0" w:rsidR="00AD595D" w:rsidRPr="000D134E" w:rsidRDefault="004536F3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594EE30A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AE32D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8C5698">
        <w:rPr>
          <w:rFonts w:ascii="ＭＳ ゴシック" w:eastAsia="ＭＳ ゴシック" w:hAnsi="ＭＳ ゴシック" w:hint="eastAsia"/>
          <w:sz w:val="22"/>
          <w:szCs w:val="22"/>
        </w:rPr>
        <w:t>未</w:t>
      </w:r>
      <w:r w:rsidR="008C065F">
        <w:rPr>
          <w:rFonts w:ascii="ＭＳ ゴシック" w:eastAsia="ＭＳ ゴシック" w:hAnsi="ＭＳ ゴシック" w:hint="eastAsia"/>
          <w:sz w:val="22"/>
          <w:szCs w:val="22"/>
        </w:rPr>
        <w:t>成年後見人候補者欄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7F5A1BD3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AE32D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2E701947" w:rsidR="00B53DE0" w:rsidRPr="00F25EC5" w:rsidRDefault="00B53DE0" w:rsidP="00AE32D6">
      <w:pPr>
        <w:spacing w:line="300" w:lineRule="exact"/>
        <w:jc w:val="right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携帯・□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自宅・□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勤務先）</w:t>
      </w:r>
    </w:p>
    <w:p w14:paraId="3EB03E2C" w14:textId="77777777" w:rsidR="0062574A" w:rsidRDefault="0062574A" w:rsidP="00167B85">
      <w:pPr>
        <w:spacing w:line="2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3DA09512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AE32D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AE32D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C065F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14:paraId="042ECFE5" w14:textId="68B7C581" w:rsidR="001E4D84" w:rsidRDefault="00C55E9E" w:rsidP="002B0D64">
      <w:pPr>
        <w:spacing w:line="300" w:lineRule="exact"/>
        <w:ind w:leftChars="203" w:left="708" w:hangingChars="128" w:hanging="28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D75107" w:rsidRDefault="00330234" w:rsidP="00330234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 w:rsidRPr="00D75107">
        <w:rPr>
          <w:rFonts w:ascii="ＭＳ 明朝" w:hAnsi="ＭＳ 明朝"/>
          <w:bCs/>
          <w:sz w:val="22"/>
          <w:szCs w:val="22"/>
        </w:rPr>
        <w:t xml:space="preserve">　　　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6A9B9B3E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，経歴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など</w:t>
      </w:r>
      <w:r w:rsidR="008C06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（法人が候補者の場合には記載</w:t>
      </w:r>
      <w:r w:rsidR="00A12C35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は</w:t>
      </w:r>
      <w:r w:rsidR="008C06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不要です。）</w:t>
      </w:r>
    </w:p>
    <w:p w14:paraId="0CC911E0" w14:textId="25724780" w:rsidR="00EC3209" w:rsidRPr="000D134E" w:rsidRDefault="00EC3209" w:rsidP="00C325B9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</w:p>
    <w:p w14:paraId="18BF638B" w14:textId="06D47465" w:rsidR="00EC3209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C065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8C065F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FE62D9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2636F83A" w14:textId="77777777" w:rsidR="00CE358E" w:rsidRPr="000D134E" w:rsidRDefault="00CE358E" w:rsidP="00CE358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27EC8A4" w14:textId="77777777" w:rsidR="00FE62D9" w:rsidRDefault="00FE62D9" w:rsidP="00541DA2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(2</w:t>
      </w:r>
      <w:r w:rsidRPr="00CE68AD">
        <w:rPr>
          <w:rFonts w:ascii="ＭＳ 明朝" w:hAnsi="ＭＳ 明朝" w:hint="eastAsia"/>
          <w:sz w:val="22"/>
          <w:szCs w:val="22"/>
        </w:rPr>
        <w:t>)　あなたと同居している方を記載してください。</w:t>
      </w:r>
    </w:p>
    <w:p w14:paraId="14E41DF6" w14:textId="77777777" w:rsidR="00FE62D9" w:rsidRPr="009B0352" w:rsidRDefault="00FE62D9" w:rsidP="00FE62D9">
      <w:pPr>
        <w:spacing w:line="300" w:lineRule="exact"/>
        <w:ind w:firstLineChars="400" w:firstLine="840"/>
        <w:rPr>
          <w:rFonts w:ascii="ＭＳ 明朝" w:hAnsi="ＭＳ 明朝"/>
          <w:spacing w:val="2"/>
        </w:rPr>
      </w:pP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同居者なし</w:t>
      </w:r>
    </w:p>
    <w:p w14:paraId="0E5E2CCE" w14:textId="77777777" w:rsidR="00FE62D9" w:rsidRDefault="00FE62D9" w:rsidP="00FE62D9">
      <w:pPr>
        <w:spacing w:line="3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同居者あり　※ 同居している方の氏名・年齢・あなたとの続柄を記載してください。</w:t>
      </w:r>
    </w:p>
    <w:p w14:paraId="4DE9846C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1289F5CF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51A7C01E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3B54A14E" w14:textId="79C74994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E10AC2F" w14:textId="77777777" w:rsidR="001B25B3" w:rsidRPr="00FE62D9" w:rsidRDefault="001B25B3" w:rsidP="002F7E5E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</w:p>
    <w:p w14:paraId="2203D061" w14:textId="72D29C24" w:rsidR="0048387C" w:rsidRDefault="00EC3209" w:rsidP="0069798D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/>
          <w:sz w:val="22"/>
          <w:szCs w:val="22"/>
        </w:rPr>
        <w:t>3</w:t>
      </w:r>
      <w:r w:rsidRPr="00171317">
        <w:rPr>
          <w:rFonts w:ascii="ＭＳ 明朝" w:hAnsi="ＭＳ 明朝" w:hint="eastAsia"/>
          <w:sz w:val="22"/>
          <w:szCs w:val="22"/>
        </w:rPr>
        <w:t>)</w:t>
      </w:r>
      <w:r w:rsidR="00541DA2">
        <w:rPr>
          <w:rFonts w:ascii="ＭＳ 明朝" w:hAnsi="ＭＳ 明朝" w:hint="eastAsia"/>
          <w:sz w:val="22"/>
          <w:szCs w:val="22"/>
        </w:rPr>
        <w:t xml:space="preserve">　</w:t>
      </w:r>
      <w:r w:rsidR="0048387C">
        <w:rPr>
          <w:rFonts w:ascii="ＭＳ 明朝" w:hAnsi="ＭＳ 明朝" w:hint="eastAsia"/>
          <w:sz w:val="22"/>
          <w:szCs w:val="22"/>
        </w:rPr>
        <w:t>収入等</w:t>
      </w:r>
    </w:p>
    <w:p w14:paraId="015A8293" w14:textId="1E0540D4" w:rsidR="00EC3209" w:rsidRDefault="00EC3209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収入（年収）（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6565861F" w14:textId="77777777" w:rsidR="006600B5" w:rsidRDefault="006600B5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23920E7D" w14:textId="77777777" w:rsidR="00A6284D" w:rsidRDefault="006600B5" w:rsidP="00D34E3E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資産</w:t>
      </w:r>
    </w:p>
    <w:p w14:paraId="6B50FC99" w14:textId="2DFBAA4D" w:rsidR="006600B5" w:rsidRDefault="00A6284D" w:rsidP="00A113CA">
      <w:pPr>
        <w:pStyle w:val="af"/>
        <w:numPr>
          <w:ilvl w:val="0"/>
          <w:numId w:val="7"/>
        </w:numPr>
        <w:ind w:leftChars="0"/>
      </w:pPr>
      <w:r w:rsidRPr="00180903">
        <w:rPr>
          <w:rFonts w:ascii="ＭＳ 明朝" w:hAnsi="ＭＳ 明朝" w:hint="eastAsia"/>
          <w:spacing w:val="165"/>
          <w:kern w:val="0"/>
          <w:sz w:val="22"/>
          <w:fitText w:val="1320" w:id="-2041934335"/>
        </w:rPr>
        <w:t>不動</w:t>
      </w:r>
      <w:r w:rsidRPr="00180903">
        <w:rPr>
          <w:rFonts w:ascii="ＭＳ 明朝" w:hAnsi="ＭＳ 明朝" w:hint="eastAsia"/>
          <w:kern w:val="0"/>
          <w:sz w:val="22"/>
          <w:fitText w:val="1320" w:id="-2041934335"/>
        </w:rPr>
        <w:t>産</w:t>
      </w:r>
    </w:p>
    <w:p w14:paraId="44BB8C79" w14:textId="15D264E4" w:rsidR="006600B5" w:rsidRPr="00D34E3E" w:rsidRDefault="006600B5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A113CA">
        <w:rPr>
          <w:rFonts w:ascii="ＭＳ 明朝" w:hAnsi="ＭＳ 明朝" w:hint="eastAsia"/>
          <w:spacing w:val="165"/>
          <w:kern w:val="0"/>
          <w:sz w:val="22"/>
          <w:fitText w:val="1320" w:id="-2041934336"/>
        </w:rPr>
        <w:t>預貯</w:t>
      </w:r>
      <w:r w:rsidRPr="00A113CA">
        <w:rPr>
          <w:rFonts w:ascii="ＭＳ 明朝" w:hAnsi="ＭＳ 明朝" w:hint="eastAsia"/>
          <w:kern w:val="0"/>
          <w:sz w:val="22"/>
          <w:fitText w:val="1320" w:id="-2041934336"/>
        </w:rPr>
        <w:t>金</w:t>
      </w:r>
      <w:r w:rsidR="00A6284D">
        <w:rPr>
          <w:rFonts w:ascii="ＭＳ 明朝" w:hAnsi="ＭＳ 明朝" w:hint="eastAsia"/>
          <w:sz w:val="22"/>
        </w:rPr>
        <w:t>（</w:t>
      </w:r>
      <w:r w:rsidRPr="00180903">
        <w:rPr>
          <w:rFonts w:ascii="ＭＳ 明朝" w:hAnsi="ＭＳ 明朝" w:hint="eastAsia"/>
          <w:sz w:val="22"/>
          <w:u w:val="single"/>
        </w:rPr>
        <w:t xml:space="preserve">　　　　　　</w:t>
      </w:r>
      <w:r w:rsidR="00541DA2" w:rsidRPr="00180903">
        <w:rPr>
          <w:rFonts w:ascii="ＭＳ 明朝" w:hAnsi="ＭＳ 明朝" w:hint="eastAsia"/>
          <w:sz w:val="22"/>
          <w:u w:val="single"/>
        </w:rPr>
        <w:t xml:space="preserve">  </w:t>
      </w:r>
      <w:r w:rsidR="0015708E" w:rsidRPr="00180903">
        <w:rPr>
          <w:rFonts w:ascii="ＭＳ 明朝" w:hAnsi="ＭＳ 明朝" w:hint="eastAsia"/>
          <w:sz w:val="22"/>
          <w:u w:val="single"/>
        </w:rPr>
        <w:t xml:space="preserve">　　　</w:t>
      </w:r>
      <w:r w:rsidRPr="00180903">
        <w:rPr>
          <w:rFonts w:ascii="ＭＳ 明朝" w:hAnsi="ＭＳ 明朝" w:hint="eastAsia"/>
          <w:sz w:val="22"/>
        </w:rPr>
        <w:t>円</w:t>
      </w:r>
      <w:r w:rsidR="00A6284D" w:rsidRPr="00180903">
        <w:rPr>
          <w:rFonts w:ascii="ＭＳ 明朝" w:hAnsi="ＭＳ 明朝" w:hint="eastAsia"/>
          <w:sz w:val="22"/>
        </w:rPr>
        <w:t>）</w:t>
      </w:r>
    </w:p>
    <w:p w14:paraId="34F7F193" w14:textId="77777777" w:rsidR="00A6284D" w:rsidRDefault="00A6284D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541DA2">
        <w:rPr>
          <w:rFonts w:ascii="ＭＳ 明朝" w:hAnsi="ＭＳ 明朝" w:hint="eastAsia"/>
          <w:spacing w:val="73"/>
          <w:kern w:val="0"/>
          <w:sz w:val="22"/>
          <w:fitText w:val="1320" w:id="-2041934589"/>
        </w:rPr>
        <w:t>有価証</w:t>
      </w:r>
      <w:r w:rsidRPr="00541DA2">
        <w:rPr>
          <w:rFonts w:ascii="ＭＳ 明朝" w:hAnsi="ＭＳ 明朝" w:hint="eastAsia"/>
          <w:spacing w:val="1"/>
          <w:kern w:val="0"/>
          <w:sz w:val="22"/>
          <w:fitText w:val="1320" w:id="-2041934589"/>
        </w:rPr>
        <w:t>券</w:t>
      </w:r>
    </w:p>
    <w:p w14:paraId="550E7659" w14:textId="10D6CB6F" w:rsidR="006600B5" w:rsidRPr="00D34E3E" w:rsidRDefault="00A6284D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541DA2">
        <w:rPr>
          <w:rFonts w:ascii="ＭＳ 明朝" w:hAnsi="ＭＳ 明朝" w:hint="eastAsia"/>
          <w:spacing w:val="165"/>
          <w:kern w:val="0"/>
          <w:sz w:val="22"/>
          <w:fitText w:val="1320" w:id="-2041934590"/>
        </w:rPr>
        <w:t>その</w:t>
      </w:r>
      <w:r w:rsidRPr="00541DA2">
        <w:rPr>
          <w:rFonts w:ascii="ＭＳ 明朝" w:hAnsi="ＭＳ 明朝" w:hint="eastAsia"/>
          <w:kern w:val="0"/>
          <w:sz w:val="22"/>
          <w:fitText w:val="1320" w:id="-2041934590"/>
        </w:rPr>
        <w:t>他</w:t>
      </w:r>
      <w:r>
        <w:rPr>
          <w:rFonts w:ascii="ＭＳ 明朝" w:hAnsi="ＭＳ 明朝" w:hint="eastAsia"/>
          <w:sz w:val="22"/>
        </w:rPr>
        <w:t>（内容：</w:t>
      </w:r>
      <w:r w:rsidRPr="00541DA2">
        <w:rPr>
          <w:rFonts w:ascii="ＭＳ 明朝" w:hAnsi="ＭＳ 明朝" w:hint="eastAsia"/>
          <w:sz w:val="22"/>
          <w:u w:val="single"/>
        </w:rPr>
        <w:t xml:space="preserve">　　</w:t>
      </w:r>
      <w:r w:rsidR="0015708E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Pr="00541DA2">
        <w:rPr>
          <w:rFonts w:ascii="ＭＳ 明朝" w:hAnsi="ＭＳ 明朝" w:hint="eastAsia"/>
          <w:sz w:val="22"/>
          <w:u w:val="single"/>
        </w:rPr>
        <w:t xml:space="preserve">　　</w:t>
      </w:r>
      <w:r w:rsidR="00541DA2" w:rsidRPr="00541DA2">
        <w:rPr>
          <w:rFonts w:ascii="ＭＳ 明朝" w:hAnsi="ＭＳ 明朝" w:hint="eastAsia"/>
          <w:sz w:val="22"/>
          <w:u w:val="single"/>
        </w:rPr>
        <w:t xml:space="preserve"> </w:t>
      </w:r>
      <w:r w:rsidRPr="00541DA2">
        <w:rPr>
          <w:rFonts w:ascii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</w:rPr>
        <w:t>）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 負債（借金）</w:t>
      </w:r>
    </w:p>
    <w:p w14:paraId="4BEE886E" w14:textId="778EE56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Pr="00AE32D6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AE32D6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41E7746A" w14:textId="4004CE95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162903F7" w14:textId="137607DE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061D8"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23E50695" w14:textId="5CAD050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0D134E" w:rsidRPr="00CE358E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CE358E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798D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3D269E5F" w14:textId="66AFD4E3" w:rsidR="0048387C" w:rsidRDefault="0048387C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07C2EBFE" w14:textId="71C8BCCB" w:rsidR="0048387C" w:rsidRDefault="0048387C" w:rsidP="00161662">
      <w:pPr>
        <w:spacing w:line="360" w:lineRule="exact"/>
        <w:ind w:leftChars="105" w:left="565" w:hangingChars="157" w:hanging="345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7F0592">
        <w:rPr>
          <w:rFonts w:ascii="ＭＳ 明朝" w:hAnsi="ＭＳ 明朝"/>
          <w:sz w:val="22"/>
          <w:szCs w:val="22"/>
        </w:rPr>
        <w:t>4</w:t>
      </w:r>
      <w:r w:rsidRPr="00171317">
        <w:rPr>
          <w:rFonts w:ascii="ＭＳ 明朝" w:hAnsi="ＭＳ 明朝" w:hint="eastAsia"/>
          <w:sz w:val="22"/>
          <w:szCs w:val="22"/>
        </w:rPr>
        <w:t>)</w:t>
      </w:r>
      <w:r w:rsidR="00CE358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あなた</w:t>
      </w:r>
      <w:r w:rsidR="00161662">
        <w:rPr>
          <w:rFonts w:ascii="ＭＳ 明朝" w:hAnsi="ＭＳ 明朝" w:hint="eastAsia"/>
          <w:sz w:val="22"/>
          <w:szCs w:val="22"/>
        </w:rPr>
        <w:t>とともに生計を立てている</w:t>
      </w:r>
      <w:r w:rsidR="00A12C35">
        <w:rPr>
          <w:rFonts w:ascii="ＭＳ 明朝" w:hAnsi="ＭＳ 明朝" w:hint="eastAsia"/>
          <w:sz w:val="22"/>
          <w:szCs w:val="22"/>
        </w:rPr>
        <w:t>方がいる</w:t>
      </w:r>
      <w:r w:rsidR="00161662">
        <w:rPr>
          <w:rFonts w:ascii="ＭＳ 明朝" w:hAnsi="ＭＳ 明朝" w:hint="eastAsia"/>
          <w:sz w:val="22"/>
          <w:szCs w:val="22"/>
        </w:rPr>
        <w:t>場合又はあなた</w:t>
      </w:r>
      <w:r>
        <w:rPr>
          <w:rFonts w:ascii="ＭＳ 明朝" w:hAnsi="ＭＳ 明朝" w:hint="eastAsia"/>
          <w:sz w:val="22"/>
          <w:szCs w:val="22"/>
        </w:rPr>
        <w:t>以外</w:t>
      </w:r>
      <w:r w:rsidR="00CE358E">
        <w:rPr>
          <w:rFonts w:ascii="ＭＳ 明朝" w:hAnsi="ＭＳ 明朝" w:hint="eastAsia"/>
          <w:sz w:val="22"/>
          <w:szCs w:val="22"/>
        </w:rPr>
        <w:t>の</w:t>
      </w:r>
      <w:r w:rsidR="00A12C35">
        <w:rPr>
          <w:rFonts w:ascii="ＭＳ 明朝" w:hAnsi="ＭＳ 明朝" w:hint="eastAsia"/>
          <w:sz w:val="22"/>
          <w:szCs w:val="22"/>
        </w:rPr>
        <w:t>方の</w:t>
      </w:r>
      <w:r w:rsidR="00CE358E">
        <w:rPr>
          <w:rFonts w:ascii="ＭＳ 明朝" w:hAnsi="ＭＳ 明朝" w:hint="eastAsia"/>
          <w:sz w:val="22"/>
          <w:szCs w:val="22"/>
        </w:rPr>
        <w:t>収入で</w:t>
      </w:r>
      <w:r w:rsidR="00297EAE">
        <w:rPr>
          <w:rFonts w:ascii="ＭＳ 明朝" w:hAnsi="ＭＳ 明朝" w:hint="eastAsia"/>
          <w:sz w:val="22"/>
          <w:szCs w:val="22"/>
        </w:rPr>
        <w:t>生計を立てている</w:t>
      </w:r>
      <w:r w:rsidR="00161662">
        <w:rPr>
          <w:rFonts w:ascii="ＭＳ 明朝" w:hAnsi="ＭＳ 明朝" w:hint="eastAsia"/>
          <w:sz w:val="22"/>
          <w:szCs w:val="22"/>
        </w:rPr>
        <w:t>場合に</w:t>
      </w:r>
      <w:r w:rsidR="00CE358E">
        <w:rPr>
          <w:rFonts w:ascii="ＭＳ 明朝" w:hAnsi="ＭＳ 明朝" w:hint="eastAsia"/>
          <w:sz w:val="22"/>
          <w:szCs w:val="22"/>
        </w:rPr>
        <w:t>は，その</w:t>
      </w:r>
      <w:r>
        <w:rPr>
          <w:rFonts w:ascii="ＭＳ 明朝" w:hAnsi="ＭＳ 明朝" w:hint="eastAsia"/>
          <w:sz w:val="22"/>
          <w:szCs w:val="22"/>
        </w:rPr>
        <w:t>方の</w:t>
      </w:r>
      <w:r w:rsidR="00CE358E">
        <w:rPr>
          <w:rFonts w:ascii="ＭＳ 明朝" w:hAnsi="ＭＳ 明朝" w:hint="eastAsia"/>
          <w:sz w:val="22"/>
          <w:szCs w:val="22"/>
        </w:rPr>
        <w:t>続柄と</w:t>
      </w:r>
      <w:r>
        <w:rPr>
          <w:rFonts w:ascii="ＭＳ 明朝" w:hAnsi="ＭＳ 明朝" w:hint="eastAsia"/>
          <w:sz w:val="22"/>
          <w:szCs w:val="22"/>
        </w:rPr>
        <w:t>収入</w:t>
      </w:r>
      <w:r w:rsidR="00CE358E">
        <w:rPr>
          <w:rFonts w:ascii="ＭＳ 明朝" w:hAnsi="ＭＳ 明朝" w:hint="eastAsia"/>
          <w:sz w:val="22"/>
          <w:szCs w:val="22"/>
        </w:rPr>
        <w:t>を記載してください。</w:t>
      </w:r>
    </w:p>
    <w:p w14:paraId="5BE410FD" w14:textId="4482F097" w:rsidR="0048387C" w:rsidRPr="00171317" w:rsidRDefault="0048387C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CE358E" w:rsidRPr="00CE358E">
        <w:rPr>
          <w:rFonts w:ascii="ＭＳ 明朝" w:hAnsi="ＭＳ 明朝" w:hint="eastAsia"/>
          <w:sz w:val="22"/>
          <w:szCs w:val="22"/>
        </w:rPr>
        <w:t>あなたとの続柄</w:t>
      </w:r>
      <w:r w:rsidR="00F63ABA">
        <w:rPr>
          <w:rFonts w:ascii="ＭＳ 明朝" w:hAnsi="ＭＳ 明朝" w:hint="eastAsia"/>
          <w:sz w:val="22"/>
          <w:szCs w:val="22"/>
        </w:rPr>
        <w:t>（</w:t>
      </w:r>
      <w:r w:rsidR="00CE358E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CE358E" w:rsidRPr="00CE358E">
        <w:rPr>
          <w:rFonts w:ascii="ＭＳ 明朝" w:hAnsi="ＭＳ 明朝" w:hint="eastAsia"/>
          <w:sz w:val="22"/>
          <w:szCs w:val="22"/>
        </w:rPr>
        <w:t>）</w:t>
      </w:r>
      <w:r w:rsidR="00CE358E">
        <w:rPr>
          <w:rFonts w:ascii="ＭＳ 明朝" w:hAnsi="ＭＳ 明朝" w:hint="eastAsia"/>
          <w:sz w:val="22"/>
          <w:szCs w:val="22"/>
        </w:rPr>
        <w:t>・</w:t>
      </w: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8C065F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5AA6387B" w14:textId="77777777" w:rsidR="0048387C" w:rsidRDefault="0048387C" w:rsidP="00CE358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4D19B3B" w14:textId="2B16B354" w:rsidR="001A463B" w:rsidRPr="000D134E" w:rsidRDefault="001A463B" w:rsidP="001A463B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="00161662">
        <w:rPr>
          <w:rFonts w:ascii="ＭＳ 明朝" w:hAnsi="ＭＳ 明朝" w:hint="eastAsia"/>
          <w:sz w:val="22"/>
          <w:szCs w:val="22"/>
        </w:rPr>
        <w:t xml:space="preserve">　あなたの現在</w:t>
      </w:r>
      <w:r w:rsidRPr="000D134E">
        <w:rPr>
          <w:rFonts w:ascii="ＭＳ 明朝" w:hAnsi="ＭＳ 明朝" w:hint="eastAsia"/>
          <w:sz w:val="22"/>
          <w:szCs w:val="22"/>
        </w:rPr>
        <w:t>の健康状態</w:t>
      </w:r>
      <w:r w:rsidR="00E7520E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</w:p>
    <w:p w14:paraId="183CF02A" w14:textId="242A21C2" w:rsidR="001A463B" w:rsidRPr="000D134E" w:rsidRDefault="001A463B" w:rsidP="001A463B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 </w:t>
      </w:r>
      <w:r w:rsidRPr="000D134E">
        <w:rPr>
          <w:rFonts w:ascii="ＭＳ 明朝" w:hAnsi="ＭＳ 明朝" w:hint="eastAsia"/>
          <w:sz w:val="22"/>
          <w:szCs w:val="22"/>
        </w:rPr>
        <w:t>健康体である。</w:t>
      </w:r>
    </w:p>
    <w:p w14:paraId="74D64AE7" w14:textId="77777777" w:rsidR="001A463B" w:rsidRPr="000D134E" w:rsidRDefault="001A463B" w:rsidP="001A463B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具合が悪い。（具体的な症状：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5C048357" w14:textId="77777777" w:rsidR="001A463B" w:rsidRPr="000D134E" w:rsidRDefault="001A463B" w:rsidP="001A463B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通院治療中である。</w:t>
      </w:r>
    </w:p>
    <w:p w14:paraId="342F9186" w14:textId="1CC26ACE" w:rsidR="001A463B" w:rsidRDefault="001A463B" w:rsidP="001A463B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</w:t>
      </w:r>
      <w:r w:rsidR="00431172">
        <w:rPr>
          <w:rFonts w:ascii="ＭＳ 明朝" w:hAnsi="ＭＳ 明朝" w:hint="eastAsia"/>
          <w:sz w:val="22"/>
          <w:szCs w:val="22"/>
        </w:rPr>
        <w:t>傷</w:t>
      </w:r>
      <w:r w:rsidRPr="000D134E">
        <w:rPr>
          <w:rFonts w:ascii="ＭＳ 明朝" w:hAnsi="ＭＳ 明朝" w:hint="eastAsia"/>
          <w:sz w:val="22"/>
          <w:szCs w:val="22"/>
        </w:rPr>
        <w:t>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か月に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回程度）</w:t>
      </w:r>
    </w:p>
    <w:p w14:paraId="3E7732EF" w14:textId="77777777" w:rsidR="001A463B" w:rsidRPr="001A463B" w:rsidRDefault="001A463B" w:rsidP="00F434A6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4A50DBF" w14:textId="5E8B19C7" w:rsidR="00EC3209" w:rsidRPr="000D134E" w:rsidRDefault="00EC3209" w:rsidP="00D34E3E">
      <w:pPr>
        <w:spacing w:line="300" w:lineRule="exact"/>
        <w:ind w:leftChars="105" w:left="565" w:hangingChars="157" w:hanging="345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/>
          <w:sz w:val="22"/>
          <w:szCs w:val="22"/>
        </w:rPr>
        <w:t>6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あなたの経歴（最終学歴・主な職歴）について</w:t>
      </w:r>
      <w:r w:rsidR="00161662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</w:t>
      </w:r>
      <w:r w:rsidR="00E7520E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tbl>
      <w:tblPr>
        <w:tblpPr w:leftFromText="142" w:rightFromText="142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"/>
        <w:gridCol w:w="3408"/>
        <w:gridCol w:w="1076"/>
        <w:gridCol w:w="3649"/>
      </w:tblGrid>
      <w:tr w:rsidR="00EC3209" w:rsidRPr="000D134E" w14:paraId="6FD2BBEB" w14:textId="77777777" w:rsidTr="00D362DE">
        <w:trPr>
          <w:trHeight w:val="330"/>
        </w:trPr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14:paraId="0EE75EAB" w14:textId="518807B3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8C06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D134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408" w:type="dxa"/>
            <w:tcBorders>
              <w:bottom w:val="double" w:sz="4" w:space="0" w:color="auto"/>
            </w:tcBorders>
            <w:vAlign w:val="center"/>
          </w:tcPr>
          <w:p w14:paraId="5D278296" w14:textId="21BC90A3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14:paraId="4FC9A4BC" w14:textId="42070DBB" w:rsidR="00EC3209" w:rsidRPr="000D134E" w:rsidRDefault="00EC3209" w:rsidP="00161662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6166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D134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649" w:type="dxa"/>
            <w:tcBorders>
              <w:bottom w:val="double" w:sz="4" w:space="0" w:color="auto"/>
            </w:tcBorders>
            <w:vAlign w:val="center"/>
          </w:tcPr>
          <w:p w14:paraId="05C19DE3" w14:textId="5A056F57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</w:tr>
      <w:tr w:rsidR="00EC3209" w:rsidRPr="000D134E" w14:paraId="11F279EA" w14:textId="77777777" w:rsidTr="002B0D64">
        <w:trPr>
          <w:trHeight w:val="622"/>
        </w:trPr>
        <w:tc>
          <w:tcPr>
            <w:tcW w:w="107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28017E4" w14:textId="655659AE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7214080" w14:textId="10CE7CFA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1B42A99" w14:textId="5DEF6F66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7D2ED9E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66CEBAA3" w14:textId="77777777" w:rsidTr="002B0D64">
        <w:trPr>
          <w:trHeight w:val="566"/>
        </w:trPr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3BC7FC" w14:textId="7BC14644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73D2B1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66C513" w14:textId="79983606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A35A60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2BFFB473" w14:textId="77777777" w:rsidTr="002B0D64">
        <w:trPr>
          <w:trHeight w:val="546"/>
        </w:trPr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DAEE09" w14:textId="7586A5ED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EA9B8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E2040" w14:textId="1EC3F6C5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0821A6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155C45A1" w14:textId="77777777" w:rsidTr="002B0D64">
        <w:trPr>
          <w:trHeight w:val="554"/>
        </w:trPr>
        <w:tc>
          <w:tcPr>
            <w:tcW w:w="10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BA5CC6" w14:textId="78B37E79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85C5DD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2047006" w14:textId="20FE3D00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F4A6D9E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0D47E1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2C390080" w:rsidR="005E297F" w:rsidRPr="000D134E" w:rsidRDefault="00AE32D6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161662">
        <w:rPr>
          <w:rFonts w:ascii="ＭＳ 明朝" w:hAnsi="ＭＳ 明朝" w:hint="eastAsia"/>
          <w:sz w:val="22"/>
          <w:szCs w:val="22"/>
        </w:rPr>
        <w:t>次の事項</w:t>
      </w:r>
      <w:r w:rsidR="005E297F" w:rsidRPr="000D134E">
        <w:rPr>
          <w:rFonts w:ascii="ＭＳ 明朝" w:hAnsi="ＭＳ 明朝" w:hint="eastAsia"/>
          <w:sz w:val="22"/>
          <w:szCs w:val="22"/>
        </w:rPr>
        <w:t>に該当する。</w:t>
      </w:r>
    </w:p>
    <w:p w14:paraId="1DE60047" w14:textId="21D4F084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="00AE32D6">
        <w:rPr>
          <w:rFonts w:ascii="ＭＳ 明朝" w:hAnsi="ＭＳ 明朝" w:hint="eastAsia"/>
          <w:sz w:val="22"/>
          <w:szCs w:val="22"/>
        </w:rPr>
        <w:t xml:space="preserve">□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成年に達していない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1BA55F4A" w14:textId="011BAC68" w:rsidR="005E297F" w:rsidRDefault="00F765DA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家庭裁判所で成年後見人，保佐人，補助人又は未成年後見人</w:t>
      </w:r>
      <w:r w:rsidR="005E297F" w:rsidRPr="000D134E">
        <w:rPr>
          <w:rFonts w:ascii="ＭＳ 明朝" w:hAnsi="ＭＳ 明朝" w:hint="eastAsia"/>
          <w:sz w:val="22"/>
          <w:szCs w:val="22"/>
        </w:rPr>
        <w:t>を解任されたことがある。</w:t>
      </w:r>
    </w:p>
    <w:p w14:paraId="05575B4F" w14:textId="1DB1CAF4" w:rsidR="00DF47FC" w:rsidRPr="00DF47FC" w:rsidRDefault="00F765DA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</w:t>
      </w:r>
      <w:r w:rsidR="00DF47FC">
        <w:rPr>
          <w:rFonts w:ascii="ＭＳ 明朝" w:hAnsi="ＭＳ 明朝"/>
          <w:sz w:val="22"/>
          <w:szCs w:val="22"/>
        </w:rPr>
        <w:t>□</w:t>
      </w:r>
      <w:r w:rsidR="00AE32D6">
        <w:rPr>
          <w:rFonts w:ascii="ＭＳ 明朝" w:hAnsi="ＭＳ 明朝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DF47FC">
        <w:rPr>
          <w:rFonts w:ascii="ＭＳ 明朝" w:hAnsi="ＭＳ 明朝"/>
          <w:sz w:val="22"/>
          <w:szCs w:val="22"/>
        </w:rPr>
        <w:t>家庭裁判所で親権喪失，親権停止又は管理権喪失の</w:t>
      </w:r>
      <w:r w:rsidR="00E7520E">
        <w:rPr>
          <w:rFonts w:ascii="ＭＳ 明朝" w:hAnsi="ＭＳ 明朝"/>
          <w:sz w:val="22"/>
          <w:szCs w:val="22"/>
        </w:rPr>
        <w:t>審判</w:t>
      </w:r>
      <w:r w:rsidR="00DF47FC">
        <w:rPr>
          <w:rFonts w:ascii="ＭＳ 明朝" w:hAnsi="ＭＳ 明朝"/>
          <w:sz w:val="22"/>
          <w:szCs w:val="22"/>
        </w:rPr>
        <w:t>を受けた親権者である。</w:t>
      </w:r>
    </w:p>
    <w:p w14:paraId="324555E7" w14:textId="48C3BCD2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破産</w:t>
      </w:r>
      <w:r w:rsidR="00161662">
        <w:rPr>
          <w:rFonts w:ascii="ＭＳ 明朝" w:hAnsi="ＭＳ 明朝" w:hint="eastAsia"/>
          <w:sz w:val="22"/>
          <w:szCs w:val="22"/>
        </w:rPr>
        <w:t>手続</w:t>
      </w:r>
      <w:r w:rsidRPr="000D134E">
        <w:rPr>
          <w:rFonts w:ascii="ＭＳ 明朝" w:hAnsi="ＭＳ 明朝" w:hint="eastAsia"/>
          <w:sz w:val="22"/>
          <w:szCs w:val="22"/>
        </w:rPr>
        <w:t>開始決定を受けたが，免責許可決定を受けていないなどで復権していない。</w:t>
      </w:r>
    </w:p>
    <w:p w14:paraId="28FD455A" w14:textId="182FA2E4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3868C7">
        <w:rPr>
          <w:rFonts w:ascii="ＭＳ 明朝" w:hAnsi="ＭＳ 明朝" w:hint="eastAsia"/>
          <w:sz w:val="22"/>
          <w:szCs w:val="22"/>
        </w:rPr>
        <w:t>現在，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3868C7">
        <w:rPr>
          <w:rFonts w:ascii="ＭＳ 明朝" w:hAnsi="ＭＳ 明朝" w:hint="eastAsia"/>
          <w:sz w:val="22"/>
          <w:szCs w:val="22"/>
        </w:rPr>
        <w:t>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175A5DA6" w14:textId="7688B17B" w:rsidR="005E297F" w:rsidRPr="0062574A" w:rsidRDefault="00F765DA" w:rsidP="005F632A">
      <w:pPr>
        <w:spacing w:line="300" w:lineRule="exact"/>
        <w:ind w:left="675" w:hangingChars="307" w:hanging="67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あなたの</w:t>
      </w:r>
      <w:r w:rsidR="00CA6FA7" w:rsidRPr="000D134E">
        <w:rPr>
          <w:rFonts w:ascii="ＭＳ 明朝" w:hAnsi="ＭＳ 明朝" w:hint="eastAsia"/>
          <w:sz w:val="22"/>
          <w:szCs w:val="22"/>
        </w:rPr>
        <w:t>〔□ 配偶者</w:t>
      </w:r>
      <w:r w:rsidR="00CA6FA7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sz w:val="22"/>
          <w:szCs w:val="22"/>
        </w:rPr>
        <w:t>□ 親</w:t>
      </w:r>
      <w:r w:rsidR="00CA6FA7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sz w:val="22"/>
          <w:szCs w:val="22"/>
        </w:rPr>
        <w:t>□ 子〕</w:t>
      </w:r>
      <w:r w:rsidR="00CA6FA7">
        <w:rPr>
          <w:rFonts w:ascii="ＭＳ 明朝" w:hAnsi="ＭＳ 明朝" w:hint="eastAsia"/>
          <w:sz w:val="22"/>
          <w:szCs w:val="22"/>
        </w:rPr>
        <w:t>が，現在，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3868C7">
        <w:rPr>
          <w:rFonts w:ascii="ＭＳ 明朝" w:hAnsi="ＭＳ 明朝" w:hint="eastAsia"/>
          <w:sz w:val="22"/>
          <w:szCs w:val="22"/>
        </w:rPr>
        <w:t>との間で</w:t>
      </w:r>
      <w:r w:rsidR="003868C7"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="003868C7"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="003868C7"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="005E297F" w:rsidRPr="000D134E">
        <w:rPr>
          <w:rFonts w:ascii="ＭＳ 明朝" w:hAnsi="ＭＳ 明朝" w:hint="eastAsia"/>
          <w:sz w:val="22"/>
          <w:szCs w:val="22"/>
        </w:rPr>
        <w:t>。</w:t>
      </w:r>
    </w:p>
    <w:p w14:paraId="00C75584" w14:textId="750DC5C6" w:rsidR="005E297F" w:rsidRPr="000D134E" w:rsidRDefault="005E297F" w:rsidP="005F632A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pacing w:val="14"/>
          <w:sz w:val="22"/>
          <w:szCs w:val="22"/>
        </w:rPr>
        <w:t xml:space="preserve"> </w:t>
      </w:r>
      <w:r w:rsidR="005F632A">
        <w:rPr>
          <w:rFonts w:ascii="ＭＳ 明朝" w:hAnsi="ＭＳ 明朝"/>
          <w:spacing w:val="14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390C02EB" w14:textId="77777777" w:rsidR="00A113CA" w:rsidRDefault="00A113CA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041A41C7" w:rsidR="005E297F" w:rsidRDefault="005E297F" w:rsidP="00D34E3E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３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DF47FC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との日常の交流状況（同居の有無，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="00F434A6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交流の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頻度）</w:t>
      </w:r>
    </w:p>
    <w:p w14:paraId="67B7AB1E" w14:textId="15E95B75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との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="00DF47FC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DF47FC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その他（</w:t>
      </w:r>
      <w:r w:rsidR="003F4B58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4303887B" w14:textId="77777777" w:rsidR="0086182F" w:rsidRPr="00AE32D6" w:rsidRDefault="0086182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0C2C798A" w14:textId="257FBAEB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との同居の有無</w:t>
      </w:r>
    </w:p>
    <w:p w14:paraId="213F5C3B" w14:textId="68C36B05" w:rsidR="005E297F" w:rsidRPr="000D134E" w:rsidRDefault="00DF47FC" w:rsidP="00310DBD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と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8012D">
        <w:rPr>
          <w:rFonts w:asciiTheme="minorEastAsia" w:eastAsiaTheme="minorEastAsia" w:hAnsiTheme="minorEastAsia"/>
          <w:bCs/>
          <w:sz w:val="22"/>
          <w:szCs w:val="22"/>
        </w:rPr>
        <w:t>同居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している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。（同居を開始した時期</w:t>
      </w:r>
      <w:r w:rsidR="008C065F">
        <w:rPr>
          <w:rFonts w:asciiTheme="minorEastAsia" w:eastAsiaTheme="minorEastAsia" w:hAnsiTheme="minorEastAsia"/>
          <w:bCs/>
          <w:sz w:val="22"/>
          <w:szCs w:val="22"/>
        </w:rPr>
        <w:t>：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年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月～）</w:t>
      </w:r>
    </w:p>
    <w:p w14:paraId="16C206A6" w14:textId="11E144AC" w:rsidR="005E297F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CE358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07A02E72" w14:textId="33367DCA" w:rsidR="00C325B9" w:rsidRDefault="00CE358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</w:t>
      </w:r>
      <w:r w:rsidR="004F3C5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□ 以前に同居したことがある。</w:t>
      </w:r>
    </w:p>
    <w:p w14:paraId="422C1ACA" w14:textId="6783F188" w:rsidR="0048012D" w:rsidRDefault="00CE358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　　</w:t>
      </w:r>
      <w:r w:rsidR="004F3C5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 xml:space="preserve">⇒ 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時期：（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年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月頃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から</w:t>
      </w:r>
      <w:r w:rsidR="008C065F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年</w:t>
      </w:r>
      <w:r w:rsidR="008C065F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月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頃まで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14:paraId="24CDF7A4" w14:textId="55732472" w:rsidR="00692BF6" w:rsidRPr="000D134E" w:rsidRDefault="00692BF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>
        <w:rPr>
          <w:rFonts w:asciiTheme="minorEastAsia" w:eastAsiaTheme="minorEastAsia" w:hAnsiTheme="minorEastAsia"/>
          <w:bCs/>
          <w:sz w:val="22"/>
          <w:szCs w:val="22"/>
        </w:rPr>
        <w:t>との家計の状況</w:t>
      </w:r>
    </w:p>
    <w:p w14:paraId="719BA04C" w14:textId="2995A742" w:rsidR="00C325B9" w:rsidRDefault="005E297F" w:rsidP="0048012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</w:t>
      </w:r>
      <w:r w:rsidR="00DF47FC">
        <w:rPr>
          <w:rFonts w:asciiTheme="minorEastAsia" w:eastAsiaTheme="minorEastAsia" w:hAnsiTheme="minorEastAsia" w:hint="eastAsia"/>
          <w:bCs/>
          <w:sz w:val="22"/>
          <w:szCs w:val="22"/>
        </w:rPr>
        <w:t>未成年者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と □ 家計が同一である。　□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>家計は別である。</w:t>
      </w:r>
    </w:p>
    <w:p w14:paraId="09CC69FC" w14:textId="77777777" w:rsidR="00CE358E" w:rsidRDefault="00CE358E" w:rsidP="0048012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C85BF29" w14:textId="5B001E80" w:rsidR="005E297F" w:rsidRPr="000D134E" w:rsidRDefault="00AD5D93" w:rsidP="00CE358E">
      <w:pPr>
        <w:spacing w:line="300" w:lineRule="exact"/>
        <w:ind w:leftChars="100" w:left="870" w:hangingChars="300" w:hanging="66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(4)</w:t>
      </w:r>
      <w:r w:rsidR="00297EA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2B0D64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297EA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48012D">
        <w:rPr>
          <w:rFonts w:asciiTheme="minorEastAsia" w:eastAsiaTheme="minorEastAsia" w:hAnsiTheme="minorEastAsia"/>
          <w:bCs/>
          <w:sz w:val="22"/>
          <w:szCs w:val="22"/>
        </w:rPr>
        <w:t>と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方</w:t>
      </w:r>
      <w:r w:rsidR="00CE358E">
        <w:rPr>
          <w:rFonts w:asciiTheme="minorEastAsia" w:eastAsiaTheme="minorEastAsia" w:hAnsiTheme="minorEastAsia" w:hint="eastAsia"/>
          <w:bCs/>
          <w:sz w:val="22"/>
          <w:szCs w:val="22"/>
        </w:rPr>
        <w:t>のみ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22034BDB" w14:textId="4D34517F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1D7321">
        <w:rPr>
          <w:rFonts w:asciiTheme="minorEastAsia" w:eastAsiaTheme="minorEastAsia" w:hAnsiTheme="minorEastAsia"/>
          <w:bCs/>
          <w:sz w:val="22"/>
          <w:szCs w:val="22"/>
        </w:rPr>
        <w:t>との交流</w:t>
      </w:r>
      <w:r w:rsidR="00F434A6">
        <w:rPr>
          <w:rFonts w:asciiTheme="minorEastAsia" w:eastAsiaTheme="minorEastAsia" w:hAnsiTheme="minorEastAsia"/>
          <w:bCs/>
          <w:sz w:val="22"/>
          <w:szCs w:val="22"/>
        </w:rPr>
        <w:t>の頻度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月に（</w:t>
      </w:r>
      <w:r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）回程度　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２～３か月に１回程度</w:t>
      </w:r>
    </w:p>
    <w:p w14:paraId="7381E0BB" w14:textId="2515B7AE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半年に１回程度　　　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年に１回程度</w:t>
      </w:r>
    </w:p>
    <w:p w14:paraId="2A0958D1" w14:textId="11813688" w:rsidR="00EC3209" w:rsidRPr="000D134E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>ほとんど会っていない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>その他（</w:t>
      </w:r>
      <w:r w:rsidR="00556D53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14:paraId="01657131" w14:textId="77777777" w:rsidR="00F434A6" w:rsidRDefault="00F434A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69C609B5" w14:textId="760C9A35" w:rsidR="005E297F" w:rsidRDefault="005E297F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４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DF47FC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3E4DB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関係がありますか。</w:t>
      </w:r>
    </w:p>
    <w:p w14:paraId="24DB9FD7" w14:textId="5A65D3AF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8C065F">
        <w:rPr>
          <w:rFonts w:ascii="ＭＳ 明朝" w:hAnsi="ＭＳ 明朝" w:hint="eastAsia"/>
          <w:sz w:val="22"/>
          <w:szCs w:val="22"/>
        </w:rPr>
        <w:t>：</w:t>
      </w:r>
      <w:r w:rsidR="00692BF6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E297F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15DDE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22EBF" w:rsidRPr="008C065F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5E297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D22EB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68A23DE9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060D67ED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23A96455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690FF796" w:rsidR="00B8237A" w:rsidRPr="00053FA0" w:rsidRDefault="007C6CDD" w:rsidP="008C065F">
      <w:pPr>
        <w:tabs>
          <w:tab w:val="left" w:pos="6998"/>
        </w:tabs>
        <w:spacing w:line="30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053FA0">
        <w:rPr>
          <w:rFonts w:asciiTheme="minorEastAsia" w:eastAsiaTheme="minorEastAsia" w:hAnsiTheme="minorEastAsia"/>
          <w:sz w:val="22"/>
          <w:szCs w:val="22"/>
        </w:rPr>
        <w:t>の場合，</w:t>
      </w:r>
      <w:r w:rsidR="00DF47FC">
        <w:rPr>
          <w:rFonts w:asciiTheme="minorEastAsia" w:eastAsiaTheme="minorEastAsia" w:hAnsiTheme="minorEastAsia"/>
          <w:sz w:val="22"/>
          <w:szCs w:val="22"/>
        </w:rPr>
        <w:t>未成年者</w:t>
      </w:r>
      <w:r w:rsidRPr="00053FA0">
        <w:rPr>
          <w:rFonts w:asciiTheme="minorEastAsia" w:eastAsiaTheme="minorEastAsia" w:hAnsiTheme="minorEastAsia"/>
          <w:sz w:val="22"/>
          <w:szCs w:val="22"/>
        </w:rPr>
        <w:t>に返済を求める意思がありますか。</w:t>
      </w:r>
    </w:p>
    <w:p w14:paraId="0F0EF42D" w14:textId="7A793741" w:rsidR="00EC3209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>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6E9B77A8" w14:textId="77777777" w:rsidR="008829B8" w:rsidRPr="00053FA0" w:rsidRDefault="008829B8" w:rsidP="008829B8">
      <w:pPr>
        <w:tabs>
          <w:tab w:val="left" w:pos="6998"/>
        </w:tabs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72E7C7B8" w:rsidR="00FE6DCC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</w:t>
      </w:r>
      <w:r w:rsidR="001D7321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未成年後見人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候補者となった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</w:p>
    <w:p w14:paraId="174FB727" w14:textId="354C91F8" w:rsidR="00330234" w:rsidRPr="00A34B60" w:rsidRDefault="00330234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A34B60"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</w:t>
      </w:r>
      <w:r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</w:t>
      </w:r>
    </w:p>
    <w:p w14:paraId="6832030C" w14:textId="2038FAD0" w:rsidR="00330234" w:rsidRDefault="00330234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638B61B9" w14:textId="77777777" w:rsidR="008829B8" w:rsidRPr="00A34B60" w:rsidRDefault="008829B8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0FF368B7" w14:textId="77777777" w:rsidR="0086182F" w:rsidRPr="00330234" w:rsidRDefault="0086182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3878B10D" w14:textId="40817EA2" w:rsidR="007021A1" w:rsidRPr="007021A1" w:rsidRDefault="009018A5" w:rsidP="007021A1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7021A1">
        <w:rPr>
          <w:rFonts w:eastAsia="ＭＳ ゴシック" w:hAnsi="Times New Roman" w:hint="eastAsia"/>
          <w:b/>
          <w:bCs/>
        </w:rPr>
        <w:t xml:space="preserve">　未成年後見人に選任された場合の後見事務の方針等</w:t>
      </w:r>
    </w:p>
    <w:p w14:paraId="092D0F60" w14:textId="026B32F1" w:rsidR="007021A1" w:rsidRPr="007021A1" w:rsidRDefault="006F4521" w:rsidP="006F4521">
      <w:pPr>
        <w:spacing w:line="320" w:lineRule="exact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(1)　未成年者の今後の暮らしについての予定を</w:t>
      </w:r>
      <w:r w:rsidR="007021A1">
        <w:rPr>
          <w:rFonts w:asciiTheme="minorEastAsia" w:eastAsiaTheme="minorEastAsia" w:hAnsiTheme="minorEastAsia" w:hint="eastAsia"/>
          <w:sz w:val="22"/>
          <w:szCs w:val="22"/>
        </w:rPr>
        <w:t>記載して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ください。</w:t>
      </w:r>
    </w:p>
    <w:p w14:paraId="20B38C93" w14:textId="1532C2FE" w:rsidR="007021A1" w:rsidRPr="007021A1" w:rsidRDefault="007021A1" w:rsidP="007021A1">
      <w:pPr>
        <w:spacing w:line="300" w:lineRule="exac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 xml:space="preserve">□ </w:t>
      </w:r>
      <w:r w:rsidR="00D53CF4">
        <w:rPr>
          <w:rFonts w:asciiTheme="minorEastAsia" w:eastAsiaTheme="minorEastAsia" w:hAnsiTheme="minorEastAsia" w:hint="eastAsia"/>
          <w:sz w:val="22"/>
          <w:szCs w:val="22"/>
        </w:rPr>
        <w:t>未成年者は，当面は</w:t>
      </w:r>
      <w:r w:rsidRPr="007021A1">
        <w:rPr>
          <w:rFonts w:asciiTheme="minorEastAsia" w:eastAsiaTheme="minorEastAsia" w:hAnsiTheme="minorEastAsia" w:hint="eastAsia"/>
          <w:sz w:val="22"/>
          <w:szCs w:val="22"/>
        </w:rPr>
        <w:t>現在と同様に暮らして</w:t>
      </w:r>
      <w:r w:rsidR="00E7520E">
        <w:rPr>
          <w:rFonts w:asciiTheme="minorEastAsia" w:eastAsiaTheme="minorEastAsia" w:hAnsiTheme="minorEastAsia"/>
          <w:sz w:val="22"/>
          <w:szCs w:val="22"/>
        </w:rPr>
        <w:t>い</w:t>
      </w:r>
      <w:r w:rsidRPr="007021A1">
        <w:rPr>
          <w:rFonts w:asciiTheme="minorEastAsia" w:eastAsiaTheme="minorEastAsia" w:hAnsiTheme="minorEastAsia" w:hint="eastAsia"/>
          <w:sz w:val="22"/>
          <w:szCs w:val="22"/>
        </w:rPr>
        <w:t>く予定である。</w:t>
      </w:r>
    </w:p>
    <w:p w14:paraId="2324ADCF" w14:textId="77777777" w:rsidR="007021A1" w:rsidRPr="007021A1" w:rsidRDefault="007021A1" w:rsidP="007021A1">
      <w:pPr>
        <w:spacing w:line="300" w:lineRule="exac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>□ 未成年者は，転居する予定がある。</w:t>
      </w:r>
    </w:p>
    <w:p w14:paraId="512C9FD6" w14:textId="3921A49C" w:rsidR="007021A1" w:rsidRPr="007021A1" w:rsidRDefault="0063033B" w:rsidP="007021A1">
      <w:pPr>
        <w:spacing w:line="300" w:lineRule="exact"/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⇒ </w:t>
      </w:r>
      <w:r w:rsidR="001A463B">
        <w:rPr>
          <w:rFonts w:asciiTheme="minorEastAsia" w:eastAsiaTheme="minorEastAsia" w:hAnsiTheme="minorEastAsia" w:hint="eastAsia"/>
          <w:sz w:val="22"/>
          <w:szCs w:val="22"/>
        </w:rPr>
        <w:t>時期：（令和</w:t>
      </w:r>
      <w:r w:rsidR="007021A1" w:rsidRPr="006E32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021A1" w:rsidRPr="006E32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月頃）  転居先：（</w:t>
      </w:r>
      <w:r w:rsidR="007021A1" w:rsidRPr="008C06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                      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8E453ED" w14:textId="45C7B1AD" w:rsidR="0063033B" w:rsidRDefault="00A34B60" w:rsidP="005D2430">
      <w:pPr>
        <w:tabs>
          <w:tab w:val="left" w:pos="284"/>
        </w:tabs>
        <w:spacing w:line="300" w:lineRule="exact"/>
        <w:ind w:left="565" w:hangingChars="257" w:hanging="56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176EDB">
        <w:rPr>
          <w:rFonts w:asciiTheme="minorEastAsia" w:eastAsiaTheme="minorEastAsia" w:hAnsiTheme="minorEastAsia"/>
          <w:sz w:val="22"/>
          <w:szCs w:val="22"/>
        </w:rPr>
        <w:t>(2</w:t>
      </w:r>
      <w:r>
        <w:rPr>
          <w:rFonts w:asciiTheme="minorEastAsia" w:eastAsiaTheme="minorEastAsia" w:hAnsiTheme="minorEastAsia"/>
          <w:sz w:val="22"/>
          <w:szCs w:val="22"/>
        </w:rPr>
        <w:t>)　未成年者の今後の監護養育の方針</w:t>
      </w:r>
      <w:r w:rsidR="00D53CF4">
        <w:rPr>
          <w:rFonts w:asciiTheme="minorEastAsia" w:eastAsiaTheme="minorEastAsia" w:hAnsiTheme="minorEastAsia"/>
          <w:sz w:val="22"/>
          <w:szCs w:val="22"/>
        </w:rPr>
        <w:t>や計画について，</w:t>
      </w:r>
      <w:r w:rsidR="00CE358E">
        <w:rPr>
          <w:rFonts w:asciiTheme="minorEastAsia" w:eastAsiaTheme="minorEastAsia" w:hAnsiTheme="minorEastAsia"/>
          <w:sz w:val="22"/>
          <w:szCs w:val="22"/>
        </w:rPr>
        <w:t>具体的に</w:t>
      </w:r>
      <w:r w:rsidR="00CE358E">
        <w:rPr>
          <w:rFonts w:asciiTheme="minorEastAsia" w:eastAsiaTheme="minorEastAsia" w:hAnsiTheme="minorEastAsia" w:hint="eastAsia"/>
          <w:sz w:val="22"/>
          <w:szCs w:val="22"/>
        </w:rPr>
        <w:t>記載</w:t>
      </w:r>
      <w:r>
        <w:rPr>
          <w:rFonts w:asciiTheme="minorEastAsia" w:eastAsiaTheme="minorEastAsia" w:hAnsiTheme="minorEastAsia"/>
          <w:sz w:val="22"/>
          <w:szCs w:val="22"/>
        </w:rPr>
        <w:t>してください。</w:t>
      </w:r>
    </w:p>
    <w:p w14:paraId="38774B6C" w14:textId="20E6B1DC" w:rsidR="00A34B60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D75107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53953BC9" w14:textId="77777777" w:rsidR="00A34B60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4A748C48" w14:textId="1F2367C9" w:rsidR="0063033B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71842C9" w14:textId="77777777" w:rsidR="005D2430" w:rsidRDefault="005D2430" w:rsidP="005D2430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1D9D820A" w14:textId="050A81A6" w:rsidR="00A8674B" w:rsidRPr="00A8674B" w:rsidRDefault="00A8674B" w:rsidP="005D2430">
      <w:pPr>
        <w:ind w:left="550" w:hangingChars="250" w:hanging="550"/>
        <w:rPr>
          <w:rFonts w:asciiTheme="minorEastAsia" w:eastAsiaTheme="minorEastAsia" w:hAnsiTheme="minorEastAsia"/>
          <w:sz w:val="22"/>
          <w:szCs w:val="22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76EDB">
        <w:rPr>
          <w:rFonts w:asciiTheme="minorEastAsia" w:eastAsiaTheme="minorEastAsia" w:hAnsiTheme="minorEastAsia" w:hint="eastAsia"/>
          <w:sz w:val="22"/>
          <w:szCs w:val="22"/>
        </w:rPr>
        <w:t>(3</w:t>
      </w:r>
      <w:r w:rsidR="00176EDB" w:rsidRPr="007021A1">
        <w:rPr>
          <w:rFonts w:asciiTheme="minorEastAsia" w:eastAsiaTheme="minorEastAsia" w:hAnsiTheme="minorEastAsia" w:hint="eastAsia"/>
          <w:sz w:val="22"/>
          <w:szCs w:val="22"/>
        </w:rPr>
        <w:t>)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今後，未成年者の財産を適正に管理していく</w:t>
      </w:r>
      <w:r w:rsidR="00D53CF4">
        <w:rPr>
          <w:rFonts w:asciiTheme="minorEastAsia" w:eastAsiaTheme="minorEastAsia" w:hAnsiTheme="minorEastAsia" w:hint="eastAsia"/>
          <w:sz w:val="22"/>
          <w:szCs w:val="22"/>
        </w:rPr>
        <w:t>ための方法や計画について</w:t>
      </w:r>
      <w:r>
        <w:rPr>
          <w:rFonts w:asciiTheme="minorEastAsia" w:eastAsiaTheme="minorEastAsia" w:hAnsiTheme="minorEastAsia" w:hint="eastAsia"/>
          <w:sz w:val="22"/>
          <w:szCs w:val="22"/>
        </w:rPr>
        <w:t>，具体的に記載してください。</w:t>
      </w:r>
    </w:p>
    <w:p w14:paraId="3AED1E9C" w14:textId="77777777" w:rsidR="00A8674B" w:rsidRPr="00D75107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5BC20F6" w14:textId="77777777" w:rsidR="00A8674B" w:rsidRPr="00D75107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750C195A" w14:textId="3431E363" w:rsidR="00A8674B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2C93FA" w14:textId="77777777" w:rsidR="002F3C6D" w:rsidRDefault="002F3C6D" w:rsidP="00241C05">
      <w:pPr>
        <w:widowControl/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09EF72C" w14:textId="42E3E8CA" w:rsidR="002801A8" w:rsidRPr="0063033B" w:rsidRDefault="004E056C" w:rsidP="00241C05">
      <w:pPr>
        <w:widowControl/>
        <w:jc w:val="lef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７　</w:t>
      </w:r>
      <w:r w:rsidR="00714AC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</w:t>
      </w:r>
      <w:r w:rsidR="002801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成年後見人の選任の手続</w:t>
      </w:r>
    </w:p>
    <w:p w14:paraId="41639E43" w14:textId="400C8A46" w:rsidR="002801A8" w:rsidRPr="002801A8" w:rsidRDefault="002801A8" w:rsidP="002801A8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714AC5">
        <w:rPr>
          <w:rFonts w:asciiTheme="minorEastAsia" w:eastAsiaTheme="minorEastAsia" w:hAnsiTheme="minorEastAsia"/>
          <w:bCs/>
          <w:sz w:val="22"/>
          <w:szCs w:val="22"/>
        </w:rPr>
        <w:t>未</w:t>
      </w:r>
      <w:r>
        <w:rPr>
          <w:rFonts w:asciiTheme="minorEastAsia" w:eastAsiaTheme="minorEastAsia" w:hAnsiTheme="minorEastAsia"/>
          <w:bCs/>
          <w:sz w:val="22"/>
          <w:szCs w:val="22"/>
        </w:rPr>
        <w:t>成年後見人の選任の手続について，次のことを</w:t>
      </w:r>
      <w:r w:rsidR="00D53CF4">
        <w:rPr>
          <w:rFonts w:asciiTheme="minorEastAsia" w:eastAsiaTheme="minorEastAsia" w:hAnsiTheme="minorEastAsia"/>
          <w:bCs/>
          <w:sz w:val="22"/>
          <w:szCs w:val="22"/>
        </w:rPr>
        <w:t>理解し</w:t>
      </w:r>
      <w:r>
        <w:rPr>
          <w:rFonts w:asciiTheme="minorEastAsia" w:eastAsiaTheme="minorEastAsia" w:hAnsiTheme="minorEastAsia"/>
          <w:bCs/>
          <w:sz w:val="22"/>
          <w:szCs w:val="22"/>
        </w:rPr>
        <w:t>ていますか。</w:t>
      </w:r>
      <w:r w:rsidR="00D53CF4">
        <w:rPr>
          <w:rFonts w:asciiTheme="minorEastAsia" w:eastAsiaTheme="minorEastAsia" w:hAnsiTheme="minorEastAsia"/>
          <w:bCs/>
          <w:sz w:val="22"/>
          <w:szCs w:val="22"/>
        </w:rPr>
        <w:t>理解し</w:t>
      </w:r>
      <w:r w:rsidR="00EC114A">
        <w:rPr>
          <w:rFonts w:asciiTheme="minorEastAsia" w:eastAsiaTheme="minorEastAsia" w:hAnsiTheme="minorEastAsia"/>
          <w:bCs/>
          <w:sz w:val="22"/>
          <w:szCs w:val="22"/>
        </w:rPr>
        <w:t>ている事項の□にチェックを付してください。</w:t>
      </w:r>
    </w:p>
    <w:p w14:paraId="0B523693" w14:textId="3B41D171" w:rsidR="002801A8" w:rsidRPr="002801A8" w:rsidRDefault="00EC114A" w:rsidP="002801A8">
      <w:pPr>
        <w:spacing w:line="300" w:lineRule="exact"/>
        <w:ind w:leftChars="100" w:left="21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E056C" w:rsidRPr="002801A8">
        <w:rPr>
          <w:rFonts w:asciiTheme="minorEastAsia" w:eastAsiaTheme="minorEastAsia" w:hAnsiTheme="minorEastAsia" w:hint="eastAsia"/>
          <w:bCs/>
          <w:sz w:val="22"/>
          <w:szCs w:val="22"/>
        </w:rPr>
        <w:t>家庭裁判所が，あなた以外の人を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4E056C" w:rsidRPr="002801A8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成年後見人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に選任する場合が</w:t>
      </w:r>
      <w:r w:rsidR="009A0F6E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0CD1FEB5" w14:textId="64FF8FF0" w:rsidR="002801A8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あなたを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成年後見人に選任す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るとともに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成年後見監督人を選任する場合が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10FCDF3F" w14:textId="02A3E7C8" w:rsidR="004E056C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誰を未成年後見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人に選任するか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という家庭裁判所の判断については，不服の申立てができないこと。</w:t>
      </w:r>
    </w:p>
    <w:p w14:paraId="59CBE110" w14:textId="77777777" w:rsidR="00374FA9" w:rsidRPr="00714AC5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3C66625A" w:rsidR="004E056C" w:rsidRPr="000D134E" w:rsidRDefault="004E056C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８　</w:t>
      </w:r>
      <w:r w:rsidR="00714AC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</w:t>
      </w:r>
      <w:r w:rsidR="00714AC5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成年後見</w:t>
      </w:r>
      <w:r w:rsidRPr="000D134E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人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</w:t>
      </w:r>
    </w:p>
    <w:p w14:paraId="0C87CEA9" w14:textId="46C66269" w:rsidR="004E056C" w:rsidRPr="000D134E" w:rsidRDefault="004E056C" w:rsidP="00CA6FA7">
      <w:pPr>
        <w:spacing w:line="300" w:lineRule="exact"/>
        <w:ind w:left="565" w:hangingChars="257" w:hanging="565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0D134E">
        <w:rPr>
          <w:rFonts w:ascii="ＭＳ 明朝" w:hAnsi="ＭＳ 明朝" w:hint="eastAsia"/>
          <w:sz w:val="22"/>
          <w:szCs w:val="22"/>
        </w:rPr>
        <w:t>(</w:t>
      </w:r>
      <w:r w:rsidR="005061D8" w:rsidRPr="000D134E">
        <w:rPr>
          <w:rFonts w:ascii="ＭＳ 明朝" w:hAnsi="ＭＳ 明朝"/>
          <w:sz w:val="22"/>
          <w:szCs w:val="22"/>
        </w:rPr>
        <w:t>1</w:t>
      </w:r>
      <w:r w:rsidR="005061D8"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bCs/>
          <w:sz w:val="22"/>
          <w:szCs w:val="22"/>
        </w:rPr>
        <w:t>家庭裁判所</w:t>
      </w:r>
      <w:r w:rsidR="00CA6FA7">
        <w:rPr>
          <w:rFonts w:ascii="ＭＳ 明朝" w:hAnsi="ＭＳ 明朝" w:hint="eastAsia"/>
          <w:bCs/>
          <w:sz w:val="22"/>
          <w:szCs w:val="22"/>
        </w:rPr>
        <w:t>に備え付けている</w:t>
      </w:r>
      <w:r w:rsidR="00CA6FA7" w:rsidRPr="000D134E">
        <w:rPr>
          <w:rFonts w:ascii="ＭＳ 明朝" w:hAnsi="ＭＳ 明朝" w:hint="eastAsia"/>
          <w:bCs/>
          <w:sz w:val="22"/>
          <w:szCs w:val="22"/>
        </w:rPr>
        <w:t>ＤＶＤ</w:t>
      </w:r>
      <w:r w:rsidR="00401EB5">
        <w:rPr>
          <w:rFonts w:ascii="ＭＳ 明朝" w:hAnsi="ＭＳ 明朝" w:hint="eastAsia"/>
          <w:bCs/>
          <w:sz w:val="22"/>
          <w:szCs w:val="22"/>
        </w:rPr>
        <w:t>，</w:t>
      </w:r>
      <w:r w:rsidR="00666A59" w:rsidRPr="000D134E">
        <w:rPr>
          <w:rFonts w:ascii="ＭＳ 明朝" w:hAnsi="ＭＳ 明朝" w:hint="eastAsia"/>
          <w:sz w:val="22"/>
          <w:szCs w:val="22"/>
        </w:rPr>
        <w:t>裁判所</w:t>
      </w:r>
      <w:r w:rsidR="002C4AFC" w:rsidRPr="000D134E">
        <w:rPr>
          <w:rFonts w:ascii="ＭＳ 明朝" w:hAnsi="ＭＳ 明朝" w:hint="eastAsia"/>
          <w:sz w:val="22"/>
          <w:szCs w:val="22"/>
        </w:rPr>
        <w:t>ウェブサイト</w:t>
      </w:r>
      <w:r w:rsidR="00666A59" w:rsidRPr="000D134E">
        <w:rPr>
          <w:rFonts w:ascii="ＭＳ 明朝" w:hAnsi="ＭＳ 明朝" w:hint="eastAsia"/>
          <w:sz w:val="22"/>
          <w:szCs w:val="22"/>
        </w:rPr>
        <w:t>の</w:t>
      </w:r>
      <w:r w:rsidRPr="000D134E">
        <w:rPr>
          <w:rFonts w:ascii="ＭＳ 明朝" w:hAnsi="ＭＳ 明朝" w:hint="eastAsia"/>
          <w:sz w:val="22"/>
          <w:szCs w:val="22"/>
        </w:rPr>
        <w:t>後見ポータルサイト</w:t>
      </w:r>
      <w:r w:rsidR="00401EB5">
        <w:rPr>
          <w:rFonts w:ascii="ＭＳ 明朝" w:hAnsi="ＭＳ 明朝" w:hint="eastAsia"/>
          <w:sz w:val="22"/>
          <w:szCs w:val="22"/>
        </w:rPr>
        <w:t>又はその他の説明資料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をご覧になるなどして，</w:t>
      </w:r>
      <w:r w:rsidR="00714AC5">
        <w:rPr>
          <w:rFonts w:ascii="ＭＳ 明朝" w:hAnsi="ＭＳ 明朝" w:hint="eastAsia"/>
          <w:bCs/>
          <w:sz w:val="22"/>
          <w:szCs w:val="22"/>
        </w:rPr>
        <w:t>未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成年後見人の役割や責任を理解していますか</w:t>
      </w:r>
      <w:r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10FF3B9" w14:textId="3A3EEEDD" w:rsidR="004E056C" w:rsidRPr="000D134E" w:rsidRDefault="004E056C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2C4AFC" w:rsidRPr="000D134E">
        <w:rPr>
          <w:rFonts w:ascii="ＭＳ 明朝" w:hAnsi="ＭＳ 明朝" w:hint="eastAsia"/>
          <w:sz w:val="22"/>
          <w:szCs w:val="22"/>
        </w:rPr>
        <w:t>理解している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C05E13D" w14:textId="522D9877" w:rsidR="004E056C" w:rsidRPr="000D134E" w:rsidRDefault="004E056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275D9475" w:rsidR="00785B50" w:rsidRPr="000D134E" w:rsidRDefault="0012505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（理解でき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77777777" w:rsidR="00B44A0D" w:rsidRPr="00D75107" w:rsidRDefault="00B44A0D" w:rsidP="00B44A0D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Pr="00D75107">
        <w:rPr>
          <w:rFonts w:ascii="ＭＳ 明朝" w:hAnsi="ＭＳ 明朝"/>
          <w:bCs/>
          <w:sz w:val="22"/>
          <w:szCs w:val="22"/>
        </w:rPr>
        <w:t xml:space="preserve">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C33BDB2" w14:textId="0ED948A4" w:rsidR="004E056C" w:rsidRPr="000D134E" w:rsidRDefault="009F103A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□</w:t>
      </w:r>
      <w:r w:rsidR="00AE32D6">
        <w:rPr>
          <w:rFonts w:ascii="ＭＳ 明朝" w:hAnsi="ＭＳ 明朝"/>
          <w:sz w:val="22"/>
          <w:szCs w:val="22"/>
        </w:rPr>
        <w:t xml:space="preserve"> 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27AD65DE" w:rsidR="00785B50" w:rsidRPr="000D134E" w:rsidRDefault="00785B50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→　</w:t>
      </w:r>
      <w:r w:rsidR="00E24012" w:rsidRPr="000D134E">
        <w:rPr>
          <w:rFonts w:ascii="ＭＳ 明朝" w:hAnsi="ＭＳ 明朝" w:hint="eastAsia"/>
          <w:bCs/>
          <w:sz w:val="22"/>
          <w:szCs w:val="22"/>
        </w:rPr>
        <w:t>家庭裁判所に備え付けているＤＶＤ</w:t>
      </w:r>
      <w:r w:rsidR="00401EB5">
        <w:rPr>
          <w:rFonts w:ascii="ＭＳ 明朝" w:hAnsi="ＭＳ 明朝" w:hint="eastAsia"/>
          <w:bCs/>
          <w:sz w:val="22"/>
          <w:szCs w:val="22"/>
        </w:rPr>
        <w:t>，</w:t>
      </w:r>
      <w:r w:rsidRPr="000D134E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401EB5">
        <w:rPr>
          <w:rFonts w:ascii="ＭＳ 明朝" w:hAnsi="ＭＳ 明朝" w:hint="eastAsia"/>
          <w:sz w:val="22"/>
          <w:szCs w:val="22"/>
        </w:rPr>
        <w:t>又はその他の説明資料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A34B60">
        <w:rPr>
          <w:rFonts w:ascii="ＭＳ 明朝" w:hAnsi="ＭＳ 明朝" w:hint="eastAsia"/>
          <w:bCs/>
          <w:sz w:val="22"/>
          <w:szCs w:val="22"/>
        </w:rPr>
        <w:t>未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成年後見人の役割や責任について説明していますので</w:t>
      </w:r>
      <w:r w:rsidR="00CA6FA7">
        <w:rPr>
          <w:rFonts w:ascii="ＭＳ 明朝" w:hAnsi="ＭＳ 明朝" w:hint="eastAsia"/>
          <w:bCs/>
          <w:sz w:val="22"/>
          <w:szCs w:val="22"/>
        </w:rPr>
        <w:t>，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1801598A" w14:textId="4C7EEBDC" w:rsidR="004E056C" w:rsidRPr="000D134E" w:rsidRDefault="004E056C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</w:p>
    <w:p w14:paraId="1E3D67FD" w14:textId="77777777" w:rsidR="00C46901" w:rsidRDefault="00C70D91" w:rsidP="00C46901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2</w:t>
      </w:r>
      <w:r w:rsidRPr="000D134E">
        <w:rPr>
          <w:rFonts w:ascii="ＭＳ 明朝" w:hAnsi="ＭＳ 明朝" w:hint="eastAsia"/>
          <w:sz w:val="22"/>
          <w:szCs w:val="22"/>
        </w:rPr>
        <w:t>)　あなたが</w:t>
      </w:r>
      <w:r w:rsidR="00A34B60">
        <w:rPr>
          <w:rFonts w:ascii="ＭＳ 明朝" w:hAnsi="ＭＳ 明朝" w:hint="eastAsia"/>
          <w:sz w:val="22"/>
          <w:szCs w:val="22"/>
        </w:rPr>
        <w:t>未</w:t>
      </w:r>
      <w:r w:rsidRPr="000D134E">
        <w:rPr>
          <w:rFonts w:ascii="ＭＳ 明朝" w:hAnsi="ＭＳ 明朝" w:hint="eastAsia"/>
          <w:sz w:val="22"/>
          <w:szCs w:val="22"/>
        </w:rPr>
        <w:t>成年後見人に選任された場合には次のことに同意しますか。</w:t>
      </w:r>
    </w:p>
    <w:p w14:paraId="7BCA8129" w14:textId="363E536D" w:rsidR="00C70D91" w:rsidRDefault="00E24012" w:rsidP="00C46901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ア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F61F70">
        <w:rPr>
          <w:rFonts w:ascii="ＭＳ 明朝" w:hAnsi="ＭＳ 明朝" w:hint="eastAsia"/>
          <w:sz w:val="22"/>
          <w:szCs w:val="22"/>
        </w:rPr>
        <w:t>親権者と同一の権利義務</w:t>
      </w:r>
      <w:r w:rsidR="00E7221D">
        <w:rPr>
          <w:rFonts w:ascii="ＭＳ 明朝" w:hAnsi="ＭＳ 明朝" w:hint="eastAsia"/>
          <w:sz w:val="22"/>
          <w:szCs w:val="22"/>
        </w:rPr>
        <w:t>があることを踏まえ</w:t>
      </w:r>
      <w:r w:rsidR="00C46901">
        <w:rPr>
          <w:rFonts w:ascii="ＭＳ 明朝" w:hAnsi="ＭＳ 明朝" w:hint="eastAsia"/>
          <w:sz w:val="22"/>
          <w:szCs w:val="22"/>
        </w:rPr>
        <w:t>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C70D91" w:rsidRPr="000D134E">
        <w:rPr>
          <w:rFonts w:ascii="ＭＳ 明朝" w:hAnsi="ＭＳ 明朝" w:hint="eastAsia"/>
          <w:sz w:val="22"/>
          <w:szCs w:val="22"/>
        </w:rPr>
        <w:t>の意思を尊重し，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C70D91" w:rsidRPr="000D134E">
        <w:rPr>
          <w:rFonts w:ascii="ＭＳ 明朝" w:hAnsi="ＭＳ 明朝" w:hint="eastAsia"/>
          <w:sz w:val="22"/>
          <w:szCs w:val="22"/>
        </w:rPr>
        <w:t>の心身の状態や生活状況に配慮する</w:t>
      </w:r>
      <w:r w:rsidR="00575A37" w:rsidRPr="000D134E">
        <w:rPr>
          <w:rFonts w:ascii="ＭＳ 明朝" w:hAnsi="ＭＳ 明朝" w:hint="eastAsia"/>
          <w:sz w:val="22"/>
          <w:szCs w:val="22"/>
        </w:rPr>
        <w:t>こと</w:t>
      </w:r>
      <w:r w:rsidR="00C70D91" w:rsidRPr="000D134E">
        <w:rPr>
          <w:rFonts w:ascii="ＭＳ 明朝" w:hAnsi="ＭＳ 明朝" w:hint="eastAsia"/>
          <w:sz w:val="22"/>
          <w:szCs w:val="22"/>
        </w:rPr>
        <w:t>。</w:t>
      </w:r>
    </w:p>
    <w:p w14:paraId="2E1CB907" w14:textId="643CD621" w:rsidR="00575A37" w:rsidRPr="000D134E" w:rsidRDefault="00E24012" w:rsidP="002801A8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イ</w:t>
      </w:r>
      <w:r w:rsidR="00575A37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F61F70">
        <w:rPr>
          <w:rFonts w:ascii="ＭＳ 明朝" w:hAnsi="ＭＳ 明朝" w:hint="eastAsia"/>
          <w:sz w:val="22"/>
          <w:szCs w:val="22"/>
        </w:rPr>
        <w:t>の財産を未成年者以外の者</w:t>
      </w:r>
      <w:r w:rsidR="00575A37" w:rsidRPr="000D134E">
        <w:rPr>
          <w:rFonts w:ascii="ＭＳ 明朝" w:hAnsi="ＭＳ 明朝" w:hint="eastAsia"/>
          <w:sz w:val="22"/>
          <w:szCs w:val="22"/>
        </w:rPr>
        <w:t>のために利用しないこと。また，投資，投機等の運用をしたり，贈与，貸付</w:t>
      </w:r>
      <w:r w:rsidR="003B2395">
        <w:rPr>
          <w:rFonts w:ascii="ＭＳ 明朝" w:hAnsi="ＭＳ 明朝" w:hint="eastAsia"/>
          <w:sz w:val="22"/>
          <w:szCs w:val="22"/>
        </w:rPr>
        <w:t>をしたり，未成年者に借金や保証（抵当権の設定を含む。）</w:t>
      </w:r>
      <w:r w:rsidR="00575A37" w:rsidRPr="000D134E">
        <w:rPr>
          <w:rFonts w:ascii="ＭＳ 明朝" w:hAnsi="ＭＳ 明朝" w:hint="eastAsia"/>
          <w:sz w:val="22"/>
          <w:szCs w:val="22"/>
        </w:rPr>
        <w:t>等をさせることがないように誠実に管理すること。</w:t>
      </w:r>
    </w:p>
    <w:p w14:paraId="545878E7" w14:textId="18C73B29" w:rsidR="00F61F70" w:rsidRPr="00F61F70" w:rsidRDefault="00F61F70" w:rsidP="00F61F70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ウ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未成年者の収支状況を把握し，適切に管理すること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7B0393D" w14:textId="46846A17" w:rsidR="00575A37" w:rsidRDefault="00E24012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エ</w:t>
      </w:r>
      <w:r w:rsidR="00575A37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310DBD" w:rsidRPr="000D134E">
        <w:rPr>
          <w:rFonts w:ascii="ＭＳ 明朝" w:hAnsi="ＭＳ 明朝" w:hint="eastAsia"/>
          <w:sz w:val="22"/>
          <w:szCs w:val="22"/>
        </w:rPr>
        <w:t>家庭裁判所の指示に従い，</w:t>
      </w:r>
      <w:r w:rsidR="00EC114A">
        <w:rPr>
          <w:rFonts w:ascii="ＭＳ 明朝" w:hAnsi="ＭＳ 明朝" w:hint="eastAsia"/>
          <w:sz w:val="22"/>
          <w:szCs w:val="22"/>
        </w:rPr>
        <w:t>書類の提出や定期的</w:t>
      </w:r>
      <w:r w:rsidR="003B2395">
        <w:rPr>
          <w:rFonts w:ascii="ＭＳ 明朝" w:hAnsi="ＭＳ 明朝" w:hint="eastAsia"/>
          <w:sz w:val="22"/>
          <w:szCs w:val="22"/>
        </w:rPr>
        <w:t>な</w:t>
      </w:r>
      <w:r w:rsidR="00EC114A">
        <w:rPr>
          <w:rFonts w:ascii="ＭＳ 明朝" w:hAnsi="ＭＳ 明朝" w:hint="eastAsia"/>
          <w:sz w:val="22"/>
          <w:szCs w:val="22"/>
        </w:rPr>
        <w:t>報告を行うなど，</w:t>
      </w:r>
      <w:r w:rsidR="00A34B60">
        <w:rPr>
          <w:rFonts w:ascii="ＭＳ 明朝" w:hAnsi="ＭＳ 明朝" w:hint="eastAsia"/>
          <w:sz w:val="22"/>
          <w:szCs w:val="22"/>
        </w:rPr>
        <w:t>未成年後見</w:t>
      </w:r>
      <w:r w:rsidR="00310DBD" w:rsidRPr="000D134E">
        <w:rPr>
          <w:rFonts w:ascii="ＭＳ 明朝" w:hAnsi="ＭＳ 明朝" w:hint="eastAsia"/>
          <w:sz w:val="22"/>
          <w:szCs w:val="22"/>
        </w:rPr>
        <w:t>事務の監督を受けること。</w:t>
      </w:r>
    </w:p>
    <w:p w14:paraId="74FBC66E" w14:textId="7BF6E38F" w:rsidR="00E15DBB" w:rsidRDefault="00E15DBB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オ　</w:t>
      </w:r>
      <w:r>
        <w:rPr>
          <w:rFonts w:ascii="ＭＳ 明朝" w:hAnsi="ＭＳ 明朝" w:hint="eastAsia"/>
          <w:sz w:val="22"/>
          <w:szCs w:val="22"/>
        </w:rPr>
        <w:t>未成年者が成人した際には，</w:t>
      </w:r>
      <w:r w:rsidR="00541DA2">
        <w:rPr>
          <w:rFonts w:ascii="ＭＳ 明朝" w:hAnsi="ＭＳ 明朝" w:hint="eastAsia"/>
          <w:sz w:val="22"/>
          <w:szCs w:val="22"/>
        </w:rPr>
        <w:t>同人に</w:t>
      </w:r>
      <w:r w:rsidR="005F632A">
        <w:rPr>
          <w:rFonts w:ascii="ＭＳ 明朝" w:hAnsi="ＭＳ 明朝" w:hint="eastAsia"/>
          <w:sz w:val="22"/>
          <w:szCs w:val="22"/>
        </w:rPr>
        <w:t>管理してきた財産を</w:t>
      </w:r>
      <w:r w:rsidRPr="00E15DBB">
        <w:rPr>
          <w:rFonts w:ascii="ＭＳ 明朝" w:hAnsi="ＭＳ 明朝" w:hint="eastAsia"/>
          <w:sz w:val="22"/>
          <w:szCs w:val="22"/>
        </w:rPr>
        <w:t>引き渡すこと。</w:t>
      </w:r>
    </w:p>
    <w:p w14:paraId="7BA24DE8" w14:textId="73C5EFE2" w:rsidR="00575A37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 </w:t>
      </w:r>
      <w:r w:rsidR="00AE32D6">
        <w:rPr>
          <w:rFonts w:ascii="ＭＳ 明朝" w:hAnsi="ＭＳ 明朝" w:hint="eastAsia"/>
          <w:sz w:val="22"/>
          <w:szCs w:val="22"/>
        </w:rPr>
        <w:t xml:space="preserve">□ </w:t>
      </w:r>
      <w:r w:rsidR="00EC114A">
        <w:rPr>
          <w:rFonts w:ascii="ＭＳ 明朝" w:hAnsi="ＭＳ 明朝" w:hint="eastAsia"/>
          <w:sz w:val="22"/>
          <w:szCs w:val="22"/>
        </w:rPr>
        <w:t>全てに</w:t>
      </w:r>
      <w:r w:rsidRPr="000D134E">
        <w:rPr>
          <w:rFonts w:ascii="ＭＳ 明朝" w:hAnsi="ＭＳ 明朝" w:hint="eastAsia"/>
          <w:sz w:val="22"/>
          <w:szCs w:val="22"/>
        </w:rPr>
        <w:t>同意する。</w:t>
      </w:r>
    </w:p>
    <w:p w14:paraId="72EEDE3F" w14:textId="5C7E4911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同意できない。</w:t>
      </w:r>
      <w:r w:rsidRPr="000D134E">
        <w:rPr>
          <w:rFonts w:ascii="ＭＳ 明朝" w:hAnsi="ＭＳ 明朝" w:hint="eastAsia"/>
          <w:sz w:val="22"/>
          <w:szCs w:val="22"/>
        </w:rPr>
        <w:t>又は疑問点がある。</w:t>
      </w:r>
    </w:p>
    <w:p w14:paraId="69A796B2" w14:textId="3437B4E9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同意できない</w:t>
      </w:r>
      <w:r w:rsidRPr="000D134E">
        <w:rPr>
          <w:rFonts w:ascii="ＭＳ 明朝" w:hAnsi="ＭＳ 明朝"/>
          <w:sz w:val="22"/>
          <w:szCs w:val="22"/>
        </w:rPr>
        <w:t>理由</w:t>
      </w:r>
      <w:r w:rsidR="00785B50" w:rsidRPr="000D134E">
        <w:rPr>
          <w:rFonts w:ascii="ＭＳ 明朝" w:hAnsi="ＭＳ 明朝"/>
          <w:sz w:val="22"/>
          <w:szCs w:val="22"/>
        </w:rPr>
        <w:t>や疑問点について記載してください。</w:t>
      </w:r>
      <w:r w:rsidRPr="000D134E">
        <w:rPr>
          <w:rFonts w:ascii="ＭＳ 明朝" w:hAnsi="ＭＳ 明朝"/>
          <w:sz w:val="22"/>
          <w:szCs w:val="22"/>
        </w:rPr>
        <w:t>）</w:t>
      </w:r>
    </w:p>
    <w:p w14:paraId="0395BC79" w14:textId="77777777" w:rsidR="002F7003" w:rsidRPr="00D75107" w:rsidRDefault="002F7003" w:rsidP="002F7003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 w:rsidRPr="00D75107">
        <w:rPr>
          <w:rFonts w:ascii="ＭＳ 明朝" w:hAnsi="ＭＳ 明朝"/>
          <w:bCs/>
          <w:sz w:val="22"/>
          <w:szCs w:val="22"/>
        </w:rPr>
        <w:t xml:space="preserve">　　　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F82BE9B" w14:textId="77777777" w:rsidR="001C6EA2" w:rsidRPr="00C34D16" w:rsidRDefault="001C6EA2" w:rsidP="001C6EA2">
      <w:pPr>
        <w:spacing w:line="300" w:lineRule="exact"/>
        <w:rPr>
          <w:rFonts w:ascii="ＭＳ 明朝" w:hAnsi="ＭＳ 明朝"/>
          <w:sz w:val="22"/>
          <w:szCs w:val="22"/>
          <w:u w:val="single"/>
        </w:rPr>
      </w:pPr>
    </w:p>
    <w:sectPr w:rsidR="001C6EA2" w:rsidRPr="00C34D16" w:rsidSect="005F63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134" w:left="1701" w:header="851" w:footer="850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EF833" w14:textId="77777777" w:rsidR="009F550C" w:rsidRDefault="009F550C" w:rsidP="008A095B">
      <w:r>
        <w:separator/>
      </w:r>
    </w:p>
  </w:endnote>
  <w:endnote w:type="continuationSeparator" w:id="0">
    <w:p w14:paraId="20E55D6F" w14:textId="77777777" w:rsidR="009F550C" w:rsidRDefault="009F550C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4DBC6" w14:textId="77777777" w:rsidR="00F143E0" w:rsidRDefault="00F143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8C016" w14:textId="56122E2E" w:rsidR="00785B50" w:rsidRDefault="00785B50" w:rsidP="003B239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143E0" w:rsidRPr="00F143E0">
      <w:rPr>
        <w:noProof/>
        <w:lang w:val="ja-JP"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9E1E2" w14:textId="06EF1458" w:rsidR="005F632A" w:rsidRDefault="005F632A" w:rsidP="005F632A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FDB25" w14:textId="77777777" w:rsidR="009F550C" w:rsidRDefault="009F550C" w:rsidP="008A095B">
      <w:r>
        <w:separator/>
      </w:r>
    </w:p>
  </w:footnote>
  <w:footnote w:type="continuationSeparator" w:id="0">
    <w:p w14:paraId="4FAA4838" w14:textId="77777777" w:rsidR="009F550C" w:rsidRDefault="009F550C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235FE" w14:textId="77777777" w:rsidR="00F143E0" w:rsidRDefault="00F143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640EC" w14:textId="577D1FBA" w:rsidR="00C60204" w:rsidRPr="00C60204" w:rsidRDefault="00C60204" w:rsidP="00C60204">
    <w:pPr>
      <w:pStyle w:val="a3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7137C" w14:textId="77777777" w:rsidR="00961AA2" w:rsidRPr="00C60204" w:rsidRDefault="00961AA2" w:rsidP="00961AA2">
    <w:pPr>
      <w:pStyle w:val="a3"/>
      <w:jc w:val="right"/>
      <w:rPr>
        <w:sz w:val="20"/>
        <w:szCs w:val="20"/>
      </w:rPr>
    </w:pPr>
    <w:r w:rsidRPr="00C60204">
      <w:rPr>
        <w:rFonts w:hint="eastAsia"/>
        <w:sz w:val="20"/>
        <w:szCs w:val="20"/>
      </w:rPr>
      <w:t>【令和３年４月版】</w:t>
    </w:r>
  </w:p>
  <w:p w14:paraId="75965D00" w14:textId="77777777" w:rsidR="00961AA2" w:rsidRDefault="00961A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32A9B"/>
    <w:multiLevelType w:val="hybridMultilevel"/>
    <w:tmpl w:val="2E38871E"/>
    <w:lvl w:ilvl="0" w:tplc="A0D6D4B2">
      <w:start w:val="3"/>
      <w:numFmt w:val="bullet"/>
      <w:lvlText w:val="□"/>
      <w:lvlJc w:val="left"/>
      <w:pPr>
        <w:ind w:left="11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abstractNum w:abstractNumId="1" w15:restartNumberingAfterBreak="0">
    <w:nsid w:val="3BE44D1E"/>
    <w:multiLevelType w:val="hybridMultilevel"/>
    <w:tmpl w:val="239EEC64"/>
    <w:lvl w:ilvl="0" w:tplc="281AC466">
      <w:numFmt w:val="bullet"/>
      <w:lvlText w:val="□"/>
      <w:lvlJc w:val="left"/>
      <w:pPr>
        <w:ind w:left="11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2E273F"/>
    <w:multiLevelType w:val="hybridMultilevel"/>
    <w:tmpl w:val="DF8CA078"/>
    <w:lvl w:ilvl="0" w:tplc="D54C7340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6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7B4F"/>
    <w:rsid w:val="00083981"/>
    <w:rsid w:val="00084750"/>
    <w:rsid w:val="00086D40"/>
    <w:rsid w:val="00091C51"/>
    <w:rsid w:val="00092127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C278F"/>
    <w:rsid w:val="000C2C69"/>
    <w:rsid w:val="000C4EA1"/>
    <w:rsid w:val="000D134E"/>
    <w:rsid w:val="000D65E3"/>
    <w:rsid w:val="000E5659"/>
    <w:rsid w:val="000F13C5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2ECB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A24"/>
    <w:rsid w:val="00156695"/>
    <w:rsid w:val="0015708E"/>
    <w:rsid w:val="00160D11"/>
    <w:rsid w:val="00160D23"/>
    <w:rsid w:val="00161662"/>
    <w:rsid w:val="001633BD"/>
    <w:rsid w:val="001641B5"/>
    <w:rsid w:val="00165D69"/>
    <w:rsid w:val="00167B85"/>
    <w:rsid w:val="00171317"/>
    <w:rsid w:val="00176EDB"/>
    <w:rsid w:val="00180903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63B"/>
    <w:rsid w:val="001A4A0F"/>
    <w:rsid w:val="001A5568"/>
    <w:rsid w:val="001A5A2F"/>
    <w:rsid w:val="001A6F11"/>
    <w:rsid w:val="001A740E"/>
    <w:rsid w:val="001B1A11"/>
    <w:rsid w:val="001B25B3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D7321"/>
    <w:rsid w:val="001E0922"/>
    <w:rsid w:val="001E0B17"/>
    <w:rsid w:val="001E30F1"/>
    <w:rsid w:val="001E4BAE"/>
    <w:rsid w:val="001E4D84"/>
    <w:rsid w:val="001E5918"/>
    <w:rsid w:val="001F06CE"/>
    <w:rsid w:val="001F1337"/>
    <w:rsid w:val="001F5BDD"/>
    <w:rsid w:val="00202BD7"/>
    <w:rsid w:val="00207996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E35"/>
    <w:rsid w:val="00241C05"/>
    <w:rsid w:val="0024651D"/>
    <w:rsid w:val="00247056"/>
    <w:rsid w:val="002517E1"/>
    <w:rsid w:val="00253295"/>
    <w:rsid w:val="0026278A"/>
    <w:rsid w:val="00262EE1"/>
    <w:rsid w:val="002651A3"/>
    <w:rsid w:val="00265D45"/>
    <w:rsid w:val="00267ADA"/>
    <w:rsid w:val="00267FC4"/>
    <w:rsid w:val="00272105"/>
    <w:rsid w:val="00275E23"/>
    <w:rsid w:val="0027661C"/>
    <w:rsid w:val="002766EB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97EAE"/>
    <w:rsid w:val="002A02E7"/>
    <w:rsid w:val="002A2964"/>
    <w:rsid w:val="002A2B5A"/>
    <w:rsid w:val="002A5C39"/>
    <w:rsid w:val="002A76EB"/>
    <w:rsid w:val="002B0D64"/>
    <w:rsid w:val="002B23FA"/>
    <w:rsid w:val="002B769D"/>
    <w:rsid w:val="002C0EEE"/>
    <w:rsid w:val="002C4AFC"/>
    <w:rsid w:val="002C71B9"/>
    <w:rsid w:val="002D2128"/>
    <w:rsid w:val="002D2A14"/>
    <w:rsid w:val="002D2AF0"/>
    <w:rsid w:val="002D3E7F"/>
    <w:rsid w:val="002D6850"/>
    <w:rsid w:val="002D7EC6"/>
    <w:rsid w:val="002E0E8B"/>
    <w:rsid w:val="002E1034"/>
    <w:rsid w:val="002E3057"/>
    <w:rsid w:val="002E337D"/>
    <w:rsid w:val="002E4A52"/>
    <w:rsid w:val="002E6E59"/>
    <w:rsid w:val="002F0113"/>
    <w:rsid w:val="002F08F6"/>
    <w:rsid w:val="002F0E0A"/>
    <w:rsid w:val="002F3C6D"/>
    <w:rsid w:val="002F7003"/>
    <w:rsid w:val="002F7E5E"/>
    <w:rsid w:val="00303950"/>
    <w:rsid w:val="00304169"/>
    <w:rsid w:val="00310DBD"/>
    <w:rsid w:val="00311619"/>
    <w:rsid w:val="00311A58"/>
    <w:rsid w:val="00311F9A"/>
    <w:rsid w:val="00314F27"/>
    <w:rsid w:val="00325F95"/>
    <w:rsid w:val="00326BE8"/>
    <w:rsid w:val="00330234"/>
    <w:rsid w:val="00330C8E"/>
    <w:rsid w:val="00330EBA"/>
    <w:rsid w:val="00333816"/>
    <w:rsid w:val="003343DD"/>
    <w:rsid w:val="00334AC4"/>
    <w:rsid w:val="003412E7"/>
    <w:rsid w:val="00341B8B"/>
    <w:rsid w:val="003455C4"/>
    <w:rsid w:val="00345D33"/>
    <w:rsid w:val="003511EC"/>
    <w:rsid w:val="00351533"/>
    <w:rsid w:val="0035213B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A790F"/>
    <w:rsid w:val="003B2395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4DB0"/>
    <w:rsid w:val="003E5199"/>
    <w:rsid w:val="003E528B"/>
    <w:rsid w:val="003F14B6"/>
    <w:rsid w:val="003F1CEA"/>
    <w:rsid w:val="003F4B58"/>
    <w:rsid w:val="003F62E5"/>
    <w:rsid w:val="003F761F"/>
    <w:rsid w:val="00400667"/>
    <w:rsid w:val="00401EB5"/>
    <w:rsid w:val="00404181"/>
    <w:rsid w:val="0041006F"/>
    <w:rsid w:val="00411AA5"/>
    <w:rsid w:val="00412825"/>
    <w:rsid w:val="0041468E"/>
    <w:rsid w:val="00415A67"/>
    <w:rsid w:val="00415EE3"/>
    <w:rsid w:val="0041736D"/>
    <w:rsid w:val="00421F49"/>
    <w:rsid w:val="00423EAA"/>
    <w:rsid w:val="0042690D"/>
    <w:rsid w:val="00431172"/>
    <w:rsid w:val="00433C9A"/>
    <w:rsid w:val="00434194"/>
    <w:rsid w:val="004341B5"/>
    <w:rsid w:val="0043501B"/>
    <w:rsid w:val="004350B8"/>
    <w:rsid w:val="0044374F"/>
    <w:rsid w:val="00443F58"/>
    <w:rsid w:val="0044496B"/>
    <w:rsid w:val="00445AFF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12D"/>
    <w:rsid w:val="00480E46"/>
    <w:rsid w:val="00481004"/>
    <w:rsid w:val="0048387C"/>
    <w:rsid w:val="00493919"/>
    <w:rsid w:val="0049410C"/>
    <w:rsid w:val="00494682"/>
    <w:rsid w:val="004974CD"/>
    <w:rsid w:val="00497F91"/>
    <w:rsid w:val="004A0DB5"/>
    <w:rsid w:val="004A4A7C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F34DC"/>
    <w:rsid w:val="004F3C5E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1779E"/>
    <w:rsid w:val="005215B3"/>
    <w:rsid w:val="00525071"/>
    <w:rsid w:val="00526BCE"/>
    <w:rsid w:val="00530B4B"/>
    <w:rsid w:val="0053325F"/>
    <w:rsid w:val="00533B02"/>
    <w:rsid w:val="00533B79"/>
    <w:rsid w:val="005377BE"/>
    <w:rsid w:val="00537FF8"/>
    <w:rsid w:val="00540126"/>
    <w:rsid w:val="005411B5"/>
    <w:rsid w:val="00541383"/>
    <w:rsid w:val="00541DA2"/>
    <w:rsid w:val="005430CF"/>
    <w:rsid w:val="00547072"/>
    <w:rsid w:val="00556B5F"/>
    <w:rsid w:val="00556D53"/>
    <w:rsid w:val="00561B26"/>
    <w:rsid w:val="00562C95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23EE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430"/>
    <w:rsid w:val="005D2575"/>
    <w:rsid w:val="005D4420"/>
    <w:rsid w:val="005E2031"/>
    <w:rsid w:val="005E297F"/>
    <w:rsid w:val="005E4029"/>
    <w:rsid w:val="005E76D9"/>
    <w:rsid w:val="005F632A"/>
    <w:rsid w:val="005F78E7"/>
    <w:rsid w:val="006012E3"/>
    <w:rsid w:val="006050DD"/>
    <w:rsid w:val="00606AFF"/>
    <w:rsid w:val="006176E6"/>
    <w:rsid w:val="00620B9F"/>
    <w:rsid w:val="00622F81"/>
    <w:rsid w:val="0062574A"/>
    <w:rsid w:val="006273F8"/>
    <w:rsid w:val="00627482"/>
    <w:rsid w:val="0063033B"/>
    <w:rsid w:val="006325B3"/>
    <w:rsid w:val="006346D6"/>
    <w:rsid w:val="00635AC6"/>
    <w:rsid w:val="00636B46"/>
    <w:rsid w:val="0063732D"/>
    <w:rsid w:val="006471FD"/>
    <w:rsid w:val="006549EB"/>
    <w:rsid w:val="00655B4B"/>
    <w:rsid w:val="006600B5"/>
    <w:rsid w:val="0066179C"/>
    <w:rsid w:val="006630F5"/>
    <w:rsid w:val="0066579A"/>
    <w:rsid w:val="00666A59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A1EDB"/>
    <w:rsid w:val="006B0CAF"/>
    <w:rsid w:val="006B3997"/>
    <w:rsid w:val="006B42C9"/>
    <w:rsid w:val="006B43FE"/>
    <w:rsid w:val="006B7299"/>
    <w:rsid w:val="006B7395"/>
    <w:rsid w:val="006B7814"/>
    <w:rsid w:val="006D02BD"/>
    <w:rsid w:val="006D5AFA"/>
    <w:rsid w:val="006E006F"/>
    <w:rsid w:val="006E23F3"/>
    <w:rsid w:val="006E329D"/>
    <w:rsid w:val="006E4426"/>
    <w:rsid w:val="006E6827"/>
    <w:rsid w:val="006E7840"/>
    <w:rsid w:val="006F0276"/>
    <w:rsid w:val="006F2645"/>
    <w:rsid w:val="006F2D15"/>
    <w:rsid w:val="006F4521"/>
    <w:rsid w:val="006F73B9"/>
    <w:rsid w:val="007021A1"/>
    <w:rsid w:val="0071004D"/>
    <w:rsid w:val="00710607"/>
    <w:rsid w:val="00710889"/>
    <w:rsid w:val="00710DCF"/>
    <w:rsid w:val="00714AC5"/>
    <w:rsid w:val="00714ADB"/>
    <w:rsid w:val="0072003C"/>
    <w:rsid w:val="00720493"/>
    <w:rsid w:val="00725CBE"/>
    <w:rsid w:val="00726F35"/>
    <w:rsid w:val="00732BBE"/>
    <w:rsid w:val="00733007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0592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82F"/>
    <w:rsid w:val="00861A71"/>
    <w:rsid w:val="00867A94"/>
    <w:rsid w:val="00870E67"/>
    <w:rsid w:val="008719E1"/>
    <w:rsid w:val="00871EF9"/>
    <w:rsid w:val="00875383"/>
    <w:rsid w:val="00880F03"/>
    <w:rsid w:val="008829B8"/>
    <w:rsid w:val="0089271D"/>
    <w:rsid w:val="008A095B"/>
    <w:rsid w:val="008A2509"/>
    <w:rsid w:val="008A568C"/>
    <w:rsid w:val="008A6D38"/>
    <w:rsid w:val="008B0FA8"/>
    <w:rsid w:val="008B1D46"/>
    <w:rsid w:val="008B3359"/>
    <w:rsid w:val="008B449E"/>
    <w:rsid w:val="008B71D0"/>
    <w:rsid w:val="008B7F49"/>
    <w:rsid w:val="008C065F"/>
    <w:rsid w:val="008C304B"/>
    <w:rsid w:val="008C556C"/>
    <w:rsid w:val="008C5698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2770"/>
    <w:rsid w:val="009018A5"/>
    <w:rsid w:val="00904BB7"/>
    <w:rsid w:val="00906CE0"/>
    <w:rsid w:val="00907C40"/>
    <w:rsid w:val="0091115E"/>
    <w:rsid w:val="00913567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749A"/>
    <w:rsid w:val="00961AA2"/>
    <w:rsid w:val="009641CE"/>
    <w:rsid w:val="00966878"/>
    <w:rsid w:val="00972E46"/>
    <w:rsid w:val="0097300F"/>
    <w:rsid w:val="00975686"/>
    <w:rsid w:val="00976AF5"/>
    <w:rsid w:val="00981865"/>
    <w:rsid w:val="0098768A"/>
    <w:rsid w:val="009914AD"/>
    <w:rsid w:val="009A0F6E"/>
    <w:rsid w:val="009A1CB7"/>
    <w:rsid w:val="009A4D98"/>
    <w:rsid w:val="009A5727"/>
    <w:rsid w:val="009A5B4D"/>
    <w:rsid w:val="009A5EE4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50C"/>
    <w:rsid w:val="009F5EE5"/>
    <w:rsid w:val="00A05825"/>
    <w:rsid w:val="00A07199"/>
    <w:rsid w:val="00A076A4"/>
    <w:rsid w:val="00A113CA"/>
    <w:rsid w:val="00A12C35"/>
    <w:rsid w:val="00A12FDE"/>
    <w:rsid w:val="00A14C0C"/>
    <w:rsid w:val="00A15C74"/>
    <w:rsid w:val="00A21346"/>
    <w:rsid w:val="00A24318"/>
    <w:rsid w:val="00A264D8"/>
    <w:rsid w:val="00A267AE"/>
    <w:rsid w:val="00A2798D"/>
    <w:rsid w:val="00A306E9"/>
    <w:rsid w:val="00A32161"/>
    <w:rsid w:val="00A34B60"/>
    <w:rsid w:val="00A36EF8"/>
    <w:rsid w:val="00A404E1"/>
    <w:rsid w:val="00A40B08"/>
    <w:rsid w:val="00A43EA5"/>
    <w:rsid w:val="00A445C9"/>
    <w:rsid w:val="00A4655A"/>
    <w:rsid w:val="00A512C1"/>
    <w:rsid w:val="00A55220"/>
    <w:rsid w:val="00A55F05"/>
    <w:rsid w:val="00A6284D"/>
    <w:rsid w:val="00A62F7B"/>
    <w:rsid w:val="00A73E83"/>
    <w:rsid w:val="00A7634B"/>
    <w:rsid w:val="00A81332"/>
    <w:rsid w:val="00A818DB"/>
    <w:rsid w:val="00A83A82"/>
    <w:rsid w:val="00A864B1"/>
    <w:rsid w:val="00A8674B"/>
    <w:rsid w:val="00A87D93"/>
    <w:rsid w:val="00A91BB4"/>
    <w:rsid w:val="00A93444"/>
    <w:rsid w:val="00A940BC"/>
    <w:rsid w:val="00AA7FD2"/>
    <w:rsid w:val="00AB06DF"/>
    <w:rsid w:val="00AB428F"/>
    <w:rsid w:val="00AB4F7F"/>
    <w:rsid w:val="00AB7A9E"/>
    <w:rsid w:val="00AC4B42"/>
    <w:rsid w:val="00AC6676"/>
    <w:rsid w:val="00AD0AA9"/>
    <w:rsid w:val="00AD3152"/>
    <w:rsid w:val="00AD3B7F"/>
    <w:rsid w:val="00AD5173"/>
    <w:rsid w:val="00AD5714"/>
    <w:rsid w:val="00AD595D"/>
    <w:rsid w:val="00AD5D93"/>
    <w:rsid w:val="00AD66F9"/>
    <w:rsid w:val="00AE32D6"/>
    <w:rsid w:val="00AE4596"/>
    <w:rsid w:val="00AF1AA5"/>
    <w:rsid w:val="00AF3BF4"/>
    <w:rsid w:val="00B01081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6DF"/>
    <w:rsid w:val="00B32DED"/>
    <w:rsid w:val="00B3441E"/>
    <w:rsid w:val="00B358A3"/>
    <w:rsid w:val="00B3778D"/>
    <w:rsid w:val="00B40C0E"/>
    <w:rsid w:val="00B42108"/>
    <w:rsid w:val="00B43021"/>
    <w:rsid w:val="00B44A0D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135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60E6"/>
    <w:rsid w:val="00BC6F90"/>
    <w:rsid w:val="00BC7277"/>
    <w:rsid w:val="00BD5A08"/>
    <w:rsid w:val="00BE1D8C"/>
    <w:rsid w:val="00BE5582"/>
    <w:rsid w:val="00BF374F"/>
    <w:rsid w:val="00BF4057"/>
    <w:rsid w:val="00C02AFA"/>
    <w:rsid w:val="00C05442"/>
    <w:rsid w:val="00C11BE0"/>
    <w:rsid w:val="00C14573"/>
    <w:rsid w:val="00C14AAE"/>
    <w:rsid w:val="00C166C4"/>
    <w:rsid w:val="00C1728E"/>
    <w:rsid w:val="00C224CD"/>
    <w:rsid w:val="00C225FD"/>
    <w:rsid w:val="00C23D36"/>
    <w:rsid w:val="00C325B9"/>
    <w:rsid w:val="00C343C2"/>
    <w:rsid w:val="00C34D16"/>
    <w:rsid w:val="00C36B01"/>
    <w:rsid w:val="00C373F9"/>
    <w:rsid w:val="00C4292B"/>
    <w:rsid w:val="00C43E5A"/>
    <w:rsid w:val="00C46901"/>
    <w:rsid w:val="00C47BE1"/>
    <w:rsid w:val="00C5245E"/>
    <w:rsid w:val="00C5452F"/>
    <w:rsid w:val="00C547DC"/>
    <w:rsid w:val="00C55E9E"/>
    <w:rsid w:val="00C60204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A6FA7"/>
    <w:rsid w:val="00CB03EA"/>
    <w:rsid w:val="00CB0AA2"/>
    <w:rsid w:val="00CB228A"/>
    <w:rsid w:val="00CB3606"/>
    <w:rsid w:val="00CB39FD"/>
    <w:rsid w:val="00CB3D16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2DD3"/>
    <w:rsid w:val="00CD4993"/>
    <w:rsid w:val="00CD4B65"/>
    <w:rsid w:val="00CD7B2C"/>
    <w:rsid w:val="00CE24CB"/>
    <w:rsid w:val="00CE358E"/>
    <w:rsid w:val="00CE469D"/>
    <w:rsid w:val="00CE4CE4"/>
    <w:rsid w:val="00CE7FBE"/>
    <w:rsid w:val="00CF0B83"/>
    <w:rsid w:val="00CF3739"/>
    <w:rsid w:val="00CF5E39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4BF"/>
    <w:rsid w:val="00D34E3E"/>
    <w:rsid w:val="00D3532E"/>
    <w:rsid w:val="00D362DE"/>
    <w:rsid w:val="00D376C0"/>
    <w:rsid w:val="00D45297"/>
    <w:rsid w:val="00D45A50"/>
    <w:rsid w:val="00D46FB3"/>
    <w:rsid w:val="00D50C3A"/>
    <w:rsid w:val="00D53CF4"/>
    <w:rsid w:val="00D56ACB"/>
    <w:rsid w:val="00D63ACE"/>
    <w:rsid w:val="00D674EE"/>
    <w:rsid w:val="00D70A07"/>
    <w:rsid w:val="00D71D13"/>
    <w:rsid w:val="00D73E83"/>
    <w:rsid w:val="00D74B15"/>
    <w:rsid w:val="00D75107"/>
    <w:rsid w:val="00D760CB"/>
    <w:rsid w:val="00D766B5"/>
    <w:rsid w:val="00D77B09"/>
    <w:rsid w:val="00D77BA4"/>
    <w:rsid w:val="00D80AE7"/>
    <w:rsid w:val="00D842DB"/>
    <w:rsid w:val="00D84F37"/>
    <w:rsid w:val="00D854FA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4C77"/>
    <w:rsid w:val="00D95D84"/>
    <w:rsid w:val="00DA677E"/>
    <w:rsid w:val="00DA6AA7"/>
    <w:rsid w:val="00DB14A6"/>
    <w:rsid w:val="00DB305B"/>
    <w:rsid w:val="00DB3B9A"/>
    <w:rsid w:val="00DB4C06"/>
    <w:rsid w:val="00DB5A5B"/>
    <w:rsid w:val="00DB6C97"/>
    <w:rsid w:val="00DB7A13"/>
    <w:rsid w:val="00DB7B9F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7FC"/>
    <w:rsid w:val="00DF4816"/>
    <w:rsid w:val="00E04D86"/>
    <w:rsid w:val="00E06703"/>
    <w:rsid w:val="00E071B8"/>
    <w:rsid w:val="00E11590"/>
    <w:rsid w:val="00E14A78"/>
    <w:rsid w:val="00E15DBB"/>
    <w:rsid w:val="00E24012"/>
    <w:rsid w:val="00E241A7"/>
    <w:rsid w:val="00E2566F"/>
    <w:rsid w:val="00E41042"/>
    <w:rsid w:val="00E43AC4"/>
    <w:rsid w:val="00E4446B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221D"/>
    <w:rsid w:val="00E73A25"/>
    <w:rsid w:val="00E73B99"/>
    <w:rsid w:val="00E7520E"/>
    <w:rsid w:val="00E75D21"/>
    <w:rsid w:val="00E75F20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143E0"/>
    <w:rsid w:val="00F20CCB"/>
    <w:rsid w:val="00F257C7"/>
    <w:rsid w:val="00F25EC5"/>
    <w:rsid w:val="00F26126"/>
    <w:rsid w:val="00F337B5"/>
    <w:rsid w:val="00F36721"/>
    <w:rsid w:val="00F36740"/>
    <w:rsid w:val="00F427A4"/>
    <w:rsid w:val="00F434A6"/>
    <w:rsid w:val="00F441FC"/>
    <w:rsid w:val="00F44786"/>
    <w:rsid w:val="00F4502C"/>
    <w:rsid w:val="00F5407A"/>
    <w:rsid w:val="00F55029"/>
    <w:rsid w:val="00F55CDA"/>
    <w:rsid w:val="00F5729A"/>
    <w:rsid w:val="00F60A63"/>
    <w:rsid w:val="00F61F70"/>
    <w:rsid w:val="00F62E04"/>
    <w:rsid w:val="00F63ABA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65DA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3EC3"/>
    <w:rsid w:val="00FE42CD"/>
    <w:rsid w:val="00FE62D9"/>
    <w:rsid w:val="00FE6DCC"/>
    <w:rsid w:val="00FE74B9"/>
    <w:rsid w:val="00FF4A0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  <w:style w:type="table" w:styleId="af4">
    <w:name w:val="Table Grid"/>
    <w:basedOn w:val="a1"/>
    <w:rsid w:val="00C4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2641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2020-05-20T09:11:00Z</dcterms:created>
  <dcterms:modified xsi:type="dcterms:W3CDTF">2023-01-19T07:26:00Z</dcterms:modified>
</cp:coreProperties>
</file>