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9657E" w:rsidRPr="009856CD" w:rsidRDefault="00036A7E" w:rsidP="007B490F">
      <w:pPr>
        <w:jc w:val="left"/>
        <w:rPr>
          <w:rFonts w:ascii="ＭＳ ゴシック" w:eastAsia="ＭＳ ゴシック" w:hAnsi="ＭＳ ゴシック"/>
          <w:sz w:val="20"/>
          <w:szCs w:val="20"/>
        </w:rPr>
      </w:pPr>
      <w:r w:rsidRPr="001E445C">
        <w:rPr>
          <w:rFonts w:hAnsi="ＭＳ 明朝" w:hint="eastAsia"/>
          <w:sz w:val="20"/>
          <w:szCs w:val="20"/>
        </w:rPr>
        <w:t>（財産管理権なし</w:t>
      </w:r>
      <w:r w:rsidR="002F2067" w:rsidRPr="001E445C">
        <w:rPr>
          <w:rFonts w:hAnsi="ＭＳ 明朝" w:hint="eastAsia"/>
          <w:sz w:val="20"/>
          <w:szCs w:val="20"/>
        </w:rPr>
        <w:t>）</w:t>
      </w:r>
      <w:r w:rsidR="002F206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　</w:t>
      </w:r>
      <w:bookmarkStart w:id="0" w:name="_GoBack"/>
      <w:bookmarkEnd w:id="0"/>
      <w:r w:rsidR="002F206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　　　</w:t>
      </w:r>
      <w:r w:rsidR="008418C9" w:rsidRPr="009856CD">
        <w:rPr>
          <w:rFonts w:ascii="ＭＳ ゴシック" w:eastAsia="ＭＳ ゴシック" w:hAnsi="ＭＳ ゴシック" w:hint="eastAsia"/>
          <w:sz w:val="20"/>
          <w:szCs w:val="20"/>
        </w:rPr>
        <w:t>【</w:t>
      </w:r>
      <w:r w:rsidR="00740E4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>本人の氏名</w:t>
      </w:r>
      <w:r w:rsidR="0009657E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 ： 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  <w:r w:rsidR="00291A9E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　</w:t>
      </w:r>
      <w:r w:rsidR="00740E47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 </w:t>
      </w:r>
      <w:r w:rsidR="008418C9" w:rsidRPr="009856CD">
        <w:rPr>
          <w:rFonts w:ascii="ＭＳ ゴシック" w:eastAsia="ＭＳ ゴシック" w:hAnsi="ＭＳ ゴシック" w:hint="eastAsia"/>
          <w:sz w:val="20"/>
          <w:szCs w:val="20"/>
        </w:rPr>
        <w:t>】</w:t>
      </w:r>
    </w:p>
    <w:p w:rsidR="004667BD" w:rsidRPr="009856CD" w:rsidRDefault="004667BD" w:rsidP="007B490F">
      <w:pPr>
        <w:jc w:val="left"/>
        <w:rPr>
          <w:rFonts w:ascii="ＭＳ ゴシック" w:eastAsia="ＭＳ ゴシック" w:hAnsi="ＭＳ ゴシック"/>
          <w:sz w:val="20"/>
          <w:szCs w:val="20"/>
        </w:rPr>
      </w:pPr>
    </w:p>
    <w:p w:rsidR="00070CB9" w:rsidRPr="009856CD" w:rsidRDefault="002F2067" w:rsidP="007B490F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9856CD">
        <w:rPr>
          <w:rFonts w:ascii="ＭＳ ゴシック" w:eastAsia="ＭＳ ゴシック" w:hAnsi="ＭＳ ゴシック" w:hint="eastAsia"/>
          <w:sz w:val="28"/>
          <w:szCs w:val="28"/>
        </w:rPr>
        <w:t>後見等</w:t>
      </w:r>
      <w:r w:rsidR="008418C9" w:rsidRPr="009856CD">
        <w:rPr>
          <w:rFonts w:ascii="ＭＳ ゴシック" w:eastAsia="ＭＳ ゴシック" w:hAnsi="ＭＳ ゴシック" w:hint="eastAsia"/>
          <w:sz w:val="28"/>
          <w:szCs w:val="28"/>
        </w:rPr>
        <w:t>事務報告書</w:t>
      </w:r>
    </w:p>
    <w:p w:rsidR="00F35031" w:rsidRPr="009856CD" w:rsidRDefault="002F2067" w:rsidP="007B490F">
      <w:pPr>
        <w:jc w:val="left"/>
        <w:rPr>
          <w:rFonts w:ascii="ＭＳ ゴシック" w:eastAsia="ＭＳ ゴシック" w:hAnsi="ＭＳ ゴシック"/>
          <w:sz w:val="18"/>
          <w:szCs w:val="18"/>
        </w:rPr>
      </w:pPr>
      <w:r w:rsidRPr="009856CD">
        <w:rPr>
          <w:rFonts w:ascii="ＭＳ ゴシック" w:eastAsia="ＭＳ ゴシック" w:hAnsi="ＭＳ ゴシック" w:hint="eastAsia"/>
          <w:sz w:val="18"/>
          <w:szCs w:val="18"/>
        </w:rPr>
        <w:t>※初回報告の場合，「前回報告以降」とあるのは，「申立時以降」と読み替えて報告してください。</w:t>
      </w:r>
    </w:p>
    <w:p w:rsidR="007B490F" w:rsidRPr="009856CD" w:rsidRDefault="00A24001" w:rsidP="0050533B">
      <w:pPr>
        <w:spacing w:beforeLines="50" w:before="164"/>
        <w:ind w:firstLineChars="900" w:firstLine="1908"/>
        <w:rPr>
          <w:rFonts w:ascii="ＭＳ ゴシック" w:eastAsia="ＭＳ ゴシック" w:hAnsi="ＭＳ ゴシック"/>
          <w:sz w:val="20"/>
          <w:szCs w:val="20"/>
          <w:u w:val="single"/>
        </w:rPr>
      </w:pPr>
      <w:r>
        <w:rPr>
          <w:rFonts w:ascii="ＭＳ ゴシック" w:eastAsia="ＭＳ ゴシック" w:hAnsi="ＭＳ ゴシック" w:hint="eastAsia"/>
          <w:sz w:val="20"/>
          <w:szCs w:val="20"/>
          <w:u w:val="single"/>
        </w:rPr>
        <w:t>令和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年　　　　月　　　　日</w:t>
      </w:r>
    </w:p>
    <w:p w:rsidR="007B490F" w:rsidRPr="009856CD" w:rsidRDefault="007B490F" w:rsidP="0050533B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住　</w:t>
      </w:r>
      <w:r w:rsidR="004667BD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</w:t>
      </w: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所　　　　　　　　　　　　　　　　　　　　　　　　　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9856CD" w:rsidRDefault="004667BD" w:rsidP="0050533B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>後見人等氏名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　　　　　　　　　　　　　　　　　　　　　印　</w:t>
      </w:r>
      <w:r w:rsidR="007B490F"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7B490F" w:rsidRPr="009856CD" w:rsidRDefault="007B490F" w:rsidP="0050533B">
      <w:pPr>
        <w:wordWrap w:val="0"/>
        <w:spacing w:beforeLines="50" w:before="164"/>
        <w:jc w:val="right"/>
        <w:rPr>
          <w:rFonts w:ascii="ＭＳ ゴシック" w:eastAsia="ＭＳ ゴシック" w:hAnsi="ＭＳ ゴシック"/>
          <w:sz w:val="20"/>
          <w:szCs w:val="20"/>
          <w:u w:val="single"/>
        </w:rPr>
      </w:pPr>
      <w:r w:rsidRPr="009856CD">
        <w:rPr>
          <w:rFonts w:ascii="ＭＳ ゴシック" w:eastAsia="ＭＳ ゴシック" w:hAnsi="ＭＳ ゴシック" w:hint="eastAsia"/>
          <w:sz w:val="20"/>
          <w:szCs w:val="20"/>
          <w:u w:val="single"/>
        </w:rPr>
        <w:t xml:space="preserve">電話番号　　　　　　　　　　　　　　　　　　　　　　　　　</w:t>
      </w:r>
      <w:r w:rsidRPr="009856CD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</w:p>
    <w:p w:rsidR="002F2067" w:rsidRPr="007B490F" w:rsidRDefault="002F2067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4932C5" w:rsidRPr="00286C4F" w:rsidRDefault="0009657E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70CB9"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本人の生活状況について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2F2067" w:rsidRPr="00490B5E" w:rsidRDefault="002F2067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070CB9" w:rsidRPr="004E17BD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4E17BD">
        <w:rPr>
          <w:rFonts w:ascii="ＭＳ ゴシック" w:eastAsia="ＭＳ ゴシック" w:hAnsi="ＭＳ ゴシック" w:hint="eastAsia"/>
          <w:sz w:val="20"/>
          <w:szCs w:val="20"/>
        </w:rPr>
        <w:t xml:space="preserve">１　</w:t>
      </w:r>
      <w:r w:rsidR="001548A4" w:rsidRPr="004E17BD">
        <w:rPr>
          <w:rFonts w:ascii="ＭＳ ゴシック" w:eastAsia="ＭＳ ゴシック" w:hAnsi="ＭＳ ゴシック" w:hint="eastAsia"/>
          <w:sz w:val="20"/>
          <w:szCs w:val="20"/>
        </w:rPr>
        <w:t>前回報告以降，本人の住所に変化はありました</w:t>
      </w:r>
      <w:r w:rsidRPr="004E17BD">
        <w:rPr>
          <w:rFonts w:ascii="ＭＳ ゴシック" w:eastAsia="ＭＳ ゴシック" w:hAnsi="ＭＳ ゴシック" w:hint="eastAsia"/>
          <w:sz w:val="20"/>
          <w:szCs w:val="20"/>
        </w:rPr>
        <w:t>か。</w:t>
      </w:r>
    </w:p>
    <w:p w:rsidR="001F429B" w:rsidRPr="004E17BD" w:rsidRDefault="001548A4" w:rsidP="007B490F">
      <w:pPr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 xml:space="preserve">　□　</w:t>
      </w:r>
      <w:r w:rsidR="00291A9E" w:rsidRPr="004E17BD">
        <w:rPr>
          <w:rFonts w:hAnsi="ＭＳ 明朝" w:hint="eastAsia"/>
          <w:sz w:val="20"/>
          <w:szCs w:val="20"/>
        </w:rPr>
        <w:t>変わらない</w:t>
      </w:r>
      <w:r w:rsidRPr="004E17BD">
        <w:rPr>
          <w:rFonts w:hAnsi="ＭＳ 明朝" w:hint="eastAsia"/>
          <w:sz w:val="20"/>
          <w:szCs w:val="20"/>
        </w:rPr>
        <w:t>。</w:t>
      </w:r>
      <w:r w:rsidR="00291A9E" w:rsidRPr="004E17BD">
        <w:rPr>
          <w:rFonts w:hAnsi="ＭＳ 明朝" w:hint="eastAsia"/>
          <w:sz w:val="20"/>
          <w:szCs w:val="20"/>
        </w:rPr>
        <w:t xml:space="preserve">　</w:t>
      </w:r>
      <w:r w:rsidRPr="004E17BD">
        <w:rPr>
          <w:rFonts w:hAnsi="ＭＳ 明朝" w:hint="eastAsia"/>
          <w:sz w:val="20"/>
          <w:szCs w:val="20"/>
        </w:rPr>
        <w:t xml:space="preserve">　□　以下のとおり</w:t>
      </w:r>
      <w:r w:rsidR="00291A9E" w:rsidRPr="004E17BD">
        <w:rPr>
          <w:rFonts w:hAnsi="ＭＳ 明朝" w:hint="eastAsia"/>
          <w:sz w:val="20"/>
          <w:szCs w:val="20"/>
        </w:rPr>
        <w:t>変わった</w:t>
      </w:r>
      <w:r w:rsidRPr="004E17BD">
        <w:rPr>
          <w:rFonts w:hAnsi="ＭＳ 明朝" w:hint="eastAsia"/>
          <w:sz w:val="20"/>
          <w:szCs w:val="20"/>
        </w:rPr>
        <w:t>。</w:t>
      </w:r>
    </w:p>
    <w:p w:rsidR="00070CB9" w:rsidRPr="004E17BD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>【住民票上の住所】</w:t>
      </w:r>
    </w:p>
    <w:p w:rsidR="00070CB9" w:rsidRPr="004E17BD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　</w:t>
      </w:r>
      <w:r w:rsidR="00E51A03" w:rsidRPr="004E17BD">
        <w:rPr>
          <w:rFonts w:hAnsi="ＭＳ 明朝" w:hint="eastAsia"/>
          <w:sz w:val="20"/>
          <w:szCs w:val="20"/>
          <w:u w:val="single"/>
        </w:rPr>
        <w:t xml:space="preserve">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070CB9" w:rsidRPr="004E17BD" w:rsidRDefault="00070CB9" w:rsidP="007B490F">
      <w:pPr>
        <w:ind w:firstLineChars="200" w:firstLine="424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 xml:space="preserve">【実際に住んでいる場所】（ ※ </w:t>
      </w:r>
      <w:r w:rsidR="006D62CB" w:rsidRPr="004E17BD">
        <w:rPr>
          <w:rFonts w:hAnsi="ＭＳ 明朝" w:hint="eastAsia"/>
          <w:sz w:val="20"/>
          <w:szCs w:val="20"/>
        </w:rPr>
        <w:t>入院先，入所施設などを含む</w:t>
      </w:r>
      <w:r w:rsidRPr="004E17BD">
        <w:rPr>
          <w:rFonts w:hAnsi="ＭＳ 明朝" w:hint="eastAsia"/>
          <w:sz w:val="20"/>
          <w:szCs w:val="20"/>
        </w:rPr>
        <w:t>。）</w:t>
      </w:r>
    </w:p>
    <w:p w:rsidR="00070CB9" w:rsidRPr="004E17BD" w:rsidRDefault="00070CB9" w:rsidP="007B490F">
      <w:pPr>
        <w:ind w:firstLineChars="300" w:firstLine="636"/>
        <w:rPr>
          <w:rFonts w:hAnsi="ＭＳ 明朝"/>
          <w:sz w:val="20"/>
          <w:szCs w:val="20"/>
          <w:u w:val="single"/>
        </w:rPr>
      </w:pP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　　　　　　　　　　　　</w:t>
      </w:r>
      <w:r w:rsidR="00740E47" w:rsidRPr="004E17BD">
        <w:rPr>
          <w:rFonts w:hAnsi="ＭＳ 明朝" w:hint="eastAsia"/>
          <w:sz w:val="20"/>
          <w:szCs w:val="20"/>
          <w:u w:val="single"/>
        </w:rPr>
        <w:t xml:space="preserve">　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4E17BD">
        <w:rPr>
          <w:rFonts w:hAnsi="ＭＳ 明朝" w:hint="eastAsia"/>
          <w:sz w:val="20"/>
          <w:szCs w:val="20"/>
          <w:u w:val="single"/>
        </w:rPr>
        <w:t xml:space="preserve">　　　</w:t>
      </w:r>
      <w:r w:rsidRPr="004E17BD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1F429B" w:rsidRPr="00DF3A12" w:rsidRDefault="001F429B" w:rsidP="007B490F">
      <w:pPr>
        <w:ind w:left="424" w:hangingChars="200" w:hanging="424"/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 xml:space="preserve">　※　変わったことが確認できる資料（住民票，入院や施設入所に関する資料など）を本報告書とともに提出してください。</w:t>
      </w:r>
    </w:p>
    <w:p w:rsidR="001F429B" w:rsidRPr="00DF3A12" w:rsidRDefault="001F42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9E0F5D" w:rsidRPr="00DF3A12" w:rsidRDefault="00070CB9" w:rsidP="007B490F">
      <w:pPr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>２　前回報告</w:t>
      </w:r>
      <w:r w:rsidR="00F46A40" w:rsidRPr="00DF3A12">
        <w:rPr>
          <w:rFonts w:ascii="ＭＳ ゴシック" w:eastAsia="ＭＳ ゴシック" w:hAnsi="ＭＳ ゴシック" w:hint="eastAsia"/>
          <w:sz w:val="20"/>
          <w:szCs w:val="20"/>
        </w:rPr>
        <w:t>以降</w:t>
      </w:r>
      <w:r w:rsidRPr="00DF3A12">
        <w:rPr>
          <w:rFonts w:ascii="ＭＳ ゴシック" w:eastAsia="ＭＳ ゴシック" w:hAnsi="ＭＳ ゴシック" w:hint="eastAsia"/>
          <w:sz w:val="20"/>
          <w:szCs w:val="20"/>
        </w:rPr>
        <w:t>，本人の健康状態や生活状況に変化はありましたか。</w:t>
      </w:r>
    </w:p>
    <w:p w:rsidR="00070CB9" w:rsidRPr="008721D9" w:rsidRDefault="00070CB9" w:rsidP="007B490F">
      <w:pPr>
        <w:rPr>
          <w:rFonts w:hAnsi="ＭＳ 明朝"/>
          <w:sz w:val="20"/>
          <w:szCs w:val="20"/>
        </w:rPr>
      </w:pPr>
      <w:r w:rsidRPr="008721D9">
        <w:rPr>
          <w:rFonts w:hAnsi="ＭＳ 明朝" w:hint="eastAsia"/>
          <w:sz w:val="20"/>
          <w:szCs w:val="20"/>
        </w:rPr>
        <w:t xml:space="preserve">　□　特にない。　</w:t>
      </w:r>
      <w:r w:rsidR="00291A9E" w:rsidRPr="008721D9">
        <w:rPr>
          <w:rFonts w:hAnsi="ＭＳ 明朝" w:hint="eastAsia"/>
          <w:sz w:val="20"/>
          <w:szCs w:val="20"/>
        </w:rPr>
        <w:t xml:space="preserve">　</w:t>
      </w:r>
      <w:r w:rsidR="001548A4" w:rsidRPr="008721D9">
        <w:rPr>
          <w:rFonts w:hAnsi="ＭＳ 明朝" w:hint="eastAsia"/>
          <w:sz w:val="20"/>
          <w:szCs w:val="20"/>
        </w:rPr>
        <w:t xml:space="preserve">　</w:t>
      </w:r>
      <w:r w:rsidRPr="008721D9">
        <w:rPr>
          <w:rFonts w:hAnsi="ＭＳ 明朝" w:hint="eastAsia"/>
          <w:sz w:val="20"/>
          <w:szCs w:val="20"/>
        </w:rPr>
        <w:t>□　以下のとおり変化があった。</w:t>
      </w:r>
    </w:p>
    <w:p w:rsidR="00070CB9" w:rsidRPr="008721D9" w:rsidRDefault="00070CB9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</w:t>
      </w:r>
      <w:r w:rsidR="00E51A03" w:rsidRPr="008721D9">
        <w:rPr>
          <w:rFonts w:hAnsi="ＭＳ 明朝" w:hint="eastAsia"/>
          <w:sz w:val="20"/>
          <w:szCs w:val="20"/>
          <w:u w:val="single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</w:t>
      </w:r>
    </w:p>
    <w:p w:rsidR="00F35031" w:rsidRPr="008721D9" w:rsidRDefault="00F35031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</w:t>
      </w:r>
      <w:r w:rsidR="00740E47" w:rsidRPr="008721D9">
        <w:rPr>
          <w:rFonts w:hAnsi="ＭＳ 明朝" w:hint="eastAsia"/>
          <w:sz w:val="20"/>
          <w:szCs w:val="20"/>
          <w:u w:val="single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</w:t>
      </w:r>
    </w:p>
    <w:p w:rsidR="00C664EE" w:rsidRPr="00286C4F" w:rsidRDefault="00C664EE" w:rsidP="007B490F">
      <w:pPr>
        <w:rPr>
          <w:rFonts w:ascii="ＭＳ ゴシック" w:eastAsia="ＭＳ ゴシック" w:hAnsi="ＭＳ ゴシック"/>
          <w:sz w:val="20"/>
          <w:szCs w:val="20"/>
          <w:bdr w:val="single" w:sz="4" w:space="0" w:color="auto"/>
        </w:rPr>
      </w:pPr>
    </w:p>
    <w:p w:rsidR="00070CB9" w:rsidRPr="00490B5E" w:rsidRDefault="0009657E" w:rsidP="007B490F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 w:rsidR="00036A7E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同意権（取消権）・代理権の行使の状況について（身上監護に関するもののみ）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F35031" w:rsidRPr="002F2067" w:rsidRDefault="00F35031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</w:p>
    <w:p w:rsidR="00036A7E" w:rsidRPr="00DF3A12" w:rsidRDefault="00DC6645" w:rsidP="007B490F">
      <w:pPr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３</w:t>
      </w:r>
      <w:r w:rsidR="002F2067" w:rsidRPr="00DF3A12">
        <w:rPr>
          <w:rFonts w:ascii="ＭＳ ゴシック" w:eastAsia="ＭＳ ゴシック" w:hAnsi="ＭＳ ゴシック" w:hint="eastAsia"/>
          <w:sz w:val="20"/>
          <w:szCs w:val="20"/>
        </w:rPr>
        <w:t xml:space="preserve">　</w:t>
      </w:r>
      <w:r w:rsidR="00036A7E" w:rsidRPr="00DF3A12">
        <w:rPr>
          <w:rFonts w:ascii="ＭＳ ゴシック" w:eastAsia="ＭＳ ゴシック" w:hAnsi="ＭＳ ゴシック" w:hint="eastAsia"/>
          <w:sz w:val="20"/>
          <w:szCs w:val="20"/>
        </w:rPr>
        <w:t>前回報告以降，同意権（取消権）・代理権の行使をしましたか。</w:t>
      </w:r>
    </w:p>
    <w:p w:rsidR="00036A7E" w:rsidRPr="004E17BD" w:rsidRDefault="00036A7E" w:rsidP="00036A7E">
      <w:pPr>
        <w:ind w:leftChars="100" w:left="252"/>
        <w:rPr>
          <w:rFonts w:hAnsi="ＭＳ 明朝"/>
          <w:sz w:val="20"/>
          <w:szCs w:val="20"/>
        </w:rPr>
      </w:pPr>
      <w:r w:rsidRPr="004E17BD">
        <w:rPr>
          <w:rFonts w:hAnsi="ＭＳ 明朝" w:hint="eastAsia"/>
          <w:sz w:val="20"/>
          <w:szCs w:val="20"/>
        </w:rPr>
        <w:t>□　行使していない。</w:t>
      </w:r>
      <w:r w:rsidR="00490B5E" w:rsidRPr="004E17BD">
        <w:rPr>
          <w:rFonts w:hAnsi="ＭＳ 明朝" w:hint="eastAsia"/>
          <w:sz w:val="20"/>
          <w:szCs w:val="20"/>
        </w:rPr>
        <w:t xml:space="preserve">　　　　</w:t>
      </w:r>
      <w:r w:rsidRPr="004E17BD">
        <w:rPr>
          <w:rFonts w:hAnsi="ＭＳ 明朝" w:hint="eastAsia"/>
          <w:sz w:val="20"/>
          <w:szCs w:val="20"/>
        </w:rPr>
        <w:t>□　行使した。</w:t>
      </w:r>
    </w:p>
    <w:p w:rsidR="002F2067" w:rsidRPr="00DF3A12" w:rsidRDefault="00036A7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  <w:r w:rsidRPr="00DF3A12">
        <w:rPr>
          <w:rFonts w:ascii="ＭＳ ゴシック" w:eastAsia="ＭＳ ゴシック" w:hAnsi="ＭＳ ゴシック" w:hint="eastAsia"/>
          <w:sz w:val="20"/>
          <w:szCs w:val="20"/>
        </w:rPr>
        <w:t>（「行使した。」と答えた場合）行使した日付</w:t>
      </w:r>
      <w:r w:rsidR="00490B5E" w:rsidRPr="00DF3A12">
        <w:rPr>
          <w:rFonts w:ascii="ＭＳ ゴシック" w:eastAsia="ＭＳ ゴシック" w:hAnsi="ＭＳ ゴシック" w:hint="eastAsia"/>
          <w:sz w:val="20"/>
          <w:szCs w:val="20"/>
        </w:rPr>
        <w:t>・内容・理由を以下にお書きください。また，これらが</w:t>
      </w:r>
      <w:r w:rsidRPr="00DF3A12">
        <w:rPr>
          <w:rFonts w:ascii="ＭＳ ゴシック" w:eastAsia="ＭＳ ゴシック" w:hAnsi="ＭＳ ゴシック" w:hint="eastAsia"/>
          <w:sz w:val="20"/>
          <w:szCs w:val="20"/>
        </w:rPr>
        <w:t>確認できる資料を本報告書とともに提出してください。</w:t>
      </w:r>
    </w:p>
    <w:p w:rsidR="00490B5E" w:rsidRPr="008721D9" w:rsidRDefault="00490B5E" w:rsidP="00490B5E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8721D9" w:rsidRDefault="00490B5E" w:rsidP="00490B5E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  <w:bdr w:val="single" w:sz="4" w:space="0" w:color="auto"/>
        </w:rPr>
        <w:t xml:space="preserve">　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</w:t>
      </w:r>
    </w:p>
    <w:p w:rsidR="00490B5E" w:rsidRPr="00490B5E" w:rsidRDefault="00490B5E" w:rsidP="00490B5E">
      <w:pPr>
        <w:ind w:leftChars="100" w:left="252" w:firstLineChars="100" w:firstLine="212"/>
        <w:rPr>
          <w:rFonts w:ascii="ＭＳ ゴシック" w:eastAsia="ＭＳ ゴシック" w:hAnsi="ＭＳ ゴシック"/>
          <w:sz w:val="20"/>
          <w:szCs w:val="20"/>
        </w:rPr>
      </w:pPr>
    </w:p>
    <w:p w:rsidR="007B490F" w:rsidRPr="00286C4F" w:rsidRDefault="007B490F" w:rsidP="007B490F">
      <w:pPr>
        <w:rPr>
          <w:rFonts w:ascii="ＭＳ ゴシック" w:eastAsia="ＭＳ ゴシック" w:hAnsi="ＭＳ ゴシック"/>
          <w:sz w:val="22"/>
          <w:szCs w:val="22"/>
        </w:rPr>
      </w:pP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  <w:r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その他</w:t>
      </w:r>
      <w:r w:rsidRPr="00286C4F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 xml:space="preserve">　</w:t>
      </w:r>
    </w:p>
    <w:p w:rsidR="007B490F" w:rsidRPr="007B490F" w:rsidRDefault="007B490F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4646CC" w:rsidRPr="00286C4F" w:rsidRDefault="00DC6645" w:rsidP="007B490F">
      <w:pPr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４</w:t>
      </w:r>
      <w:r w:rsidR="004646CC" w:rsidRPr="00286C4F">
        <w:rPr>
          <w:rFonts w:ascii="ＭＳ ゴシック" w:eastAsia="ＭＳ ゴシック" w:hAnsi="ＭＳ ゴシック" w:hint="eastAsia"/>
          <w:sz w:val="20"/>
          <w:szCs w:val="20"/>
        </w:rPr>
        <w:t xml:space="preserve">　その他，裁判所に報告しておきたいことがあればお書きください。</w:t>
      </w:r>
    </w:p>
    <w:p w:rsidR="00740E47" w:rsidRPr="008721D9" w:rsidRDefault="00740E47" w:rsidP="007B490F">
      <w:pPr>
        <w:rPr>
          <w:rFonts w:hAnsi="ＭＳ 明朝"/>
          <w:sz w:val="20"/>
          <w:szCs w:val="20"/>
          <w:u w:val="single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        　　　　　　　　　　　　　　　　　　　　　　　　　　　　　　　　　　　　　</w:t>
      </w:r>
    </w:p>
    <w:p w:rsidR="00740E47" w:rsidRPr="008721D9" w:rsidRDefault="00740E47" w:rsidP="007B490F">
      <w:pPr>
        <w:ind w:left="212" w:hangingChars="100" w:hanging="212"/>
        <w:rPr>
          <w:rFonts w:hAnsi="ＭＳ 明朝"/>
          <w:sz w:val="20"/>
          <w:szCs w:val="20"/>
        </w:rPr>
      </w:pPr>
      <w:r w:rsidRPr="008721D9">
        <w:rPr>
          <w:rFonts w:hAnsi="ＭＳ 明朝" w:hint="eastAsia"/>
          <w:sz w:val="20"/>
          <w:szCs w:val="20"/>
        </w:rPr>
        <w:t xml:space="preserve">　　</w:t>
      </w:r>
      <w:r w:rsidRPr="008721D9">
        <w:rPr>
          <w:rFonts w:hAnsi="ＭＳ 明朝" w:hint="eastAsia"/>
          <w:sz w:val="20"/>
          <w:szCs w:val="20"/>
          <w:u w:val="single"/>
        </w:rPr>
        <w:t xml:space="preserve">　　　　　　　　　　　　　　　　　　　　　　　　　　　　　　　　　　　　　　　　　</w:t>
      </w:r>
    </w:p>
    <w:p w:rsidR="00D0549B" w:rsidRPr="00286C4F" w:rsidRDefault="00D0549B" w:rsidP="007B490F">
      <w:pPr>
        <w:rPr>
          <w:rFonts w:ascii="ＭＳ ゴシック" w:eastAsia="ＭＳ ゴシック" w:hAnsi="ＭＳ ゴシック"/>
          <w:sz w:val="20"/>
          <w:szCs w:val="20"/>
        </w:rPr>
      </w:pPr>
    </w:p>
    <w:p w:rsidR="00625195" w:rsidRPr="00490B5E" w:rsidRDefault="007B490F" w:rsidP="00F63FDC">
      <w:pPr>
        <w:spacing w:beforeLines="50" w:before="164"/>
        <w:ind w:left="212" w:hangingChars="100" w:hanging="212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※　完成したら，裁判所に提出する前に「控え」（コピー）をとって，次回報告まで大切に保管してください。</w:t>
      </w:r>
    </w:p>
    <w:sectPr w:rsidR="00625195" w:rsidRPr="00490B5E" w:rsidSect="00490B5E">
      <w:headerReference w:type="default" r:id="rId7"/>
      <w:type w:val="continuous"/>
      <w:pgSz w:w="11906" w:h="16838" w:code="9"/>
      <w:pgMar w:top="1134" w:right="851" w:bottom="567" w:left="1701" w:header="567" w:footer="567" w:gutter="0"/>
      <w:cols w:space="425"/>
      <w:docGrid w:type="linesAndChars" w:linePitch="329" w:charSpace="245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5C" w:rsidRDefault="001E445C">
      <w:r>
        <w:separator/>
      </w:r>
    </w:p>
  </w:endnote>
  <w:endnote w:type="continuationSeparator" w:id="0">
    <w:p w:rsidR="001E445C" w:rsidRDefault="001E44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5C" w:rsidRDefault="001E445C">
      <w:r>
        <w:separator/>
      </w:r>
    </w:p>
  </w:footnote>
  <w:footnote w:type="continuationSeparator" w:id="0">
    <w:p w:rsidR="001E445C" w:rsidRDefault="001E44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298E" w:rsidRDefault="0075298E" w:rsidP="0075298E">
    <w:pPr>
      <w:pStyle w:val="a8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26"/>
  <w:drawingGridVerticalSpacing w:val="329"/>
  <w:displayHorizontalDrawingGridEvery w:val="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03832"/>
    <w:rsid w:val="00033385"/>
    <w:rsid w:val="00036A7E"/>
    <w:rsid w:val="00070CB9"/>
    <w:rsid w:val="000824C7"/>
    <w:rsid w:val="0009657E"/>
    <w:rsid w:val="000A11D7"/>
    <w:rsid w:val="00122E14"/>
    <w:rsid w:val="00141EC1"/>
    <w:rsid w:val="001469A9"/>
    <w:rsid w:val="001548A4"/>
    <w:rsid w:val="00173514"/>
    <w:rsid w:val="001819D2"/>
    <w:rsid w:val="001B5B81"/>
    <w:rsid w:val="001C145B"/>
    <w:rsid w:val="001E445C"/>
    <w:rsid w:val="001F429B"/>
    <w:rsid w:val="001F515C"/>
    <w:rsid w:val="00203478"/>
    <w:rsid w:val="00236DA3"/>
    <w:rsid w:val="00273CD2"/>
    <w:rsid w:val="00276C08"/>
    <w:rsid w:val="00286C4F"/>
    <w:rsid w:val="00291A9E"/>
    <w:rsid w:val="002C0F85"/>
    <w:rsid w:val="002F2067"/>
    <w:rsid w:val="00315E2C"/>
    <w:rsid w:val="00320446"/>
    <w:rsid w:val="00345201"/>
    <w:rsid w:val="00371440"/>
    <w:rsid w:val="0038263F"/>
    <w:rsid w:val="003942AE"/>
    <w:rsid w:val="003C58D1"/>
    <w:rsid w:val="003E056B"/>
    <w:rsid w:val="003E5B10"/>
    <w:rsid w:val="003E7877"/>
    <w:rsid w:val="003E7D5A"/>
    <w:rsid w:val="003F1056"/>
    <w:rsid w:val="00403832"/>
    <w:rsid w:val="00404ED2"/>
    <w:rsid w:val="004646CC"/>
    <w:rsid w:val="004667BD"/>
    <w:rsid w:val="00490B5E"/>
    <w:rsid w:val="004932C5"/>
    <w:rsid w:val="004A4C51"/>
    <w:rsid w:val="004B6D55"/>
    <w:rsid w:val="004C7F07"/>
    <w:rsid w:val="004D20ED"/>
    <w:rsid w:val="004E17BD"/>
    <w:rsid w:val="004E57D0"/>
    <w:rsid w:val="0050533B"/>
    <w:rsid w:val="0051640A"/>
    <w:rsid w:val="00521A26"/>
    <w:rsid w:val="00532CFA"/>
    <w:rsid w:val="0053790A"/>
    <w:rsid w:val="0054191D"/>
    <w:rsid w:val="00545F55"/>
    <w:rsid w:val="00547914"/>
    <w:rsid w:val="005C6690"/>
    <w:rsid w:val="005D5943"/>
    <w:rsid w:val="005E4EE5"/>
    <w:rsid w:val="005F3EFD"/>
    <w:rsid w:val="00625195"/>
    <w:rsid w:val="0062631B"/>
    <w:rsid w:val="006527EF"/>
    <w:rsid w:val="006B7221"/>
    <w:rsid w:val="006D62CB"/>
    <w:rsid w:val="00715D8A"/>
    <w:rsid w:val="00740E47"/>
    <w:rsid w:val="0074680C"/>
    <w:rsid w:val="0075298E"/>
    <w:rsid w:val="0076022B"/>
    <w:rsid w:val="00766287"/>
    <w:rsid w:val="00777894"/>
    <w:rsid w:val="0078333B"/>
    <w:rsid w:val="00786A09"/>
    <w:rsid w:val="00796508"/>
    <w:rsid w:val="007A6DB7"/>
    <w:rsid w:val="007B490F"/>
    <w:rsid w:val="007C2AE9"/>
    <w:rsid w:val="00820C78"/>
    <w:rsid w:val="00827986"/>
    <w:rsid w:val="008418C9"/>
    <w:rsid w:val="00855C5D"/>
    <w:rsid w:val="008721D9"/>
    <w:rsid w:val="008765A4"/>
    <w:rsid w:val="008C7E23"/>
    <w:rsid w:val="008D58E9"/>
    <w:rsid w:val="00906FB0"/>
    <w:rsid w:val="00915E8B"/>
    <w:rsid w:val="00937CA9"/>
    <w:rsid w:val="00977431"/>
    <w:rsid w:val="009856CD"/>
    <w:rsid w:val="009B7484"/>
    <w:rsid w:val="009D7121"/>
    <w:rsid w:val="009E0F5D"/>
    <w:rsid w:val="00A028F7"/>
    <w:rsid w:val="00A24001"/>
    <w:rsid w:val="00A2572E"/>
    <w:rsid w:val="00A430C8"/>
    <w:rsid w:val="00A43551"/>
    <w:rsid w:val="00A54674"/>
    <w:rsid w:val="00A71F60"/>
    <w:rsid w:val="00A826DF"/>
    <w:rsid w:val="00A86880"/>
    <w:rsid w:val="00AA5B8E"/>
    <w:rsid w:val="00B10A58"/>
    <w:rsid w:val="00B20515"/>
    <w:rsid w:val="00B222D8"/>
    <w:rsid w:val="00B7302D"/>
    <w:rsid w:val="00BF46B0"/>
    <w:rsid w:val="00C016C7"/>
    <w:rsid w:val="00C076C9"/>
    <w:rsid w:val="00C07EB5"/>
    <w:rsid w:val="00C664EE"/>
    <w:rsid w:val="00C74EEB"/>
    <w:rsid w:val="00C76689"/>
    <w:rsid w:val="00C8739B"/>
    <w:rsid w:val="00C95918"/>
    <w:rsid w:val="00CB7D14"/>
    <w:rsid w:val="00D0549B"/>
    <w:rsid w:val="00D20C77"/>
    <w:rsid w:val="00D63F2A"/>
    <w:rsid w:val="00D70130"/>
    <w:rsid w:val="00D8582F"/>
    <w:rsid w:val="00D947E1"/>
    <w:rsid w:val="00D977A0"/>
    <w:rsid w:val="00DA5B8A"/>
    <w:rsid w:val="00DB61BF"/>
    <w:rsid w:val="00DC6645"/>
    <w:rsid w:val="00DE5660"/>
    <w:rsid w:val="00DF3A12"/>
    <w:rsid w:val="00E33CC0"/>
    <w:rsid w:val="00E51A03"/>
    <w:rsid w:val="00E57270"/>
    <w:rsid w:val="00E57D83"/>
    <w:rsid w:val="00E77BEB"/>
    <w:rsid w:val="00E820A6"/>
    <w:rsid w:val="00E87F5B"/>
    <w:rsid w:val="00ED39EE"/>
    <w:rsid w:val="00EE162D"/>
    <w:rsid w:val="00EF246D"/>
    <w:rsid w:val="00F25090"/>
    <w:rsid w:val="00F311CC"/>
    <w:rsid w:val="00F35031"/>
    <w:rsid w:val="00F46A40"/>
    <w:rsid w:val="00F63FDC"/>
    <w:rsid w:val="00F64115"/>
    <w:rsid w:val="00FB6B0E"/>
    <w:rsid w:val="00FE4615"/>
    <w:rsid w:val="00FF1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72403FF-37CF-41FA-BAC5-D6338EC0A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8F7"/>
    <w:pPr>
      <w:widowControl w:val="0"/>
      <w:autoSpaceDE w:val="0"/>
      <w:autoSpaceDN w:val="0"/>
      <w:jc w:val="both"/>
    </w:pPr>
    <w:rPr>
      <w:rFonts w:asci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403832"/>
  </w:style>
  <w:style w:type="paragraph" w:styleId="a4">
    <w:name w:val="Closing"/>
    <w:basedOn w:val="a"/>
    <w:rsid w:val="00403832"/>
    <w:pPr>
      <w:jc w:val="right"/>
    </w:pPr>
  </w:style>
  <w:style w:type="character" w:styleId="a5">
    <w:name w:val="Hyperlink"/>
    <w:rsid w:val="00B222D8"/>
    <w:rPr>
      <w:color w:val="0000FF"/>
      <w:u w:val="single"/>
    </w:rPr>
  </w:style>
  <w:style w:type="paragraph" w:styleId="a6">
    <w:name w:val="Balloon Text"/>
    <w:basedOn w:val="a"/>
    <w:semiHidden/>
    <w:rsid w:val="00D20C77"/>
    <w:rPr>
      <w:rFonts w:ascii="Arial" w:eastAsia="ＭＳ ゴシック" w:hAnsi="Arial"/>
      <w:sz w:val="18"/>
      <w:szCs w:val="18"/>
    </w:rPr>
  </w:style>
  <w:style w:type="table" w:styleId="a7">
    <w:name w:val="Table Grid"/>
    <w:basedOn w:val="a1"/>
    <w:rsid w:val="00B20515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rsid w:val="00D63F2A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"/>
    <w:link w:val="aa"/>
    <w:uiPriority w:val="99"/>
    <w:rsid w:val="00D63F2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236DA3"/>
    <w:rPr>
      <w:rFonts w:ascii="ＭＳ 明朝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B913D7-6B3B-414B-8923-664CC36D3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894</Characters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（用済み後廃棄）</vt:lpstr>
      <vt:lpstr>（用済み後廃棄）</vt:lpstr>
    </vt:vector>
  </TitlesOfParts>
  <LinksUpToDate>false</LinksUpToDate>
  <CharactersWithSpaces>1048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2015-07-09T00:14:00Z</cp:lastPrinted>
  <dcterms:created xsi:type="dcterms:W3CDTF">2015-05-27T09:29:00Z</dcterms:created>
  <dcterms:modified xsi:type="dcterms:W3CDTF">2022-03-16T06:06:00Z</dcterms:modified>
</cp:coreProperties>
</file>