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7E" w:rsidRDefault="00036A7E" w:rsidP="007B490F">
      <w:pPr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（</w:t>
      </w:r>
      <w:r w:rsidR="001E6779">
        <w:rPr>
          <w:rFonts w:hAnsi="ＭＳ 明朝" w:hint="eastAsia"/>
          <w:sz w:val="20"/>
          <w:szCs w:val="20"/>
        </w:rPr>
        <w:t>監督人あり</w:t>
      </w:r>
      <w:r w:rsidR="002F2067">
        <w:rPr>
          <w:rFonts w:hAnsi="ＭＳ 明朝" w:hint="eastAsia"/>
          <w:sz w:val="20"/>
          <w:szCs w:val="20"/>
        </w:rPr>
        <w:t>）</w:t>
      </w:r>
      <w:r w:rsidR="001E6779">
        <w:rPr>
          <w:rFonts w:hAnsi="ＭＳ 明朝" w:hint="eastAsia"/>
          <w:sz w:val="20"/>
          <w:szCs w:val="20"/>
        </w:rPr>
        <w:t xml:space="preserve">　　　</w:t>
      </w:r>
      <w:r w:rsidR="002F2067">
        <w:rPr>
          <w:rFonts w:hAnsi="ＭＳ 明朝" w:hint="eastAsia"/>
          <w:sz w:val="20"/>
          <w:szCs w:val="20"/>
        </w:rPr>
        <w:t xml:space="preserve">　　　　　　　　　　　</w:t>
      </w:r>
      <w:r w:rsidR="008418C9" w:rsidRPr="00286C4F">
        <w:rPr>
          <w:rFonts w:hAnsi="ＭＳ 明朝" w:hint="eastAsia"/>
          <w:sz w:val="20"/>
          <w:szCs w:val="20"/>
        </w:rPr>
        <w:t>【</w:t>
      </w:r>
      <w:r w:rsidR="00740E47" w:rsidRPr="00286C4F">
        <w:rPr>
          <w:rFonts w:hAnsi="ＭＳ 明朝" w:hint="eastAsia"/>
          <w:sz w:val="20"/>
          <w:szCs w:val="20"/>
        </w:rPr>
        <w:t xml:space="preserve"> </w:t>
      </w:r>
      <w:r>
        <w:rPr>
          <w:rFonts w:hAnsi="ＭＳ 明朝" w:hint="eastAsia"/>
          <w:sz w:val="20"/>
          <w:szCs w:val="20"/>
        </w:rPr>
        <w:t>本人の氏名</w:t>
      </w:r>
      <w:r w:rsidR="0009657E" w:rsidRPr="00286C4F">
        <w:rPr>
          <w:rFonts w:hAnsi="ＭＳ 明朝" w:hint="eastAsia"/>
          <w:sz w:val="20"/>
          <w:szCs w:val="20"/>
        </w:rPr>
        <w:t xml:space="preserve"> ： </w:t>
      </w:r>
      <w:r>
        <w:rPr>
          <w:rFonts w:hAnsi="ＭＳ 明朝" w:hint="eastAsia"/>
          <w:sz w:val="20"/>
          <w:szCs w:val="20"/>
        </w:rPr>
        <w:t xml:space="preserve">　　　　　</w:t>
      </w:r>
      <w:r w:rsidR="00291A9E" w:rsidRPr="00286C4F">
        <w:rPr>
          <w:rFonts w:hAnsi="ＭＳ 明朝" w:hint="eastAsia"/>
          <w:sz w:val="20"/>
          <w:szCs w:val="20"/>
        </w:rPr>
        <w:t xml:space="preserve">　　　　</w:t>
      </w:r>
      <w:bookmarkStart w:id="0" w:name="_GoBack"/>
      <w:bookmarkEnd w:id="0"/>
      <w:r w:rsidR="00291A9E" w:rsidRPr="00286C4F">
        <w:rPr>
          <w:rFonts w:hAnsi="ＭＳ 明朝" w:hint="eastAsia"/>
          <w:sz w:val="20"/>
          <w:szCs w:val="20"/>
        </w:rPr>
        <w:t xml:space="preserve">　　　</w:t>
      </w:r>
      <w:r w:rsidR="00740E47" w:rsidRPr="00286C4F">
        <w:rPr>
          <w:rFonts w:hAnsi="ＭＳ 明朝" w:hint="eastAsia"/>
          <w:sz w:val="20"/>
          <w:szCs w:val="20"/>
        </w:rPr>
        <w:t xml:space="preserve"> </w:t>
      </w:r>
      <w:r w:rsidR="008418C9" w:rsidRPr="00286C4F">
        <w:rPr>
          <w:rFonts w:hAnsi="ＭＳ 明朝" w:hint="eastAsia"/>
          <w:sz w:val="20"/>
          <w:szCs w:val="20"/>
        </w:rPr>
        <w:t>】</w:t>
      </w:r>
    </w:p>
    <w:p w:rsidR="004667BD" w:rsidRPr="00036A7E" w:rsidRDefault="004667BD" w:rsidP="007B490F">
      <w:pPr>
        <w:jc w:val="left"/>
        <w:rPr>
          <w:rFonts w:hAnsi="ＭＳ 明朝"/>
          <w:sz w:val="20"/>
          <w:szCs w:val="20"/>
        </w:rPr>
      </w:pPr>
    </w:p>
    <w:p w:rsidR="00070CB9" w:rsidRPr="00286C4F" w:rsidRDefault="002F2067" w:rsidP="007B490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後見等</w:t>
      </w:r>
      <w:r w:rsidR="008418C9" w:rsidRPr="00286C4F">
        <w:rPr>
          <w:rFonts w:ascii="ＭＳ ゴシック" w:eastAsia="ＭＳ ゴシック" w:hAnsi="ＭＳ ゴシック" w:hint="eastAsia"/>
          <w:sz w:val="28"/>
          <w:szCs w:val="28"/>
        </w:rPr>
        <w:t>事務報告書</w:t>
      </w:r>
    </w:p>
    <w:p w:rsidR="00F35031" w:rsidRDefault="002F2067" w:rsidP="007B490F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2F2067">
        <w:rPr>
          <w:rFonts w:ascii="ＭＳ ゴシック" w:eastAsia="ＭＳ ゴシック" w:hAnsi="ＭＳ ゴシック" w:hint="eastAsia"/>
          <w:sz w:val="18"/>
          <w:szCs w:val="18"/>
        </w:rPr>
        <w:t>※初回報告の場合，「前回報告以降」とあるのは，「申立時以降」と読み替えて報告してください。</w:t>
      </w:r>
    </w:p>
    <w:p w:rsidR="007B490F" w:rsidRPr="00286C4F" w:rsidRDefault="00E87CCE" w:rsidP="009513FF">
      <w:pPr>
        <w:spacing w:beforeLines="50" w:before="164"/>
        <w:ind w:firstLineChars="900" w:firstLine="1908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令和</w:t>
      </w:r>
      <w:r w:rsidR="007B490F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年　　　　月　　　　日</w:t>
      </w:r>
    </w:p>
    <w:p w:rsidR="007B490F" w:rsidRPr="00286C4F" w:rsidRDefault="007B490F" w:rsidP="009513FF">
      <w:pPr>
        <w:wordWrap w:val="0"/>
        <w:spacing w:beforeLines="50" w:before="164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</w:t>
      </w:r>
      <w:r w:rsidR="004667B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所　　　　　　　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7B490F" w:rsidRPr="00286C4F" w:rsidRDefault="00140B3C" w:rsidP="009513FF">
      <w:pPr>
        <w:wordWrap w:val="0"/>
        <w:spacing w:beforeLines="50" w:before="164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監督人</w:t>
      </w:r>
      <w:r w:rsidR="004667BD">
        <w:rPr>
          <w:rFonts w:ascii="ＭＳ ゴシック" w:eastAsia="ＭＳ ゴシック" w:hAnsi="ＭＳ ゴシック" w:hint="eastAsia"/>
          <w:sz w:val="20"/>
          <w:szCs w:val="20"/>
          <w:u w:val="single"/>
        </w:rPr>
        <w:t>氏名</w:t>
      </w:r>
      <w:r w:rsidR="007B490F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7B490F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印　</w:t>
      </w:r>
      <w:r w:rsidR="007B490F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7B490F" w:rsidRDefault="007B490F" w:rsidP="009513FF">
      <w:pPr>
        <w:wordWrap w:val="0"/>
        <w:spacing w:beforeLines="50" w:before="164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1E6779" w:rsidRPr="007B490F" w:rsidRDefault="001E6779" w:rsidP="001E6779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E6779" w:rsidRPr="00286C4F" w:rsidRDefault="001E6779" w:rsidP="001E6779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後見人等からの報告状況（初回報告の場合は今後の方針）につ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いて　</w:t>
      </w:r>
    </w:p>
    <w:p w:rsidR="001E6779" w:rsidRPr="001E6779" w:rsidRDefault="001E6779" w:rsidP="001E6779">
      <w:pPr>
        <w:rPr>
          <w:rFonts w:ascii="ＭＳ ゴシック" w:eastAsia="ＭＳ ゴシック" w:hAnsi="ＭＳ ゴシック"/>
          <w:sz w:val="20"/>
          <w:szCs w:val="20"/>
        </w:rPr>
      </w:pPr>
    </w:p>
    <w:p w:rsidR="002F2067" w:rsidRPr="00140B3C" w:rsidRDefault="001E6779" w:rsidP="007B490F">
      <w:pPr>
        <w:rPr>
          <w:rFonts w:ascii="ＭＳ ゴシック" w:eastAsia="ＭＳ ゴシック" w:hAnsi="ＭＳ ゴシック"/>
          <w:sz w:val="20"/>
          <w:szCs w:val="20"/>
        </w:rPr>
      </w:pPr>
      <w:r w:rsidRPr="00140B3C">
        <w:rPr>
          <w:rFonts w:ascii="ＭＳ ゴシック" w:eastAsia="ＭＳ ゴシック" w:hAnsi="ＭＳ ゴシック" w:hint="eastAsia"/>
          <w:sz w:val="20"/>
          <w:szCs w:val="20"/>
        </w:rPr>
        <w:t>１　後見人等からの報告の有無</w:t>
      </w:r>
    </w:p>
    <w:p w:rsidR="001E6779" w:rsidRPr="00F052E7" w:rsidRDefault="001E6779" w:rsidP="007B490F">
      <w:pPr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 xml:space="preserve">　□　報告を受けている。　　□　報告がない。</w:t>
      </w:r>
    </w:p>
    <w:p w:rsidR="001E6779" w:rsidRPr="00140B3C" w:rsidRDefault="001E6779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1E6779" w:rsidRPr="00140B3C" w:rsidRDefault="001E6779" w:rsidP="007B490F">
      <w:pPr>
        <w:rPr>
          <w:rFonts w:ascii="ＭＳ ゴシック" w:eastAsia="ＭＳ ゴシック" w:hAnsi="ＭＳ ゴシック"/>
          <w:sz w:val="20"/>
          <w:szCs w:val="20"/>
        </w:rPr>
      </w:pPr>
      <w:r w:rsidRPr="00140B3C">
        <w:rPr>
          <w:rFonts w:ascii="ＭＳ ゴシック" w:eastAsia="ＭＳ ゴシック" w:hAnsi="ＭＳ ゴシック" w:hint="eastAsia"/>
          <w:sz w:val="20"/>
          <w:szCs w:val="20"/>
        </w:rPr>
        <w:t>２　後見人等からの報告を受ける頻度はどのくらいですか。</w:t>
      </w:r>
    </w:p>
    <w:p w:rsidR="001E6779" w:rsidRPr="00F052E7" w:rsidRDefault="001E6779" w:rsidP="007B490F">
      <w:pPr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 xml:space="preserve">　□　１か月に１度　　□　３か月に１度　　□　６か月に１度</w:t>
      </w:r>
    </w:p>
    <w:p w:rsidR="001E6779" w:rsidRPr="00F052E7" w:rsidRDefault="001E6779" w:rsidP="007B490F">
      <w:pPr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 xml:space="preserve">　□　その他（　　　　　　　　　　　　　　　　　　　　　　　　　　　　　　　　　　　）</w:t>
      </w:r>
    </w:p>
    <w:p w:rsidR="001E6779" w:rsidRPr="00140B3C" w:rsidRDefault="001E6779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1E6779" w:rsidRPr="00140B3C" w:rsidRDefault="001E6779" w:rsidP="001E6779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140B3C">
        <w:rPr>
          <w:rFonts w:ascii="ＭＳ ゴシック" w:eastAsia="ＭＳ ゴシック" w:hAnsi="ＭＳ ゴシック" w:hint="eastAsia"/>
          <w:sz w:val="20"/>
          <w:szCs w:val="20"/>
        </w:rPr>
        <w:t>３　後見人等に報告を求めている事項（後見人等から報告を受けている事項）は，どのようなものですか。</w:t>
      </w:r>
    </w:p>
    <w:p w:rsidR="001E6779" w:rsidRPr="00F052E7" w:rsidRDefault="001E6779" w:rsidP="001E6779">
      <w:pPr>
        <w:ind w:leftChars="100" w:left="252"/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>□　本人の生活，身上監護の状態</w:t>
      </w:r>
    </w:p>
    <w:p w:rsidR="001E6779" w:rsidRPr="00F052E7" w:rsidRDefault="001E6779" w:rsidP="001E6779">
      <w:pPr>
        <w:ind w:leftChars="100" w:left="252"/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>□　本人の介護等（治療，入院，施設への入所）の方針やその方法</w:t>
      </w:r>
    </w:p>
    <w:p w:rsidR="001E6779" w:rsidRPr="00F052E7" w:rsidRDefault="001E6779" w:rsidP="001E6779">
      <w:pPr>
        <w:ind w:leftChars="100" w:left="252"/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>□　金銭出納簿や預貯金通帳等の内容を開示した説明</w:t>
      </w:r>
    </w:p>
    <w:p w:rsidR="001E6779" w:rsidRPr="00F052E7" w:rsidRDefault="001E6779" w:rsidP="001E6779">
      <w:pPr>
        <w:ind w:leftChars="100" w:left="252"/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>□　預貯金等の管理方針やその運用方法</w:t>
      </w:r>
    </w:p>
    <w:p w:rsidR="001E6779" w:rsidRPr="00F052E7" w:rsidRDefault="001E6779" w:rsidP="001E6779">
      <w:pPr>
        <w:ind w:leftChars="100" w:left="252"/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>□　借財や保証人となること及び資産を担保に供すること</w:t>
      </w:r>
    </w:p>
    <w:p w:rsidR="001E6779" w:rsidRPr="00F052E7" w:rsidRDefault="001E6779" w:rsidP="001E6779">
      <w:pPr>
        <w:ind w:leftChars="100" w:left="252"/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>□　不動産や重大な財産の管理の方針やその利用方法</w:t>
      </w:r>
    </w:p>
    <w:p w:rsidR="001E6779" w:rsidRPr="00F052E7" w:rsidRDefault="001E6779" w:rsidP="001E6779">
      <w:pPr>
        <w:ind w:leftChars="100" w:left="252"/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>□　特定の不動産や重要な財産の売却，購入，賃貸借契約及びその解約</w:t>
      </w:r>
    </w:p>
    <w:p w:rsidR="001E6779" w:rsidRPr="00F052E7" w:rsidRDefault="001E6779" w:rsidP="001E6779">
      <w:pPr>
        <w:ind w:leftChars="100" w:left="252"/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>□　訴訟行為（和解，調停などを含む。）の経緯や結果</w:t>
      </w:r>
    </w:p>
    <w:p w:rsidR="001E6779" w:rsidRPr="00F052E7" w:rsidRDefault="001E6779" w:rsidP="001E6779">
      <w:pPr>
        <w:ind w:leftChars="100" w:left="252"/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>□　相続の承認，法規，限定承認及び遺産分割協議の経緯や結果</w:t>
      </w:r>
    </w:p>
    <w:p w:rsidR="001E6779" w:rsidRPr="00F052E7" w:rsidRDefault="001E6779" w:rsidP="001E6779">
      <w:pPr>
        <w:ind w:leftChars="100" w:left="252"/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>□　贈与や遺贈の受諾及び拒絶に関すること</w:t>
      </w:r>
    </w:p>
    <w:p w:rsidR="001E6779" w:rsidRPr="00F052E7" w:rsidRDefault="001E6779" w:rsidP="001E6779">
      <w:pPr>
        <w:ind w:leftChars="100" w:left="252"/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>□　住宅の新築，改築，増築や修繕に関すること</w:t>
      </w:r>
    </w:p>
    <w:p w:rsidR="001E6779" w:rsidRPr="00F052E7" w:rsidRDefault="001E6779" w:rsidP="001E6779">
      <w:pPr>
        <w:ind w:leftChars="100" w:left="252"/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>□　その他</w:t>
      </w:r>
    </w:p>
    <w:p w:rsidR="00140B3C" w:rsidRPr="00F052E7" w:rsidRDefault="00140B3C" w:rsidP="00140B3C">
      <w:pPr>
        <w:ind w:leftChars="300" w:left="75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140B3C" w:rsidRPr="00F052E7" w:rsidRDefault="00140B3C" w:rsidP="00140B3C">
      <w:pPr>
        <w:ind w:leftChars="300" w:left="75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140B3C" w:rsidRPr="00F052E7" w:rsidRDefault="00140B3C" w:rsidP="00140B3C">
      <w:pPr>
        <w:ind w:leftChars="300" w:left="75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140B3C" w:rsidRPr="00F052E7" w:rsidRDefault="00140B3C" w:rsidP="00140B3C">
      <w:pPr>
        <w:ind w:leftChars="300" w:left="75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140B3C" w:rsidRPr="00F052E7" w:rsidRDefault="00140B3C" w:rsidP="00140B3C">
      <w:pPr>
        <w:ind w:leftChars="300" w:left="75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F052E7" w:rsidRPr="00F052E7" w:rsidRDefault="00F052E7" w:rsidP="00F052E7">
      <w:pPr>
        <w:ind w:leftChars="300" w:left="75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F052E7" w:rsidRPr="00F052E7" w:rsidRDefault="00F052E7" w:rsidP="00F052E7">
      <w:pPr>
        <w:ind w:leftChars="300" w:left="75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F052E7" w:rsidRPr="00F052E7" w:rsidRDefault="00F052E7" w:rsidP="00F052E7">
      <w:pPr>
        <w:ind w:leftChars="300" w:left="75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F052E7" w:rsidRPr="00F052E7" w:rsidRDefault="00F052E7" w:rsidP="00F052E7">
      <w:pPr>
        <w:ind w:leftChars="300" w:left="75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F052E7" w:rsidRPr="00F052E7" w:rsidRDefault="00F052E7" w:rsidP="00F052E7">
      <w:pPr>
        <w:ind w:leftChars="300" w:left="75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140B3C" w:rsidRPr="00F052E7" w:rsidRDefault="00140B3C" w:rsidP="007B490F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140B3C" w:rsidRPr="00140B3C" w:rsidRDefault="00140B3C" w:rsidP="007B490F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4932C5" w:rsidRPr="00286C4F" w:rsidRDefault="0009657E" w:rsidP="007B490F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1E6779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後見人等からの報告内容について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1E6779" w:rsidRPr="00140B3C" w:rsidRDefault="001E6779" w:rsidP="001E6779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E6779" w:rsidRPr="00286C4F" w:rsidRDefault="001E6779" w:rsidP="001E6779">
      <w:pPr>
        <w:ind w:leftChars="100" w:left="252"/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本人の生活状況について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2F2067" w:rsidRPr="001E6779" w:rsidRDefault="002F2067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070CB9" w:rsidRPr="0081082A" w:rsidRDefault="0081082A" w:rsidP="007B490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４</w:t>
      </w:r>
      <w:r w:rsidR="00070CB9" w:rsidRPr="0081082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548A4" w:rsidRPr="0081082A">
        <w:rPr>
          <w:rFonts w:asciiTheme="majorEastAsia" w:eastAsiaTheme="majorEastAsia" w:hAnsiTheme="majorEastAsia" w:hint="eastAsia"/>
          <w:sz w:val="20"/>
          <w:szCs w:val="20"/>
        </w:rPr>
        <w:t>前回報告以降，本人の住所に変化はありました</w:t>
      </w:r>
      <w:r w:rsidR="00070CB9" w:rsidRPr="0081082A">
        <w:rPr>
          <w:rFonts w:asciiTheme="majorEastAsia" w:eastAsiaTheme="majorEastAsia" w:hAnsiTheme="majorEastAsia" w:hint="eastAsia"/>
          <w:sz w:val="20"/>
          <w:szCs w:val="20"/>
        </w:rPr>
        <w:t>か。</w:t>
      </w:r>
    </w:p>
    <w:p w:rsidR="001F429B" w:rsidRPr="00140B3C" w:rsidRDefault="001548A4" w:rsidP="007B490F">
      <w:pPr>
        <w:rPr>
          <w:rFonts w:asciiTheme="minorEastAsia" w:eastAsiaTheme="minorEastAsia" w:hAnsiTheme="minorEastAsia"/>
          <w:sz w:val="20"/>
          <w:szCs w:val="20"/>
        </w:rPr>
      </w:pPr>
      <w:r w:rsidRPr="00140B3C">
        <w:rPr>
          <w:rFonts w:asciiTheme="minorEastAsia" w:eastAsiaTheme="minorEastAsia" w:hAnsiTheme="minorEastAsia" w:hint="eastAsia"/>
          <w:sz w:val="20"/>
          <w:szCs w:val="20"/>
        </w:rPr>
        <w:t xml:space="preserve">　□　</w:t>
      </w:r>
      <w:r w:rsidR="00291A9E" w:rsidRPr="00140B3C">
        <w:rPr>
          <w:rFonts w:asciiTheme="minorEastAsia" w:eastAsiaTheme="minorEastAsia" w:hAnsiTheme="minorEastAsia" w:hint="eastAsia"/>
          <w:sz w:val="20"/>
          <w:szCs w:val="20"/>
        </w:rPr>
        <w:t>変わらない</w:t>
      </w:r>
      <w:r w:rsidRPr="00140B3C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291A9E" w:rsidRPr="00140B3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140B3C">
        <w:rPr>
          <w:rFonts w:asciiTheme="minorEastAsia" w:eastAsiaTheme="minorEastAsia" w:hAnsiTheme="minorEastAsia" w:hint="eastAsia"/>
          <w:sz w:val="20"/>
          <w:szCs w:val="20"/>
        </w:rPr>
        <w:t xml:space="preserve">　□　以下のとおり</w:t>
      </w:r>
      <w:r w:rsidR="00291A9E" w:rsidRPr="00140B3C">
        <w:rPr>
          <w:rFonts w:asciiTheme="minorEastAsia" w:eastAsiaTheme="minorEastAsia" w:hAnsiTheme="minorEastAsia" w:hint="eastAsia"/>
          <w:sz w:val="20"/>
          <w:szCs w:val="20"/>
        </w:rPr>
        <w:t>変わった</w:t>
      </w:r>
      <w:r w:rsidRPr="00140B3C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070CB9" w:rsidRPr="00140B3C" w:rsidRDefault="00070CB9" w:rsidP="007B490F">
      <w:pPr>
        <w:ind w:firstLineChars="200" w:firstLine="424"/>
        <w:rPr>
          <w:rFonts w:asciiTheme="minorEastAsia" w:eastAsiaTheme="minorEastAsia" w:hAnsiTheme="minorEastAsia"/>
          <w:sz w:val="20"/>
          <w:szCs w:val="20"/>
        </w:rPr>
      </w:pPr>
      <w:r w:rsidRPr="00140B3C">
        <w:rPr>
          <w:rFonts w:asciiTheme="minorEastAsia" w:eastAsiaTheme="minorEastAsia" w:hAnsiTheme="minorEastAsia" w:hint="eastAsia"/>
          <w:sz w:val="20"/>
          <w:szCs w:val="20"/>
        </w:rPr>
        <w:t>【住民票上の住所】</w:t>
      </w:r>
    </w:p>
    <w:p w:rsidR="00070CB9" w:rsidRPr="00140B3C" w:rsidRDefault="00070CB9" w:rsidP="007B490F">
      <w:pPr>
        <w:ind w:firstLineChars="300" w:firstLine="63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</w:t>
      </w:r>
      <w:r w:rsidR="00740E47"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</w:t>
      </w:r>
      <w:r w:rsidR="00E51A03"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</w:t>
      </w:r>
      <w:r w:rsidR="00740E47"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</w:p>
    <w:p w:rsidR="00070CB9" w:rsidRPr="00140B3C" w:rsidRDefault="00070CB9" w:rsidP="007B490F">
      <w:pPr>
        <w:ind w:firstLineChars="200" w:firstLine="424"/>
        <w:rPr>
          <w:rFonts w:asciiTheme="minorEastAsia" w:eastAsiaTheme="minorEastAsia" w:hAnsiTheme="minorEastAsia"/>
          <w:sz w:val="20"/>
          <w:szCs w:val="20"/>
        </w:rPr>
      </w:pPr>
      <w:r w:rsidRPr="00140B3C">
        <w:rPr>
          <w:rFonts w:asciiTheme="minorEastAsia" w:eastAsiaTheme="minorEastAsia" w:hAnsiTheme="minorEastAsia" w:hint="eastAsia"/>
          <w:sz w:val="20"/>
          <w:szCs w:val="20"/>
        </w:rPr>
        <w:t xml:space="preserve">【実際に住んでいる場所】（ ※ </w:t>
      </w:r>
      <w:r w:rsidR="006D62CB" w:rsidRPr="00140B3C">
        <w:rPr>
          <w:rFonts w:asciiTheme="minorEastAsia" w:eastAsiaTheme="minorEastAsia" w:hAnsiTheme="minorEastAsia" w:hint="eastAsia"/>
          <w:sz w:val="20"/>
          <w:szCs w:val="20"/>
        </w:rPr>
        <w:t>入院先，入所施設などを含む</w:t>
      </w:r>
      <w:r w:rsidRPr="00140B3C">
        <w:rPr>
          <w:rFonts w:asciiTheme="minorEastAsia" w:eastAsiaTheme="minorEastAsia" w:hAnsiTheme="minorEastAsia" w:hint="eastAsia"/>
          <w:sz w:val="20"/>
          <w:szCs w:val="20"/>
        </w:rPr>
        <w:t>。）</w:t>
      </w:r>
    </w:p>
    <w:p w:rsidR="00070CB9" w:rsidRPr="00140B3C" w:rsidRDefault="00070CB9" w:rsidP="007B490F">
      <w:pPr>
        <w:ind w:firstLineChars="300" w:firstLine="63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</w:t>
      </w:r>
      <w:r w:rsidR="00740E47"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</w:t>
      </w:r>
      <w:r w:rsidR="00740E47"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="00E51A03"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</w:t>
      </w:r>
      <w:r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</w:p>
    <w:p w:rsidR="001F429B" w:rsidRPr="00140B3C" w:rsidRDefault="001F429B" w:rsidP="007B490F">
      <w:pPr>
        <w:rPr>
          <w:rFonts w:asciiTheme="minorEastAsia" w:eastAsiaTheme="minorEastAsia" w:hAnsiTheme="minorEastAsia"/>
          <w:sz w:val="20"/>
          <w:szCs w:val="20"/>
        </w:rPr>
      </w:pPr>
    </w:p>
    <w:p w:rsidR="001E6779" w:rsidRPr="0081082A" w:rsidRDefault="0081082A" w:rsidP="007B490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５</w:t>
      </w:r>
      <w:r w:rsidR="00070CB9" w:rsidRPr="0081082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E6779" w:rsidRPr="0081082A">
        <w:rPr>
          <w:rFonts w:asciiTheme="majorEastAsia" w:eastAsiaTheme="majorEastAsia" w:hAnsiTheme="majorEastAsia" w:hint="eastAsia"/>
          <w:sz w:val="20"/>
          <w:szCs w:val="20"/>
        </w:rPr>
        <w:t>身上監護に関する後見人等の後見等事務について</w:t>
      </w:r>
    </w:p>
    <w:p w:rsidR="00070CB9" w:rsidRPr="00140B3C" w:rsidRDefault="00070CB9" w:rsidP="007B490F">
      <w:pPr>
        <w:rPr>
          <w:rFonts w:asciiTheme="minorEastAsia" w:eastAsiaTheme="minorEastAsia" w:hAnsiTheme="minorEastAsia"/>
          <w:sz w:val="20"/>
          <w:szCs w:val="20"/>
        </w:rPr>
      </w:pPr>
      <w:r w:rsidRPr="00140B3C">
        <w:rPr>
          <w:rFonts w:asciiTheme="minorEastAsia" w:eastAsiaTheme="minorEastAsia" w:hAnsiTheme="minorEastAsia" w:hint="eastAsia"/>
          <w:sz w:val="20"/>
          <w:szCs w:val="20"/>
        </w:rPr>
        <w:t xml:space="preserve">　□　</w:t>
      </w:r>
      <w:r w:rsidR="001E6779" w:rsidRPr="00140B3C">
        <w:rPr>
          <w:rFonts w:asciiTheme="minorEastAsia" w:eastAsiaTheme="minorEastAsia" w:hAnsiTheme="minorEastAsia" w:hint="eastAsia"/>
          <w:sz w:val="20"/>
          <w:szCs w:val="20"/>
        </w:rPr>
        <w:t>適切に行使されている。</w:t>
      </w:r>
      <w:r w:rsidRPr="00140B3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291A9E" w:rsidRPr="00140B3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1548A4" w:rsidRPr="00140B3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140B3C">
        <w:rPr>
          <w:rFonts w:asciiTheme="minorEastAsia" w:eastAsiaTheme="minorEastAsia" w:hAnsiTheme="minorEastAsia" w:hint="eastAsia"/>
          <w:sz w:val="20"/>
          <w:szCs w:val="20"/>
        </w:rPr>
        <w:t xml:space="preserve">□　</w:t>
      </w:r>
      <w:r w:rsidR="001E6779" w:rsidRPr="00140B3C">
        <w:rPr>
          <w:rFonts w:asciiTheme="minorEastAsia" w:eastAsiaTheme="minorEastAsia" w:hAnsiTheme="minorEastAsia" w:hint="eastAsia"/>
          <w:sz w:val="20"/>
          <w:szCs w:val="20"/>
        </w:rPr>
        <w:t>以下のとおり問題がある。</w:t>
      </w:r>
    </w:p>
    <w:p w:rsidR="001E6779" w:rsidRPr="00140B3C" w:rsidRDefault="001E6779" w:rsidP="001E6779">
      <w:pPr>
        <w:ind w:leftChars="300" w:left="75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140B3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1E6779" w:rsidRPr="00140B3C" w:rsidRDefault="001E6779" w:rsidP="001E6779">
      <w:pPr>
        <w:ind w:leftChars="300" w:left="75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140B3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1E6779" w:rsidRPr="00140B3C" w:rsidRDefault="001E6779" w:rsidP="001E6779">
      <w:pPr>
        <w:ind w:leftChars="300" w:left="75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140B3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1E6779" w:rsidRPr="00140B3C" w:rsidRDefault="001E6779" w:rsidP="001E6779">
      <w:pPr>
        <w:ind w:leftChars="300" w:left="75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140B3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F35031" w:rsidRPr="00140B3C" w:rsidRDefault="00F35031" w:rsidP="001E6779">
      <w:pPr>
        <w:ind w:leftChars="300" w:left="75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</w:t>
      </w:r>
      <w:r w:rsidR="00740E47"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</w:t>
      </w:r>
    </w:p>
    <w:p w:rsidR="00C664EE" w:rsidRPr="00286C4F" w:rsidRDefault="00C664EE" w:rsidP="007B490F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70CB9" w:rsidRPr="00490B5E" w:rsidRDefault="0009657E" w:rsidP="001E6779">
      <w:pPr>
        <w:ind w:leftChars="100" w:left="252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1E6779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本人の財産状況について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F2067" w:rsidRDefault="00F35031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1E6779" w:rsidRPr="00140B3C" w:rsidRDefault="0081082A" w:rsidP="007B490F">
      <w:pPr>
        <w:ind w:left="212" w:hangingChars="100" w:hanging="21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６</w:t>
      </w:r>
      <w:r w:rsidR="002F2067" w:rsidRPr="00140B3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E6779" w:rsidRPr="00140B3C">
        <w:rPr>
          <w:rFonts w:asciiTheme="majorEastAsia" w:eastAsiaTheme="majorEastAsia" w:hAnsiTheme="majorEastAsia" w:hint="eastAsia"/>
          <w:sz w:val="20"/>
          <w:szCs w:val="20"/>
        </w:rPr>
        <w:t>後見人等から報告を受けている本人の財産の内容は，財産目録のとおりです。</w:t>
      </w:r>
    </w:p>
    <w:p w:rsidR="001E6779" w:rsidRPr="00140B3C" w:rsidRDefault="001E6779" w:rsidP="001E6779">
      <w:pPr>
        <w:ind w:leftChars="100" w:left="252"/>
        <w:rPr>
          <w:rFonts w:asciiTheme="majorEastAsia" w:eastAsiaTheme="majorEastAsia" w:hAnsiTheme="majorEastAsia"/>
          <w:sz w:val="20"/>
          <w:szCs w:val="20"/>
        </w:rPr>
      </w:pPr>
      <w:r w:rsidRPr="00140B3C">
        <w:rPr>
          <w:rFonts w:asciiTheme="majorEastAsia" w:eastAsiaTheme="majorEastAsia" w:hAnsiTheme="majorEastAsia" w:hint="eastAsia"/>
          <w:sz w:val="20"/>
          <w:szCs w:val="20"/>
        </w:rPr>
        <w:t>（保佐・補助の場合は，保佐人・補助人の代理権の範囲で作成したもの。）</w:t>
      </w:r>
    </w:p>
    <w:p w:rsidR="001E6779" w:rsidRPr="00140B3C" w:rsidRDefault="001E6779" w:rsidP="00490B5E">
      <w:pPr>
        <w:rPr>
          <w:rFonts w:asciiTheme="majorEastAsia" w:eastAsiaTheme="majorEastAsia" w:hAnsiTheme="majorEastAsia"/>
          <w:sz w:val="20"/>
          <w:szCs w:val="20"/>
        </w:rPr>
      </w:pPr>
    </w:p>
    <w:p w:rsidR="001E6779" w:rsidRPr="00140B3C" w:rsidRDefault="0081082A" w:rsidP="00490B5E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７</w:t>
      </w:r>
      <w:r w:rsidR="001E6779" w:rsidRPr="00140B3C">
        <w:rPr>
          <w:rFonts w:asciiTheme="majorEastAsia" w:eastAsiaTheme="majorEastAsia" w:hAnsiTheme="majorEastAsia" w:hint="eastAsia"/>
          <w:sz w:val="20"/>
          <w:szCs w:val="20"/>
        </w:rPr>
        <w:t xml:space="preserve">　財産管理に関する後見等事務について</w:t>
      </w:r>
    </w:p>
    <w:p w:rsidR="001E6779" w:rsidRPr="00F052E7" w:rsidRDefault="001E6779" w:rsidP="00490B5E">
      <w:pPr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 xml:space="preserve">　□　適切に遂行されている。　　　□　以下のとおり問題がある。</w:t>
      </w:r>
    </w:p>
    <w:p w:rsidR="001E6779" w:rsidRPr="00F052E7" w:rsidRDefault="001E6779" w:rsidP="001E6779">
      <w:pPr>
        <w:ind w:leftChars="300" w:left="75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052E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1E6779" w:rsidRPr="00F052E7" w:rsidRDefault="001E6779" w:rsidP="001E6779">
      <w:pPr>
        <w:ind w:leftChars="300" w:left="75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052E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1E6779" w:rsidRPr="00F052E7" w:rsidRDefault="001E6779" w:rsidP="001E6779">
      <w:pPr>
        <w:ind w:leftChars="300" w:left="75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052E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1E6779" w:rsidRPr="00F052E7" w:rsidRDefault="001E6779" w:rsidP="001E6779">
      <w:pPr>
        <w:ind w:leftChars="300" w:left="75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052E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1E6779" w:rsidRPr="00F052E7" w:rsidRDefault="001E6779" w:rsidP="001E6779">
      <w:pPr>
        <w:ind w:leftChars="300" w:left="75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490B5E" w:rsidRPr="001E6779" w:rsidRDefault="00490B5E" w:rsidP="00490B5E">
      <w:pPr>
        <w:ind w:leftChars="100" w:left="252" w:firstLineChars="100" w:firstLine="212"/>
        <w:rPr>
          <w:rFonts w:ascii="ＭＳ ゴシック" w:eastAsia="ＭＳ ゴシック" w:hAnsi="ＭＳ ゴシック"/>
          <w:sz w:val="20"/>
          <w:szCs w:val="20"/>
        </w:rPr>
      </w:pPr>
    </w:p>
    <w:p w:rsidR="007B490F" w:rsidRPr="00286C4F" w:rsidRDefault="007B490F" w:rsidP="007B490F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その他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7B490F" w:rsidRPr="007B490F" w:rsidRDefault="007B490F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4646CC" w:rsidRPr="00286C4F" w:rsidRDefault="0081082A" w:rsidP="007B490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８</w:t>
      </w:r>
      <w:r w:rsidR="004646CC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その他，裁判所に報告しておきたいことがあればお書きください。</w:t>
      </w:r>
    </w:p>
    <w:p w:rsidR="001E6779" w:rsidRPr="00F052E7" w:rsidRDefault="001E6779" w:rsidP="001E6779">
      <w:pPr>
        <w:ind w:leftChars="300" w:left="75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052E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1E6779" w:rsidRPr="00F052E7" w:rsidRDefault="001E6779" w:rsidP="001E6779">
      <w:pPr>
        <w:ind w:leftChars="300" w:left="75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052E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1E6779" w:rsidRPr="00F052E7" w:rsidRDefault="001E6779" w:rsidP="001E6779">
      <w:pPr>
        <w:ind w:leftChars="300" w:left="75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052E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1E6779" w:rsidRPr="00F052E7" w:rsidRDefault="001E6779" w:rsidP="001E6779">
      <w:pPr>
        <w:ind w:leftChars="300" w:left="75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052E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1E6779" w:rsidRPr="00F052E7" w:rsidRDefault="001E6779" w:rsidP="001E6779">
      <w:pPr>
        <w:ind w:leftChars="300" w:left="75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D0549B" w:rsidRPr="00286C4F" w:rsidRDefault="00D0549B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625195" w:rsidRPr="00490B5E" w:rsidRDefault="007B490F" w:rsidP="00556693">
      <w:pPr>
        <w:spacing w:beforeLines="50" w:before="164"/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　完成したら，裁判所に提出する前に「控え」（コピー）をとって，次回報告まで大切に保管してください。</w:t>
      </w:r>
    </w:p>
    <w:sectPr w:rsidR="00625195" w:rsidRPr="00490B5E" w:rsidSect="00490B5E">
      <w:headerReference w:type="default" r:id="rId7"/>
      <w:type w:val="continuous"/>
      <w:pgSz w:w="11906" w:h="16838" w:code="9"/>
      <w:pgMar w:top="1134" w:right="851" w:bottom="567" w:left="1701" w:header="567" w:footer="567" w:gutter="0"/>
      <w:cols w:space="425"/>
      <w:docGrid w:type="linesAndChars" w:linePitch="329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66" w:rsidRDefault="006E1B66">
      <w:r>
        <w:separator/>
      </w:r>
    </w:p>
  </w:endnote>
  <w:endnote w:type="continuationSeparator" w:id="0">
    <w:p w:rsidR="006E1B66" w:rsidRDefault="006E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66" w:rsidRDefault="006E1B66">
      <w:r>
        <w:separator/>
      </w:r>
    </w:p>
  </w:footnote>
  <w:footnote w:type="continuationSeparator" w:id="0">
    <w:p w:rsidR="006E1B66" w:rsidRDefault="006E1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49" w:rsidRDefault="00B06749" w:rsidP="00B06749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2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832"/>
    <w:rsid w:val="00033385"/>
    <w:rsid w:val="00036A7E"/>
    <w:rsid w:val="00070CB9"/>
    <w:rsid w:val="000824C7"/>
    <w:rsid w:val="0009657E"/>
    <w:rsid w:val="000A11D7"/>
    <w:rsid w:val="00122E14"/>
    <w:rsid w:val="00140B3C"/>
    <w:rsid w:val="00141EC1"/>
    <w:rsid w:val="001469A9"/>
    <w:rsid w:val="001548A4"/>
    <w:rsid w:val="00173514"/>
    <w:rsid w:val="001819D2"/>
    <w:rsid w:val="001B5B81"/>
    <w:rsid w:val="001C145B"/>
    <w:rsid w:val="001E6779"/>
    <w:rsid w:val="001F429B"/>
    <w:rsid w:val="001F515C"/>
    <w:rsid w:val="00203478"/>
    <w:rsid w:val="00236DA3"/>
    <w:rsid w:val="00273CD2"/>
    <w:rsid w:val="00276C08"/>
    <w:rsid w:val="00286C4F"/>
    <w:rsid w:val="00291A9E"/>
    <w:rsid w:val="002C0F85"/>
    <w:rsid w:val="002F2067"/>
    <w:rsid w:val="00315E2C"/>
    <w:rsid w:val="00320446"/>
    <w:rsid w:val="00345201"/>
    <w:rsid w:val="00371440"/>
    <w:rsid w:val="0038263F"/>
    <w:rsid w:val="003942AE"/>
    <w:rsid w:val="003C58D1"/>
    <w:rsid w:val="003E056B"/>
    <w:rsid w:val="003E5B10"/>
    <w:rsid w:val="003E7877"/>
    <w:rsid w:val="003E7D5A"/>
    <w:rsid w:val="00403832"/>
    <w:rsid w:val="00404ED2"/>
    <w:rsid w:val="004646CC"/>
    <w:rsid w:val="004667BD"/>
    <w:rsid w:val="00490B5E"/>
    <w:rsid w:val="004932C5"/>
    <w:rsid w:val="004A4C51"/>
    <w:rsid w:val="004B6D55"/>
    <w:rsid w:val="004C7F07"/>
    <w:rsid w:val="004D20ED"/>
    <w:rsid w:val="004E57D0"/>
    <w:rsid w:val="0051640A"/>
    <w:rsid w:val="00521A26"/>
    <w:rsid w:val="00532CFA"/>
    <w:rsid w:val="0053790A"/>
    <w:rsid w:val="0054191D"/>
    <w:rsid w:val="00545F55"/>
    <w:rsid w:val="00556693"/>
    <w:rsid w:val="005C6690"/>
    <w:rsid w:val="005E4EE5"/>
    <w:rsid w:val="00625195"/>
    <w:rsid w:val="0062631B"/>
    <w:rsid w:val="006527EF"/>
    <w:rsid w:val="006B7221"/>
    <w:rsid w:val="006D62CB"/>
    <w:rsid w:val="006E1B66"/>
    <w:rsid w:val="00715D8A"/>
    <w:rsid w:val="00740E47"/>
    <w:rsid w:val="0074680C"/>
    <w:rsid w:val="0076022B"/>
    <w:rsid w:val="00766287"/>
    <w:rsid w:val="00777894"/>
    <w:rsid w:val="0078333B"/>
    <w:rsid w:val="00796508"/>
    <w:rsid w:val="007A6DB7"/>
    <w:rsid w:val="007B490F"/>
    <w:rsid w:val="007D3AAA"/>
    <w:rsid w:val="007E4967"/>
    <w:rsid w:val="0081082A"/>
    <w:rsid w:val="00820C78"/>
    <w:rsid w:val="00827986"/>
    <w:rsid w:val="008418C9"/>
    <w:rsid w:val="00855C5D"/>
    <w:rsid w:val="008C7E23"/>
    <w:rsid w:val="008D58E9"/>
    <w:rsid w:val="00906FB0"/>
    <w:rsid w:val="00915E8B"/>
    <w:rsid w:val="00930550"/>
    <w:rsid w:val="00937CA9"/>
    <w:rsid w:val="009513FF"/>
    <w:rsid w:val="00977431"/>
    <w:rsid w:val="009D7121"/>
    <w:rsid w:val="009E0F5D"/>
    <w:rsid w:val="009E46D4"/>
    <w:rsid w:val="00A028F7"/>
    <w:rsid w:val="00A430C8"/>
    <w:rsid w:val="00A43551"/>
    <w:rsid w:val="00A54674"/>
    <w:rsid w:val="00A71F60"/>
    <w:rsid w:val="00A86880"/>
    <w:rsid w:val="00AA5B8E"/>
    <w:rsid w:val="00B06749"/>
    <w:rsid w:val="00B10A58"/>
    <w:rsid w:val="00B20515"/>
    <w:rsid w:val="00B205F4"/>
    <w:rsid w:val="00B222D8"/>
    <w:rsid w:val="00B7302D"/>
    <w:rsid w:val="00BF46B0"/>
    <w:rsid w:val="00C016C7"/>
    <w:rsid w:val="00C076C9"/>
    <w:rsid w:val="00C07EB5"/>
    <w:rsid w:val="00C664EE"/>
    <w:rsid w:val="00C74EEB"/>
    <w:rsid w:val="00C76689"/>
    <w:rsid w:val="00C8739B"/>
    <w:rsid w:val="00C95918"/>
    <w:rsid w:val="00CB7D14"/>
    <w:rsid w:val="00D0549B"/>
    <w:rsid w:val="00D20C77"/>
    <w:rsid w:val="00D63F2A"/>
    <w:rsid w:val="00D8582F"/>
    <w:rsid w:val="00D947E1"/>
    <w:rsid w:val="00D977A0"/>
    <w:rsid w:val="00DA5B8A"/>
    <w:rsid w:val="00DB61BF"/>
    <w:rsid w:val="00DE5660"/>
    <w:rsid w:val="00E032F2"/>
    <w:rsid w:val="00E33CC0"/>
    <w:rsid w:val="00E51A03"/>
    <w:rsid w:val="00E57270"/>
    <w:rsid w:val="00E57D83"/>
    <w:rsid w:val="00E77BEB"/>
    <w:rsid w:val="00E820A6"/>
    <w:rsid w:val="00E87CCE"/>
    <w:rsid w:val="00E87F5B"/>
    <w:rsid w:val="00ED39EE"/>
    <w:rsid w:val="00EE162D"/>
    <w:rsid w:val="00EF246D"/>
    <w:rsid w:val="00F052E7"/>
    <w:rsid w:val="00F25090"/>
    <w:rsid w:val="00F311CC"/>
    <w:rsid w:val="00F35031"/>
    <w:rsid w:val="00F46A40"/>
    <w:rsid w:val="00F64115"/>
    <w:rsid w:val="00FE4615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A572E"/>
  <w15:docId w15:val="{A007F6D8-CC00-495D-A474-2616B50B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basedOn w:val="a0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6DA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9A0A4-A4AF-40B6-9C9D-7B80AA0C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332</Words>
  <Characters>1894</Characters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2015-07-09T00:16:00Z</cp:lastPrinted>
  <dcterms:created xsi:type="dcterms:W3CDTF">2015-05-22T02:32:00Z</dcterms:created>
  <dcterms:modified xsi:type="dcterms:W3CDTF">2022-03-16T05:37:00Z</dcterms:modified>
</cp:coreProperties>
</file>