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D2" w:rsidRDefault="000A26D2" w:rsidP="000A26D2">
      <w:pPr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（財産管理権あり）　　　　　　　　　　　　</w:t>
      </w:r>
      <w:r w:rsidRPr="00286C4F">
        <w:rPr>
          <w:rFonts w:hAnsi="ＭＳ 明朝" w:hint="eastAsia"/>
          <w:sz w:val="20"/>
          <w:szCs w:val="20"/>
        </w:rPr>
        <w:t xml:space="preserve">【 </w:t>
      </w:r>
      <w:r>
        <w:rPr>
          <w:rFonts w:hAnsi="ＭＳ 明朝" w:hint="eastAsia"/>
          <w:sz w:val="20"/>
          <w:szCs w:val="20"/>
        </w:rPr>
        <w:t>本人の氏名</w:t>
      </w:r>
      <w:r w:rsidRPr="00286C4F">
        <w:rPr>
          <w:rFonts w:hAnsi="ＭＳ 明朝" w:hint="eastAsia"/>
          <w:sz w:val="20"/>
          <w:szCs w:val="20"/>
        </w:rPr>
        <w:t xml:space="preserve"> ： </w:t>
      </w:r>
      <w:r>
        <w:rPr>
          <w:rFonts w:hAnsi="ＭＳ 明朝" w:hint="eastAsia"/>
          <w:sz w:val="20"/>
          <w:szCs w:val="20"/>
        </w:rPr>
        <w:t xml:space="preserve">　　　　　</w:t>
      </w:r>
      <w:r w:rsidRPr="00286C4F">
        <w:rPr>
          <w:rFonts w:hAnsi="ＭＳ 明朝" w:hint="eastAsia"/>
          <w:sz w:val="20"/>
          <w:szCs w:val="20"/>
        </w:rPr>
        <w:t xml:space="preserve">　　　　　　</w:t>
      </w:r>
      <w:bookmarkStart w:id="0" w:name="_GoBack"/>
      <w:bookmarkEnd w:id="0"/>
      <w:r w:rsidRPr="00286C4F">
        <w:rPr>
          <w:rFonts w:hAnsi="ＭＳ 明朝" w:hint="eastAsia"/>
          <w:sz w:val="20"/>
          <w:szCs w:val="20"/>
        </w:rPr>
        <w:t xml:space="preserve">　 】</w:t>
      </w:r>
    </w:p>
    <w:p w:rsidR="004667BD" w:rsidRPr="000A26D2" w:rsidRDefault="004667BD" w:rsidP="007B490F">
      <w:pPr>
        <w:jc w:val="left"/>
        <w:rPr>
          <w:rFonts w:hAnsi="ＭＳ 明朝"/>
          <w:sz w:val="20"/>
          <w:szCs w:val="20"/>
        </w:rPr>
      </w:pPr>
    </w:p>
    <w:p w:rsidR="00070CB9" w:rsidRPr="00286C4F" w:rsidRDefault="002F2067" w:rsidP="007B49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後見等</w:t>
      </w:r>
      <w:r w:rsidR="008418C9" w:rsidRPr="00286C4F">
        <w:rPr>
          <w:rFonts w:ascii="ＭＳ ゴシック" w:eastAsia="ＭＳ ゴシック" w:hAnsi="ＭＳ ゴシック" w:hint="eastAsia"/>
          <w:sz w:val="28"/>
          <w:szCs w:val="28"/>
        </w:rPr>
        <w:t>事務</w:t>
      </w:r>
      <w:r w:rsidR="009A74A9">
        <w:rPr>
          <w:rFonts w:ascii="ＭＳ ゴシック" w:eastAsia="ＭＳ ゴシック" w:hAnsi="ＭＳ ゴシック" w:hint="eastAsia"/>
          <w:sz w:val="28"/>
          <w:szCs w:val="28"/>
        </w:rPr>
        <w:t>終了</w:t>
      </w:r>
      <w:r w:rsidR="008418C9" w:rsidRPr="00286C4F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4667BD" w:rsidRDefault="004667BD" w:rsidP="007B490F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F35031" w:rsidRPr="002F2067" w:rsidRDefault="002F2067" w:rsidP="007B490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2F2067">
        <w:rPr>
          <w:rFonts w:ascii="ＭＳ ゴシック" w:eastAsia="ＭＳ ゴシック" w:hAnsi="ＭＳ ゴシック" w:hint="eastAsia"/>
          <w:sz w:val="18"/>
          <w:szCs w:val="18"/>
        </w:rPr>
        <w:t>※初回報告の場合，「前回報告以降」とあるのは，「申立時以降」と読み替えて報告してください。</w:t>
      </w:r>
    </w:p>
    <w:p w:rsidR="007B490F" w:rsidRPr="00286C4F" w:rsidRDefault="008A515E" w:rsidP="00617967">
      <w:pPr>
        <w:spacing w:beforeLines="50" w:before="169"/>
        <w:ind w:firstLineChars="900" w:firstLine="190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7B490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年　　　　月　　　　日</w:t>
      </w:r>
    </w:p>
    <w:p w:rsidR="007B490F" w:rsidRPr="00286C4F" w:rsidRDefault="007B490F" w:rsidP="00617967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</w:t>
      </w:r>
      <w:r w:rsidR="004667B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所　　　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Pr="00286C4F" w:rsidRDefault="004667BD" w:rsidP="00617967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後見人等氏名</w:t>
      </w:r>
      <w:r w:rsidR="007B490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印　</w:t>
      </w:r>
      <w:r w:rsidR="007B490F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Default="007B490F" w:rsidP="00617967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2F2067" w:rsidRPr="007B490F" w:rsidRDefault="002F2067" w:rsidP="007B490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2F2067" w:rsidRDefault="004C7E28" w:rsidP="007B490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上記本人について，下記のとおり終了事由が発生しましたので，報告します。</w:t>
      </w:r>
    </w:p>
    <w:p w:rsidR="004C7E28" w:rsidRDefault="004C7E28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4C7E28" w:rsidRDefault="004C7E28" w:rsidP="007B490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終了事由</w:t>
      </w:r>
    </w:p>
    <w:p w:rsidR="004C7E28" w:rsidRPr="00B971B9" w:rsidRDefault="008A515E" w:rsidP="007B490F">
      <w:pPr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 xml:space="preserve">　□　本人の死亡（令和</w:t>
      </w:r>
      <w:r w:rsidR="004C7E28" w:rsidRPr="00B971B9">
        <w:rPr>
          <w:rFonts w:hAnsi="ＭＳ 明朝" w:hint="eastAsia"/>
          <w:sz w:val="20"/>
          <w:szCs w:val="20"/>
        </w:rPr>
        <w:t xml:space="preserve">　　年　　月　　日）</w:t>
      </w:r>
      <w:r w:rsidR="00617967" w:rsidRPr="00B971B9">
        <w:rPr>
          <w:rFonts w:hAnsi="ＭＳ 明朝" w:hint="eastAsia"/>
          <w:sz w:val="20"/>
          <w:szCs w:val="20"/>
        </w:rPr>
        <w:t xml:space="preserve">　※戸籍</w:t>
      </w:r>
      <w:r w:rsidR="00206988" w:rsidRPr="00B971B9">
        <w:rPr>
          <w:rFonts w:hAnsi="ＭＳ 明朝" w:hint="eastAsia"/>
          <w:sz w:val="20"/>
          <w:szCs w:val="20"/>
        </w:rPr>
        <w:t>（除籍</w:t>
      </w:r>
      <w:r w:rsidR="00617967" w:rsidRPr="00B971B9">
        <w:rPr>
          <w:rFonts w:hAnsi="ＭＳ 明朝" w:hint="eastAsia"/>
          <w:sz w:val="20"/>
          <w:szCs w:val="20"/>
        </w:rPr>
        <w:t>）</w:t>
      </w:r>
      <w:r w:rsidR="00324A5B" w:rsidRPr="00B971B9">
        <w:rPr>
          <w:rFonts w:hAnsi="ＭＳ 明朝" w:hint="eastAsia"/>
          <w:sz w:val="20"/>
          <w:szCs w:val="20"/>
        </w:rPr>
        <w:t>謄</w:t>
      </w:r>
      <w:r w:rsidR="00206988" w:rsidRPr="00B971B9">
        <w:rPr>
          <w:rFonts w:hAnsi="ＭＳ 明朝" w:hint="eastAsia"/>
          <w:sz w:val="20"/>
          <w:szCs w:val="20"/>
        </w:rPr>
        <w:t>本の写しを添付</w:t>
      </w:r>
    </w:p>
    <w:p w:rsidR="004C7E28" w:rsidRPr="00B971B9" w:rsidRDefault="008A515E" w:rsidP="007B490F">
      <w:pPr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 xml:space="preserve">　□　本人の法定後見の取消し（令和</w:t>
      </w:r>
      <w:r w:rsidR="004C7E28" w:rsidRPr="00B971B9">
        <w:rPr>
          <w:rFonts w:hAnsi="ＭＳ 明朝" w:hint="eastAsia"/>
          <w:sz w:val="20"/>
          <w:szCs w:val="20"/>
        </w:rPr>
        <w:t xml:space="preserve">　　年　　月　　日）</w:t>
      </w:r>
    </w:p>
    <w:p w:rsidR="004C7E28" w:rsidRPr="00B971B9" w:rsidRDefault="008A515E" w:rsidP="007B490F">
      <w:pPr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 xml:space="preserve">　□　本人に新たな法定後見の開始（令和</w:t>
      </w:r>
      <w:r w:rsidR="004C7E28" w:rsidRPr="00B971B9">
        <w:rPr>
          <w:rFonts w:hAnsi="ＭＳ 明朝" w:hint="eastAsia"/>
          <w:sz w:val="20"/>
          <w:szCs w:val="20"/>
        </w:rPr>
        <w:t xml:space="preserve">　　年　　月　　日）</w:t>
      </w:r>
    </w:p>
    <w:p w:rsidR="004C7E28" w:rsidRPr="00B971B9" w:rsidRDefault="008A515E" w:rsidP="004C7E28">
      <w:pPr>
        <w:ind w:firstLineChars="100" w:firstLine="212"/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>□　本人の成年到達（令和</w:t>
      </w:r>
      <w:r w:rsidR="004C7E28" w:rsidRPr="00B971B9">
        <w:rPr>
          <w:rFonts w:hAnsi="ＭＳ 明朝" w:hint="eastAsia"/>
          <w:sz w:val="20"/>
          <w:szCs w:val="20"/>
        </w:rPr>
        <w:t xml:space="preserve">　　年　　月　　日）</w:t>
      </w:r>
    </w:p>
    <w:p w:rsidR="004C7E28" w:rsidRPr="00B971B9" w:rsidRDefault="008A515E" w:rsidP="007B490F">
      <w:pPr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 xml:space="preserve">　□　本人に新たな親権者の出現（令和</w:t>
      </w:r>
      <w:r w:rsidR="004C7E28" w:rsidRPr="00B971B9">
        <w:rPr>
          <w:rFonts w:hAnsi="ＭＳ 明朝" w:hint="eastAsia"/>
          <w:sz w:val="20"/>
          <w:szCs w:val="20"/>
        </w:rPr>
        <w:t xml:space="preserve">　　年　　月　　日）</w:t>
      </w:r>
      <w:r w:rsidR="00206988" w:rsidRPr="00B971B9">
        <w:rPr>
          <w:rFonts w:hAnsi="ＭＳ 明朝" w:hint="eastAsia"/>
          <w:sz w:val="20"/>
          <w:szCs w:val="20"/>
        </w:rPr>
        <w:t xml:space="preserve">　※戸籍謄本の写しを添付</w:t>
      </w:r>
    </w:p>
    <w:p w:rsidR="004C7E28" w:rsidRPr="00B971B9" w:rsidRDefault="000F3667" w:rsidP="007B490F">
      <w:pPr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 xml:space="preserve">　□　その他（　　　　　　　　　　　　　　　　　　　　　　　　　　　　　　　　　　　）</w:t>
      </w:r>
    </w:p>
    <w:p w:rsidR="000F3667" w:rsidRDefault="000F3667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C953AF" w:rsidRDefault="004C7E28" w:rsidP="00C953A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2F2067"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財産の内容</w:t>
      </w:r>
      <w:r w:rsidR="00C953AF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C953AF" w:rsidRPr="00F43569">
        <w:rPr>
          <w:rFonts w:ascii="ＭＳ ゴシック" w:eastAsia="ＭＳ ゴシック" w:hAnsi="ＭＳ ゴシック" w:hint="eastAsia"/>
          <w:sz w:val="20"/>
          <w:szCs w:val="20"/>
        </w:rPr>
        <w:t>保佐人・補助人は代理権の範囲で作成してください</w:t>
      </w:r>
      <w:r w:rsidR="00C953AF">
        <w:rPr>
          <w:rFonts w:ascii="ＭＳ ゴシック" w:eastAsia="ＭＳ ゴシック" w:hAnsi="ＭＳ ゴシック" w:hint="eastAsia"/>
          <w:sz w:val="20"/>
          <w:szCs w:val="20"/>
        </w:rPr>
        <w:t>。）</w:t>
      </w:r>
    </w:p>
    <w:p w:rsidR="00206988" w:rsidRPr="00B971B9" w:rsidRDefault="002F2067" w:rsidP="00C953AF">
      <w:pPr>
        <w:ind w:leftChars="100" w:left="252" w:firstLineChars="100" w:firstLine="212"/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>財産目録のとおり</w:t>
      </w:r>
    </w:p>
    <w:p w:rsidR="002F2067" w:rsidRPr="00F43569" w:rsidRDefault="002F2067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206988" w:rsidRDefault="00206988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　財産の引継ぎ</w:t>
      </w:r>
    </w:p>
    <w:p w:rsidR="00206988" w:rsidRPr="00B971B9" w:rsidRDefault="00206988" w:rsidP="000F3667">
      <w:pPr>
        <w:ind w:left="424" w:hangingChars="200" w:hanging="424"/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 xml:space="preserve">　□　</w:t>
      </w:r>
      <w:r w:rsidR="000F3667" w:rsidRPr="00B971B9">
        <w:rPr>
          <w:rFonts w:hAnsi="ＭＳ 明朝" w:hint="eastAsia"/>
          <w:sz w:val="20"/>
          <w:szCs w:val="20"/>
        </w:rPr>
        <w:t>私は本人の共同相続人（または単独相続人）である。共同相続人代表者として（または単独相続人として）引き続き本人の財産（遺産）の管理を継続する。</w:t>
      </w:r>
    </w:p>
    <w:p w:rsidR="00206988" w:rsidRPr="00B971B9" w:rsidRDefault="000F3667" w:rsidP="00D733DB">
      <w:pPr>
        <w:ind w:left="636" w:hangingChars="300" w:hanging="636"/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 xml:space="preserve">　□　</w:t>
      </w:r>
      <w:r w:rsidR="00D733DB" w:rsidRPr="00B971B9">
        <w:rPr>
          <w:rFonts w:hAnsi="ＭＳ 明朝" w:hint="eastAsia"/>
          <w:sz w:val="20"/>
          <w:szCs w:val="20"/>
        </w:rPr>
        <w:t>引継書のとおり</w:t>
      </w:r>
      <w:r w:rsidR="004C6C02" w:rsidRPr="00B971B9">
        <w:rPr>
          <w:rFonts w:hAnsi="ＭＳ 明朝" w:hint="eastAsia"/>
          <w:sz w:val="20"/>
          <w:szCs w:val="20"/>
        </w:rPr>
        <w:t>，</w:t>
      </w:r>
      <w:r w:rsidRPr="00B971B9">
        <w:rPr>
          <w:rFonts w:hAnsi="ＭＳ 明朝" w:hint="eastAsia"/>
          <w:sz w:val="20"/>
          <w:szCs w:val="20"/>
        </w:rPr>
        <w:t>本人の財産</w:t>
      </w:r>
      <w:r w:rsidR="004C6C02" w:rsidRPr="00B971B9">
        <w:rPr>
          <w:rFonts w:hAnsi="ＭＳ 明朝" w:hint="eastAsia"/>
          <w:sz w:val="20"/>
          <w:szCs w:val="20"/>
        </w:rPr>
        <w:t>を</w:t>
      </w:r>
      <w:r w:rsidR="00C953AF" w:rsidRPr="00B971B9">
        <w:rPr>
          <w:rFonts w:hAnsi="ＭＳ 明朝" w:hint="eastAsia"/>
          <w:sz w:val="20"/>
          <w:szCs w:val="20"/>
        </w:rPr>
        <w:t>引き継いだ</w:t>
      </w:r>
      <w:r w:rsidR="00617CA6" w:rsidRPr="00B971B9">
        <w:rPr>
          <w:rFonts w:hAnsi="ＭＳ 明朝" w:hint="eastAsia"/>
          <w:sz w:val="20"/>
          <w:szCs w:val="20"/>
        </w:rPr>
        <w:t>。</w:t>
      </w:r>
      <w:r w:rsidR="00D733DB" w:rsidRPr="00B971B9">
        <w:rPr>
          <w:rFonts w:hAnsi="ＭＳ 明朝" w:hint="eastAsia"/>
          <w:sz w:val="20"/>
          <w:szCs w:val="20"/>
        </w:rPr>
        <w:t xml:space="preserve">　</w:t>
      </w:r>
      <w:r w:rsidR="00617CA6" w:rsidRPr="00B971B9">
        <w:rPr>
          <w:rFonts w:hAnsi="ＭＳ 明朝" w:hint="eastAsia"/>
          <w:sz w:val="20"/>
          <w:szCs w:val="20"/>
        </w:rPr>
        <w:t>※引継書を添付</w:t>
      </w:r>
    </w:p>
    <w:p w:rsidR="000F3667" w:rsidRPr="00B971B9" w:rsidRDefault="004C6C02" w:rsidP="00D07D5A">
      <w:pPr>
        <w:ind w:left="424" w:hangingChars="200" w:hanging="424"/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 xml:space="preserve">　□　</w:t>
      </w:r>
      <w:r w:rsidR="00D733DB" w:rsidRPr="00B971B9">
        <w:rPr>
          <w:rFonts w:hAnsi="ＭＳ 明朝" w:hint="eastAsia"/>
          <w:sz w:val="20"/>
          <w:szCs w:val="20"/>
        </w:rPr>
        <w:t>下記の者に対し，</w:t>
      </w:r>
      <w:r w:rsidR="008A515E" w:rsidRPr="00B971B9">
        <w:rPr>
          <w:rFonts w:hAnsi="ＭＳ 明朝" w:hint="eastAsia"/>
          <w:sz w:val="20"/>
          <w:szCs w:val="20"/>
        </w:rPr>
        <w:t>令和</w:t>
      </w:r>
      <w:r w:rsidR="00C953AF" w:rsidRPr="00B971B9">
        <w:rPr>
          <w:rFonts w:hAnsi="ＭＳ 明朝" w:hint="eastAsia"/>
          <w:sz w:val="20"/>
          <w:szCs w:val="20"/>
        </w:rPr>
        <w:t xml:space="preserve">　　年　　月　　日までに引継予定（引継終了後，引継書を提出予定）。</w:t>
      </w:r>
    </w:p>
    <w:p w:rsidR="00D07D5A" w:rsidRPr="00B971B9" w:rsidRDefault="00D733DB" w:rsidP="00D733DB">
      <w:pPr>
        <w:ind w:left="212" w:hangingChars="100" w:hanging="212"/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 xml:space="preserve">　　</w:t>
      </w:r>
      <w:r w:rsidR="00D07D5A" w:rsidRPr="00B971B9">
        <w:rPr>
          <w:rFonts w:hAnsi="ＭＳ 明朝" w:hint="eastAsia"/>
          <w:sz w:val="20"/>
          <w:szCs w:val="20"/>
        </w:rPr>
        <w:t xml:space="preserve">　（資格）</w:t>
      </w:r>
      <w:r w:rsidRPr="00B971B9">
        <w:rPr>
          <w:rFonts w:hAnsi="ＭＳ 明朝" w:hint="eastAsia"/>
          <w:sz w:val="20"/>
          <w:szCs w:val="20"/>
        </w:rPr>
        <w:t xml:space="preserve">　</w:t>
      </w:r>
      <w:r w:rsidR="00D07D5A" w:rsidRPr="00B971B9">
        <w:rPr>
          <w:rFonts w:hAnsi="ＭＳ 明朝" w:hint="eastAsia"/>
          <w:sz w:val="20"/>
          <w:szCs w:val="20"/>
        </w:rPr>
        <w:t xml:space="preserve">□本人　</w:t>
      </w:r>
      <w:r w:rsidRPr="00B971B9">
        <w:rPr>
          <w:rFonts w:hAnsi="ＭＳ 明朝" w:hint="eastAsia"/>
          <w:sz w:val="20"/>
          <w:szCs w:val="20"/>
        </w:rPr>
        <w:t>□相続人</w:t>
      </w:r>
      <w:r w:rsidR="00D07D5A" w:rsidRPr="00B971B9">
        <w:rPr>
          <w:rFonts w:hAnsi="ＭＳ 明朝" w:hint="eastAsia"/>
          <w:sz w:val="20"/>
          <w:szCs w:val="20"/>
        </w:rPr>
        <w:t xml:space="preserve">　□相続財産管理人　□遺言執行者</w:t>
      </w:r>
    </w:p>
    <w:p w:rsidR="00D07D5A" w:rsidRPr="00B971B9" w:rsidRDefault="00D07D5A" w:rsidP="00D07D5A">
      <w:pPr>
        <w:ind w:leftChars="100" w:left="252" w:firstLineChars="600" w:firstLine="1272"/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 xml:space="preserve">　</w:t>
      </w:r>
      <w:r w:rsidR="00D733DB" w:rsidRPr="00B971B9">
        <w:rPr>
          <w:rFonts w:hAnsi="ＭＳ 明朝" w:hint="eastAsia"/>
          <w:sz w:val="20"/>
          <w:szCs w:val="20"/>
        </w:rPr>
        <w:t>□</w:t>
      </w:r>
      <w:r w:rsidRPr="00B971B9">
        <w:rPr>
          <w:rFonts w:hAnsi="ＭＳ 明朝" w:hint="eastAsia"/>
          <w:sz w:val="20"/>
          <w:szCs w:val="20"/>
        </w:rPr>
        <w:t>その他（　　　　　　　　　　　　　　　　　　　　　　　　　　　　　）</w:t>
      </w:r>
    </w:p>
    <w:p w:rsidR="00D07D5A" w:rsidRPr="00B971B9" w:rsidRDefault="00D07D5A" w:rsidP="00D07D5A">
      <w:pPr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 xml:space="preserve">　　　（氏名）　</w:t>
      </w:r>
    </w:p>
    <w:p w:rsidR="000F3667" w:rsidRDefault="000F3667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F3667" w:rsidRDefault="00C953AF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４　</w:t>
      </w:r>
      <w:r w:rsidR="00617CA6">
        <w:rPr>
          <w:rFonts w:ascii="ＭＳ ゴシック" w:eastAsia="ＭＳ ゴシック" w:hAnsi="ＭＳ ゴシック" w:hint="eastAsia"/>
          <w:sz w:val="20"/>
          <w:szCs w:val="20"/>
        </w:rPr>
        <w:t>裁判所以外に対する終了報告</w:t>
      </w:r>
      <w:r w:rsidR="00E2605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26054" w:rsidRPr="00B971B9">
        <w:rPr>
          <w:rFonts w:hAnsi="ＭＳ 明朝" w:hint="eastAsia"/>
          <w:sz w:val="20"/>
          <w:szCs w:val="20"/>
        </w:rPr>
        <w:t>（□　対象外）</w:t>
      </w:r>
    </w:p>
    <w:p w:rsidR="00617CA6" w:rsidRDefault="00617CA6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（法定後見・任意後見）</w:t>
      </w:r>
    </w:p>
    <w:p w:rsidR="00617CA6" w:rsidRPr="00B971B9" w:rsidRDefault="00617CA6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 xml:space="preserve">　□　東京法務局に対する成年後見登記の終了登記申請済み。</w:t>
      </w:r>
    </w:p>
    <w:p w:rsidR="00617CA6" w:rsidRPr="00B971B9" w:rsidRDefault="00617CA6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 xml:space="preserve">　□　東京法務局に対する成年後見登記の終了登記申請について，近日中に申請予定</w:t>
      </w:r>
    </w:p>
    <w:p w:rsidR="00617CA6" w:rsidRDefault="00617CA6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（未成年後見）</w:t>
      </w:r>
    </w:p>
    <w:p w:rsidR="00617CA6" w:rsidRPr="00B971B9" w:rsidRDefault="00617CA6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 xml:space="preserve">　□　市町村役場に対する未成年後見終了届の申請済み。</w:t>
      </w:r>
    </w:p>
    <w:p w:rsidR="00617CA6" w:rsidRPr="00B971B9" w:rsidRDefault="00617CA6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971B9">
        <w:rPr>
          <w:rFonts w:hAnsi="ＭＳ 明朝" w:hint="eastAsia"/>
          <w:sz w:val="20"/>
          <w:szCs w:val="20"/>
        </w:rPr>
        <w:t xml:space="preserve">　□　市町村役場に対する未成年後見終了届について，近日中に申請予定</w:t>
      </w:r>
    </w:p>
    <w:p w:rsidR="000F3667" w:rsidRPr="000F3667" w:rsidRDefault="000F3667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76022B" w:rsidRPr="00F43569" w:rsidRDefault="00617CA6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５</w:t>
      </w:r>
      <w:r w:rsidR="0076022B"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6D62CB" w:rsidRPr="00F43569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F43569">
        <w:rPr>
          <w:rFonts w:ascii="ＭＳ ゴシック" w:eastAsia="ＭＳ ゴシック" w:hAnsi="ＭＳ ゴシック" w:hint="eastAsia"/>
          <w:sz w:val="20"/>
          <w:szCs w:val="20"/>
        </w:rPr>
        <w:t>定期収入と定期支出</w:t>
      </w:r>
      <w:r w:rsidR="0076022B" w:rsidRPr="00F43569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76022B" w:rsidRPr="00BC20CB" w:rsidRDefault="008418C9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</w:t>
      </w:r>
      <w:r w:rsidR="0076022B" w:rsidRPr="00BC20CB">
        <w:rPr>
          <w:rFonts w:hAnsi="ＭＳ 明朝" w:hint="eastAsia"/>
          <w:sz w:val="20"/>
          <w:szCs w:val="20"/>
        </w:rPr>
        <w:t>特に変わらない。</w:t>
      </w:r>
    </w:p>
    <w:p w:rsidR="00F46A40" w:rsidRPr="00BC20CB" w:rsidRDefault="0076022B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</w:t>
      </w:r>
      <w:r w:rsidR="00F46A40" w:rsidRPr="00BC20CB">
        <w:rPr>
          <w:rFonts w:hAnsi="ＭＳ 明朝" w:hint="eastAsia"/>
          <w:sz w:val="20"/>
          <w:szCs w:val="20"/>
        </w:rPr>
        <w:t>どちらかが変わった。もしくは両方とも変わった。</w:t>
      </w:r>
    </w:p>
    <w:p w:rsidR="00F46A40" w:rsidRPr="00BE3955" w:rsidRDefault="00796508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BE3955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</w:t>
      </w:r>
      <w:r w:rsidR="004667BD" w:rsidRPr="00BE3955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F2067" w:rsidRPr="00BE3955">
        <w:rPr>
          <w:rFonts w:ascii="ＭＳ ゴシック" w:eastAsia="ＭＳ ゴシック" w:hAnsi="ＭＳ ゴシック" w:hint="eastAsia"/>
          <w:sz w:val="20"/>
          <w:szCs w:val="20"/>
        </w:rPr>
        <w:t>変わった時期</w:t>
      </w:r>
      <w:r w:rsidR="004667BD" w:rsidRPr="00BE3955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122E14" w:rsidRPr="00BE3955">
        <w:rPr>
          <w:rFonts w:ascii="ＭＳ ゴシック" w:eastAsia="ＭＳ ゴシック" w:hAnsi="ＭＳ ゴシック" w:hint="eastAsia"/>
          <w:sz w:val="20"/>
          <w:szCs w:val="20"/>
        </w:rPr>
        <w:t>変わった後の</w:t>
      </w:r>
      <w:r w:rsidR="00122E14" w:rsidRPr="00BE3955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="004667BD" w:rsidRPr="00BE3955">
        <w:rPr>
          <w:rFonts w:ascii="ＭＳ ゴシック" w:eastAsia="ＭＳ ゴシック" w:hAnsi="ＭＳ ゴシック" w:hint="eastAsia"/>
          <w:sz w:val="20"/>
          <w:szCs w:val="20"/>
        </w:rPr>
        <w:t>を以下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にお</w:t>
      </w:r>
      <w:r w:rsidR="00F46A40" w:rsidRPr="00BE3955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BE3955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0A11D7" w:rsidRPr="00BE3955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="000A11D7" w:rsidRPr="00BE395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="000A11D7" w:rsidRPr="00BE3955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F46A40" w:rsidRPr="00BC20CB" w:rsidRDefault="00F46A40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</w:t>
      </w:r>
    </w:p>
    <w:p w:rsidR="00F46A40" w:rsidRPr="00BC20CB" w:rsidRDefault="00F46A40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</w:t>
      </w:r>
    </w:p>
    <w:p w:rsidR="00F35031" w:rsidRPr="00BC20CB" w:rsidRDefault="00F35031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</w:t>
      </w:r>
    </w:p>
    <w:p w:rsidR="00740E47" w:rsidRPr="00BC20CB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F2067" w:rsidRDefault="002F2067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F43569" w:rsidRDefault="00617CA6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AA5B8E"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</w:t>
      </w:r>
      <w:r w:rsidR="00AA5B8E" w:rsidRPr="00F43569">
        <w:rPr>
          <w:rFonts w:ascii="ＭＳ ゴシック" w:eastAsia="ＭＳ ゴシック" w:hAnsi="ＭＳ ゴシック" w:hint="eastAsia"/>
          <w:sz w:val="20"/>
          <w:szCs w:val="20"/>
          <w:u w:val="single"/>
        </w:rPr>
        <w:t>臨時収入</w:t>
      </w:r>
      <w:r w:rsidR="007B490F" w:rsidRPr="00F43569"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="007B490F" w:rsidRPr="00F43569">
        <w:rPr>
          <w:rFonts w:ascii="ＭＳ ゴシック" w:eastAsia="ＭＳ ゴシック" w:hAnsi="ＭＳ ゴシック" w:hint="eastAsia"/>
          <w:sz w:val="20"/>
          <w:szCs w:val="20"/>
          <w:u w:val="single"/>
        </w:rPr>
        <w:t>臨時支出</w:t>
      </w:r>
      <w:r w:rsidR="00AA5B8E" w:rsidRPr="00F43569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AA5B8E" w:rsidRPr="00BC20CB" w:rsidRDefault="00AA5B8E" w:rsidP="007B490F">
      <w:pPr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BE3955" w:rsidRDefault="00AA5B8E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BE3955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</w:t>
      </w:r>
      <w:r w:rsidR="004667BD" w:rsidRPr="00BE3955">
        <w:rPr>
          <w:rFonts w:ascii="ＭＳ ゴシック" w:eastAsia="ＭＳ ゴシック" w:hAnsi="ＭＳ ゴシック" w:hint="eastAsia"/>
          <w:sz w:val="20"/>
          <w:szCs w:val="20"/>
        </w:rPr>
        <w:t>時期・内容・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金額はどのようなものですか。以下にお書きください。また，これらが確認できる資料を本報告書とともに提出してください。</w:t>
      </w:r>
    </w:p>
    <w:p w:rsidR="002F2067" w:rsidRPr="00BC20CB" w:rsidRDefault="002F2067" w:rsidP="007B490F">
      <w:pPr>
        <w:ind w:left="424" w:hangingChars="200" w:hanging="424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〈臨時収入について〉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:rsidR="00AA5B8E" w:rsidRPr="00BC20CB" w:rsidRDefault="00AA5B8E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AA5B8E" w:rsidRPr="00BC20CB" w:rsidRDefault="00AA5B8E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B490F" w:rsidRPr="00BC20CB" w:rsidRDefault="007B490F" w:rsidP="007B490F">
      <w:pPr>
        <w:ind w:left="424" w:hangingChars="200" w:hanging="424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〈臨時支出について〉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:rsidR="007B490F" w:rsidRPr="00BC20CB" w:rsidRDefault="007B490F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B490F" w:rsidRPr="00BC20CB" w:rsidRDefault="007B490F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664EE" w:rsidRPr="00F43569" w:rsidRDefault="00C664EE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70CB9" w:rsidRPr="00F43569" w:rsidRDefault="00617CA6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DE5660"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F43569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8C7E23" w:rsidRPr="00F43569">
        <w:rPr>
          <w:rFonts w:ascii="ＭＳ ゴシック" w:eastAsia="ＭＳ ゴシック" w:hAnsi="ＭＳ ゴシック" w:hint="eastAsia"/>
          <w:sz w:val="20"/>
          <w:szCs w:val="20"/>
        </w:rPr>
        <w:t>本人が得た</w:t>
      </w:r>
      <w:r w:rsidR="00740E47" w:rsidRPr="00F43569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F43569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F43569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F43569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F43569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F43569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F43569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BC20CB" w:rsidRDefault="008C7E23" w:rsidP="007B490F">
      <w:pPr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はい。　</w:t>
      </w:r>
      <w:r w:rsidR="00F35031" w:rsidRPr="00BC20CB">
        <w:rPr>
          <w:rFonts w:hAnsi="ＭＳ 明朝" w:hint="eastAsia"/>
          <w:sz w:val="20"/>
          <w:szCs w:val="20"/>
        </w:rPr>
        <w:t xml:space="preserve">　</w:t>
      </w:r>
      <w:r w:rsidRPr="00BC20CB">
        <w:rPr>
          <w:rFonts w:hAnsi="ＭＳ 明朝" w:hint="eastAsia"/>
          <w:sz w:val="20"/>
          <w:szCs w:val="20"/>
        </w:rPr>
        <w:t>□　いいえ。</w:t>
      </w:r>
    </w:p>
    <w:p w:rsidR="008C7E23" w:rsidRPr="00BE3955" w:rsidRDefault="008C7E23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BE3955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BE3955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BE3955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BE3955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BE3955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740E47" w:rsidRPr="00BC20CB" w:rsidRDefault="00740E47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BC20CB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BC20CB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BC20CB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DB61BF" w:rsidRPr="00F43569" w:rsidRDefault="00DB61BF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3942AE" w:rsidRPr="00F43569" w:rsidRDefault="00617CA6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0A11D7"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796508" w:rsidRPr="00F43569">
        <w:rPr>
          <w:rFonts w:ascii="ＭＳ ゴシック" w:eastAsia="ＭＳ ゴシック" w:hAnsi="ＭＳ ゴシック" w:hint="eastAsia"/>
          <w:sz w:val="20"/>
          <w:szCs w:val="20"/>
        </w:rPr>
        <w:t>本人の財産から，本人以外の人</w:t>
      </w:r>
      <w:r w:rsidR="00AA5B8E" w:rsidRPr="00F43569">
        <w:rPr>
          <w:rFonts w:ascii="ＭＳ ゴシック" w:eastAsia="ＭＳ ゴシック" w:hAnsi="ＭＳ ゴシック" w:hint="eastAsia"/>
          <w:sz w:val="20"/>
          <w:szCs w:val="20"/>
        </w:rPr>
        <w:t>（本人の配偶者，親族，後見人自身を含みます。）</w:t>
      </w:r>
      <w:r w:rsidR="00796508" w:rsidRPr="00F43569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BC20CB" w:rsidRDefault="000A11D7" w:rsidP="007B490F">
      <w:pPr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0A11D7" w:rsidRPr="00BE3955" w:rsidRDefault="000A11D7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BE3955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BE3955">
        <w:rPr>
          <w:rFonts w:ascii="ＭＳ ゴシック" w:eastAsia="ＭＳ ゴシック" w:hAnsi="ＭＳ ゴシック" w:hint="eastAsia"/>
          <w:sz w:val="20"/>
          <w:szCs w:val="20"/>
        </w:rPr>
        <w:t>誰のために，いくらを，どのような目的で支出しました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BE3955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BE3955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0A11D7" w:rsidRPr="00BC20CB" w:rsidRDefault="000A11D7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BC20CB" w:rsidRDefault="000A11D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BC20CB" w:rsidRDefault="000A11D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BC20CB" w:rsidRDefault="000A11D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F43569" w:rsidRDefault="00F35031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617CA6" w:rsidRPr="00286C4F" w:rsidRDefault="00617CA6" w:rsidP="00617CA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617CA6" w:rsidRPr="008721D9" w:rsidRDefault="00617CA6" w:rsidP="00617CA6">
      <w:pPr>
        <w:rPr>
          <w:rFonts w:hAnsi="ＭＳ 明朝"/>
          <w:sz w:val="20"/>
          <w:szCs w:val="20"/>
          <w:u w:val="single"/>
        </w:rPr>
      </w:pPr>
      <w:r w:rsidRPr="008721D9">
        <w:rPr>
          <w:rFonts w:hAnsi="ＭＳ 明朝" w:hint="eastAsia"/>
          <w:sz w:val="20"/>
          <w:szCs w:val="20"/>
        </w:rPr>
        <w:t xml:space="preserve">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617CA6" w:rsidRPr="008721D9" w:rsidRDefault="00617CA6" w:rsidP="00617CA6">
      <w:pPr>
        <w:ind w:left="212" w:hangingChars="100" w:hanging="212"/>
        <w:rPr>
          <w:rFonts w:hAnsi="ＭＳ 明朝"/>
          <w:sz w:val="20"/>
          <w:szCs w:val="20"/>
        </w:rPr>
      </w:pPr>
      <w:r w:rsidRPr="008721D9">
        <w:rPr>
          <w:rFonts w:hAnsi="ＭＳ 明朝" w:hint="eastAsia"/>
          <w:sz w:val="20"/>
          <w:szCs w:val="20"/>
        </w:rPr>
        <w:t xml:space="preserve">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sectPr w:rsidR="00617CA6" w:rsidRPr="008721D9" w:rsidSect="002F2067">
      <w:headerReference w:type="default" r:id="rId7"/>
      <w:pgSz w:w="11906" w:h="16838" w:code="9"/>
      <w:pgMar w:top="1134" w:right="851" w:bottom="567" w:left="1701" w:header="567" w:footer="567" w:gutter="0"/>
      <w:cols w:space="425"/>
      <w:docGrid w:type="linesAndChars" w:linePitch="33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B9" w:rsidRDefault="00B971B9">
      <w:r>
        <w:separator/>
      </w:r>
    </w:p>
  </w:endnote>
  <w:endnote w:type="continuationSeparator" w:id="0">
    <w:p w:rsidR="00B971B9" w:rsidRDefault="00B9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B9" w:rsidRDefault="00B971B9">
      <w:r>
        <w:separator/>
      </w:r>
    </w:p>
  </w:footnote>
  <w:footnote w:type="continuationSeparator" w:id="0">
    <w:p w:rsidR="00B971B9" w:rsidRDefault="00B9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DB" w:rsidRDefault="00D733DB" w:rsidP="006E4BCB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832"/>
    <w:rsid w:val="00033385"/>
    <w:rsid w:val="00070CB9"/>
    <w:rsid w:val="000824C7"/>
    <w:rsid w:val="0008714A"/>
    <w:rsid w:val="0009657E"/>
    <w:rsid w:val="000A11D7"/>
    <w:rsid w:val="000A26D2"/>
    <w:rsid w:val="000F3667"/>
    <w:rsid w:val="00122E14"/>
    <w:rsid w:val="00141EC1"/>
    <w:rsid w:val="001469A9"/>
    <w:rsid w:val="001548A4"/>
    <w:rsid w:val="00173514"/>
    <w:rsid w:val="001819D2"/>
    <w:rsid w:val="001B1914"/>
    <w:rsid w:val="001B5B81"/>
    <w:rsid w:val="001C145B"/>
    <w:rsid w:val="001E0C30"/>
    <w:rsid w:val="001F429B"/>
    <w:rsid w:val="001F515C"/>
    <w:rsid w:val="00203478"/>
    <w:rsid w:val="00206988"/>
    <w:rsid w:val="00236DA3"/>
    <w:rsid w:val="00273CD2"/>
    <w:rsid w:val="00276C08"/>
    <w:rsid w:val="0028109E"/>
    <w:rsid w:val="00286C4F"/>
    <w:rsid w:val="00291A9E"/>
    <w:rsid w:val="002C0F85"/>
    <w:rsid w:val="002E58DB"/>
    <w:rsid w:val="002F0203"/>
    <w:rsid w:val="002F2067"/>
    <w:rsid w:val="00315E2C"/>
    <w:rsid w:val="00320446"/>
    <w:rsid w:val="00324A5B"/>
    <w:rsid w:val="00345201"/>
    <w:rsid w:val="00371440"/>
    <w:rsid w:val="0038263F"/>
    <w:rsid w:val="003942AE"/>
    <w:rsid w:val="003C58D1"/>
    <w:rsid w:val="003E056B"/>
    <w:rsid w:val="003E5B10"/>
    <w:rsid w:val="003E7877"/>
    <w:rsid w:val="003E7D5A"/>
    <w:rsid w:val="00403832"/>
    <w:rsid w:val="00404ED2"/>
    <w:rsid w:val="004646CC"/>
    <w:rsid w:val="004667BD"/>
    <w:rsid w:val="004932C5"/>
    <w:rsid w:val="004A4C51"/>
    <w:rsid w:val="004B6D55"/>
    <w:rsid w:val="004C6C02"/>
    <w:rsid w:val="004C7E28"/>
    <w:rsid w:val="004C7F07"/>
    <w:rsid w:val="004D20ED"/>
    <w:rsid w:val="004E57D0"/>
    <w:rsid w:val="0051640A"/>
    <w:rsid w:val="00521A26"/>
    <w:rsid w:val="00532CFA"/>
    <w:rsid w:val="0053790A"/>
    <w:rsid w:val="0054191D"/>
    <w:rsid w:val="00545F55"/>
    <w:rsid w:val="005C6690"/>
    <w:rsid w:val="005E4EE5"/>
    <w:rsid w:val="00617967"/>
    <w:rsid w:val="00617CA6"/>
    <w:rsid w:val="00625195"/>
    <w:rsid w:val="0062631B"/>
    <w:rsid w:val="006527EF"/>
    <w:rsid w:val="00693F53"/>
    <w:rsid w:val="006A6A4D"/>
    <w:rsid w:val="006B7221"/>
    <w:rsid w:val="006C478B"/>
    <w:rsid w:val="006D2B0B"/>
    <w:rsid w:val="006D62CB"/>
    <w:rsid w:val="006E4BCB"/>
    <w:rsid w:val="006E4E11"/>
    <w:rsid w:val="0071429B"/>
    <w:rsid w:val="00715D8A"/>
    <w:rsid w:val="00740E47"/>
    <w:rsid w:val="0074680C"/>
    <w:rsid w:val="0076022B"/>
    <w:rsid w:val="00766287"/>
    <w:rsid w:val="00777894"/>
    <w:rsid w:val="0078333B"/>
    <w:rsid w:val="00796508"/>
    <w:rsid w:val="007A6DB7"/>
    <w:rsid w:val="007B490F"/>
    <w:rsid w:val="007F057B"/>
    <w:rsid w:val="00820C78"/>
    <w:rsid w:val="008418C9"/>
    <w:rsid w:val="00855621"/>
    <w:rsid w:val="00855C5D"/>
    <w:rsid w:val="008A1802"/>
    <w:rsid w:val="008A515E"/>
    <w:rsid w:val="008C7E23"/>
    <w:rsid w:val="008D58E9"/>
    <w:rsid w:val="00906FB0"/>
    <w:rsid w:val="00915E8B"/>
    <w:rsid w:val="00930454"/>
    <w:rsid w:val="00937CA9"/>
    <w:rsid w:val="00977431"/>
    <w:rsid w:val="009A74A9"/>
    <w:rsid w:val="009D7121"/>
    <w:rsid w:val="009E0F5D"/>
    <w:rsid w:val="00A028F7"/>
    <w:rsid w:val="00A430C8"/>
    <w:rsid w:val="00A43551"/>
    <w:rsid w:val="00A43A4C"/>
    <w:rsid w:val="00A54674"/>
    <w:rsid w:val="00A71F60"/>
    <w:rsid w:val="00A86880"/>
    <w:rsid w:val="00AA5B8E"/>
    <w:rsid w:val="00B10A58"/>
    <w:rsid w:val="00B20515"/>
    <w:rsid w:val="00B222D8"/>
    <w:rsid w:val="00B35073"/>
    <w:rsid w:val="00B7302D"/>
    <w:rsid w:val="00B971B9"/>
    <w:rsid w:val="00BC20CB"/>
    <w:rsid w:val="00BE3955"/>
    <w:rsid w:val="00BF46B0"/>
    <w:rsid w:val="00C016C7"/>
    <w:rsid w:val="00C0344B"/>
    <w:rsid w:val="00C076C9"/>
    <w:rsid w:val="00C07EB5"/>
    <w:rsid w:val="00C353E6"/>
    <w:rsid w:val="00C664EE"/>
    <w:rsid w:val="00C74EEB"/>
    <w:rsid w:val="00C76689"/>
    <w:rsid w:val="00C8739B"/>
    <w:rsid w:val="00C953AF"/>
    <w:rsid w:val="00C95918"/>
    <w:rsid w:val="00CB7D14"/>
    <w:rsid w:val="00D0549B"/>
    <w:rsid w:val="00D07D5A"/>
    <w:rsid w:val="00D20C77"/>
    <w:rsid w:val="00D63F2A"/>
    <w:rsid w:val="00D733DB"/>
    <w:rsid w:val="00D8582F"/>
    <w:rsid w:val="00D947E1"/>
    <w:rsid w:val="00D977A0"/>
    <w:rsid w:val="00DA5B8A"/>
    <w:rsid w:val="00DB008D"/>
    <w:rsid w:val="00DB61BF"/>
    <w:rsid w:val="00DE0E6E"/>
    <w:rsid w:val="00DE5660"/>
    <w:rsid w:val="00E26054"/>
    <w:rsid w:val="00E33CC0"/>
    <w:rsid w:val="00E51A03"/>
    <w:rsid w:val="00E57270"/>
    <w:rsid w:val="00E57D83"/>
    <w:rsid w:val="00E77BEB"/>
    <w:rsid w:val="00E820A6"/>
    <w:rsid w:val="00E83B6A"/>
    <w:rsid w:val="00E87F5B"/>
    <w:rsid w:val="00ED39EE"/>
    <w:rsid w:val="00EE162D"/>
    <w:rsid w:val="00EF246D"/>
    <w:rsid w:val="00F25090"/>
    <w:rsid w:val="00F311CC"/>
    <w:rsid w:val="00F35031"/>
    <w:rsid w:val="00F43569"/>
    <w:rsid w:val="00F46A40"/>
    <w:rsid w:val="00F64115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AEB19"/>
  <w15:docId w15:val="{DEAF8EE9-13B8-41C9-9F61-8B2C96D3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D3B1C-2EAC-469E-9E5E-E5E1F33F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371</Words>
  <Characters>2117</Characters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2015-12-16T04:46:00Z</cp:lastPrinted>
  <dcterms:created xsi:type="dcterms:W3CDTF">2015-05-27T09:28:00Z</dcterms:created>
  <dcterms:modified xsi:type="dcterms:W3CDTF">2022-03-17T07:14:00Z</dcterms:modified>
</cp:coreProperties>
</file>