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7E" w:rsidRPr="00005016" w:rsidRDefault="00036A7E" w:rsidP="007B490F">
      <w:pPr>
        <w:jc w:val="left"/>
        <w:rPr>
          <w:rFonts w:hAnsi="ＭＳ 明朝"/>
          <w:sz w:val="20"/>
          <w:szCs w:val="20"/>
        </w:rPr>
      </w:pPr>
      <w:r w:rsidRPr="00005016">
        <w:rPr>
          <w:rFonts w:hAnsi="ＭＳ 明朝" w:hint="eastAsia"/>
          <w:sz w:val="20"/>
          <w:szCs w:val="20"/>
        </w:rPr>
        <w:t>（財産管理権なし</w:t>
      </w:r>
      <w:r w:rsidR="002F2067" w:rsidRPr="00005016">
        <w:rPr>
          <w:rFonts w:hAnsi="ＭＳ 明朝" w:hint="eastAsia"/>
          <w:sz w:val="20"/>
          <w:szCs w:val="20"/>
        </w:rPr>
        <w:t xml:space="preserve">）　　　　　</w:t>
      </w:r>
      <w:bookmarkStart w:id="0" w:name="_GoBack"/>
      <w:bookmarkEnd w:id="0"/>
      <w:r w:rsidR="002F2067" w:rsidRPr="00005016">
        <w:rPr>
          <w:rFonts w:hAnsi="ＭＳ 明朝" w:hint="eastAsia"/>
          <w:sz w:val="20"/>
          <w:szCs w:val="20"/>
        </w:rPr>
        <w:t xml:space="preserve">　　　　　　　</w:t>
      </w:r>
      <w:r w:rsidR="008418C9" w:rsidRPr="00005016">
        <w:rPr>
          <w:rFonts w:hAnsi="ＭＳ 明朝" w:hint="eastAsia"/>
          <w:sz w:val="20"/>
          <w:szCs w:val="20"/>
        </w:rPr>
        <w:t>【</w:t>
      </w:r>
      <w:r w:rsidR="00740E47" w:rsidRPr="00005016">
        <w:rPr>
          <w:rFonts w:hAnsi="ＭＳ 明朝" w:hint="eastAsia"/>
          <w:sz w:val="20"/>
          <w:szCs w:val="20"/>
        </w:rPr>
        <w:t xml:space="preserve"> </w:t>
      </w:r>
      <w:r w:rsidRPr="00005016">
        <w:rPr>
          <w:rFonts w:hAnsi="ＭＳ 明朝" w:hint="eastAsia"/>
          <w:sz w:val="20"/>
          <w:szCs w:val="20"/>
        </w:rPr>
        <w:t>本人の氏名</w:t>
      </w:r>
      <w:r w:rsidR="0009657E" w:rsidRPr="00005016">
        <w:rPr>
          <w:rFonts w:hAnsi="ＭＳ 明朝" w:hint="eastAsia"/>
          <w:sz w:val="20"/>
          <w:szCs w:val="20"/>
        </w:rPr>
        <w:t xml:space="preserve"> ： </w:t>
      </w:r>
      <w:r w:rsidRPr="00005016">
        <w:rPr>
          <w:rFonts w:hAnsi="ＭＳ 明朝" w:hint="eastAsia"/>
          <w:sz w:val="20"/>
          <w:szCs w:val="20"/>
        </w:rPr>
        <w:t xml:space="preserve">　　　　　</w:t>
      </w:r>
      <w:r w:rsidR="00291A9E" w:rsidRPr="00005016">
        <w:rPr>
          <w:rFonts w:hAnsi="ＭＳ 明朝" w:hint="eastAsia"/>
          <w:sz w:val="20"/>
          <w:szCs w:val="20"/>
        </w:rPr>
        <w:t xml:space="preserve">　　　　　　　</w:t>
      </w:r>
      <w:r w:rsidR="00740E47" w:rsidRPr="00005016">
        <w:rPr>
          <w:rFonts w:hAnsi="ＭＳ 明朝" w:hint="eastAsia"/>
          <w:sz w:val="20"/>
          <w:szCs w:val="20"/>
        </w:rPr>
        <w:t xml:space="preserve"> </w:t>
      </w:r>
      <w:r w:rsidR="008418C9" w:rsidRPr="00005016">
        <w:rPr>
          <w:rFonts w:hAnsi="ＭＳ 明朝" w:hint="eastAsia"/>
          <w:sz w:val="20"/>
          <w:szCs w:val="20"/>
        </w:rPr>
        <w:t>】</w:t>
      </w:r>
    </w:p>
    <w:p w:rsidR="004667BD" w:rsidRPr="009856CD" w:rsidRDefault="004667BD" w:rsidP="007B490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70CB9" w:rsidRPr="009856CD" w:rsidRDefault="002F2067" w:rsidP="007B49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856CD">
        <w:rPr>
          <w:rFonts w:ascii="ＭＳ ゴシック" w:eastAsia="ＭＳ ゴシック" w:hAnsi="ＭＳ ゴシック" w:hint="eastAsia"/>
          <w:sz w:val="28"/>
          <w:szCs w:val="28"/>
        </w:rPr>
        <w:t>後見等</w:t>
      </w:r>
      <w:r w:rsidR="008418C9" w:rsidRPr="009856CD">
        <w:rPr>
          <w:rFonts w:ascii="ＭＳ ゴシック" w:eastAsia="ＭＳ ゴシック" w:hAnsi="ＭＳ ゴシック" w:hint="eastAsia"/>
          <w:sz w:val="28"/>
          <w:szCs w:val="28"/>
        </w:rPr>
        <w:t>事務</w:t>
      </w:r>
      <w:r w:rsidR="00514608">
        <w:rPr>
          <w:rFonts w:ascii="ＭＳ ゴシック" w:eastAsia="ＭＳ ゴシック" w:hAnsi="ＭＳ ゴシック" w:hint="eastAsia"/>
          <w:sz w:val="28"/>
          <w:szCs w:val="28"/>
        </w:rPr>
        <w:t>終了</w:t>
      </w:r>
      <w:r w:rsidR="008418C9" w:rsidRPr="009856CD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F35031" w:rsidRPr="009856CD" w:rsidRDefault="002F2067" w:rsidP="007B490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56CD">
        <w:rPr>
          <w:rFonts w:ascii="ＭＳ ゴシック" w:eastAsia="ＭＳ ゴシック" w:hAnsi="ＭＳ ゴシック" w:hint="eastAsia"/>
          <w:sz w:val="18"/>
          <w:szCs w:val="18"/>
        </w:rPr>
        <w:t>※初回報告の場合，「前回報告以降」とあるのは，「申立時以降」と読み替えて報告してください。</w:t>
      </w:r>
    </w:p>
    <w:p w:rsidR="007B490F" w:rsidRPr="009856CD" w:rsidRDefault="00B83B21" w:rsidP="00027048">
      <w:pPr>
        <w:spacing w:beforeLines="50" w:before="164"/>
        <w:ind w:firstLineChars="900" w:firstLine="1908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7B490F"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年　　　　月　　　　日</w:t>
      </w:r>
    </w:p>
    <w:p w:rsidR="007B490F" w:rsidRPr="009856CD" w:rsidRDefault="007B490F" w:rsidP="00027048">
      <w:pPr>
        <w:wordWrap w:val="0"/>
        <w:spacing w:beforeLines="50" w:before="164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</w:t>
      </w:r>
      <w:r w:rsidR="004667BD"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所　　　　　　　　　　　　　　　　　　　　　　　　　</w:t>
      </w:r>
      <w:r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B490F" w:rsidRPr="009856CD" w:rsidRDefault="004667BD" w:rsidP="00027048">
      <w:pPr>
        <w:wordWrap w:val="0"/>
        <w:spacing w:beforeLines="50" w:before="164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>後見人等氏名</w:t>
      </w:r>
      <w:r w:rsidR="007B490F"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印　</w:t>
      </w:r>
      <w:r w:rsidR="007B490F"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B490F" w:rsidRPr="009856CD" w:rsidRDefault="007B490F" w:rsidP="00027048">
      <w:pPr>
        <w:wordWrap w:val="0"/>
        <w:spacing w:beforeLines="50" w:before="164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　　　　　</w:t>
      </w:r>
      <w:r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2F2067" w:rsidRPr="007B490F" w:rsidRDefault="002F2067" w:rsidP="007B490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514608" w:rsidRDefault="00514608" w:rsidP="0051460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上記本人について，下記のとおり終了事由が発生しましたので，報告します。</w:t>
      </w:r>
    </w:p>
    <w:p w:rsidR="00514608" w:rsidRDefault="00514608" w:rsidP="00514608">
      <w:pPr>
        <w:rPr>
          <w:rFonts w:ascii="ＭＳ ゴシック" w:eastAsia="ＭＳ ゴシック" w:hAnsi="ＭＳ ゴシック"/>
          <w:sz w:val="20"/>
          <w:szCs w:val="20"/>
        </w:rPr>
      </w:pPr>
    </w:p>
    <w:p w:rsidR="00514608" w:rsidRDefault="00514608" w:rsidP="0051460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終了事由</w:t>
      </w:r>
    </w:p>
    <w:p w:rsidR="00514608" w:rsidRPr="00E41E27" w:rsidRDefault="00B83B21" w:rsidP="00514608">
      <w:pPr>
        <w:rPr>
          <w:rFonts w:hAnsi="ＭＳ 明朝"/>
          <w:sz w:val="20"/>
          <w:szCs w:val="20"/>
        </w:rPr>
      </w:pPr>
      <w:r w:rsidRPr="00E41E27">
        <w:rPr>
          <w:rFonts w:hAnsi="ＭＳ 明朝" w:hint="eastAsia"/>
          <w:sz w:val="20"/>
          <w:szCs w:val="20"/>
        </w:rPr>
        <w:t xml:space="preserve">　□　本人の死亡（令和</w:t>
      </w:r>
      <w:r w:rsidR="00514608" w:rsidRPr="00E41E27">
        <w:rPr>
          <w:rFonts w:hAnsi="ＭＳ 明朝" w:hint="eastAsia"/>
          <w:sz w:val="20"/>
          <w:szCs w:val="20"/>
        </w:rPr>
        <w:t xml:space="preserve">　　年　　月　　日）　※戸（除）籍謄本の写しを添付</w:t>
      </w:r>
    </w:p>
    <w:p w:rsidR="00514608" w:rsidRPr="00E41E27" w:rsidRDefault="00B83B21" w:rsidP="00514608">
      <w:pPr>
        <w:rPr>
          <w:rFonts w:hAnsi="ＭＳ 明朝"/>
          <w:sz w:val="20"/>
          <w:szCs w:val="20"/>
        </w:rPr>
      </w:pPr>
      <w:r w:rsidRPr="00E41E27">
        <w:rPr>
          <w:rFonts w:hAnsi="ＭＳ 明朝" w:hint="eastAsia"/>
          <w:sz w:val="20"/>
          <w:szCs w:val="20"/>
        </w:rPr>
        <w:t xml:space="preserve">　□　本人の法定後見の取消し（令和</w:t>
      </w:r>
      <w:r w:rsidR="00514608" w:rsidRPr="00E41E27">
        <w:rPr>
          <w:rFonts w:hAnsi="ＭＳ 明朝" w:hint="eastAsia"/>
          <w:sz w:val="20"/>
          <w:szCs w:val="20"/>
        </w:rPr>
        <w:t xml:space="preserve">　　年　　月　　日）</w:t>
      </w:r>
    </w:p>
    <w:p w:rsidR="00514608" w:rsidRPr="00E41E27" w:rsidRDefault="00B83B21" w:rsidP="00514608">
      <w:pPr>
        <w:rPr>
          <w:rFonts w:hAnsi="ＭＳ 明朝"/>
          <w:sz w:val="20"/>
          <w:szCs w:val="20"/>
        </w:rPr>
      </w:pPr>
      <w:r w:rsidRPr="00E41E27">
        <w:rPr>
          <w:rFonts w:hAnsi="ＭＳ 明朝" w:hint="eastAsia"/>
          <w:sz w:val="20"/>
          <w:szCs w:val="20"/>
        </w:rPr>
        <w:t xml:space="preserve">　□　本人に新たな法定後見の開始（令和</w:t>
      </w:r>
      <w:r w:rsidR="00514608" w:rsidRPr="00E41E27">
        <w:rPr>
          <w:rFonts w:hAnsi="ＭＳ 明朝" w:hint="eastAsia"/>
          <w:sz w:val="20"/>
          <w:szCs w:val="20"/>
        </w:rPr>
        <w:t xml:space="preserve">　　年　　月　　日）</w:t>
      </w:r>
    </w:p>
    <w:p w:rsidR="00514608" w:rsidRPr="00E41E27" w:rsidRDefault="00B83B21" w:rsidP="00514608">
      <w:pPr>
        <w:ind w:firstLineChars="100" w:firstLine="212"/>
        <w:rPr>
          <w:rFonts w:hAnsi="ＭＳ 明朝"/>
          <w:sz w:val="20"/>
          <w:szCs w:val="20"/>
        </w:rPr>
      </w:pPr>
      <w:r w:rsidRPr="00E41E27">
        <w:rPr>
          <w:rFonts w:hAnsi="ＭＳ 明朝" w:hint="eastAsia"/>
          <w:sz w:val="20"/>
          <w:szCs w:val="20"/>
        </w:rPr>
        <w:t>□　本人の成年到達（令和</w:t>
      </w:r>
      <w:r w:rsidR="00514608" w:rsidRPr="00E41E27">
        <w:rPr>
          <w:rFonts w:hAnsi="ＭＳ 明朝" w:hint="eastAsia"/>
          <w:sz w:val="20"/>
          <w:szCs w:val="20"/>
        </w:rPr>
        <w:t xml:space="preserve">　　年　　月　　日）</w:t>
      </w:r>
    </w:p>
    <w:p w:rsidR="00514608" w:rsidRPr="00E41E27" w:rsidRDefault="00B83B21" w:rsidP="00514608">
      <w:pPr>
        <w:rPr>
          <w:rFonts w:hAnsi="ＭＳ 明朝"/>
          <w:sz w:val="20"/>
          <w:szCs w:val="20"/>
        </w:rPr>
      </w:pPr>
      <w:r w:rsidRPr="00E41E27">
        <w:rPr>
          <w:rFonts w:hAnsi="ＭＳ 明朝" w:hint="eastAsia"/>
          <w:sz w:val="20"/>
          <w:szCs w:val="20"/>
        </w:rPr>
        <w:t xml:space="preserve">　□　本人に新たな親権者の出現（令和</w:t>
      </w:r>
      <w:r w:rsidR="00514608" w:rsidRPr="00E41E27">
        <w:rPr>
          <w:rFonts w:hAnsi="ＭＳ 明朝" w:hint="eastAsia"/>
          <w:sz w:val="20"/>
          <w:szCs w:val="20"/>
        </w:rPr>
        <w:t xml:space="preserve">　　年　　月　　日）　※戸（除）籍謄本の写しを添付</w:t>
      </w:r>
    </w:p>
    <w:p w:rsidR="00514608" w:rsidRPr="00E41E27" w:rsidRDefault="00514608" w:rsidP="00514608">
      <w:pPr>
        <w:rPr>
          <w:rFonts w:hAnsi="ＭＳ 明朝"/>
          <w:sz w:val="20"/>
          <w:szCs w:val="20"/>
        </w:rPr>
      </w:pPr>
      <w:r w:rsidRPr="00E41E27">
        <w:rPr>
          <w:rFonts w:hAnsi="ＭＳ 明朝" w:hint="eastAsia"/>
          <w:sz w:val="20"/>
          <w:szCs w:val="20"/>
        </w:rPr>
        <w:t xml:space="preserve">　□　その他（　　　　　　　　　　　　　　　　　　　　　　　　　　　　　　　　　　　）</w:t>
      </w:r>
    </w:p>
    <w:p w:rsidR="00514608" w:rsidRDefault="00514608" w:rsidP="00514608">
      <w:pPr>
        <w:rPr>
          <w:rFonts w:ascii="ＭＳ ゴシック" w:eastAsia="ＭＳ ゴシック" w:hAnsi="ＭＳ ゴシック"/>
          <w:sz w:val="20"/>
          <w:szCs w:val="20"/>
        </w:rPr>
      </w:pPr>
    </w:p>
    <w:p w:rsidR="00027048" w:rsidRDefault="00027048" w:rsidP="00027048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２　裁判所以外に対する終了報告　</w:t>
      </w:r>
      <w:r w:rsidRPr="00E41E27">
        <w:rPr>
          <w:rFonts w:hAnsi="ＭＳ 明朝" w:hint="eastAsia"/>
          <w:sz w:val="20"/>
          <w:szCs w:val="20"/>
        </w:rPr>
        <w:t>（□　対象外）</w:t>
      </w:r>
    </w:p>
    <w:p w:rsidR="00514608" w:rsidRDefault="00514608" w:rsidP="00514608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（法定後見・任意後見）</w:t>
      </w:r>
    </w:p>
    <w:p w:rsidR="00514608" w:rsidRPr="00E41E27" w:rsidRDefault="00514608" w:rsidP="00514608">
      <w:pPr>
        <w:ind w:left="212" w:hangingChars="100" w:hanging="212"/>
        <w:rPr>
          <w:rFonts w:hAnsi="ＭＳ 明朝"/>
          <w:sz w:val="20"/>
          <w:szCs w:val="20"/>
        </w:rPr>
      </w:pPr>
      <w:r w:rsidRPr="00E41E27">
        <w:rPr>
          <w:rFonts w:hAnsi="ＭＳ 明朝" w:hint="eastAsia"/>
          <w:sz w:val="20"/>
          <w:szCs w:val="20"/>
        </w:rPr>
        <w:t xml:space="preserve">　□　東京法務局に対する成年後見登記の終了登記申請済み。</w:t>
      </w:r>
    </w:p>
    <w:p w:rsidR="00514608" w:rsidRPr="00E41E27" w:rsidRDefault="00514608" w:rsidP="00514608">
      <w:pPr>
        <w:ind w:left="212" w:hangingChars="100" w:hanging="212"/>
        <w:rPr>
          <w:rFonts w:hAnsi="ＭＳ 明朝"/>
          <w:sz w:val="20"/>
          <w:szCs w:val="20"/>
        </w:rPr>
      </w:pPr>
      <w:r w:rsidRPr="00E41E27">
        <w:rPr>
          <w:rFonts w:hAnsi="ＭＳ 明朝" w:hint="eastAsia"/>
          <w:sz w:val="20"/>
          <w:szCs w:val="20"/>
        </w:rPr>
        <w:t xml:space="preserve">　□　東京法務局に対する成年後見登記の終了登記申請について，近日中に申請予定</w:t>
      </w:r>
    </w:p>
    <w:p w:rsidR="00514608" w:rsidRDefault="00514608" w:rsidP="00514608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（未成年後見）</w:t>
      </w:r>
    </w:p>
    <w:p w:rsidR="00514608" w:rsidRPr="00E41E27" w:rsidRDefault="00514608" w:rsidP="00514608">
      <w:pPr>
        <w:ind w:left="212" w:hangingChars="100" w:hanging="212"/>
        <w:rPr>
          <w:rFonts w:hAnsi="ＭＳ 明朝"/>
          <w:sz w:val="20"/>
          <w:szCs w:val="20"/>
        </w:rPr>
      </w:pPr>
      <w:r w:rsidRPr="00E41E27">
        <w:rPr>
          <w:rFonts w:hAnsi="ＭＳ 明朝" w:hint="eastAsia"/>
          <w:sz w:val="20"/>
          <w:szCs w:val="20"/>
        </w:rPr>
        <w:t xml:space="preserve">　□　市町村役場に対する未成年後見終了届の申請済み。</w:t>
      </w:r>
    </w:p>
    <w:p w:rsidR="00514608" w:rsidRPr="00E41E27" w:rsidRDefault="00514608" w:rsidP="00514608">
      <w:pPr>
        <w:ind w:left="212" w:hangingChars="100" w:hanging="212"/>
        <w:rPr>
          <w:rFonts w:hAnsi="ＭＳ 明朝"/>
          <w:sz w:val="20"/>
          <w:szCs w:val="20"/>
        </w:rPr>
      </w:pPr>
      <w:r w:rsidRPr="00E41E27">
        <w:rPr>
          <w:rFonts w:hAnsi="ＭＳ 明朝" w:hint="eastAsia"/>
          <w:sz w:val="20"/>
          <w:szCs w:val="20"/>
        </w:rPr>
        <w:t xml:space="preserve">　□　市町村役場に対する未成年後見終了届について，近日中に申請予定</w:t>
      </w:r>
    </w:p>
    <w:p w:rsidR="00514608" w:rsidRPr="000F3667" w:rsidRDefault="00514608" w:rsidP="00514608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036A7E" w:rsidRPr="00DF3A12" w:rsidRDefault="00DC6645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2F2067" w:rsidRPr="00DF3A1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36A7E" w:rsidRPr="00DF3A12">
        <w:rPr>
          <w:rFonts w:ascii="ＭＳ ゴシック" w:eastAsia="ＭＳ ゴシック" w:hAnsi="ＭＳ ゴシック" w:hint="eastAsia"/>
          <w:sz w:val="20"/>
          <w:szCs w:val="20"/>
        </w:rPr>
        <w:t>前回報告以降，同意権（取消権）・代理権の行使をしましたか。</w:t>
      </w:r>
    </w:p>
    <w:p w:rsidR="00036A7E" w:rsidRPr="004E17BD" w:rsidRDefault="00036A7E" w:rsidP="00036A7E">
      <w:pPr>
        <w:ind w:leftChars="100" w:left="252"/>
        <w:rPr>
          <w:rFonts w:hAnsi="ＭＳ 明朝"/>
          <w:sz w:val="20"/>
          <w:szCs w:val="20"/>
        </w:rPr>
      </w:pPr>
      <w:r w:rsidRPr="004E17BD">
        <w:rPr>
          <w:rFonts w:hAnsi="ＭＳ 明朝" w:hint="eastAsia"/>
          <w:sz w:val="20"/>
          <w:szCs w:val="20"/>
        </w:rPr>
        <w:t>□　行使していない。</w:t>
      </w:r>
      <w:r w:rsidR="00490B5E" w:rsidRPr="004E17BD">
        <w:rPr>
          <w:rFonts w:hAnsi="ＭＳ 明朝" w:hint="eastAsia"/>
          <w:sz w:val="20"/>
          <w:szCs w:val="20"/>
        </w:rPr>
        <w:t xml:space="preserve">　　　　</w:t>
      </w:r>
      <w:r w:rsidRPr="004E17BD">
        <w:rPr>
          <w:rFonts w:hAnsi="ＭＳ 明朝" w:hint="eastAsia"/>
          <w:sz w:val="20"/>
          <w:szCs w:val="20"/>
        </w:rPr>
        <w:t>□　行使した。</w:t>
      </w:r>
    </w:p>
    <w:p w:rsidR="002F2067" w:rsidRPr="00DF3A12" w:rsidRDefault="00036A7E" w:rsidP="00490B5E">
      <w:pPr>
        <w:ind w:leftChars="100" w:left="252" w:firstLineChars="100" w:firstLine="212"/>
        <w:rPr>
          <w:rFonts w:ascii="ＭＳ ゴシック" w:eastAsia="ＭＳ ゴシック" w:hAnsi="ＭＳ ゴシック"/>
          <w:sz w:val="20"/>
          <w:szCs w:val="20"/>
        </w:rPr>
      </w:pPr>
      <w:r w:rsidRPr="00DF3A12">
        <w:rPr>
          <w:rFonts w:ascii="ＭＳ ゴシック" w:eastAsia="ＭＳ ゴシック" w:hAnsi="ＭＳ ゴシック" w:hint="eastAsia"/>
          <w:sz w:val="20"/>
          <w:szCs w:val="20"/>
        </w:rPr>
        <w:t>（「行使した。」と答えた場合）行使した日付</w:t>
      </w:r>
      <w:r w:rsidR="00490B5E" w:rsidRPr="00DF3A12">
        <w:rPr>
          <w:rFonts w:ascii="ＭＳ ゴシック" w:eastAsia="ＭＳ ゴシック" w:hAnsi="ＭＳ ゴシック" w:hint="eastAsia"/>
          <w:sz w:val="20"/>
          <w:szCs w:val="20"/>
        </w:rPr>
        <w:t>・内容・理由を以下にお書きください。また，これらが</w:t>
      </w:r>
      <w:r w:rsidRPr="00DF3A12">
        <w:rPr>
          <w:rFonts w:ascii="ＭＳ ゴシック" w:eastAsia="ＭＳ ゴシック" w:hAnsi="ＭＳ ゴシック" w:hint="eastAsia"/>
          <w:sz w:val="20"/>
          <w:szCs w:val="20"/>
        </w:rPr>
        <w:t>確認できる資料を本報告書とともに提出してください。</w:t>
      </w:r>
    </w:p>
    <w:p w:rsidR="00490B5E" w:rsidRPr="008721D9" w:rsidRDefault="00490B5E" w:rsidP="00490B5E">
      <w:pPr>
        <w:rPr>
          <w:rFonts w:hAnsi="ＭＳ 明朝"/>
          <w:sz w:val="20"/>
          <w:szCs w:val="20"/>
          <w:u w:val="single"/>
        </w:rPr>
      </w:pPr>
      <w:r w:rsidRPr="008721D9">
        <w:rPr>
          <w:rFonts w:hAnsi="ＭＳ 明朝" w:hint="eastAsia"/>
          <w:sz w:val="20"/>
          <w:szCs w:val="20"/>
        </w:rPr>
        <w:t xml:space="preserve">　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490B5E" w:rsidRPr="008721D9" w:rsidRDefault="00490B5E" w:rsidP="00490B5E">
      <w:pPr>
        <w:rPr>
          <w:rFonts w:hAnsi="ＭＳ 明朝"/>
          <w:sz w:val="20"/>
          <w:szCs w:val="20"/>
          <w:u w:val="single"/>
        </w:rPr>
      </w:pPr>
      <w:r w:rsidRPr="008721D9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490B5E" w:rsidRPr="00490B5E" w:rsidRDefault="00490B5E" w:rsidP="00490B5E">
      <w:pPr>
        <w:ind w:leftChars="100" w:left="252" w:firstLineChars="100" w:firstLine="212"/>
        <w:rPr>
          <w:rFonts w:ascii="ＭＳ ゴシック" w:eastAsia="ＭＳ ゴシック" w:hAnsi="ＭＳ ゴシック"/>
          <w:sz w:val="20"/>
          <w:szCs w:val="20"/>
        </w:rPr>
      </w:pPr>
    </w:p>
    <w:p w:rsidR="007B490F" w:rsidRPr="007B490F" w:rsidRDefault="007B490F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Pr="00286C4F" w:rsidRDefault="00DC6645" w:rsidP="007B490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740E47" w:rsidRPr="008721D9" w:rsidRDefault="00740E47" w:rsidP="007B490F">
      <w:pPr>
        <w:rPr>
          <w:rFonts w:hAnsi="ＭＳ 明朝"/>
          <w:sz w:val="20"/>
          <w:szCs w:val="20"/>
          <w:u w:val="single"/>
        </w:rPr>
      </w:pPr>
      <w:r w:rsidRPr="008721D9">
        <w:rPr>
          <w:rFonts w:hAnsi="ＭＳ 明朝" w:hint="eastAsia"/>
          <w:sz w:val="20"/>
          <w:szCs w:val="20"/>
        </w:rPr>
        <w:t xml:space="preserve">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8721D9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8721D9">
        <w:rPr>
          <w:rFonts w:hAnsi="ＭＳ 明朝" w:hint="eastAsia"/>
          <w:sz w:val="20"/>
          <w:szCs w:val="20"/>
        </w:rPr>
        <w:t xml:space="preserve">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D0549B" w:rsidRPr="00286C4F" w:rsidRDefault="00D0549B" w:rsidP="007B490F">
      <w:pPr>
        <w:rPr>
          <w:rFonts w:ascii="ＭＳ ゴシック" w:eastAsia="ＭＳ ゴシック" w:hAnsi="ＭＳ ゴシック"/>
          <w:sz w:val="20"/>
          <w:szCs w:val="20"/>
        </w:rPr>
      </w:pPr>
    </w:p>
    <w:sectPr w:rsidR="00D0549B" w:rsidRPr="00286C4F" w:rsidSect="00490B5E">
      <w:headerReference w:type="default" r:id="rId7"/>
      <w:type w:val="continuous"/>
      <w:pgSz w:w="11906" w:h="16838" w:code="9"/>
      <w:pgMar w:top="1134" w:right="851" w:bottom="567" w:left="1701" w:header="567" w:footer="567" w:gutter="0"/>
      <w:cols w:space="425"/>
      <w:docGrid w:type="linesAndChars" w:linePitch="329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16" w:rsidRDefault="00005016">
      <w:r>
        <w:separator/>
      </w:r>
    </w:p>
  </w:endnote>
  <w:endnote w:type="continuationSeparator" w:id="0">
    <w:p w:rsidR="00005016" w:rsidRDefault="0000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16" w:rsidRDefault="00005016">
      <w:r>
        <w:separator/>
      </w:r>
    </w:p>
  </w:footnote>
  <w:footnote w:type="continuationSeparator" w:id="0">
    <w:p w:rsidR="00005016" w:rsidRDefault="0000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8E" w:rsidRDefault="0075298E" w:rsidP="0075298E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32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832"/>
    <w:rsid w:val="00005016"/>
    <w:rsid w:val="00027048"/>
    <w:rsid w:val="00033385"/>
    <w:rsid w:val="00036A7E"/>
    <w:rsid w:val="00070CB9"/>
    <w:rsid w:val="000824C7"/>
    <w:rsid w:val="0009657E"/>
    <w:rsid w:val="000A11D7"/>
    <w:rsid w:val="00122E14"/>
    <w:rsid w:val="00141EC1"/>
    <w:rsid w:val="001469A9"/>
    <w:rsid w:val="001548A4"/>
    <w:rsid w:val="00173514"/>
    <w:rsid w:val="001819D2"/>
    <w:rsid w:val="001B5B81"/>
    <w:rsid w:val="001C145B"/>
    <w:rsid w:val="001F429B"/>
    <w:rsid w:val="001F515C"/>
    <w:rsid w:val="00203478"/>
    <w:rsid w:val="00236DA3"/>
    <w:rsid w:val="00273CD2"/>
    <w:rsid w:val="00276C08"/>
    <w:rsid w:val="00286C4F"/>
    <w:rsid w:val="00291A9E"/>
    <w:rsid w:val="002C0F85"/>
    <w:rsid w:val="002F2067"/>
    <w:rsid w:val="00315E2C"/>
    <w:rsid w:val="00320446"/>
    <w:rsid w:val="00345201"/>
    <w:rsid w:val="00371440"/>
    <w:rsid w:val="0038263F"/>
    <w:rsid w:val="003942AE"/>
    <w:rsid w:val="003C1719"/>
    <w:rsid w:val="003C58D1"/>
    <w:rsid w:val="003E056B"/>
    <w:rsid w:val="003E5B10"/>
    <w:rsid w:val="003E7877"/>
    <w:rsid w:val="003E7D5A"/>
    <w:rsid w:val="003F1056"/>
    <w:rsid w:val="00403832"/>
    <w:rsid w:val="00404ED2"/>
    <w:rsid w:val="004646CC"/>
    <w:rsid w:val="004667BD"/>
    <w:rsid w:val="00490B5E"/>
    <w:rsid w:val="004932C5"/>
    <w:rsid w:val="004A4C51"/>
    <w:rsid w:val="004B6D55"/>
    <w:rsid w:val="004C7F07"/>
    <w:rsid w:val="004D20ED"/>
    <w:rsid w:val="004E17BD"/>
    <w:rsid w:val="004E57D0"/>
    <w:rsid w:val="0050533B"/>
    <w:rsid w:val="00514608"/>
    <w:rsid w:val="0051640A"/>
    <w:rsid w:val="00521A26"/>
    <w:rsid w:val="00532CFA"/>
    <w:rsid w:val="0053790A"/>
    <w:rsid w:val="0054191D"/>
    <w:rsid w:val="00545F55"/>
    <w:rsid w:val="00547914"/>
    <w:rsid w:val="005905EF"/>
    <w:rsid w:val="005C6690"/>
    <w:rsid w:val="005E4EE5"/>
    <w:rsid w:val="00625195"/>
    <w:rsid w:val="0062631B"/>
    <w:rsid w:val="006527EF"/>
    <w:rsid w:val="006B7221"/>
    <w:rsid w:val="006D62CB"/>
    <w:rsid w:val="00715D8A"/>
    <w:rsid w:val="00730F68"/>
    <w:rsid w:val="00740E47"/>
    <w:rsid w:val="0074680C"/>
    <w:rsid w:val="0075298E"/>
    <w:rsid w:val="0076022B"/>
    <w:rsid w:val="00766287"/>
    <w:rsid w:val="00777894"/>
    <w:rsid w:val="0078333B"/>
    <w:rsid w:val="00786A09"/>
    <w:rsid w:val="00796508"/>
    <w:rsid w:val="007A6DB7"/>
    <w:rsid w:val="007B490F"/>
    <w:rsid w:val="007C2AE9"/>
    <w:rsid w:val="00820C78"/>
    <w:rsid w:val="00827986"/>
    <w:rsid w:val="008418C9"/>
    <w:rsid w:val="00855C5D"/>
    <w:rsid w:val="008721D9"/>
    <w:rsid w:val="008C7E23"/>
    <w:rsid w:val="008D58E9"/>
    <w:rsid w:val="00906FB0"/>
    <w:rsid w:val="00915E8B"/>
    <w:rsid w:val="00937CA9"/>
    <w:rsid w:val="00977431"/>
    <w:rsid w:val="009856CD"/>
    <w:rsid w:val="009B7484"/>
    <w:rsid w:val="009D7121"/>
    <w:rsid w:val="009E0F5D"/>
    <w:rsid w:val="00A028F7"/>
    <w:rsid w:val="00A2572E"/>
    <w:rsid w:val="00A430C8"/>
    <w:rsid w:val="00A43551"/>
    <w:rsid w:val="00A54674"/>
    <w:rsid w:val="00A71F60"/>
    <w:rsid w:val="00A826DF"/>
    <w:rsid w:val="00A86880"/>
    <w:rsid w:val="00AA5B8E"/>
    <w:rsid w:val="00B10A58"/>
    <w:rsid w:val="00B20515"/>
    <w:rsid w:val="00B222D8"/>
    <w:rsid w:val="00B23FCA"/>
    <w:rsid w:val="00B7302D"/>
    <w:rsid w:val="00B83B21"/>
    <w:rsid w:val="00BF46B0"/>
    <w:rsid w:val="00C016C7"/>
    <w:rsid w:val="00C076C9"/>
    <w:rsid w:val="00C07EB5"/>
    <w:rsid w:val="00C171A0"/>
    <w:rsid w:val="00C664EE"/>
    <w:rsid w:val="00C74EEB"/>
    <w:rsid w:val="00C76689"/>
    <w:rsid w:val="00C8739B"/>
    <w:rsid w:val="00C95918"/>
    <w:rsid w:val="00CB7D14"/>
    <w:rsid w:val="00D0549B"/>
    <w:rsid w:val="00D20C77"/>
    <w:rsid w:val="00D63F2A"/>
    <w:rsid w:val="00D6487E"/>
    <w:rsid w:val="00D70130"/>
    <w:rsid w:val="00D8582F"/>
    <w:rsid w:val="00D947E1"/>
    <w:rsid w:val="00D977A0"/>
    <w:rsid w:val="00DA5B8A"/>
    <w:rsid w:val="00DA5CF7"/>
    <w:rsid w:val="00DB61BF"/>
    <w:rsid w:val="00DC6645"/>
    <w:rsid w:val="00DE5660"/>
    <w:rsid w:val="00DF3A12"/>
    <w:rsid w:val="00E33CC0"/>
    <w:rsid w:val="00E41E27"/>
    <w:rsid w:val="00E51A03"/>
    <w:rsid w:val="00E57270"/>
    <w:rsid w:val="00E57D83"/>
    <w:rsid w:val="00E77BEB"/>
    <w:rsid w:val="00E820A6"/>
    <w:rsid w:val="00E87F5B"/>
    <w:rsid w:val="00ED39EE"/>
    <w:rsid w:val="00EE162D"/>
    <w:rsid w:val="00EF246D"/>
    <w:rsid w:val="00F25090"/>
    <w:rsid w:val="00F311CC"/>
    <w:rsid w:val="00F35031"/>
    <w:rsid w:val="00F46A40"/>
    <w:rsid w:val="00F63FDC"/>
    <w:rsid w:val="00F64115"/>
    <w:rsid w:val="00FB6B0E"/>
    <w:rsid w:val="00FE461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5D2290-A5DB-4687-A417-0839B856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36A6D-913B-4CB4-9CA5-A5E5ED43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839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2022-03-17T07:18:00Z</cp:lastPrinted>
  <dcterms:created xsi:type="dcterms:W3CDTF">2015-12-14T06:33:00Z</dcterms:created>
  <dcterms:modified xsi:type="dcterms:W3CDTF">2022-03-17T07:19:00Z</dcterms:modified>
</cp:coreProperties>
</file>